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c19d" w14:textId="f3ac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Бәсекелестікті қорғау және дамыту агенттігі Төрағасының 2022 жылғы 15 сәуірдегі № 8 бұйрығы. Қазақстан Республикасының Әділет министрлігінде 2022 жылғы 19 сәуірде № 27624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Ұлттық экономика министрінің кейбір бұйрықтарының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Бәсекелестікті қорғау және дамыту агенттігінің тергеп-тексерулер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Бәсекелестікті қорғау және дамыту агенттігінің интернет-ресурсында орналастыруды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Бәсекелестікті қорғау және дамыту агенттігі төрағасының жетекшілік ететін орынбасарына жүктелсін.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министрінің күші жойылған кейбір бұйрықтарының тізбесі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"Келісу комиссиясының ережесі мен регламентін бекіту туралы" Қазақстан Республикасы Ұлттық экономика министрінің 2015 жылғы 30 қарашадағы № 746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12593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"Келісу комиссиясының ережесі мен регламентін бекіту туралы" Қазақстан Республикасы Ұлттық экономика министрінің 2015 жылғы 30 қарашадағы № 746-НҚ бұйрығына өзгерістер енгізу туралы" Қазақстан Республикасы Ұлттық экономика министрінің 2017 жылғы 11 сәуірдегі № 149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15085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Ұлттық экономика министрінің кейбір бұйрықтарына өзгерістер енгізу туралы" Қазақстан Республикасы Ұлттық экономика министрінің 2017 жылғы 11 шілдедегі № 276 бұйрығымен бекітілген, Қазақстан Республикасы Ұлттық экономика министрінің өзгерістер енгізілетін кейбір бұйрықтарының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15447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"Келісу комиссиясының ережесі мен регламентін бекіту туралы" Қазақстан Республикасы Ұлттық экономика министрінің 2015 жылғы 30 қарашадағы № 746 бұйрығына өзгерістер мен толықтыру енгізу туралы" Қазақстан Республикасы Ұлттық экономика министрінің 2020 жылғы 24 ақпандағы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20079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