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1553" w14:textId="7681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қорғаныс жоспарларының және төтенше жағдайларды жою жөніндегі іс-қимылдар жоспарларының құрылымын бекіту туралы" Қазақстан Республикасы Төтенше жағдайлар министрінің 2014 жылғы 29 мамырдағы № 258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2022 жылғы 12 сәуірдегі № 102 бұйрығы. Қазақстан Республикасының Әділет министрлігінде 2022 жылғы 19 сәуірде № 27634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"Азаматтық қорғаныс жоспарларының және төтенше жағдайларды жою жөніндегі іс-қимылдар жоспарларының құрылымын бекіту туралы" Қазақстан Республикасы Төтенше жағдайлар министрінің 2014 жылғы 29 мамырдағы № 258 (нормативтік құқықтық актілерді мемлекеттік тіркеу тізілімінде № 9554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Азаматтық қорғаныс жоспарларының </w:t>
      </w:r>
      <w:r>
        <w:rPr>
          <w:rFonts w:ascii="Times New Roman"/>
          <w:b w:val="false"/>
          <w:i w:val="false"/>
          <w:color w:val="000000"/>
          <w:sz w:val="28"/>
        </w:rPr>
        <w:t>құрылымы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Азаматтық қорғаныс және әскери бөлімдер комитеті Қазақстан Республикасының заңнамасында белгіленген тәртіпте: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29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 бұйрығына 1-қосымша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қорғаныс жоспарларының құрылымы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Қазақстан Республикасының, орталық атқарушы органдардың және жергілікті атқарушы органдардың азаматтық қорғаныс жоспарларының құрылымы 1-параграф. Қарсылас шабуыл жасаған кездегі ықтимал ахуалды қысқаша бағалау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Қазіргі заманғы зақымдау құралдарын қолдану және диверсиялық-барлау топтарының іс-қимылдары кезіндегі ықтимал шабуыл жасалатын объектілердің қысқаша сипаттамасы. Азаматтық қорғанысты ұйымдастыруға және жүргізуге ықпал ететін ерекшеліктер.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Объектілердегі қарсыластың шабуылынан және диверсиялық барлау топтарының іс-қимылдарынан кейінгі ықтимал ахуалға қысқаша баға беру. Қарсыластың шабуылы салдарының ықтимал ауқымы және сипаты.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Қарсыластың шабуылынан кейінгі ахуалды бағалаудан туындайтын тұжырымдар.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Азаматтық қорғау әзірлігі дәрежелерін енгізу кезіндегі іс-шаралар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"Бірінші топтың бірінші кезектегі іс-шаралары" азаматтық қорғау әзірлігі дәрежесін енгізу кезінде.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"Екінші топтың бірінші кезектегі іс-шаралары" азаматтық қорғау әзірлігі дәрежесін енгізу кезінде.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"Жалпы әзірлік" азаматтық қорғау әзірлігі дәрежесін енгізу кезінде.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Әскери жағдайды енгізу және соғыс уақыты кезінде жүргізілетін азаматтық қорғаныс іс-шаралары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Азаматтық қорғауды басқару органдарын және халықты құлақтандыру. "Баршаның назарына!" құлақтандыру сигналы бойынша іс-шараларды ұйымдастыру және жүргізу.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Азаматтық қорғаныстың инженерлік-техникалық іс-шаралары.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Радиацияға қарсы, химиялық және биологиялық қорғау.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Медициналық көмек, санитариялық-эпидемияға қарсы және санитариялық-профилактикалық іс-шаралар.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Эвакуациялау іс-шаралары.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Материалдық-техникалық қамтамасыз ету.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Азаматтық қорғау күштері мен құралдарының құрамы, авариялық-құтқару және кезек күттірмейтін жұмыстарды ұйымдастыру және жүргізу.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Басқаруды және байланысты ұйымдастыру.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Әскери басқару органдарымен өзара іс-қимылды ұйымдастыру.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Азаматтық қорғаныс жоспары мынадай масштабтағы топографиялық картада ресімделген графикалық бөлімнен тұрады: республикалық деңгей үшін М 1:1 000 000; облыстар үшін М 1:500 000, республикалық маңызы бар қалалар, астана, облыстық маңызы бар қалалар үшін М 1:50 000; облыстың аудандары үшін М 1:100 000.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қорғаныс жоспарының мәтіндік бөлігі түсіндірме жазба түрінде ресімделеді.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Санатталған ұйымдар мен базасында азаматтық қорғау қызметі құрылған ұйымдарға арналған азаматтық қорғаныс жоспарларының құрылымы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1-параграф. Қарсылас шабуыл жасаған кездегі ықтимал ахуалды қысқаша бағалау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Санатталған ұйымдар мен базасында азаматтық қорғау қызметі құрылған ұйымдардың (әрі қарай - ұйымдар) қысқаша сипаттамасы. Азаматтық қорғаныс іс-шараларын ұйымдастыруға және жүргізуге ықпал ететін ерекшеліктер.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Қарсыластың шабуылынан және диверсиялық барлау топтарының іс-қимылдарынан кейінгі ықтимал ахуалды қысқаша бағалау. Қарсыластың шабуылы салдарының ықтимал ауқымы және сипаты.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Қарсыластың шабуылынан кейінгі ахуалды бағалаудан туындайтын қорытындылар.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Азаматтық қорғау әзірлігі дәрежелерін енгізу кезіндегі іс-шаралар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"Бірінші топтың бірінші кезектегі іс-шаралары" азаматтық қорғау әзірлігі дәрежесін енгізу кезінде.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"Екінші топтың бірінші кезектегі іс-шаралары" азаматтық қорғау әзірлігі дәрежесін енгізу кезінде.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"Жалпы әзірлік" азаматтық қорғау әзірлігі дәрежесін енгізу кезінде.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Әскери жағдайды енгізу және соғыс уақыты кезінде жүргізілетін азаматтық қорғаныс іс-шаралары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Ұйымдардың қызметкерлері мен жұмыскерлерін құлақтандыру.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Инженерлік – техникалық Азаматтық қорғаныстың іс-шаралары.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Радиацияға қарсы, химиялық және биологиялық қорғау.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Медициналық көмек, санитариялық-эпидемияға қарсы және санитариялық-профилактикалық іс-шаралар.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Эвакуациялау іс-шаралары.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Материалдық-техникалық қамтамасыз ету.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Азаматтық қорғау күштері мен құралдарының құрамы, авариялық-құтқару және кезек күттірмейтін жұмыстарды ұйымдастыру және жүргізу.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Басқаруды және байланысты ұйымдастыру.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Объектінің тұрақтылығы бойынша іс-шараларды ұйымдастыру және өткізу.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Азаматтық қорғаныс жоспары картада (схемада) ресімделген графикалық бөлімнен тұрады.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қорғаныс жоспарының мәтіндік бөлігі түсіндірме жазба түрінде ресімделеді.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