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ec1b8" w14:textId="8cec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қару сынақтары жүргізілген аумақтарды кешенді экологиялық зерттеп-қарау әдістемесін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8 сәуірдегі № 126 бұйрығы. Қазақстан Республикасының Әділет министрлігінде 2022 жылғы 20 сәуірде № 27680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көзделген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4" w:id="0"/>
    <w:p>
      <w:pPr>
        <w:spacing w:after="0"/>
        <w:ind w:left="0"/>
        <w:jc w:val="both"/>
      </w:pPr>
      <w:r>
        <w:rPr>
          <w:rFonts w:ascii="Times New Roman"/>
          <w:b w:val="false"/>
          <w:i w:val="false"/>
          <w:color w:val="000000"/>
          <w:sz w:val="28"/>
        </w:rPr>
        <w:t xml:space="preserve">
      Семей ядролық қауіпсіздік аймағы туралы" Қазақстан Республикасы Заңының 5-бабы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Қазақстан Республикасы Үкіметінің 2003 жылғы 29 қыркүйектегі № 993 қаулысымен бекітілген жерді консервациялау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көзделген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Ядролық қару сынақтары жүргізілген аумақтарды кешенді экологиялық зерттеп-қарау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415" w:id="7"/>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Ауыл шаруашылығы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Экология, геология және</w:t>
            </w:r>
          </w:p>
          <w:p>
            <w:pPr>
              <w:spacing w:after="20"/>
              <w:ind w:left="20"/>
              <w:jc w:val="both"/>
            </w:pPr>
            <w:r>
              <w:rPr>
                <w:rFonts w:ascii="Times New Roman"/>
                <w:b/>
                <w:i w:val="false"/>
                <w:color w:val="000000"/>
                <w:sz w:val="20"/>
              </w:rPr>
              <w:t>табиғи ресурстар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8 сәуірдегі</w:t>
            </w:r>
            <w:r>
              <w:br/>
            </w:r>
            <w:r>
              <w:rPr>
                <w:rFonts w:ascii="Times New Roman"/>
                <w:b w:val="false"/>
                <w:i w:val="false"/>
                <w:color w:val="000000"/>
                <w:sz w:val="20"/>
              </w:rPr>
              <w:t>№ 126 Бұйрығымен</w:t>
            </w:r>
            <w:r>
              <w:br/>
            </w:r>
            <w:r>
              <w:rPr>
                <w:rFonts w:ascii="Times New Roman"/>
                <w:b w:val="false"/>
                <w:i w:val="false"/>
                <w:color w:val="000000"/>
                <w:sz w:val="20"/>
              </w:rPr>
              <w:t>бекітілген</w:t>
            </w:r>
          </w:p>
        </w:tc>
      </w:tr>
    </w:tbl>
    <w:bookmarkStart w:name="z19" w:id="8"/>
    <w:p>
      <w:pPr>
        <w:spacing w:after="0"/>
        <w:ind w:left="0"/>
        <w:jc w:val="left"/>
      </w:pPr>
      <w:r>
        <w:rPr>
          <w:rFonts w:ascii="Times New Roman"/>
          <w:b/>
          <w:i w:val="false"/>
          <w:color w:val="000000"/>
        </w:rPr>
        <w:t xml:space="preserve"> Ядролық қару сынақтары жүргізілген аумақтарды кешенді экологиялық зерттеп-қарау әдістемесі</w:t>
      </w:r>
    </w:p>
    <w:bookmarkEnd w:id="8"/>
    <w:p>
      <w:pPr>
        <w:spacing w:after="0"/>
        <w:ind w:left="0"/>
        <w:jc w:val="both"/>
      </w:pPr>
      <w:r>
        <w:rPr>
          <w:rFonts w:ascii="Times New Roman"/>
          <w:b w:val="false"/>
          <w:i w:val="false"/>
          <w:color w:val="ff0000"/>
          <w:sz w:val="28"/>
        </w:rPr>
        <w:t xml:space="preserve">
      Ескерту. Әдістеме тақырыбы жаңа редакцияда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20" w:id="9"/>
    <w:p>
      <w:pPr>
        <w:spacing w:after="0"/>
        <w:ind w:left="0"/>
        <w:jc w:val="left"/>
      </w:pPr>
      <w:r>
        <w:rPr>
          <w:rFonts w:ascii="Times New Roman"/>
          <w:b/>
          <w:i w:val="false"/>
          <w:color w:val="000000"/>
        </w:rPr>
        <w:t xml:space="preserve"> 1-тарау. Жалпы ережелер</w:t>
      </w:r>
    </w:p>
    <w:bookmarkEnd w:id="9"/>
    <w:bookmarkStart w:name="z21" w:id="10"/>
    <w:p>
      <w:pPr>
        <w:spacing w:after="0"/>
        <w:ind w:left="0"/>
        <w:jc w:val="both"/>
      </w:pPr>
      <w:r>
        <w:rPr>
          <w:rFonts w:ascii="Times New Roman"/>
          <w:b w:val="false"/>
          <w:i w:val="false"/>
          <w:color w:val="000000"/>
          <w:sz w:val="28"/>
        </w:rPr>
        <w:t xml:space="preserve">
      1. Осы Ядролық қару сынақтары жүргізілген аумақтарды кешенді экологиялық зерттеп-қарау әдістемесі (бұдан әрі – Әдістеме) "Семей ядролық қауіпсіздік аймағы туралы" Қазақстан Республикасы Заңының 5-бабы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сондай-ақ Қазақстан Республикасы Үкіметінің 2003 жылғы 29 қыркүйектегі № 993 қаулысымен бекітілген жерді консервациялау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әзірленген және ядролық қару сынақтары жүргізілген аумақтарды кешенді экологиялық зерттеп-қарау тетігін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2" w:id="11"/>
    <w:p>
      <w:pPr>
        <w:spacing w:after="0"/>
        <w:ind w:left="0"/>
        <w:jc w:val="both"/>
      </w:pPr>
      <w:r>
        <w:rPr>
          <w:rFonts w:ascii="Times New Roman"/>
          <w:b w:val="false"/>
          <w:i w:val="false"/>
          <w:color w:val="000000"/>
          <w:sz w:val="28"/>
        </w:rPr>
        <w:t>
      2. Осы Әдістемеде мынадай ұғымдар мен анықтамалар пайдаланылады:</w:t>
      </w:r>
    </w:p>
    <w:bookmarkEnd w:id="11"/>
    <w:bookmarkStart w:name="z23" w:id="12"/>
    <w:p>
      <w:pPr>
        <w:spacing w:after="0"/>
        <w:ind w:left="0"/>
        <w:jc w:val="both"/>
      </w:pPr>
      <w:r>
        <w:rPr>
          <w:rFonts w:ascii="Times New Roman"/>
          <w:b w:val="false"/>
          <w:i w:val="false"/>
          <w:color w:val="000000"/>
          <w:sz w:val="28"/>
        </w:rPr>
        <w:t>
      1) алаңдық белсенділік (бұдан әрі – Аs) – алаңдық бірлікке тиісті заттың радиоактивтілігі. Алаңдық белсенділік бірлігі – текше метрге беккерель (бұдан әрі – Бк/м2);</w:t>
      </w:r>
    </w:p>
    <w:bookmarkEnd w:id="12"/>
    <w:bookmarkStart w:name="z24" w:id="13"/>
    <w:p>
      <w:pPr>
        <w:spacing w:after="0"/>
        <w:ind w:left="0"/>
        <w:jc w:val="both"/>
      </w:pPr>
      <w:r>
        <w:rPr>
          <w:rFonts w:ascii="Times New Roman"/>
          <w:b w:val="false"/>
          <w:i w:val="false"/>
          <w:color w:val="000000"/>
          <w:sz w:val="28"/>
        </w:rPr>
        <w:t>
      2) араласу деңгейі – жоғарылаған кезінде халықтың сәулеленуін шектеу мақсатында қорғану іс-шараларын жүргізу талап етілетін радиациялық әсер ету деңгейі;</w:t>
      </w:r>
    </w:p>
    <w:bookmarkEnd w:id="13"/>
    <w:bookmarkStart w:name="z25" w:id="14"/>
    <w:p>
      <w:pPr>
        <w:spacing w:after="0"/>
        <w:ind w:left="0"/>
        <w:jc w:val="both"/>
      </w:pPr>
      <w:r>
        <w:rPr>
          <w:rFonts w:ascii="Times New Roman"/>
          <w:b w:val="false"/>
          <w:i w:val="false"/>
          <w:color w:val="000000"/>
          <w:sz w:val="28"/>
        </w:rPr>
        <w:t>
      3) аэрофототүсірімдер мен ғарыштық түсірімдерді дешифрлеу – аэрофотосуреттер мен ғарыштық суреттердің кескіндерін салыстыра отырып елді мекендегі объектілердің сандық және сапалық сипаттамасын табу, тану және анықтау процесі;</w:t>
      </w:r>
    </w:p>
    <w:bookmarkEnd w:id="14"/>
    <w:bookmarkStart w:name="z26" w:id="15"/>
    <w:p>
      <w:pPr>
        <w:spacing w:after="0"/>
        <w:ind w:left="0"/>
        <w:jc w:val="both"/>
      </w:pPr>
      <w:r>
        <w:rPr>
          <w:rFonts w:ascii="Times New Roman"/>
          <w:b w:val="false"/>
          <w:i w:val="false"/>
          <w:color w:val="000000"/>
          <w:sz w:val="28"/>
        </w:rPr>
        <w:t>
      4) беккерель (бұдан әрі – Бк) – Халықаралық бірліктер жүйесіндегі (бұдан әрі – БЖ) радиоактивті көздің белсенділігін өлшеу бірлігі. Бір секунд ішінде бір Бк орташа есеппен бір радиоактивті ыдырау өтетін көздің белсенділігі ретінде анықталады;</w:t>
      </w:r>
    </w:p>
    <w:bookmarkEnd w:id="15"/>
    <w:bookmarkStart w:name="z27" w:id="16"/>
    <w:p>
      <w:pPr>
        <w:spacing w:after="0"/>
        <w:ind w:left="0"/>
        <w:jc w:val="both"/>
      </w:pPr>
      <w:r>
        <w:rPr>
          <w:rFonts w:ascii="Times New Roman"/>
          <w:b w:val="false"/>
          <w:i w:val="false"/>
          <w:color w:val="000000"/>
          <w:sz w:val="28"/>
        </w:rPr>
        <w:t>
      5) белсенділік (бұдан әрі – А) – нақты уақыт сәтінде нақты энергетикалық күйдегі радионуклидтің қандай да бір мөлшерінің радиоактивтік шамасы;</w:t>
      </w:r>
    </w:p>
    <w:bookmarkEnd w:id="16"/>
    <w:bookmarkStart w:name="z28" w:id="17"/>
    <w:p>
      <w:pPr>
        <w:spacing w:after="0"/>
        <w:ind w:left="0"/>
        <w:jc w:val="both"/>
      </w:pPr>
      <w:r>
        <w:rPr>
          <w:rFonts w:ascii="Times New Roman"/>
          <w:b w:val="false"/>
          <w:i w:val="false"/>
          <w:color w:val="000000"/>
          <w:sz w:val="28"/>
        </w:rPr>
        <w:t>
      6) доза қуаты – уақыт бірлігі (секунд, минут, сағат) ішіндегі сәулелену дозасы;</w:t>
      </w:r>
    </w:p>
    <w:bookmarkEnd w:id="17"/>
    <w:bookmarkStart w:name="z29" w:id="18"/>
    <w:p>
      <w:pPr>
        <w:spacing w:after="0"/>
        <w:ind w:left="0"/>
        <w:jc w:val="both"/>
      </w:pPr>
      <w:r>
        <w:rPr>
          <w:rFonts w:ascii="Times New Roman"/>
          <w:b w:val="false"/>
          <w:i w:val="false"/>
          <w:color w:val="000000"/>
          <w:sz w:val="28"/>
        </w:rPr>
        <w:t>
      7) дозалық коэффициент – сыртқы сәулелену ағынының бірлігіне тиесілі тиімді немесе эквивалентті доза шамасы немесе ең қатерлі жас тобы және радионуклидтің ең уытты химиялық түрі үшін тыныс алу органдары немесе ас қорыту жолдары арқылы жеке адамның ағзасына келіп түскен 1 (бір) Бк радионуклид;</w:t>
      </w:r>
    </w:p>
    <w:bookmarkEnd w:id="18"/>
    <w:bookmarkStart w:name="z30" w:id="19"/>
    <w:p>
      <w:pPr>
        <w:spacing w:after="0"/>
        <w:ind w:left="0"/>
        <w:jc w:val="both"/>
      </w:pPr>
      <w:r>
        <w:rPr>
          <w:rFonts w:ascii="Times New Roman"/>
          <w:b w:val="false"/>
          <w:i w:val="false"/>
          <w:color w:val="000000"/>
          <w:sz w:val="28"/>
        </w:rPr>
        <w:t>
      8) жылдық тиімді (эквиваленттік) доза – күнтізбелік жыл ішінде алынған сырттай сәулеленудің тиімді (эквиваленттік) дозасының және осы жыл ішінде организмге радионуклидтердің келіп түсуі себебінен болған ішкі сәулеленудің күтілетін тиімді (эквиваленттік) дозасының жиынтығы. Тиімді дозаның бірлігі Зиверт (бұдан әрі – Зв) болып табылады. Халықаралық радиациялық қорғау жөніндегі комиссия халықтың сәулелену дозасының шегі ретінде жылына 1 (бір) миллиЗивертке тең дозаны ұсынған (бұдан әрі – мЗв/жыл);</w:t>
      </w:r>
    </w:p>
    <w:bookmarkEnd w:id="19"/>
    <w:bookmarkStart w:name="z31" w:id="20"/>
    <w:p>
      <w:pPr>
        <w:spacing w:after="0"/>
        <w:ind w:left="0"/>
        <w:jc w:val="both"/>
      </w:pPr>
      <w:r>
        <w:rPr>
          <w:rFonts w:ascii="Times New Roman"/>
          <w:b w:val="false"/>
          <w:i w:val="false"/>
          <w:color w:val="000000"/>
          <w:sz w:val="28"/>
        </w:rPr>
        <w:t>
      9) зерттеп-қарау ауданы – бұрын ядролық қару сынақтары жүргізілген, тексерілетін жер учаскесінің бұрылыс нүктелерінің географиялық координаталары көрсетіле отырып, кешенді экологиялық зерттеп-қарау жұмыстарын жүргізу үшін тапсырыс беруші айқындаған аумақ;</w:t>
      </w:r>
    </w:p>
    <w:bookmarkEnd w:id="20"/>
    <w:bookmarkStart w:name="z32" w:id="21"/>
    <w:p>
      <w:pPr>
        <w:spacing w:after="0"/>
        <w:ind w:left="0"/>
        <w:jc w:val="both"/>
      </w:pPr>
      <w:r>
        <w:rPr>
          <w:rFonts w:ascii="Times New Roman"/>
          <w:b w:val="false"/>
          <w:i w:val="false"/>
          <w:color w:val="000000"/>
          <w:sz w:val="28"/>
        </w:rPr>
        <w:t>
      10) көлемдік белсенділік (бұдан әрі – Аv) – заттағы радионуклид белсенділігінің А заттың көлеміне (бұдан әрі – V) қатынасы, көлемдік белсенділік бірлігі – текше метрге Бк (бұдан әрі – Бк/м3);</w:t>
      </w:r>
    </w:p>
    <w:bookmarkEnd w:id="21"/>
    <w:bookmarkStart w:name="z33" w:id="22"/>
    <w:p>
      <w:pPr>
        <w:spacing w:after="0"/>
        <w:ind w:left="0"/>
        <w:jc w:val="both"/>
      </w:pPr>
      <w:r>
        <w:rPr>
          <w:rFonts w:ascii="Times New Roman"/>
          <w:b w:val="false"/>
          <w:i w:val="false"/>
          <w:color w:val="000000"/>
          <w:sz w:val="28"/>
        </w:rPr>
        <w:t>
      11) меншікті белсенділік (бұдан әрі – Аm) – заттағы радионуклид белсенділігінің А заттың массасына (бұдан әрі – m) қатынасы, меншікті белсенділік бірлігі – килограммға Бк (бұдан әрі – Бк/кг);</w:t>
      </w:r>
    </w:p>
    <w:bookmarkEnd w:id="22"/>
    <w:bookmarkStart w:name="z34" w:id="23"/>
    <w:p>
      <w:pPr>
        <w:spacing w:after="0"/>
        <w:ind w:left="0"/>
        <w:jc w:val="both"/>
      </w:pPr>
      <w:r>
        <w:rPr>
          <w:rFonts w:ascii="Times New Roman"/>
          <w:b w:val="false"/>
          <w:i w:val="false"/>
          <w:color w:val="000000"/>
          <w:sz w:val="28"/>
        </w:rPr>
        <w:t>
      12) радионуклидтер (радиоактивті изотоптар, радиоизотоптар) — ядролары тұрақсыз және радиоактивті ыдырауға ұшырайтын нуклидтер;</w:t>
      </w:r>
    </w:p>
    <w:bookmarkEnd w:id="23"/>
    <w:bookmarkStart w:name="z35" w:id="24"/>
    <w:p>
      <w:pPr>
        <w:spacing w:after="0"/>
        <w:ind w:left="0"/>
        <w:jc w:val="both"/>
      </w:pPr>
      <w:r>
        <w:rPr>
          <w:rFonts w:ascii="Times New Roman"/>
          <w:b w:val="false"/>
          <w:i w:val="false"/>
          <w:color w:val="000000"/>
          <w:sz w:val="28"/>
        </w:rPr>
        <w:t>
      13) ядролық қару сынақтары жүргізілген жер учаскесі – бұрын жүргізілген ядролық қару сынақтарының салдарынан радиоактивті ластануға ұшыраған және полигондардың аумағымен шектелетін учаске;</w:t>
      </w:r>
    </w:p>
    <w:bookmarkEnd w:id="24"/>
    <w:bookmarkStart w:name="z36" w:id="25"/>
    <w:p>
      <w:pPr>
        <w:spacing w:after="0"/>
        <w:ind w:left="0"/>
        <w:jc w:val="both"/>
      </w:pPr>
      <w:r>
        <w:rPr>
          <w:rFonts w:ascii="Times New Roman"/>
          <w:b w:val="false"/>
          <w:i w:val="false"/>
          <w:color w:val="000000"/>
          <w:sz w:val="28"/>
        </w:rPr>
        <w:t>
      14) ядролық қару сынақтары жүргізілген аумақтарды кешенді экологиялық зерттеп-қарау – ядролық қару сынақтарының салдарынан нормативтен артық радиоактивті ластануға ұшыраған бұрынғы Семей ядролық сынақ полигонында және (немесе) оған іргелес аумақтарда қоршаған ортаның жай-күйін бағалауға бағытталған радиоэкологиялық зерттеп-қарау;</w:t>
      </w:r>
    </w:p>
    <w:bookmarkEnd w:id="25"/>
    <w:bookmarkStart w:name="z37" w:id="26"/>
    <w:p>
      <w:pPr>
        <w:spacing w:after="0"/>
        <w:ind w:left="0"/>
        <w:jc w:val="both"/>
      </w:pPr>
      <w:r>
        <w:rPr>
          <w:rFonts w:ascii="Times New Roman"/>
          <w:b w:val="false"/>
          <w:i w:val="false"/>
          <w:color w:val="000000"/>
          <w:sz w:val="28"/>
        </w:rPr>
        <w:t>
      15) ядролық қаруды сынау нәтижесінде пайда болған техногендік радионуклидтер – бұрын жүргізілген ядролық қару сынақтарының нәтижесінде қоршаған ортаға келіп түскен радионуклидтер, ішкі және сыртқы сәулелену тұрғысынан анағұрлым маңызды радионуклидтер (ядролық жарылыс өнімдері) америций-241, цезий-137, плутоний-239+240 және стронций-90, сондай-ақ судағы тритий болып табылады.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38" w:id="27"/>
    <w:p>
      <w:pPr>
        <w:spacing w:after="0"/>
        <w:ind w:left="0"/>
        <w:jc w:val="left"/>
      </w:pPr>
      <w:r>
        <w:rPr>
          <w:rFonts w:ascii="Times New Roman"/>
          <w:b/>
          <w:i w:val="false"/>
          <w:color w:val="000000"/>
        </w:rPr>
        <w:t xml:space="preserve"> 2-тарау. Ядролық қару сынақтары жүргізілген аумақтарды кешенді экологиялық зерттеп-қарау</w:t>
      </w:r>
    </w:p>
    <w:bookmarkEnd w:id="27"/>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39" w:id="28"/>
    <w:p>
      <w:pPr>
        <w:spacing w:after="0"/>
        <w:ind w:left="0"/>
        <w:jc w:val="both"/>
      </w:pPr>
      <w:r>
        <w:rPr>
          <w:rFonts w:ascii="Times New Roman"/>
          <w:b w:val="false"/>
          <w:i w:val="false"/>
          <w:color w:val="000000"/>
          <w:sz w:val="28"/>
        </w:rPr>
        <w:t>
      3. Ядролық қару сынақтары жүргізілген аумақтарды кешенді экологиялық зерттеп-қарау жөніндегі жұмыстардың құрамына мыналар кіреді:</w:t>
      </w:r>
    </w:p>
    <w:bookmarkEnd w:id="28"/>
    <w:p>
      <w:pPr>
        <w:spacing w:after="0"/>
        <w:ind w:left="0"/>
        <w:jc w:val="both"/>
      </w:pPr>
      <w:r>
        <w:rPr>
          <w:rFonts w:ascii="Times New Roman"/>
          <w:b w:val="false"/>
          <w:i w:val="false"/>
          <w:color w:val="000000"/>
          <w:sz w:val="28"/>
        </w:rPr>
        <w:t>
      1) зерттеп-қарау ауданының жалпы сипаттамасы;</w:t>
      </w:r>
    </w:p>
    <w:p>
      <w:pPr>
        <w:spacing w:after="0"/>
        <w:ind w:left="0"/>
        <w:jc w:val="both"/>
      </w:pPr>
      <w:r>
        <w:rPr>
          <w:rFonts w:ascii="Times New Roman"/>
          <w:b w:val="false"/>
          <w:i w:val="false"/>
          <w:color w:val="000000"/>
          <w:sz w:val="28"/>
        </w:rPr>
        <w:t>
      2) қоршаған ортаның радиациялық жай-күйін бағалау;</w:t>
      </w:r>
    </w:p>
    <w:p>
      <w:pPr>
        <w:spacing w:after="0"/>
        <w:ind w:left="0"/>
        <w:jc w:val="both"/>
      </w:pPr>
      <w:r>
        <w:rPr>
          <w:rFonts w:ascii="Times New Roman"/>
          <w:b w:val="false"/>
          <w:i w:val="false"/>
          <w:color w:val="000000"/>
          <w:sz w:val="28"/>
        </w:rPr>
        <w:t>
      3) сәулелену дозаларын есептеу;</w:t>
      </w:r>
    </w:p>
    <w:p>
      <w:pPr>
        <w:spacing w:after="0"/>
        <w:ind w:left="0"/>
        <w:jc w:val="both"/>
      </w:pPr>
      <w:r>
        <w:rPr>
          <w:rFonts w:ascii="Times New Roman"/>
          <w:b w:val="false"/>
          <w:i w:val="false"/>
          <w:color w:val="000000"/>
          <w:sz w:val="28"/>
        </w:rPr>
        <w:t>
      4) зерттеп-қарау ауданындағы радиациялық ахуалдың жай-күйін болжамды бағалау;</w:t>
      </w:r>
    </w:p>
    <w:p>
      <w:pPr>
        <w:spacing w:after="0"/>
        <w:ind w:left="0"/>
        <w:jc w:val="both"/>
      </w:pPr>
      <w:r>
        <w:rPr>
          <w:rFonts w:ascii="Times New Roman"/>
          <w:b w:val="false"/>
          <w:i w:val="false"/>
          <w:color w:val="000000"/>
          <w:sz w:val="28"/>
        </w:rPr>
        <w:t>
      5) ядролық қару сынақтарының салдарын жою бойынша ұсынымдар;</w:t>
      </w:r>
    </w:p>
    <w:p>
      <w:pPr>
        <w:spacing w:after="0"/>
        <w:ind w:left="0"/>
        <w:jc w:val="both"/>
      </w:pPr>
      <w:r>
        <w:rPr>
          <w:rFonts w:ascii="Times New Roman"/>
          <w:b w:val="false"/>
          <w:i w:val="false"/>
          <w:color w:val="000000"/>
          <w:sz w:val="28"/>
        </w:rPr>
        <w:t>
      6) ядролық қару сынақтары салдарын жою жөніндегі іс-шараларды орындау қажет етілетін, халық үшін радиациялық қауіп төндіретін аумақтарды және халық үшін радиациялық қауіп төндірмейтін аумақтарды анықтау.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46" w:id="29"/>
    <w:p>
      <w:pPr>
        <w:spacing w:after="0"/>
        <w:ind w:left="0"/>
        <w:jc w:val="both"/>
      </w:pPr>
      <w:r>
        <w:rPr>
          <w:rFonts w:ascii="Times New Roman"/>
          <w:b w:val="false"/>
          <w:i w:val="false"/>
          <w:color w:val="000000"/>
          <w:sz w:val="28"/>
        </w:rPr>
        <w:t xml:space="preserve">
      4. Атом энергиясын пайдалану саласында, оның ішінде бұрынғы ядролық сынақ полигондарының аумақтарындағы және жүргізілген ядролық сынақтар нәтижесінде ластанған басқа да аумақтардағы қызметке "Рұқсаттар мен хабарламалар туралы"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алынған тиісті лицензиялары бар заңды немесе жеке тұлға ядролық қару сынақтары жүргізілген аумақтарды кешенді экологиялық зерттеп-қарау бойынша жұмыстарды орындаушы болып табылады.</w:t>
      </w:r>
    </w:p>
    <w:bookmarkEnd w:id="29"/>
    <w:p>
      <w:pPr>
        <w:spacing w:after="0"/>
        <w:ind w:left="0"/>
        <w:jc w:val="both"/>
      </w:pPr>
      <w:r>
        <w:rPr>
          <w:rFonts w:ascii="Times New Roman"/>
          <w:b w:val="false"/>
          <w:i w:val="false"/>
          <w:color w:val="000000"/>
          <w:sz w:val="28"/>
        </w:rPr>
        <w:t>
      Ядролық қару сынақтары жүргізілген аумақтарды кешенді экологиялық зерттеп-қарау бойынша жұмыстарды орындаушы:</w:t>
      </w:r>
    </w:p>
    <w:p>
      <w:pPr>
        <w:spacing w:after="0"/>
        <w:ind w:left="0"/>
        <w:jc w:val="both"/>
      </w:pPr>
      <w:r>
        <w:rPr>
          <w:rFonts w:ascii="Times New Roman"/>
          <w:b w:val="false"/>
          <w:i w:val="false"/>
          <w:color w:val="000000"/>
          <w:sz w:val="28"/>
        </w:rPr>
        <w:t xml:space="preserve">
      1) егер ядролық қару сынақтары жүргізілген аумақтарды кешенді экологиялық зерттеп-қарау бойынша жұмыстар мемлекеттік сатып алудың нысанасы болып табылған жағдайда – "Мемлекеттік сатып алу туралы"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2) тапсырыс берушінің өзімен айқындалады.</w:t>
      </w:r>
    </w:p>
    <w:p>
      <w:pPr>
        <w:spacing w:after="0"/>
        <w:ind w:left="0"/>
        <w:jc w:val="both"/>
      </w:pPr>
      <w:r>
        <w:rPr>
          <w:rFonts w:ascii="Times New Roman"/>
          <w:b w:val="false"/>
          <w:i w:val="false"/>
          <w:color w:val="000000"/>
          <w:sz w:val="28"/>
        </w:rPr>
        <w:t>
      Ядролық қару сынақтары жүргізілген аумақтарды кешенді экологиялық зерттеп-қарау бойынша жұмыстарды қаржыландыруды тапсырыс беруші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1" w:id="30"/>
    <w:p>
      <w:pPr>
        <w:spacing w:after="0"/>
        <w:ind w:left="0"/>
        <w:jc w:val="both"/>
      </w:pPr>
      <w:r>
        <w:rPr>
          <w:rFonts w:ascii="Times New Roman"/>
          <w:b w:val="false"/>
          <w:i w:val="false"/>
          <w:color w:val="000000"/>
          <w:sz w:val="28"/>
        </w:rPr>
        <w:t>
      5. Ядролық қару сынақтары жүргізілген аумақтарды кешенді экологиялық зерттеп-қараудың бірінші кезеңінде қоршаған орта объектілерінің – топырақ жамылғысының, жерүсті және жерасты суларының, атмосфералық ауаның, өсімдіктер мен жануарлар әлемінің сынамаларын алу нүктелері таңдалады.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2" w:id="31"/>
    <w:p>
      <w:pPr>
        <w:spacing w:after="0"/>
        <w:ind w:left="0"/>
        <w:jc w:val="both"/>
      </w:pPr>
      <w:r>
        <w:rPr>
          <w:rFonts w:ascii="Times New Roman"/>
          <w:b w:val="false"/>
          <w:i w:val="false"/>
          <w:color w:val="000000"/>
          <w:sz w:val="28"/>
        </w:rPr>
        <w:t>
      6. Ядролық қару сынақтары жүргізілген аумақтарды кешенді экологиялық зерттеп-қараудың екінші кезеңінде қоршаған орта объектілерінің сынамаларын іріктеп алу орындалады.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3" w:id="32"/>
    <w:p>
      <w:pPr>
        <w:spacing w:after="0"/>
        <w:ind w:left="0"/>
        <w:jc w:val="both"/>
      </w:pPr>
      <w:r>
        <w:rPr>
          <w:rFonts w:ascii="Times New Roman"/>
          <w:b w:val="false"/>
          <w:i w:val="false"/>
          <w:color w:val="000000"/>
          <w:sz w:val="28"/>
        </w:rPr>
        <w:t>
      7. Ядролық қару сынақтары жүргізілген аумақтарды кешенді экологиялық зерттеп-қараудың үшінші кезеңінде қоршаған орта объектілеріндегі радионуклидтердің құрамы анықталады және өсімдік пен мал шаруашылығы өнімдеріндегі радионуклидтердің ықтимал құрамы есептік әдіспен бағаланады.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4" w:id="33"/>
    <w:p>
      <w:pPr>
        <w:spacing w:after="0"/>
        <w:ind w:left="0"/>
        <w:jc w:val="both"/>
      </w:pPr>
      <w:r>
        <w:rPr>
          <w:rFonts w:ascii="Times New Roman"/>
          <w:b w:val="false"/>
          <w:i w:val="false"/>
          <w:color w:val="000000"/>
          <w:sz w:val="28"/>
        </w:rPr>
        <w:t>
      8. Ядролық қару сынақтары жүргізілген аумақтарды кешенді экологиялық зерттеп-қараудың төртінші кезеңінде қоршаған орта объектілеріндегі радионуклидтердің құрамын айқындау және өсімдік және мал шаруашылығы өнімдеріндегі радионуклидтердің ықтимал құрамын есептік бағалау нәтижелері бойынша зерттелетін аумақта халық болжамды тұрған және (немесе) шаруашылық қызметін жүргізген жағдайда оның сәулелену дозаларын есептеу жүргізіледі.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5" w:id="34"/>
    <w:p>
      <w:pPr>
        <w:spacing w:after="0"/>
        <w:ind w:left="0"/>
        <w:jc w:val="both"/>
      </w:pPr>
      <w:r>
        <w:rPr>
          <w:rFonts w:ascii="Times New Roman"/>
          <w:b w:val="false"/>
          <w:i w:val="false"/>
          <w:color w:val="000000"/>
          <w:sz w:val="28"/>
        </w:rPr>
        <w:t>
      9. Ядролық қару сынақтары жүргізілген аумақтарды кешенді экологиялық зерттеп-қараудың бесінші кезеңінде халыққа радиациялық қауіп төндірмейтін аумақтардың шекаралары айқындалады және тиісінше ядролық қару сынақтарының салдарын жою жөніндегі іс-шараларды жүргізу қажет болатын, халыққа радиациялық қауіп төндіретін аумақтардың шекаралары айқындалады.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6" w:id="35"/>
    <w:p>
      <w:pPr>
        <w:spacing w:after="0"/>
        <w:ind w:left="0"/>
        <w:jc w:val="left"/>
      </w:pPr>
      <w:r>
        <w:rPr>
          <w:rFonts w:ascii="Times New Roman"/>
          <w:b/>
          <w:i w:val="false"/>
          <w:color w:val="000000"/>
        </w:rPr>
        <w:t xml:space="preserve"> 1-параграф. Зерттеп-қарау ауданының жалпы сипаттамасы</w:t>
      </w:r>
    </w:p>
    <w:bookmarkEnd w:id="35"/>
    <w:bookmarkStart w:name="z57" w:id="36"/>
    <w:p>
      <w:pPr>
        <w:spacing w:after="0"/>
        <w:ind w:left="0"/>
        <w:jc w:val="both"/>
      </w:pPr>
      <w:r>
        <w:rPr>
          <w:rFonts w:ascii="Times New Roman"/>
          <w:b w:val="false"/>
          <w:i w:val="false"/>
          <w:color w:val="000000"/>
          <w:sz w:val="28"/>
        </w:rPr>
        <w:t>
      10. Зерттеп-қарау ауданының жалпы сипаттамасы оның әкімшілік және географиялық орналасуының сипаттамасын, климаттық жағдайлардың (ауа ортасының), су ресурстарының, рельефтің, геологиялық ортаның, жер қойнауының, жер ресурстары мен топырақтың, өсімдіктердің, жануарлар әлемінің, әлеуметтік-экономикалық ортаның, ауданның табиғи құндылығының, тарихи – мәдени маңыздылығының сипаттамасын, ерекше қорғалатын табиғи аумақтардың болуын қамтиды. Жоғарыда санамаланған сипаттамалардың суреттемесі тексерілетін учаске туралы жалпыға қолжетімді, жалпыға мәлім деректерді алуды білдіреді.</w:t>
      </w:r>
    </w:p>
    <w:bookmarkEnd w:id="36"/>
    <w:bookmarkStart w:name="z58" w:id="37"/>
    <w:p>
      <w:pPr>
        <w:spacing w:after="0"/>
        <w:ind w:left="0"/>
        <w:jc w:val="both"/>
      </w:pPr>
      <w:r>
        <w:rPr>
          <w:rFonts w:ascii="Times New Roman"/>
          <w:b w:val="false"/>
          <w:i w:val="false"/>
          <w:color w:val="000000"/>
          <w:sz w:val="28"/>
        </w:rPr>
        <w:t>
      11. Зерттеп-қарау ауданының әкімшілік орналасуын сипаттау кезінде оның Қазақстан Республикасының әкімшілік-аумақтық құрылысы жүйесіндегі әкімшілік-аумақтық бірлікке тиесілігі көрсетіледі.</w:t>
      </w:r>
    </w:p>
    <w:bookmarkEnd w:id="37"/>
    <w:bookmarkStart w:name="z59" w:id="38"/>
    <w:p>
      <w:pPr>
        <w:spacing w:after="0"/>
        <w:ind w:left="0"/>
        <w:jc w:val="both"/>
      </w:pPr>
      <w:r>
        <w:rPr>
          <w:rFonts w:ascii="Times New Roman"/>
          <w:b w:val="false"/>
          <w:i w:val="false"/>
          <w:color w:val="000000"/>
          <w:sz w:val="28"/>
        </w:rPr>
        <w:t>
      12. Зерттеп-қарау ауданының географиялық орналасуын сипаттау кезінде оның географиялық координаттары көрсетіледі.</w:t>
      </w:r>
    </w:p>
    <w:bookmarkEnd w:id="38"/>
    <w:bookmarkStart w:name="z60" w:id="39"/>
    <w:p>
      <w:pPr>
        <w:spacing w:after="0"/>
        <w:ind w:left="0"/>
        <w:jc w:val="both"/>
      </w:pPr>
      <w:r>
        <w:rPr>
          <w:rFonts w:ascii="Times New Roman"/>
          <w:b w:val="false"/>
          <w:i w:val="false"/>
          <w:color w:val="000000"/>
          <w:sz w:val="28"/>
        </w:rPr>
        <w:t>
      13. Зерттеп-қарау ауданының климаттық жағдайларының (ауа ортасының) сипаттамасы мынадай көрсеткіштерді: атмосфералық қысым, ауа температурасы, желдің жылдамдығы мен бағыты, ауаның ылғалдылығы, атмосфералық жауын-шашын, жер бетіндегі гидрометеорологиялық көріністерді метеорологиялық бақылау жөніндегі кемінде он жылдық кезеңіндегі статистикалық мәліметтерді қамтиды.</w:t>
      </w:r>
    </w:p>
    <w:bookmarkEnd w:id="39"/>
    <w:bookmarkStart w:name="z61" w:id="40"/>
    <w:p>
      <w:pPr>
        <w:spacing w:after="0"/>
        <w:ind w:left="0"/>
        <w:jc w:val="both"/>
      </w:pPr>
      <w:r>
        <w:rPr>
          <w:rFonts w:ascii="Times New Roman"/>
          <w:b w:val="false"/>
          <w:i w:val="false"/>
          <w:color w:val="000000"/>
          <w:sz w:val="28"/>
        </w:rPr>
        <w:t>
      14. Су ресурстарының сипаттамасы зерттеп-қарау ауданының жерүсті және жерасты сулары туралы ақпаратты қамтиды.</w:t>
      </w:r>
    </w:p>
    <w:bookmarkEnd w:id="40"/>
    <w:bookmarkStart w:name="z62" w:id="41"/>
    <w:p>
      <w:pPr>
        <w:spacing w:after="0"/>
        <w:ind w:left="0"/>
        <w:jc w:val="both"/>
      </w:pPr>
      <w:r>
        <w:rPr>
          <w:rFonts w:ascii="Times New Roman"/>
          <w:b w:val="false"/>
          <w:i w:val="false"/>
          <w:color w:val="000000"/>
          <w:sz w:val="28"/>
        </w:rPr>
        <w:t>
      15. Жерүсті суларының сипаттамасы су объектілерінің саны, олардың гидрографиялық сипаттамалары, гидрологиялық режимі туралы мәліметтерді қамтиды.</w:t>
      </w:r>
    </w:p>
    <w:bookmarkEnd w:id="41"/>
    <w:bookmarkStart w:name="z63" w:id="42"/>
    <w:p>
      <w:pPr>
        <w:spacing w:after="0"/>
        <w:ind w:left="0"/>
        <w:jc w:val="both"/>
      </w:pPr>
      <w:r>
        <w:rPr>
          <w:rFonts w:ascii="Times New Roman"/>
          <w:b w:val="false"/>
          <w:i w:val="false"/>
          <w:color w:val="000000"/>
          <w:sz w:val="28"/>
        </w:rPr>
        <w:t>
      16. Жерасты суларының сипаттамасы зерттеп-қарау ауданының гидрогеологиялық параметрлерін, жерасты суларының барланған кен орындарының бар-жоғы және сипаттамасы туралы мәліметтерді қамтиды.</w:t>
      </w:r>
    </w:p>
    <w:bookmarkEnd w:id="42"/>
    <w:bookmarkStart w:name="z64" w:id="43"/>
    <w:p>
      <w:pPr>
        <w:spacing w:after="0"/>
        <w:ind w:left="0"/>
        <w:jc w:val="both"/>
      </w:pPr>
      <w:r>
        <w:rPr>
          <w:rFonts w:ascii="Times New Roman"/>
          <w:b w:val="false"/>
          <w:i w:val="false"/>
          <w:color w:val="000000"/>
          <w:sz w:val="28"/>
        </w:rPr>
        <w:t>
      17. Зерттеп-қарау ауданының рельефін сипаттау кезінде оның геоморфологиялық сипаттамасы беріледі.</w:t>
      </w:r>
    </w:p>
    <w:bookmarkEnd w:id="43"/>
    <w:bookmarkStart w:name="z65" w:id="44"/>
    <w:p>
      <w:pPr>
        <w:spacing w:after="0"/>
        <w:ind w:left="0"/>
        <w:jc w:val="both"/>
      </w:pPr>
      <w:r>
        <w:rPr>
          <w:rFonts w:ascii="Times New Roman"/>
          <w:b w:val="false"/>
          <w:i w:val="false"/>
          <w:color w:val="000000"/>
          <w:sz w:val="28"/>
        </w:rPr>
        <w:t>
      18. Геологиялық ортаның сипаттамасы зерттеп-қарау ауданында дамыған тау жыныстары, зерттеп-қарау ауданына тән геологиялық процестер (сейсмикалығы), опырылымдық құрылымдардың болуы, олардың орналасуы мен таралу ауқымы туралы мәліметтерді қамтиды.</w:t>
      </w:r>
    </w:p>
    <w:bookmarkEnd w:id="44"/>
    <w:bookmarkStart w:name="z66" w:id="45"/>
    <w:p>
      <w:pPr>
        <w:spacing w:after="0"/>
        <w:ind w:left="0"/>
        <w:jc w:val="both"/>
      </w:pPr>
      <w:r>
        <w:rPr>
          <w:rFonts w:ascii="Times New Roman"/>
          <w:b w:val="false"/>
          <w:i w:val="false"/>
          <w:color w:val="000000"/>
          <w:sz w:val="28"/>
        </w:rPr>
        <w:t>
      19. Жер қойнауының сипаттамасы зерттеп-қарау ауданында минералдық және шикізат ресурстарының бар-жоғы туралы мәліметтерді қамтиды.</w:t>
      </w:r>
    </w:p>
    <w:bookmarkEnd w:id="45"/>
    <w:bookmarkStart w:name="z67" w:id="46"/>
    <w:p>
      <w:pPr>
        <w:spacing w:after="0"/>
        <w:ind w:left="0"/>
        <w:jc w:val="both"/>
      </w:pPr>
      <w:r>
        <w:rPr>
          <w:rFonts w:ascii="Times New Roman"/>
          <w:b w:val="false"/>
          <w:i w:val="false"/>
          <w:color w:val="000000"/>
          <w:sz w:val="28"/>
        </w:rPr>
        <w:t>
      20. Жер ресурстары мен топырақтың сипаттамасы зерттеп-қарау ауданы аумағының жер балансы және топырақ жамылғысының сипаттамасы туралы мәліметтерді қамтиды.</w:t>
      </w:r>
    </w:p>
    <w:bookmarkEnd w:id="46"/>
    <w:bookmarkStart w:name="z68" w:id="47"/>
    <w:p>
      <w:pPr>
        <w:spacing w:after="0"/>
        <w:ind w:left="0"/>
        <w:jc w:val="both"/>
      </w:pPr>
      <w:r>
        <w:rPr>
          <w:rFonts w:ascii="Times New Roman"/>
          <w:b w:val="false"/>
          <w:i w:val="false"/>
          <w:color w:val="000000"/>
          <w:sz w:val="28"/>
        </w:rPr>
        <w:t>
      21. Өсімдіктердің сипаттамасы зерттеп-қарау ауданының геоботаникалық картасын және өсімдік қауымдастықтарының флористикалық құрамы туралы мәліметтерді қамтиды.</w:t>
      </w:r>
    </w:p>
    <w:bookmarkEnd w:id="47"/>
    <w:bookmarkStart w:name="z69" w:id="48"/>
    <w:p>
      <w:pPr>
        <w:spacing w:after="0"/>
        <w:ind w:left="0"/>
        <w:jc w:val="both"/>
      </w:pPr>
      <w:r>
        <w:rPr>
          <w:rFonts w:ascii="Times New Roman"/>
          <w:b w:val="false"/>
          <w:i w:val="false"/>
          <w:color w:val="000000"/>
          <w:sz w:val="28"/>
        </w:rPr>
        <w:t>
      22. Жануарлар әлемінің сипаттамасы зерттеп-қарау ауданындағы су және жерүсті фаунасы, сирек кездесетін, жойылып бара жатқан және Қызыл кітапқа енгізілген жануарлар түрлерінің болуы туралы мәліметтерді қамтиды.</w:t>
      </w:r>
    </w:p>
    <w:bookmarkEnd w:id="48"/>
    <w:bookmarkStart w:name="z70" w:id="49"/>
    <w:p>
      <w:pPr>
        <w:spacing w:after="0"/>
        <w:ind w:left="0"/>
        <w:jc w:val="both"/>
      </w:pPr>
      <w:r>
        <w:rPr>
          <w:rFonts w:ascii="Times New Roman"/>
          <w:b w:val="false"/>
          <w:i w:val="false"/>
          <w:color w:val="000000"/>
          <w:sz w:val="28"/>
        </w:rPr>
        <w:t>
      23. Әлеуметтік – экономикалық ортаның сипаттамасы зерттеп-қарау ауданында тұратын адамдардың саны, елді мекендер, шаруашылық қызмет түрлері туралы ақпаратты қамтиды.</w:t>
      </w:r>
    </w:p>
    <w:bookmarkEnd w:id="49"/>
    <w:bookmarkStart w:name="z71" w:id="50"/>
    <w:p>
      <w:pPr>
        <w:spacing w:after="0"/>
        <w:ind w:left="0"/>
        <w:jc w:val="both"/>
      </w:pPr>
      <w:r>
        <w:rPr>
          <w:rFonts w:ascii="Times New Roman"/>
          <w:b w:val="false"/>
          <w:i w:val="false"/>
          <w:color w:val="000000"/>
          <w:sz w:val="28"/>
        </w:rPr>
        <w:t>
      24. Зерттеп-қарау ауданының табиғи құндылығының сипаттамасы қоршаған орта ресурстарының шаруашылық құндылығы туралы ақпаратты қамтиды.</w:t>
      </w:r>
    </w:p>
    <w:bookmarkEnd w:id="50"/>
    <w:bookmarkStart w:name="z72" w:id="51"/>
    <w:p>
      <w:pPr>
        <w:spacing w:after="0"/>
        <w:ind w:left="0"/>
        <w:jc w:val="both"/>
      </w:pPr>
      <w:r>
        <w:rPr>
          <w:rFonts w:ascii="Times New Roman"/>
          <w:b w:val="false"/>
          <w:i w:val="false"/>
          <w:color w:val="000000"/>
          <w:sz w:val="28"/>
        </w:rPr>
        <w:t>
      25. Зерттеп-қарау ауданының тарихи – мәдени маңыздылығының сипаттамасы ескерткіштердің саны, олардың жай-күйі, жекелеген тарихи – маңызды кесендердің, ғимараттар мен құрылыстардың сипаттамасы, көрсетілген кесендердің, ғимараттар мен құрылыстардың тарихи қалыптасқан аумақтары, кесенелер мен жекелеген қорымдар, монументті өнер туындылары, тас мүсіндер, жартастағы бейнелер, тарихи, ғылыми, сәулеттік, көркемдік және мемориалдық құндылығы бар және тарих пен мәдениет үшін ерекше маңызы бар археология ескерткіштері туралы мәліметтерді қамтиды.</w:t>
      </w:r>
    </w:p>
    <w:bookmarkEnd w:id="51"/>
    <w:bookmarkStart w:name="z73" w:id="52"/>
    <w:p>
      <w:pPr>
        <w:spacing w:after="0"/>
        <w:ind w:left="0"/>
        <w:jc w:val="both"/>
      </w:pPr>
      <w:r>
        <w:rPr>
          <w:rFonts w:ascii="Times New Roman"/>
          <w:b w:val="false"/>
          <w:i w:val="false"/>
          <w:color w:val="000000"/>
          <w:sz w:val="28"/>
        </w:rPr>
        <w:t>
      26. Ерекше қорғалатын табиғи аумақтардың сипаттамасын зерттеп-қарау ауданының мемлекеттік табиғи қорықтардың, ұлттық парктердің, резерваттардың, қорық аймақтарының, табиғи парктердің, мемлекеттік табиғи қаумалдардың, табиғат ескерткіштерінің, дендрологиялық парктердің және ботаникалық бақтардың, дүниежүзілік мұра объектілері туралы мәліметтерді қамтиды.</w:t>
      </w:r>
    </w:p>
    <w:bookmarkEnd w:id="52"/>
    <w:bookmarkStart w:name="z74" w:id="53"/>
    <w:p>
      <w:pPr>
        <w:spacing w:after="0"/>
        <w:ind w:left="0"/>
        <w:jc w:val="left"/>
      </w:pPr>
      <w:r>
        <w:rPr>
          <w:rFonts w:ascii="Times New Roman"/>
          <w:b/>
          <w:i w:val="false"/>
          <w:color w:val="000000"/>
        </w:rPr>
        <w:t xml:space="preserve"> 2-параграф. Қоршаған ортаның радиациялық жай-күйін бағалау</w:t>
      </w:r>
    </w:p>
    <w:bookmarkEnd w:id="53"/>
    <w:bookmarkStart w:name="z75" w:id="54"/>
    <w:p>
      <w:pPr>
        <w:spacing w:after="0"/>
        <w:ind w:left="0"/>
        <w:jc w:val="both"/>
      </w:pPr>
      <w:r>
        <w:rPr>
          <w:rFonts w:ascii="Times New Roman"/>
          <w:b w:val="false"/>
          <w:i w:val="false"/>
          <w:color w:val="000000"/>
          <w:sz w:val="28"/>
        </w:rPr>
        <w:t>
      27. Зерттеп-қарау ауданының қоршаған ортасының радиациялық жай-күйін бағалау мынадай табиғи объектілер – топырақ жамылғысы, жер қойнауы, жерүсті және жерасты сулары, атмосфералық ауа, өсімдік және жануарлар әлемі үшін орындалады.</w:t>
      </w:r>
    </w:p>
    <w:bookmarkEnd w:id="54"/>
    <w:bookmarkStart w:name="z76" w:id="55"/>
    <w:p>
      <w:pPr>
        <w:spacing w:after="0"/>
        <w:ind w:left="0"/>
        <w:jc w:val="both"/>
      </w:pPr>
      <w:r>
        <w:rPr>
          <w:rFonts w:ascii="Times New Roman"/>
          <w:b w:val="false"/>
          <w:i w:val="false"/>
          <w:color w:val="000000"/>
          <w:sz w:val="28"/>
        </w:rPr>
        <w:t>
      28. Топырақ жамылғысының радиациялық жай-күйін зерттеп-қарау жердің радиоактивті ластану дәрежесін анықтау, топырақ жамылғысында ядролық қаруды сынау нәтижесінде пайда болған техногендік радионуклидтердің жоғары мөлшері бар учаскелерді анықтау, жергілікті жердің радиоактивтік ластану ауқымын (шекарасын) анықтау мақсатында орындалады.</w:t>
      </w:r>
    </w:p>
    <w:bookmarkEnd w:id="55"/>
    <w:bookmarkStart w:name="z77" w:id="56"/>
    <w:p>
      <w:pPr>
        <w:spacing w:after="0"/>
        <w:ind w:left="0"/>
        <w:jc w:val="both"/>
      </w:pPr>
      <w:r>
        <w:rPr>
          <w:rFonts w:ascii="Times New Roman"/>
          <w:b w:val="false"/>
          <w:i w:val="false"/>
          <w:color w:val="000000"/>
          <w:sz w:val="28"/>
        </w:rPr>
        <w:t>
      29. Жергілікті жердің радиоактивті ластану дәрежесі топырақ жамылғысындағы америций-241, цезий-137, плутоний-239+240 және стронций-90 радионуклидтерінің алаңдық белсенділігінің мәні бойынша бағаланады.</w:t>
      </w:r>
    </w:p>
    <w:bookmarkEnd w:id="56"/>
    <w:bookmarkStart w:name="z78" w:id="57"/>
    <w:p>
      <w:pPr>
        <w:spacing w:after="0"/>
        <w:ind w:left="0"/>
        <w:jc w:val="both"/>
      </w:pPr>
      <w:r>
        <w:rPr>
          <w:rFonts w:ascii="Times New Roman"/>
          <w:b w:val="false"/>
          <w:i w:val="false"/>
          <w:color w:val="000000"/>
          <w:sz w:val="28"/>
        </w:rPr>
        <w:t>
      30. Топырақ жамылғысындағы радионуклидтердің алаңдық белсенділігінің мәнін алу үшін топырақ жамылғысының жоғарғы қабатындағы радионуклидтердің меншікті белсенділігі және топырақ жамылғысының тереңдігіндегі радионуклидтердің жиынтық белсенділігі анықталады.</w:t>
      </w:r>
    </w:p>
    <w:bookmarkEnd w:id="57"/>
    <w:bookmarkStart w:name="z79" w:id="58"/>
    <w:p>
      <w:pPr>
        <w:spacing w:after="0"/>
        <w:ind w:left="0"/>
        <w:jc w:val="both"/>
      </w:pPr>
      <w:r>
        <w:rPr>
          <w:rFonts w:ascii="Times New Roman"/>
          <w:b w:val="false"/>
          <w:i w:val="false"/>
          <w:color w:val="000000"/>
          <w:sz w:val="28"/>
        </w:rPr>
        <w:t>
      31. Топырақ жамылғысының жоғарғы қабатындағы радионуклидтердің меншікті белсенділігін анықтау үшін 100 (жүз) шаршы сантиметр алаңнан 5 (бес) сантиметр тереңдікте сынама алу жүргізіледі.</w:t>
      </w:r>
    </w:p>
    <w:bookmarkEnd w:id="58"/>
    <w:bookmarkStart w:name="z80" w:id="59"/>
    <w:p>
      <w:pPr>
        <w:spacing w:after="0"/>
        <w:ind w:left="0"/>
        <w:jc w:val="both"/>
      </w:pPr>
      <w:r>
        <w:rPr>
          <w:rFonts w:ascii="Times New Roman"/>
          <w:b w:val="false"/>
          <w:i w:val="false"/>
          <w:color w:val="000000"/>
          <w:sz w:val="28"/>
        </w:rPr>
        <w:t>
      Топырақ сынамаларын алу "Табиғатты қорғау (ССОП). Топырақ. Сынамаларды алуға қойылатын жалпы талаптар" МЕМСТ 17.4.3.01-2017 (бұдан әрі – МЕМСТ 17.4.3.01-2017 мемлекетаралық стандарты) мемлекетаралық стандартына сәйкес жүргізіледі.</w:t>
      </w:r>
    </w:p>
    <w:bookmarkEnd w:id="59"/>
    <w:bookmarkStart w:name="z81" w:id="60"/>
    <w:p>
      <w:pPr>
        <w:spacing w:after="0"/>
        <w:ind w:left="0"/>
        <w:jc w:val="both"/>
      </w:pPr>
      <w:r>
        <w:rPr>
          <w:rFonts w:ascii="Times New Roman"/>
          <w:b w:val="false"/>
          <w:i w:val="false"/>
          <w:color w:val="000000"/>
          <w:sz w:val="28"/>
        </w:rPr>
        <w:t>
      32. Ауданы 3 (үш) шаршы километрден асатын учаскелерді зерттеп-қарау кезінде топырақ жамылғысының жоғарғы қабатынан сынамалар алу 1 (бір) шаршы километрге кемінде 1 (бір) сынама есебінен жүргізіледі.</w:t>
      </w:r>
    </w:p>
    <w:bookmarkEnd w:id="60"/>
    <w:bookmarkStart w:name="z82" w:id="61"/>
    <w:p>
      <w:pPr>
        <w:spacing w:after="0"/>
        <w:ind w:left="0"/>
        <w:jc w:val="both"/>
      </w:pPr>
      <w:r>
        <w:rPr>
          <w:rFonts w:ascii="Times New Roman"/>
          <w:b w:val="false"/>
          <w:i w:val="false"/>
          <w:color w:val="000000"/>
          <w:sz w:val="28"/>
        </w:rPr>
        <w:t>
      33. Ауданы 3 (үш) және 3 (үш) шаршы километрден кем учаскелерді зерттеп-қарау кезінде топырақ жамылғысының жоғарғы қабатынан кемінде 3 (үш) сынама алынады.</w:t>
      </w:r>
    </w:p>
    <w:bookmarkEnd w:id="61"/>
    <w:bookmarkStart w:name="z83" w:id="62"/>
    <w:p>
      <w:pPr>
        <w:spacing w:after="0"/>
        <w:ind w:left="0"/>
        <w:jc w:val="both"/>
      </w:pPr>
      <w:r>
        <w:rPr>
          <w:rFonts w:ascii="Times New Roman"/>
          <w:b w:val="false"/>
          <w:i w:val="false"/>
          <w:color w:val="000000"/>
          <w:sz w:val="28"/>
        </w:rPr>
        <w:t>
      34. Топырақ жамылғысының жоғарғы қабатынан сынама алу нүктелері зерттеп-қарау ауданы бойынша біркелкі белгіленеді.</w:t>
      </w:r>
    </w:p>
    <w:bookmarkEnd w:id="62"/>
    <w:bookmarkStart w:name="z84" w:id="63"/>
    <w:p>
      <w:pPr>
        <w:spacing w:after="0"/>
        <w:ind w:left="0"/>
        <w:jc w:val="both"/>
      </w:pPr>
      <w:r>
        <w:rPr>
          <w:rFonts w:ascii="Times New Roman"/>
          <w:b w:val="false"/>
          <w:i w:val="false"/>
          <w:color w:val="000000"/>
          <w:sz w:val="28"/>
        </w:rPr>
        <w:t>
      35. Топырақ жамылғысының жоғарғы қабатынан алынған сынамалардағы америций-241, цезий-137, плутоний-239+240 және стронций-90 радионуклидтерінің меншікті белсенділігі анықталады.</w:t>
      </w:r>
    </w:p>
    <w:bookmarkEnd w:id="63"/>
    <w:bookmarkStart w:name="z85" w:id="64"/>
    <w:p>
      <w:pPr>
        <w:spacing w:after="0"/>
        <w:ind w:left="0"/>
        <w:jc w:val="both"/>
      </w:pPr>
      <w:r>
        <w:rPr>
          <w:rFonts w:ascii="Times New Roman"/>
          <w:b w:val="false"/>
          <w:i w:val="false"/>
          <w:color w:val="000000"/>
          <w:sz w:val="28"/>
        </w:rPr>
        <w:t>
      36. Америций-241 және цезий-137 радионуклидтерінің меншікті белсенділігі топырақ жамылғысының жоғарғы қабатынан алынған барлық сынамаларда анықталады.</w:t>
      </w:r>
    </w:p>
    <w:bookmarkEnd w:id="64"/>
    <w:bookmarkStart w:name="z86" w:id="65"/>
    <w:p>
      <w:pPr>
        <w:spacing w:after="0"/>
        <w:ind w:left="0"/>
        <w:jc w:val="both"/>
      </w:pPr>
      <w:r>
        <w:rPr>
          <w:rFonts w:ascii="Times New Roman"/>
          <w:b w:val="false"/>
          <w:i w:val="false"/>
          <w:color w:val="000000"/>
          <w:sz w:val="28"/>
        </w:rPr>
        <w:t>
      37. Топырақ жамылғысының жоғарғы қабатындағы америций-241 және цезий-137 радионуклидтерінің меншікті белсенділігін анықтау нәтижелері бойынша зерттеп-қарау ауданы аймақтарға бөлінеді. Аймақтарға бөлу атмосфералық ауаның, өсімдіктер мен жануарлар әлемінің жай-күйін бағалау үшін қажет сынама алу орындарын анықтау үшін жүргізіледі.</w:t>
      </w:r>
    </w:p>
    <w:bookmarkEnd w:id="65"/>
    <w:bookmarkStart w:name="z87" w:id="66"/>
    <w:p>
      <w:pPr>
        <w:spacing w:after="0"/>
        <w:ind w:left="0"/>
        <w:jc w:val="both"/>
      </w:pPr>
      <w:r>
        <w:rPr>
          <w:rFonts w:ascii="Times New Roman"/>
          <w:b w:val="false"/>
          <w:i w:val="false"/>
          <w:color w:val="000000"/>
          <w:sz w:val="28"/>
        </w:rPr>
        <w:t>
      38. Топырақ жамылғысының жоғарғы қабатынан алынған сынамалардағы америций-241 және цезий-137 радионуклидтерінің меншікті белсенділігінің мәндері меншікті белсенділіктің фондық мәндерінен асатын аймақтар және топырақ жамылғысының жоғарғы қабатынан алынған сынамалардағы америций-241 және цезий-137 радионуклидтерінің меншікті белсенділігінің мәндері меншікті белсенділіктің фондық мәндерінен аспайтын аймақтар деп бөлінеді.</w:t>
      </w:r>
    </w:p>
    <w:bookmarkEnd w:id="66"/>
    <w:bookmarkStart w:name="z88" w:id="67"/>
    <w:p>
      <w:pPr>
        <w:spacing w:after="0"/>
        <w:ind w:left="0"/>
        <w:jc w:val="both"/>
      </w:pPr>
      <w:r>
        <w:rPr>
          <w:rFonts w:ascii="Times New Roman"/>
          <w:b w:val="false"/>
          <w:i w:val="false"/>
          <w:color w:val="000000"/>
          <w:sz w:val="28"/>
        </w:rPr>
        <w:t>
      Америций-241 радионуклидінің фондық мәні оның меншікті белсенділігінің топырақ жамылғысының жоғарғы қабатындағы мәні килограмына 2 (екі) Бк-ға тең болып қабылданады, цезий-137 радионуклидінің фондық мәні оның меншікті белсенділігінің топырақ жамылғысының жоғарғы қабатындағы мәні килограмына 40 (қырық) Бк-ға тең болып қабылданады.</w:t>
      </w:r>
    </w:p>
    <w:bookmarkEnd w:id="67"/>
    <w:bookmarkStart w:name="z89" w:id="68"/>
    <w:p>
      <w:pPr>
        <w:spacing w:after="0"/>
        <w:ind w:left="0"/>
        <w:jc w:val="both"/>
      </w:pPr>
      <w:r>
        <w:rPr>
          <w:rFonts w:ascii="Times New Roman"/>
          <w:b w:val="false"/>
          <w:i w:val="false"/>
          <w:color w:val="000000"/>
          <w:sz w:val="28"/>
        </w:rPr>
        <w:t xml:space="preserve">
      Топырақ жамылғысының жоғарғы қабатынан алынған радионуклидтердің бірінің (америций-241 және цезий-137) сынамасында меншікті белсенділіктің фондық мәндері асып кеткен жағдайда, бұл сынама (сынама алынған жер) радионуклидтердің меншікті белсенділігінің фондық мәндерінен асатын аймаққа жатқызылады. </w:t>
      </w:r>
    </w:p>
    <w:bookmarkEnd w:id="68"/>
    <w:bookmarkStart w:name="z90" w:id="69"/>
    <w:p>
      <w:pPr>
        <w:spacing w:after="0"/>
        <w:ind w:left="0"/>
        <w:jc w:val="both"/>
      </w:pPr>
      <w:r>
        <w:rPr>
          <w:rFonts w:ascii="Times New Roman"/>
          <w:b w:val="false"/>
          <w:i w:val="false"/>
          <w:color w:val="000000"/>
          <w:sz w:val="28"/>
        </w:rPr>
        <w:t>
      39. Плутоний-239+240 және стронций-90 радионуклидтерінің меншікті белсенділігі топырақ жамылғысының жоғарғы қабатынан алынған сынамалардың жалпы санының кемінде 10 (он) пайызында анықталады.</w:t>
      </w:r>
    </w:p>
    <w:bookmarkEnd w:id="69"/>
    <w:bookmarkStart w:name="z91" w:id="70"/>
    <w:p>
      <w:pPr>
        <w:spacing w:after="0"/>
        <w:ind w:left="0"/>
        <w:jc w:val="both"/>
      </w:pPr>
      <w:r>
        <w:rPr>
          <w:rFonts w:ascii="Times New Roman"/>
          <w:b w:val="false"/>
          <w:i w:val="false"/>
          <w:color w:val="000000"/>
          <w:sz w:val="28"/>
        </w:rPr>
        <w:t>
      Плутоний-239+240 және стронций-90 радионуклидтерінің меншікті белсенділігі әрбір бөлінген аймақта, әрбір аймақтың топырақ жамылғысының жоғарғы қабатының кемінде 3 (үш) сынамасында анықталады.</w:t>
      </w:r>
    </w:p>
    <w:bookmarkEnd w:id="70"/>
    <w:bookmarkStart w:name="z92" w:id="71"/>
    <w:p>
      <w:pPr>
        <w:spacing w:after="0"/>
        <w:ind w:left="0"/>
        <w:jc w:val="both"/>
      </w:pPr>
      <w:r>
        <w:rPr>
          <w:rFonts w:ascii="Times New Roman"/>
          <w:b w:val="false"/>
          <w:i w:val="false"/>
          <w:color w:val="000000"/>
          <w:sz w:val="28"/>
        </w:rPr>
        <w:t>
      40. Әрбір радионуклидтің (америций-241, цезий-137, плутоний-239+240 және стронций-90) топырақ жамылғысының тереңдігі бойынша жиынтық белсенділігін анықтау үшін сынамалар қабат бойынша алынады.</w:t>
      </w:r>
    </w:p>
    <w:bookmarkEnd w:id="71"/>
    <w:bookmarkStart w:name="z93" w:id="72"/>
    <w:p>
      <w:pPr>
        <w:spacing w:after="0"/>
        <w:ind w:left="0"/>
        <w:jc w:val="both"/>
      </w:pPr>
      <w:r>
        <w:rPr>
          <w:rFonts w:ascii="Times New Roman"/>
          <w:b w:val="false"/>
          <w:i w:val="false"/>
          <w:color w:val="000000"/>
          <w:sz w:val="28"/>
        </w:rPr>
        <w:t>
      41. Топырақ жамылғысының сынамаларын қабат бойынша алу кемінде 30 (отыз) сантиметр тереңдікте жүргізіледі. Топырақтың әр қабатының биіктігі 5 (бес) сантиметрді құрайды.</w:t>
      </w:r>
    </w:p>
    <w:bookmarkEnd w:id="72"/>
    <w:bookmarkStart w:name="z94" w:id="73"/>
    <w:p>
      <w:pPr>
        <w:spacing w:after="0"/>
        <w:ind w:left="0"/>
        <w:jc w:val="both"/>
      </w:pPr>
      <w:r>
        <w:rPr>
          <w:rFonts w:ascii="Times New Roman"/>
          <w:b w:val="false"/>
          <w:i w:val="false"/>
          <w:color w:val="000000"/>
          <w:sz w:val="28"/>
        </w:rPr>
        <w:t>
      Топырақ сынамаларын алу МЕМСТ 17.4.3.01-2017 мемлекетаралық стандартына сәйкес жүргізіледі.</w:t>
      </w:r>
    </w:p>
    <w:bookmarkEnd w:id="73"/>
    <w:bookmarkStart w:name="z95" w:id="74"/>
    <w:p>
      <w:pPr>
        <w:spacing w:after="0"/>
        <w:ind w:left="0"/>
        <w:jc w:val="both"/>
      </w:pPr>
      <w:r>
        <w:rPr>
          <w:rFonts w:ascii="Times New Roman"/>
          <w:b w:val="false"/>
          <w:i w:val="false"/>
          <w:color w:val="000000"/>
          <w:sz w:val="28"/>
        </w:rPr>
        <w:t>
      42. Қабат бойынша алынған топырақ сынамаларындағы америций-241, цезий-137, плутоний-239+240 және стронций-90 радионуклидтерінің меншікті белсенділігі анықталады.</w:t>
      </w:r>
    </w:p>
    <w:bookmarkEnd w:id="74"/>
    <w:bookmarkStart w:name="z96" w:id="75"/>
    <w:p>
      <w:pPr>
        <w:spacing w:after="0"/>
        <w:ind w:left="0"/>
        <w:jc w:val="both"/>
      </w:pPr>
      <w:r>
        <w:rPr>
          <w:rFonts w:ascii="Times New Roman"/>
          <w:b w:val="false"/>
          <w:i w:val="false"/>
          <w:color w:val="000000"/>
          <w:sz w:val="28"/>
        </w:rPr>
        <w:t>
      Егер зертханалық талдаулардың нәтижелері бойынша америций-241, цезий-137, плутоний-239+240 және стронций-90 радионуклидтерінің мөлшерлік мәндері 30 (отыз) сантиметр тереңдікте төменгі қабатта анықталатын болса, 5 (бес) сантиметр қадаммен қабат бойынша қосымша сынамалар алынады. Әрбір алынған сынамада америций-241, цезий-137, плутоний-239+240 және стронций-90 радионуклидтерінің меншікті белсенділігі анықталады. Қосымша сынамаларды алу әрбір радионуклид бойынша анықтаудың төменгі шегіне жеткенге дейін жүргізіледі.</w:t>
      </w:r>
    </w:p>
    <w:bookmarkEnd w:id="75"/>
    <w:bookmarkStart w:name="z97" w:id="76"/>
    <w:p>
      <w:pPr>
        <w:spacing w:after="0"/>
        <w:ind w:left="0"/>
        <w:jc w:val="both"/>
      </w:pPr>
      <w:r>
        <w:rPr>
          <w:rFonts w:ascii="Times New Roman"/>
          <w:b w:val="false"/>
          <w:i w:val="false"/>
          <w:color w:val="000000"/>
          <w:sz w:val="28"/>
        </w:rPr>
        <w:t>
      43. Топырақ сынамаларын қабат бойынша алу әрбір бөлінген аймақта, бір аймақта кемінде 3 (үш) нүктеде жүргізіледі. Ауданы 3 (үш) және 3 (үш) шаршы километрден кем учаскелерді зерттеп-қарау кезінде топырақ сынамаларын қабат бойынша алу 1 (бір) нүктеде жүргізіледі.</w:t>
      </w:r>
    </w:p>
    <w:bookmarkEnd w:id="76"/>
    <w:bookmarkStart w:name="z98" w:id="77"/>
    <w:p>
      <w:pPr>
        <w:spacing w:after="0"/>
        <w:ind w:left="0"/>
        <w:jc w:val="both"/>
      </w:pPr>
      <w:r>
        <w:rPr>
          <w:rFonts w:ascii="Times New Roman"/>
          <w:b w:val="false"/>
          <w:i w:val="false"/>
          <w:color w:val="000000"/>
          <w:sz w:val="28"/>
        </w:rPr>
        <w:t>
      44. Топырақ жамылғысының жоғарғы қабатындағы америций-241, цезий-137, плутоний-239+240 және стронций-90 радионуклидтерінің меншікті белсенділігін және топырақ жамылғысының тереңдігі бойынша анықталатын әрбір радионуклидтің жиынтық белсенділігін анықтау нәтижелері бойынша америций-241, цезий-137, плутоний-239+240 және стронций-90 радионуклидтерінің алаңдық белсенділігін есептеу жүргізіледі. Америций-241, цезий-137, плутоний-239+240 және стронций-90 радионуклидтерінің алаңдық белсенділігін есептеу осы Әдістемеге 1-қосымшада берілген.</w:t>
      </w:r>
    </w:p>
    <w:bookmarkEnd w:id="77"/>
    <w:bookmarkStart w:name="z99" w:id="78"/>
    <w:p>
      <w:pPr>
        <w:spacing w:after="0"/>
        <w:ind w:left="0"/>
        <w:jc w:val="both"/>
      </w:pPr>
      <w:r>
        <w:rPr>
          <w:rFonts w:ascii="Times New Roman"/>
          <w:b w:val="false"/>
          <w:i w:val="false"/>
          <w:color w:val="000000"/>
          <w:sz w:val="28"/>
        </w:rPr>
        <w:t>
      45. Топырақ жамылғысындағы радионуклидтердің алаңдық белсенділігінің алынған мәндері Қазақстан Республикасы Экология, геология және табиғи ресурстар министрінің міндетін атқарушының 2021 жылғы 13 тамыздағы № 327 бұйрығымен (Нормативтік құқықтық актілерді мемлекеттік тіркеу тізілімінде № 23994 болып) бекітілген аумақтардың экологиялық жағдайын бағалау критерийлеріне (бұдан әрі – аумақтардың экологиялық жағдайын бағалау критерийлері) 13-қосымшада белгіленген мәндермен салыстырылады.</w:t>
      </w:r>
    </w:p>
    <w:bookmarkEnd w:id="78"/>
    <w:bookmarkStart w:name="z100" w:id="79"/>
    <w:p>
      <w:pPr>
        <w:spacing w:after="0"/>
        <w:ind w:left="0"/>
        <w:jc w:val="both"/>
      </w:pPr>
      <w:r>
        <w:rPr>
          <w:rFonts w:ascii="Times New Roman"/>
          <w:b w:val="false"/>
          <w:i w:val="false"/>
          <w:color w:val="000000"/>
          <w:sz w:val="28"/>
        </w:rPr>
        <w:t>
      46. Жер қойнауының радиациялық жай-күйін зерттеп-қарау минералдық шикізаттың радиоактивті ластану дәрежесін, сондай-ақ минералдық шикізатты өндіру, қайта өңдеу және пайдалану кезінде, құрылыс материалдарын өндіру кезінде, сондай-ақ кен орындарын игеру аяқталғаннан кейін рекультивациялау процесінде туындайтын радиациялық қауіптілік дәрежесін анықтау мақсатында жүргізіледі.</w:t>
      </w:r>
    </w:p>
    <w:bookmarkEnd w:id="79"/>
    <w:bookmarkStart w:name="z101" w:id="80"/>
    <w:p>
      <w:pPr>
        <w:spacing w:after="0"/>
        <w:ind w:left="0"/>
        <w:jc w:val="both"/>
      </w:pPr>
      <w:r>
        <w:rPr>
          <w:rFonts w:ascii="Times New Roman"/>
          <w:b w:val="false"/>
          <w:i w:val="false"/>
          <w:color w:val="000000"/>
          <w:sz w:val="28"/>
        </w:rPr>
        <w:t>
      47. Жер қойнауын пайдаланушы минералдық шикізаттың атауын, орналасқан жерін, жату тереңдігін, зерттеп-қарау учаскесінің көлемін көрсетеді.</w:t>
      </w:r>
    </w:p>
    <w:bookmarkEnd w:id="80"/>
    <w:bookmarkStart w:name="z102" w:id="81"/>
    <w:p>
      <w:pPr>
        <w:spacing w:after="0"/>
        <w:ind w:left="0"/>
        <w:jc w:val="both"/>
      </w:pPr>
      <w:r>
        <w:rPr>
          <w:rFonts w:ascii="Times New Roman"/>
          <w:b w:val="false"/>
          <w:i w:val="false"/>
          <w:color w:val="000000"/>
          <w:sz w:val="28"/>
        </w:rPr>
        <w:t>
      48. Жер қойнауының радиоактивті ластану дәрежесі бастапқы минералдық шикізаттағы, аршылған жыныстардағы, тұндырғыш тоғандар мен буландырғыш тоғандарда, минералдық шикізатты тиеп-жөнелту алаңдарында карьерлік суларды тұндыру кезінде түзілетін қалдықтардағы (шламдардағы) америций-241, цезий-137, плутоний-239+240 және стронций-90 радионуклидтерінің мөлшері бойынша анықталады.</w:t>
      </w:r>
    </w:p>
    <w:bookmarkEnd w:id="81"/>
    <w:p>
      <w:pPr>
        <w:spacing w:after="0"/>
        <w:ind w:left="0"/>
        <w:jc w:val="both"/>
      </w:pPr>
      <w:r>
        <w:rPr>
          <w:rFonts w:ascii="Times New Roman"/>
          <w:b w:val="false"/>
          <w:i w:val="false"/>
          <w:color w:val="000000"/>
          <w:sz w:val="28"/>
        </w:rPr>
        <w:t xml:space="preserve">
      Аршылған жыныстардағы, қалдықтардағы (шламдардағы) радионуклидтердің меншікті белсенділігінің рұқсат етілген деңгейлері Қазақстан Республикасы Денсаулық сақтау министрінің 2022 жылғы 2 тамыздағы № ҚР ДСМ-71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29012 болып тіркелген) бекітілген Радиациялық қауіпсіздікті қамтамасыз етуге қойылатын гигиеналық нормативтердің (бұдан әрі – Радиациялық қауіпсіздікті қамтамасыз етуге қойылатын гигиеналық нормативтер) 3-параграфында белгіленген рұқсат етілген деңгейлерінен асып кеткен кезде, жер қойнауын игеру салдарынан пайда болған радиоактивті ластануды жою жөніндегі іс-шаралар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04" w:id="82"/>
    <w:p>
      <w:pPr>
        <w:spacing w:after="0"/>
        <w:ind w:left="0"/>
        <w:jc w:val="both"/>
      </w:pPr>
      <w:r>
        <w:rPr>
          <w:rFonts w:ascii="Times New Roman"/>
          <w:b w:val="false"/>
          <w:i w:val="false"/>
          <w:color w:val="000000"/>
          <w:sz w:val="28"/>
        </w:rPr>
        <w:t>
      49. Жерүсті және жерасты суларының радиациялық жай-күйін зерттеп-қарау жұмыстары су ортасының радиоактивті ластану дәрежесін анықтау мақсатында жүргізіледі.</w:t>
      </w:r>
    </w:p>
    <w:bookmarkEnd w:id="82"/>
    <w:bookmarkStart w:name="z105" w:id="83"/>
    <w:p>
      <w:pPr>
        <w:spacing w:after="0"/>
        <w:ind w:left="0"/>
        <w:jc w:val="both"/>
      </w:pPr>
      <w:r>
        <w:rPr>
          <w:rFonts w:ascii="Times New Roman"/>
          <w:b w:val="false"/>
          <w:i w:val="false"/>
          <w:color w:val="000000"/>
          <w:sz w:val="28"/>
        </w:rPr>
        <w:t>
      50. Су ортасының радиоактивті ластану дәрежесі су объектілерінен алынған су сынамаларындағы америций-241, цезий-137, плутоний-239+240 және стронций-90 және тритий-3 радионуклидтерінің меншікті белсенділігі бойынша анықталады.</w:t>
      </w:r>
    </w:p>
    <w:bookmarkEnd w:id="83"/>
    <w:bookmarkStart w:name="z106" w:id="84"/>
    <w:p>
      <w:pPr>
        <w:spacing w:after="0"/>
        <w:ind w:left="0"/>
        <w:jc w:val="both"/>
      </w:pPr>
      <w:r>
        <w:rPr>
          <w:rFonts w:ascii="Times New Roman"/>
          <w:b w:val="false"/>
          <w:i w:val="false"/>
          <w:color w:val="000000"/>
          <w:sz w:val="28"/>
        </w:rPr>
        <w:t>
      51. Масштабы 1:500000 жергілікті жердің топографиялық картасында көрсетілген тексеру ауданының барлық жерүсті су объектілері зерттеп-қарауға жатады.</w:t>
      </w:r>
    </w:p>
    <w:bookmarkEnd w:id="84"/>
    <w:bookmarkStart w:name="z107" w:id="85"/>
    <w:p>
      <w:pPr>
        <w:spacing w:after="0"/>
        <w:ind w:left="0"/>
        <w:jc w:val="both"/>
      </w:pPr>
      <w:r>
        <w:rPr>
          <w:rFonts w:ascii="Times New Roman"/>
          <w:b w:val="false"/>
          <w:i w:val="false"/>
          <w:color w:val="000000"/>
          <w:sz w:val="28"/>
        </w:rPr>
        <w:t>
      52. Жерүсті су объектілерін зерттеп-қарау кезінде 1 (бір) су объектісінен кемінде 1 (бір) сынама және ағын суларда кемінде 3 (үш) сынама: бастауынан, сағасынан және бастауы мен сағасы арасындағы арнаның орта тұсынан алынады.</w:t>
      </w:r>
    </w:p>
    <w:bookmarkEnd w:id="85"/>
    <w:bookmarkStart w:name="z108" w:id="86"/>
    <w:p>
      <w:pPr>
        <w:spacing w:after="0"/>
        <w:ind w:left="0"/>
        <w:jc w:val="both"/>
      </w:pPr>
      <w:r>
        <w:rPr>
          <w:rFonts w:ascii="Times New Roman"/>
          <w:b w:val="false"/>
          <w:i w:val="false"/>
          <w:color w:val="000000"/>
          <w:sz w:val="28"/>
        </w:rPr>
        <w:t xml:space="preserve">
      Жерүсті су объектілерінен су сынамаларын алу "Су. Сынамаларды алуға қойылатын жалпы талаптар" ҚР СТ МЕМСТ Р 51592-2003 сәйкес жүзеге асырылады (бұдан әрі – ҚР СТ МЕМСТ Р 51592-2003 мемлекеттік стандарты). </w:t>
      </w:r>
    </w:p>
    <w:bookmarkEnd w:id="86"/>
    <w:bookmarkStart w:name="z109" w:id="87"/>
    <w:p>
      <w:pPr>
        <w:spacing w:after="0"/>
        <w:ind w:left="0"/>
        <w:jc w:val="both"/>
      </w:pPr>
      <w:r>
        <w:rPr>
          <w:rFonts w:ascii="Times New Roman"/>
          <w:b w:val="false"/>
          <w:i w:val="false"/>
          <w:color w:val="000000"/>
          <w:sz w:val="28"/>
        </w:rPr>
        <w:t>
      53. Жерасты суларының сынамаларын алу зерттеп-қарау ауданындағы ұңғымалар мен құдықтарда жүзеге асырылады.</w:t>
      </w:r>
    </w:p>
    <w:bookmarkEnd w:id="87"/>
    <w:bookmarkStart w:name="z110" w:id="88"/>
    <w:p>
      <w:pPr>
        <w:spacing w:after="0"/>
        <w:ind w:left="0"/>
        <w:jc w:val="both"/>
      </w:pPr>
      <w:r>
        <w:rPr>
          <w:rFonts w:ascii="Times New Roman"/>
          <w:b w:val="false"/>
          <w:i w:val="false"/>
          <w:color w:val="000000"/>
          <w:sz w:val="28"/>
        </w:rPr>
        <w:t xml:space="preserve">
      Зерттеп-қарау ауданында ұңғымалар мен құдықтар болмаған жағдайда жаңа ұңғымалар бұрғыланады. </w:t>
      </w:r>
    </w:p>
    <w:bookmarkEnd w:id="88"/>
    <w:bookmarkStart w:name="z111" w:id="89"/>
    <w:p>
      <w:pPr>
        <w:spacing w:after="0"/>
        <w:ind w:left="0"/>
        <w:jc w:val="both"/>
      </w:pPr>
      <w:r>
        <w:rPr>
          <w:rFonts w:ascii="Times New Roman"/>
          <w:b w:val="false"/>
          <w:i w:val="false"/>
          <w:color w:val="000000"/>
          <w:sz w:val="28"/>
        </w:rPr>
        <w:t>
      Ұңғымалар мен құдықтардан су сынамаларын алу ҚР СТ МЕМСТ Р 51592-2003 мемлекеттік стандартына сәйкес жүзеге асырылады.</w:t>
      </w:r>
    </w:p>
    <w:bookmarkEnd w:id="89"/>
    <w:bookmarkStart w:name="z112" w:id="90"/>
    <w:p>
      <w:pPr>
        <w:spacing w:after="0"/>
        <w:ind w:left="0"/>
        <w:jc w:val="both"/>
      </w:pPr>
      <w:r>
        <w:rPr>
          <w:rFonts w:ascii="Times New Roman"/>
          <w:b w:val="false"/>
          <w:i w:val="false"/>
          <w:color w:val="000000"/>
          <w:sz w:val="28"/>
        </w:rPr>
        <w:t>
      54. Ұңғымаларды орнатуға арналған орындар мен ұңғымалардың тереңдігі геологиялық және гидрогеологиялық деректер негізінде анықталады.</w:t>
      </w:r>
    </w:p>
    <w:bookmarkEnd w:id="90"/>
    <w:bookmarkStart w:name="z113" w:id="91"/>
    <w:p>
      <w:pPr>
        <w:spacing w:after="0"/>
        <w:ind w:left="0"/>
        <w:jc w:val="both"/>
      </w:pPr>
      <w:r>
        <w:rPr>
          <w:rFonts w:ascii="Times New Roman"/>
          <w:b w:val="false"/>
          <w:i w:val="false"/>
          <w:color w:val="000000"/>
          <w:sz w:val="28"/>
        </w:rPr>
        <w:t>
      55. Жерасты суларының (ұңғымалардың, құдықтардың) сынамаларын алу нүктелерінің саны 100 (жүз) шаршы километрге 1 (бір) сынамадан кем болмауы тиіс.</w:t>
      </w:r>
    </w:p>
    <w:bookmarkEnd w:id="91"/>
    <w:bookmarkStart w:name="z114" w:id="92"/>
    <w:p>
      <w:pPr>
        <w:spacing w:after="0"/>
        <w:ind w:left="0"/>
        <w:jc w:val="both"/>
      </w:pPr>
      <w:r>
        <w:rPr>
          <w:rFonts w:ascii="Times New Roman"/>
          <w:b w:val="false"/>
          <w:i w:val="false"/>
          <w:color w:val="000000"/>
          <w:sz w:val="28"/>
        </w:rPr>
        <w:t>
      56. Судағы радионуклидтердің меншікті белсенділігінің алынған мәндері Радиациялық қауіпсіздікті қамтамасыз етуге қойылатын гигиеналық нормативтерге "Сумен ересек адамдардың ағзасына радионуклидтердің түсуі кезіндегі дозалық коэффициенттердің мәндері ℇ (мЗв/Бк) және ауыз судағы жекелеген радионуклидтердің құрамы бойынша араласу деңгейлері АД (Бк/кг)" 19-қосымшасында белгіленген араласу деңгейлерінің мәндерімен салыстырылады.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15" w:id="93"/>
    <w:p>
      <w:pPr>
        <w:spacing w:after="0"/>
        <w:ind w:left="0"/>
        <w:jc w:val="both"/>
      </w:pPr>
      <w:r>
        <w:rPr>
          <w:rFonts w:ascii="Times New Roman"/>
          <w:b w:val="false"/>
          <w:i w:val="false"/>
          <w:color w:val="000000"/>
          <w:sz w:val="28"/>
        </w:rPr>
        <w:t>
      57. Атмосфералық ауаның радиациялық жай-күйін тексеру ауа ортасының радиоактивті ластану дәрежесін бағалау мақсатында орындалады.</w:t>
      </w:r>
    </w:p>
    <w:bookmarkEnd w:id="93"/>
    <w:bookmarkStart w:name="z116" w:id="94"/>
    <w:p>
      <w:pPr>
        <w:spacing w:after="0"/>
        <w:ind w:left="0"/>
        <w:jc w:val="both"/>
      </w:pPr>
      <w:r>
        <w:rPr>
          <w:rFonts w:ascii="Times New Roman"/>
          <w:b w:val="false"/>
          <w:i w:val="false"/>
          <w:color w:val="000000"/>
          <w:sz w:val="28"/>
        </w:rPr>
        <w:t>
      58. Ауа ортасының радиоактивті ластану дәрежесі ауа аэрозольдері сынамаларындағы америций-241, цезий-137, плутоний-239+240 және стронций-90 радионуклидтерінің орташа жылдық көлемдік белсенділігі бойынша анықталады.</w:t>
      </w:r>
    </w:p>
    <w:bookmarkEnd w:id="94"/>
    <w:bookmarkStart w:name="z117" w:id="95"/>
    <w:p>
      <w:pPr>
        <w:spacing w:after="0"/>
        <w:ind w:left="0"/>
        <w:jc w:val="both"/>
      </w:pPr>
      <w:r>
        <w:rPr>
          <w:rFonts w:ascii="Times New Roman"/>
          <w:b w:val="false"/>
          <w:i w:val="false"/>
          <w:color w:val="000000"/>
          <w:sz w:val="28"/>
        </w:rPr>
        <w:t>
      59. Атмосфералық ауадағы радионуклидтердің орташа жылдық көлемдік белсенділігін анықтау эксперименттік немесе есептеу әдісімен орындалады.</w:t>
      </w:r>
    </w:p>
    <w:bookmarkEnd w:id="95"/>
    <w:bookmarkStart w:name="z118" w:id="96"/>
    <w:p>
      <w:pPr>
        <w:spacing w:after="0"/>
        <w:ind w:left="0"/>
        <w:jc w:val="both"/>
      </w:pPr>
      <w:r>
        <w:rPr>
          <w:rFonts w:ascii="Times New Roman"/>
          <w:b w:val="false"/>
          <w:i w:val="false"/>
          <w:color w:val="000000"/>
          <w:sz w:val="28"/>
        </w:rPr>
        <w:t>
      Есептеу әдісі атмосфералық ауадағы радионуклидтердің орташа жылдық көлемдік белсенділігін эксперименттік әдіспен анықтау мүмкін болмаған жағдайда қолданылады.</w:t>
      </w:r>
    </w:p>
    <w:bookmarkEnd w:id="96"/>
    <w:bookmarkStart w:name="z119" w:id="97"/>
    <w:p>
      <w:pPr>
        <w:spacing w:after="0"/>
        <w:ind w:left="0"/>
        <w:jc w:val="both"/>
      </w:pPr>
      <w:r>
        <w:rPr>
          <w:rFonts w:ascii="Times New Roman"/>
          <w:b w:val="false"/>
          <w:i w:val="false"/>
          <w:color w:val="000000"/>
          <w:sz w:val="28"/>
        </w:rPr>
        <w:t>
      60. Атмосфералық ауадағы радионуклидтердің орташа жылдық көлемдік белсенділігін анықтау үшін ауа аэрозольдерінің сынамалары эксперименттік әдіспен алынады.</w:t>
      </w:r>
    </w:p>
    <w:bookmarkEnd w:id="97"/>
    <w:bookmarkStart w:name="z120" w:id="98"/>
    <w:p>
      <w:pPr>
        <w:spacing w:after="0"/>
        <w:ind w:left="0"/>
        <w:jc w:val="both"/>
      </w:pPr>
      <w:r>
        <w:rPr>
          <w:rFonts w:ascii="Times New Roman"/>
          <w:b w:val="false"/>
          <w:i w:val="false"/>
          <w:color w:val="000000"/>
          <w:sz w:val="28"/>
        </w:rPr>
        <w:t xml:space="preserve">
      Ауа аэрозольдері сынамаларын алу "Атмосфералық ауа сынамаларын алу. Жалпы талаптар" ҚР СТ СТБ 1058-2006 стандартына сәйкес орындалады. </w:t>
      </w:r>
    </w:p>
    <w:bookmarkEnd w:id="98"/>
    <w:bookmarkStart w:name="z121" w:id="99"/>
    <w:p>
      <w:pPr>
        <w:spacing w:after="0"/>
        <w:ind w:left="0"/>
        <w:jc w:val="both"/>
      </w:pPr>
      <w:r>
        <w:rPr>
          <w:rFonts w:ascii="Times New Roman"/>
          <w:b w:val="false"/>
          <w:i w:val="false"/>
          <w:color w:val="000000"/>
          <w:sz w:val="28"/>
        </w:rPr>
        <w:t>
      61. Ауа аэрозольдерінің сынамаларын алу нүктелері зерттеп-қарау ауданы бойынша ашық жерде біркелкі орналасады.</w:t>
      </w:r>
    </w:p>
    <w:bookmarkEnd w:id="99"/>
    <w:bookmarkStart w:name="z122" w:id="100"/>
    <w:p>
      <w:pPr>
        <w:spacing w:after="0"/>
        <w:ind w:left="0"/>
        <w:jc w:val="both"/>
      </w:pPr>
      <w:r>
        <w:rPr>
          <w:rFonts w:ascii="Times New Roman"/>
          <w:b w:val="false"/>
          <w:i w:val="false"/>
          <w:color w:val="000000"/>
          <w:sz w:val="28"/>
        </w:rPr>
        <w:t>
      Ауа аэрозольдерінің сынамаларын алу нүктелерінің жалпы саны 200 (екі жүз) шаршы километрге 1 (бір) нүктеден кем болмайды.</w:t>
      </w:r>
    </w:p>
    <w:bookmarkEnd w:id="100"/>
    <w:bookmarkStart w:name="z123" w:id="101"/>
    <w:p>
      <w:pPr>
        <w:spacing w:after="0"/>
        <w:ind w:left="0"/>
        <w:jc w:val="both"/>
      </w:pPr>
      <w:r>
        <w:rPr>
          <w:rFonts w:ascii="Times New Roman"/>
          <w:b w:val="false"/>
          <w:i w:val="false"/>
          <w:color w:val="000000"/>
          <w:sz w:val="28"/>
        </w:rPr>
        <w:t>
      62. Ауа аэрозольдерінің сынамалары күнтізбелік жыл ішінде апта сайын, 7 (жеті) тәулік бойы үздіксіз аспирациялау жолымен алынады.</w:t>
      </w:r>
    </w:p>
    <w:bookmarkEnd w:id="101"/>
    <w:bookmarkStart w:name="z124" w:id="102"/>
    <w:p>
      <w:pPr>
        <w:spacing w:after="0"/>
        <w:ind w:left="0"/>
        <w:jc w:val="both"/>
      </w:pPr>
      <w:r>
        <w:rPr>
          <w:rFonts w:ascii="Times New Roman"/>
          <w:b w:val="false"/>
          <w:i w:val="false"/>
          <w:color w:val="000000"/>
          <w:sz w:val="28"/>
        </w:rPr>
        <w:t>
      Аспирациялық қондырғы жер бетінен 3,5 (үш жарым) метрге дейінгі биіктікте, топырақ жамылғысында радионуклидтердің жоғары мөлшері бар учаскеге қатысты жел соғатын жағынан орнатылады.</w:t>
      </w:r>
    </w:p>
    <w:bookmarkEnd w:id="102"/>
    <w:bookmarkStart w:name="z125" w:id="103"/>
    <w:p>
      <w:pPr>
        <w:spacing w:after="0"/>
        <w:ind w:left="0"/>
        <w:jc w:val="both"/>
      </w:pPr>
      <w:r>
        <w:rPr>
          <w:rFonts w:ascii="Times New Roman"/>
          <w:b w:val="false"/>
          <w:i w:val="false"/>
          <w:color w:val="000000"/>
          <w:sz w:val="28"/>
        </w:rPr>
        <w:t>
      63. Эксперименттік әдіспен алынған радионуклидтердің орташа жылдық көлемді белсенділігінің мәндері Радиациялық қауіпсіздікті қамтамасыз етуге қойылатын гигиеналық нормативтерге "Халықтың критикалық топтары үшін дозалық коэффициенттердің, ауамен және тамақпен жылдық түсу шектерінің және жұтылатын ауадағы жекелеген радионуклидтердің рұқсат етілген көлемдік белсенділіктердің мәндері&lt;1&gt;" 4-қосымшасында көрсетілген рұқсат етілген орташа жылдық көлемді белсенділігінің мәндерімен салыстырылады.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26" w:id="104"/>
    <w:p>
      <w:pPr>
        <w:spacing w:after="0"/>
        <w:ind w:left="0"/>
        <w:jc w:val="both"/>
      </w:pPr>
      <w:r>
        <w:rPr>
          <w:rFonts w:ascii="Times New Roman"/>
          <w:b w:val="false"/>
          <w:i w:val="false"/>
          <w:color w:val="000000"/>
          <w:sz w:val="28"/>
        </w:rPr>
        <w:t>
      64. Атмосфералық ауадағы радионуклидтердің орташа жылдық көлемдік белсенділігін анықтау үшін есептеу әдісімен топырақ жамылғысының жоғарғы қабатынан 5 (бес) сантиметр тереңдікте сынама алу жүргізіледі.</w:t>
      </w:r>
    </w:p>
    <w:bookmarkEnd w:id="104"/>
    <w:bookmarkStart w:name="z127" w:id="105"/>
    <w:p>
      <w:pPr>
        <w:spacing w:after="0"/>
        <w:ind w:left="0"/>
        <w:jc w:val="both"/>
      </w:pPr>
      <w:r>
        <w:rPr>
          <w:rFonts w:ascii="Times New Roman"/>
          <w:b w:val="false"/>
          <w:i w:val="false"/>
          <w:color w:val="000000"/>
          <w:sz w:val="28"/>
        </w:rPr>
        <w:t>
      Топырақ жамылғысының жоғарғы қабатынан сынамалар алу әр аймақта кемінде 3 (үш) сынама мөлшерінде жүргізіледі.</w:t>
      </w:r>
    </w:p>
    <w:bookmarkEnd w:id="105"/>
    <w:bookmarkStart w:name="z128" w:id="106"/>
    <w:p>
      <w:pPr>
        <w:spacing w:after="0"/>
        <w:ind w:left="0"/>
        <w:jc w:val="both"/>
      </w:pPr>
      <w:r>
        <w:rPr>
          <w:rFonts w:ascii="Times New Roman"/>
          <w:b w:val="false"/>
          <w:i w:val="false"/>
          <w:color w:val="000000"/>
          <w:sz w:val="28"/>
        </w:rPr>
        <w:t>
      65. Топырақ жамылғысының жоғарғы қабатынан алынған барлық сынамаларда америций-241, цезий-137, плутоний-239+240 және стронций-90 радионуклидтерінің меншікті белсенділігі анықталады.</w:t>
      </w:r>
    </w:p>
    <w:bookmarkEnd w:id="106"/>
    <w:bookmarkStart w:name="z129" w:id="107"/>
    <w:p>
      <w:pPr>
        <w:spacing w:after="0"/>
        <w:ind w:left="0"/>
        <w:jc w:val="both"/>
      </w:pPr>
      <w:r>
        <w:rPr>
          <w:rFonts w:ascii="Times New Roman"/>
          <w:b w:val="false"/>
          <w:i w:val="false"/>
          <w:color w:val="000000"/>
          <w:sz w:val="28"/>
        </w:rPr>
        <w:t>
      66. Топырақ жамылғысының жоғарғы қабатынан алынған барлық сынамаларда көлемі 10 (он) микрометрден кем микроагрегаттардың фракциясы бөлінеді.</w:t>
      </w:r>
    </w:p>
    <w:bookmarkEnd w:id="107"/>
    <w:bookmarkStart w:name="z130" w:id="108"/>
    <w:p>
      <w:pPr>
        <w:spacing w:after="0"/>
        <w:ind w:left="0"/>
        <w:jc w:val="both"/>
      </w:pPr>
      <w:r>
        <w:rPr>
          <w:rFonts w:ascii="Times New Roman"/>
          <w:b w:val="false"/>
          <w:i w:val="false"/>
          <w:color w:val="000000"/>
          <w:sz w:val="28"/>
        </w:rPr>
        <w:t>
      67. Барлық алынған топырақ сынамаларынан бөлінген мөлшері 10 (он) микрометрден кем микроагрегаттардың фракциясында америций-241, цезий-137, плутоний-239+240 және стронций-90 радионуклидтерінің меншікті белсенділігі анықталады.</w:t>
      </w:r>
    </w:p>
    <w:bookmarkEnd w:id="108"/>
    <w:bookmarkStart w:name="z131" w:id="109"/>
    <w:p>
      <w:pPr>
        <w:spacing w:after="0"/>
        <w:ind w:left="0"/>
        <w:jc w:val="both"/>
      </w:pPr>
      <w:r>
        <w:rPr>
          <w:rFonts w:ascii="Times New Roman"/>
          <w:b w:val="false"/>
          <w:i w:val="false"/>
          <w:color w:val="000000"/>
          <w:sz w:val="28"/>
        </w:rPr>
        <w:t>
      68. Топырақ жамылғысының жоғарғы қабатындағы радионуклидтердің меншікті белсенділігін және мөлшері 10 (он) микрометрден кем микроагрегаттар фракциясындағы радионуклидтердің меншікті белсенділігін анықтау нәтижелері бойынша атмосфералық ауадағы америций-241, цезий-137, плутоний-239+240 және стронций-90 радионуклидтерінің орташа жылдық көлемдік белсенділігін есептеу жүргізіледі. Атмосфералық ауадағы америций-241, цезий-137, плутоний-239+240 және стронций-90 радионуклидтерінің орташа жылдық көлемдік белсенділігін есептеу осы Әдістемеге 2-қосымшада берілген.</w:t>
      </w:r>
    </w:p>
    <w:bookmarkEnd w:id="109"/>
    <w:bookmarkStart w:name="z132" w:id="110"/>
    <w:p>
      <w:pPr>
        <w:spacing w:after="0"/>
        <w:ind w:left="0"/>
        <w:jc w:val="both"/>
      </w:pPr>
      <w:r>
        <w:rPr>
          <w:rFonts w:ascii="Times New Roman"/>
          <w:b w:val="false"/>
          <w:i w:val="false"/>
          <w:color w:val="000000"/>
          <w:sz w:val="28"/>
        </w:rPr>
        <w:t>
      69. Есептеу әдісімен алынған атмосфералық ауадағы радионуклидтердің орташа жылдық көлемдік белсенділігінің мәндері Радиациялық қауіпсіздікті қамтамасыз етуге қойылатын гигиеналық нормативтерге "Халықтың критикалық топтары үшін дозалық коэффициенттердің, ауамен және тамақпен жылдық түсу шектерінің және жұтылатын ауадағы жекелеген радионуклидтердің рұқсат етілген көлемдік белсенділіктердің мәндері&lt;1&gt;" 4-қосымшасында белгіленген рұқсат етілген орташа жылдық көлемдік белсенділік мәндерімен салыстырылады.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33" w:id="111"/>
    <w:p>
      <w:pPr>
        <w:spacing w:after="0"/>
        <w:ind w:left="0"/>
        <w:jc w:val="both"/>
      </w:pPr>
      <w:r>
        <w:rPr>
          <w:rFonts w:ascii="Times New Roman"/>
          <w:b w:val="false"/>
          <w:i w:val="false"/>
          <w:color w:val="000000"/>
          <w:sz w:val="28"/>
        </w:rPr>
        <w:t>
      70. Өсімдіктер әлемінің радиациялық жай-күйін зерттеп-қарау ауданының өсімдік жамылғысының радиоактивті ластану дәрежесін бағалау үшін орындалады.</w:t>
      </w:r>
    </w:p>
    <w:bookmarkEnd w:id="111"/>
    <w:bookmarkStart w:name="z134" w:id="112"/>
    <w:p>
      <w:pPr>
        <w:spacing w:after="0"/>
        <w:ind w:left="0"/>
        <w:jc w:val="both"/>
      </w:pPr>
      <w:r>
        <w:rPr>
          <w:rFonts w:ascii="Times New Roman"/>
          <w:b w:val="false"/>
          <w:i w:val="false"/>
          <w:color w:val="000000"/>
          <w:sz w:val="28"/>
        </w:rPr>
        <w:t>
      71. Өсімдік жамылғысының радиоактивті ластану дәрежесі өсімдік сынамаларындағы америций-241, цезий-137, плутоний-239+240 және стронций-90 радионуклидтерінің меншікті белсенділігі бойынша анықталады.</w:t>
      </w:r>
    </w:p>
    <w:bookmarkEnd w:id="112"/>
    <w:bookmarkStart w:name="z135" w:id="113"/>
    <w:p>
      <w:pPr>
        <w:spacing w:after="0"/>
        <w:ind w:left="0"/>
        <w:jc w:val="both"/>
      </w:pPr>
      <w:r>
        <w:rPr>
          <w:rFonts w:ascii="Times New Roman"/>
          <w:b w:val="false"/>
          <w:i w:val="false"/>
          <w:color w:val="000000"/>
          <w:sz w:val="28"/>
        </w:rPr>
        <w:t>
      72. Өсімдіктердегі радионуклидтердің меншікті белсенділігін анықтау эксперименттік немесе есептеу әдісімен орындалады.</w:t>
      </w:r>
    </w:p>
    <w:bookmarkEnd w:id="113"/>
    <w:bookmarkStart w:name="z136" w:id="114"/>
    <w:p>
      <w:pPr>
        <w:spacing w:after="0"/>
        <w:ind w:left="0"/>
        <w:jc w:val="both"/>
      </w:pPr>
      <w:r>
        <w:rPr>
          <w:rFonts w:ascii="Times New Roman"/>
          <w:b w:val="false"/>
          <w:i w:val="false"/>
          <w:color w:val="000000"/>
          <w:sz w:val="28"/>
        </w:rPr>
        <w:t>
      Есептеу әдісі өсімдіктердегі радионуклидтердің меншікті белсенділігін эксперименттік әдіспен анықтау мүмкін болмаған жағдайда қолданылады.</w:t>
      </w:r>
    </w:p>
    <w:bookmarkEnd w:id="114"/>
    <w:bookmarkStart w:name="z137" w:id="115"/>
    <w:p>
      <w:pPr>
        <w:spacing w:after="0"/>
        <w:ind w:left="0"/>
        <w:jc w:val="both"/>
      </w:pPr>
      <w:r>
        <w:rPr>
          <w:rFonts w:ascii="Times New Roman"/>
          <w:b w:val="false"/>
          <w:i w:val="false"/>
          <w:color w:val="000000"/>
          <w:sz w:val="28"/>
        </w:rPr>
        <w:t>
      73. Өсімдіктерде радионуклидтердің меншікті белсенділігін анықтау үшін өсімдіктердің сынамалары эксперименттік әдіспен алынады.</w:t>
      </w:r>
    </w:p>
    <w:bookmarkEnd w:id="115"/>
    <w:bookmarkStart w:name="z138" w:id="116"/>
    <w:p>
      <w:pPr>
        <w:spacing w:after="0"/>
        <w:ind w:left="0"/>
        <w:jc w:val="both"/>
      </w:pPr>
      <w:r>
        <w:rPr>
          <w:rFonts w:ascii="Times New Roman"/>
          <w:b w:val="false"/>
          <w:i w:val="false"/>
          <w:color w:val="000000"/>
          <w:sz w:val="28"/>
        </w:rPr>
        <w:t>
      74. Өсімдіктердің сынамаларын алу өсімдіктердің өсу тығыздығына және өнімділігіне байланысты ауданы 6 (алты) шаршы метрге дейінгі жер учаскесінде жүргізіледі. Өсімдіктер сынамасының салмағы кемінде 300 (үш жүз) грамды құрайды.</w:t>
      </w:r>
    </w:p>
    <w:bookmarkEnd w:id="116"/>
    <w:bookmarkStart w:name="z139" w:id="117"/>
    <w:p>
      <w:pPr>
        <w:spacing w:after="0"/>
        <w:ind w:left="0"/>
        <w:jc w:val="both"/>
      </w:pPr>
      <w:r>
        <w:rPr>
          <w:rFonts w:ascii="Times New Roman"/>
          <w:b w:val="false"/>
          <w:i w:val="false"/>
          <w:color w:val="000000"/>
          <w:sz w:val="28"/>
        </w:rPr>
        <w:t>
      Өсімдіктердің сынамалары зерттеп-қарау ауданындағы ауыл шаруашылығы жануарларының жемшөп рационының негізін құрайтын аралас үлгілер немесе өсімдіктердің жекелеген түрлерін білдіреді.</w:t>
      </w:r>
    </w:p>
    <w:bookmarkEnd w:id="117"/>
    <w:bookmarkStart w:name="z140" w:id="118"/>
    <w:p>
      <w:pPr>
        <w:spacing w:after="0"/>
        <w:ind w:left="0"/>
        <w:jc w:val="both"/>
      </w:pPr>
      <w:r>
        <w:rPr>
          <w:rFonts w:ascii="Times New Roman"/>
          <w:b w:val="false"/>
          <w:i w:val="false"/>
          <w:color w:val="000000"/>
          <w:sz w:val="28"/>
        </w:rPr>
        <w:t>
      Шөптесін өсімдіктердің жерүсті бөлігі топырақ бетінен 3 (үш) сантиметрге дейінгі биіктікте, ірі шөптер – 6 (алты) сантиметрге дейінгі биіктікте кесіледі, жартылай бұталарда ағымдағы жылдың өсімі кесіледі немесе жұлып алынады.</w:t>
      </w:r>
    </w:p>
    <w:bookmarkEnd w:id="118"/>
    <w:bookmarkStart w:name="z141" w:id="119"/>
    <w:p>
      <w:pPr>
        <w:spacing w:after="0"/>
        <w:ind w:left="0"/>
        <w:jc w:val="both"/>
      </w:pPr>
      <w:r>
        <w:rPr>
          <w:rFonts w:ascii="Times New Roman"/>
          <w:b w:val="false"/>
          <w:i w:val="false"/>
          <w:color w:val="000000"/>
          <w:sz w:val="28"/>
        </w:rPr>
        <w:t>
      75. Өсімдіктердегі радионуклидтердің меншікті белсенділігін анықтау құрғақ өсімдік үлгілерінде (немесе құрғақ затқа қайта есептелген күлде) жүргізіледі.</w:t>
      </w:r>
    </w:p>
    <w:bookmarkEnd w:id="119"/>
    <w:bookmarkStart w:name="z142" w:id="120"/>
    <w:p>
      <w:pPr>
        <w:spacing w:after="0"/>
        <w:ind w:left="0"/>
        <w:jc w:val="both"/>
      </w:pPr>
      <w:r>
        <w:rPr>
          <w:rFonts w:ascii="Times New Roman"/>
          <w:b w:val="false"/>
          <w:i w:val="false"/>
          <w:color w:val="000000"/>
          <w:sz w:val="28"/>
        </w:rPr>
        <w:t>
      76. Өсімдіктердегі радионуклидтердің меншікті белсенділігін есептеу әдісімен анықтау үшін жинақталу коэффициенті Кж қолданылады.</w:t>
      </w:r>
    </w:p>
    <w:bookmarkEnd w:id="120"/>
    <w:bookmarkStart w:name="z143" w:id="121"/>
    <w:p>
      <w:pPr>
        <w:spacing w:after="0"/>
        <w:ind w:left="0"/>
        <w:jc w:val="both"/>
      </w:pPr>
      <w:r>
        <w:rPr>
          <w:rFonts w:ascii="Times New Roman"/>
          <w:b w:val="false"/>
          <w:i w:val="false"/>
          <w:color w:val="000000"/>
          <w:sz w:val="28"/>
        </w:rPr>
        <w:t xml:space="preserve">
      Жинақталу коэффициенті Кж өсімдіктердегі радионуклидтердің меншікті белсенділігінің топырақ жамылғысының жоғарғы қабатындағы радионуклидтердің меншікті белсенділігіне қатынасы ретінде анықталады. </w:t>
      </w:r>
    </w:p>
    <w:bookmarkEnd w:id="121"/>
    <w:bookmarkStart w:name="z144" w:id="122"/>
    <w:p>
      <w:pPr>
        <w:spacing w:after="0"/>
        <w:ind w:left="0"/>
        <w:jc w:val="both"/>
      </w:pPr>
      <w:r>
        <w:rPr>
          <w:rFonts w:ascii="Times New Roman"/>
          <w:b w:val="false"/>
          <w:i w:val="false"/>
          <w:color w:val="000000"/>
          <w:sz w:val="28"/>
        </w:rPr>
        <w:t>
      77. Әрбір бөлінген аймақта жинақталу коэффициентінің Кж мәнін анықтау үшін өсімдіктердің кемінде 3 (үш) сынамасы алынады.</w:t>
      </w:r>
    </w:p>
    <w:bookmarkEnd w:id="122"/>
    <w:bookmarkStart w:name="z145" w:id="123"/>
    <w:p>
      <w:pPr>
        <w:spacing w:after="0"/>
        <w:ind w:left="0"/>
        <w:jc w:val="both"/>
      </w:pPr>
      <w:r>
        <w:rPr>
          <w:rFonts w:ascii="Times New Roman"/>
          <w:b w:val="false"/>
          <w:i w:val="false"/>
          <w:color w:val="000000"/>
          <w:sz w:val="28"/>
        </w:rPr>
        <w:t>
      78. Алынған әрбір өсімдік сынамасында америций-241, цезий-137, плутоний-239+240 және стронций-90 радионуклидтерінің меншікті белсенділігін анықтау орындалады.</w:t>
      </w:r>
    </w:p>
    <w:bookmarkEnd w:id="123"/>
    <w:bookmarkStart w:name="z146" w:id="124"/>
    <w:p>
      <w:pPr>
        <w:spacing w:after="0"/>
        <w:ind w:left="0"/>
        <w:jc w:val="both"/>
      </w:pPr>
      <w:r>
        <w:rPr>
          <w:rFonts w:ascii="Times New Roman"/>
          <w:b w:val="false"/>
          <w:i w:val="false"/>
          <w:color w:val="000000"/>
          <w:sz w:val="28"/>
        </w:rPr>
        <w:t>
      79. Өсімдіктердің сынамалары алынатын әрбір учаскеден топырақ жамылғысының жоғарғы қабатының 5 (бес) сынамасы алынады.</w:t>
      </w:r>
    </w:p>
    <w:bookmarkEnd w:id="124"/>
    <w:bookmarkStart w:name="z147" w:id="125"/>
    <w:p>
      <w:pPr>
        <w:spacing w:after="0"/>
        <w:ind w:left="0"/>
        <w:jc w:val="both"/>
      </w:pPr>
      <w:r>
        <w:rPr>
          <w:rFonts w:ascii="Times New Roman"/>
          <w:b w:val="false"/>
          <w:i w:val="false"/>
          <w:color w:val="000000"/>
          <w:sz w:val="28"/>
        </w:rPr>
        <w:t>
      Топырақ жамылғысының жоғарғы қабатының 4 (төрт) сынамасы учаскенің бұрыштарынан алынады, топырақ жамылғысының жоғарғы қабатының 1 (бір) сынамасы учаскенің ортасынан алынады. Топырақ жамылғысының жоғарғы қабатынан алынған 5 (бес) сынама 1 (бір) сынама етіп араластырылады (аралас сынама).</w:t>
      </w:r>
    </w:p>
    <w:bookmarkEnd w:id="125"/>
    <w:bookmarkStart w:name="z148" w:id="126"/>
    <w:p>
      <w:pPr>
        <w:spacing w:after="0"/>
        <w:ind w:left="0"/>
        <w:jc w:val="both"/>
      </w:pPr>
      <w:r>
        <w:rPr>
          <w:rFonts w:ascii="Times New Roman"/>
          <w:b w:val="false"/>
          <w:i w:val="false"/>
          <w:color w:val="000000"/>
          <w:sz w:val="28"/>
        </w:rPr>
        <w:t>
      80. Радионуклидтердің меншікті белсенділігін анықтау топырақ жамылғысының жоғарғы қабатының аралас сынамасы үшін орындалады.</w:t>
      </w:r>
    </w:p>
    <w:bookmarkEnd w:id="126"/>
    <w:bookmarkStart w:name="z149" w:id="127"/>
    <w:p>
      <w:pPr>
        <w:spacing w:after="0"/>
        <w:ind w:left="0"/>
        <w:jc w:val="both"/>
      </w:pPr>
      <w:r>
        <w:rPr>
          <w:rFonts w:ascii="Times New Roman"/>
          <w:b w:val="false"/>
          <w:i w:val="false"/>
          <w:color w:val="000000"/>
          <w:sz w:val="28"/>
        </w:rPr>
        <w:t>
      81. Алынған өсімдік сынамаларында және топырақ жамылғысының жоғарғы қабатының сынамаларында радионуклидтердің меншікті белсенділігін анықтау нәтижелері бойынша әрбір бөлінген аймақ үшін Кж жинақталу коэффициенті есептеледі.</w:t>
      </w:r>
    </w:p>
    <w:bookmarkEnd w:id="127"/>
    <w:bookmarkStart w:name="z150" w:id="128"/>
    <w:p>
      <w:pPr>
        <w:spacing w:after="0"/>
        <w:ind w:left="0"/>
        <w:jc w:val="both"/>
      </w:pPr>
      <w:r>
        <w:rPr>
          <w:rFonts w:ascii="Times New Roman"/>
          <w:b w:val="false"/>
          <w:i w:val="false"/>
          <w:color w:val="000000"/>
          <w:sz w:val="28"/>
        </w:rPr>
        <w:t>
      Кж жинақталу коэффициентін есептеу осы Әдістемеге 3-қосымшада берілген.</w:t>
      </w:r>
    </w:p>
    <w:bookmarkEnd w:id="128"/>
    <w:bookmarkStart w:name="z151" w:id="129"/>
    <w:p>
      <w:pPr>
        <w:spacing w:after="0"/>
        <w:ind w:left="0"/>
        <w:jc w:val="both"/>
      </w:pPr>
      <w:r>
        <w:rPr>
          <w:rFonts w:ascii="Times New Roman"/>
          <w:b w:val="false"/>
          <w:i w:val="false"/>
          <w:color w:val="000000"/>
          <w:sz w:val="28"/>
        </w:rPr>
        <w:t>
      82. Топырақ жамылғысының жоғарғы қабатының сынамаларында радионуклидтердің меншікті белсенділігінің Кж жинақталу коэффициентін есептеу нәтижелері бойынша зерттеп-қарау ауданындағы өсімдіктердегі радионуклидтердің меншікті белсенділігі есептеледі.</w:t>
      </w:r>
    </w:p>
    <w:bookmarkEnd w:id="129"/>
    <w:bookmarkStart w:name="z152" w:id="130"/>
    <w:p>
      <w:pPr>
        <w:spacing w:after="0"/>
        <w:ind w:left="0"/>
        <w:jc w:val="both"/>
      </w:pPr>
      <w:r>
        <w:rPr>
          <w:rFonts w:ascii="Times New Roman"/>
          <w:b w:val="false"/>
          <w:i w:val="false"/>
          <w:color w:val="000000"/>
          <w:sz w:val="28"/>
        </w:rPr>
        <w:t>
      Өсімдіктердегі Кж жинақталу коэффициентін есептеу осы Әдістемеге 3-қосымшаның 2-тармағында берілген.</w:t>
      </w:r>
    </w:p>
    <w:bookmarkEnd w:id="130"/>
    <w:bookmarkStart w:name="z153" w:id="131"/>
    <w:p>
      <w:pPr>
        <w:spacing w:after="0"/>
        <w:ind w:left="0"/>
        <w:jc w:val="both"/>
      </w:pPr>
      <w:r>
        <w:rPr>
          <w:rFonts w:ascii="Times New Roman"/>
          <w:b w:val="false"/>
          <w:i w:val="false"/>
          <w:color w:val="000000"/>
          <w:sz w:val="28"/>
        </w:rPr>
        <w:t>
      83. Жануарлар әлемінің радиациялық жай-күйін зерттеп-қарау ауданындағы әуесқойлық және кәсіпшілік аң аулау (балық аулау) объектілерінің радиоактивті ластану дәрежесін бағалау үшін орындалады.</w:t>
      </w:r>
    </w:p>
    <w:bookmarkEnd w:id="131"/>
    <w:bookmarkStart w:name="z154" w:id="132"/>
    <w:p>
      <w:pPr>
        <w:spacing w:after="0"/>
        <w:ind w:left="0"/>
        <w:jc w:val="both"/>
      </w:pPr>
      <w:r>
        <w:rPr>
          <w:rFonts w:ascii="Times New Roman"/>
          <w:b w:val="false"/>
          <w:i w:val="false"/>
          <w:color w:val="000000"/>
          <w:sz w:val="28"/>
        </w:rPr>
        <w:t>
      84. Жануарлар әлемінің радиоактивті ластану дәрежесі кәсіпшілік және әуесқойлық аң аулау (балық аулау) объектілері болып табылатын жабайы жануарлар, жабайы құс және балық еті сынамаларындағы  цезий-137 және стронций-90 радионуклидтерінің меншікті белсенділігі бойынша анықталады.</w:t>
      </w:r>
    </w:p>
    <w:bookmarkEnd w:id="132"/>
    <w:bookmarkStart w:name="z155" w:id="133"/>
    <w:p>
      <w:pPr>
        <w:spacing w:after="0"/>
        <w:ind w:left="0"/>
        <w:jc w:val="both"/>
      </w:pPr>
      <w:r>
        <w:rPr>
          <w:rFonts w:ascii="Times New Roman"/>
          <w:b w:val="false"/>
          <w:i w:val="false"/>
          <w:color w:val="000000"/>
          <w:sz w:val="28"/>
        </w:rPr>
        <w:t>
      Сынамаларды алу "Радиациялық бақылау. Стронций-90 және цезий-137. Тағам өнімдері. Сынамаларды алу, талдау және гигиеналық бағалау" ҚР СТ 1623-2007 Қазақстан Республикасының мемлекеттік стандарттарына сәйкес орындалады.</w:t>
      </w:r>
    </w:p>
    <w:bookmarkEnd w:id="133"/>
    <w:bookmarkStart w:name="z156" w:id="134"/>
    <w:p>
      <w:pPr>
        <w:spacing w:after="0"/>
        <w:ind w:left="0"/>
        <w:jc w:val="both"/>
      </w:pPr>
      <w:r>
        <w:rPr>
          <w:rFonts w:ascii="Times New Roman"/>
          <w:b w:val="false"/>
          <w:i w:val="false"/>
          <w:color w:val="000000"/>
          <w:sz w:val="28"/>
        </w:rPr>
        <w:t>
      85. Жабайы жануарлардың, жабайы құстың және балықтың етіндегі, ядролық қаруды сынау нәтижесінде пайда болған техногендік радионуклидтердің меншікті белсенділігін анықтау эксперименттік немесе есептеу әдісімен орындалады.</w:t>
      </w:r>
    </w:p>
    <w:bookmarkEnd w:id="134"/>
    <w:bookmarkStart w:name="z157" w:id="135"/>
    <w:p>
      <w:pPr>
        <w:spacing w:after="0"/>
        <w:ind w:left="0"/>
        <w:jc w:val="both"/>
      </w:pPr>
      <w:r>
        <w:rPr>
          <w:rFonts w:ascii="Times New Roman"/>
          <w:b w:val="false"/>
          <w:i w:val="false"/>
          <w:color w:val="000000"/>
          <w:sz w:val="28"/>
        </w:rPr>
        <w:t>
      Есептеу әдісі тексерілетін жер учаскесінде жабайы жануарлардың, жабайы құстың және балықтың етінен сынама алу эксперименттік әдіспен алу мүмкін болмаған жағдайда қолданылады.</w:t>
      </w:r>
    </w:p>
    <w:bookmarkEnd w:id="135"/>
    <w:bookmarkStart w:name="z158" w:id="136"/>
    <w:p>
      <w:pPr>
        <w:spacing w:after="0"/>
        <w:ind w:left="0"/>
        <w:jc w:val="both"/>
      </w:pPr>
      <w:r>
        <w:rPr>
          <w:rFonts w:ascii="Times New Roman"/>
          <w:b w:val="false"/>
          <w:i w:val="false"/>
          <w:color w:val="000000"/>
          <w:sz w:val="28"/>
        </w:rPr>
        <w:t>
      86. Жабайы жануарлардың, жабайы құстың және балықтың етіндегі радионуклидтердің меншікті белсенділігін анықтау үшін зерттеп-қарау учаскесінде мекендейтін жабайы жануарлардың, жабайы құстың және балықтың етінен эксперименттік әдіспен сынама алынады.</w:t>
      </w:r>
    </w:p>
    <w:bookmarkEnd w:id="136"/>
    <w:bookmarkStart w:name="z159" w:id="137"/>
    <w:p>
      <w:pPr>
        <w:spacing w:after="0"/>
        <w:ind w:left="0"/>
        <w:jc w:val="both"/>
      </w:pPr>
      <w:r>
        <w:rPr>
          <w:rFonts w:ascii="Times New Roman"/>
          <w:b w:val="false"/>
          <w:i w:val="false"/>
          <w:color w:val="000000"/>
          <w:sz w:val="28"/>
        </w:rPr>
        <w:t>
      87. Кәсіпшілік және әуесқойлық аң аулау (балық аулау) объектілері болып табылатын зерттеп-қарау учаскесіндегі жануарлардың (балықтың, құстың, сүтқоректілердің) әрбір класынан кемінде 1 (бір) сынама алынады.</w:t>
      </w:r>
    </w:p>
    <w:bookmarkEnd w:id="137"/>
    <w:bookmarkStart w:name="z160" w:id="138"/>
    <w:p>
      <w:pPr>
        <w:spacing w:after="0"/>
        <w:ind w:left="0"/>
        <w:jc w:val="both"/>
      </w:pPr>
      <w:r>
        <w:rPr>
          <w:rFonts w:ascii="Times New Roman"/>
          <w:b w:val="false"/>
          <w:i w:val="false"/>
          <w:color w:val="000000"/>
          <w:sz w:val="28"/>
        </w:rPr>
        <w:t>
      88. Алынған сынамаларда цезий-137 және стронций-90 радионуклидтерінің меншіктік белсенділігі анықталады.</w:t>
      </w:r>
    </w:p>
    <w:bookmarkEnd w:id="138"/>
    <w:bookmarkStart w:name="z161" w:id="139"/>
    <w:p>
      <w:pPr>
        <w:spacing w:after="0"/>
        <w:ind w:left="0"/>
        <w:jc w:val="both"/>
      </w:pPr>
      <w:r>
        <w:rPr>
          <w:rFonts w:ascii="Times New Roman"/>
          <w:b w:val="false"/>
          <w:i w:val="false"/>
          <w:color w:val="000000"/>
          <w:sz w:val="28"/>
        </w:rPr>
        <w:t>
      89. Жабайы жануарлардың етінің сынамаларын алу мүмкін болмаған жағдайда цезий-137 және стронций-90 радионуклидтерінің меншікті белсенділігін анықтау есептеу әдісімен орындалады.</w:t>
      </w:r>
    </w:p>
    <w:bookmarkEnd w:id="139"/>
    <w:bookmarkStart w:name="z162" w:id="140"/>
    <w:p>
      <w:pPr>
        <w:spacing w:after="0"/>
        <w:ind w:left="0"/>
        <w:jc w:val="both"/>
      </w:pPr>
      <w:r>
        <w:rPr>
          <w:rFonts w:ascii="Times New Roman"/>
          <w:b w:val="false"/>
          <w:i w:val="false"/>
          <w:color w:val="000000"/>
          <w:sz w:val="28"/>
        </w:rPr>
        <w:t>
      Жабайы жануарлардың етіндегі цезий-137 және стронций-90 радионуклидтерінің меншікті белсенділігін есептеу осы Әдістемеге 4-қосымшада берілген.</w:t>
      </w:r>
    </w:p>
    <w:bookmarkEnd w:id="140"/>
    <w:bookmarkStart w:name="z163" w:id="141"/>
    <w:p>
      <w:pPr>
        <w:spacing w:after="0"/>
        <w:ind w:left="0"/>
        <w:jc w:val="both"/>
      </w:pPr>
      <w:r>
        <w:rPr>
          <w:rFonts w:ascii="Times New Roman"/>
          <w:b w:val="false"/>
          <w:i w:val="false"/>
          <w:color w:val="000000"/>
          <w:sz w:val="28"/>
        </w:rPr>
        <w:t>
      90. Жабайы жануарлардың етіндегі радионуклидтердің меншікті белсенділігінің алынған мәндері Радиациялық қауіпсіздікті қамтамасыз етуге қойылатын гигиеналық нормативтерге "Cs-137 және Sr-90 радионуклидтерінің рұқсат етілген деңгейлері" 5-қосымшасында көрсетілген рұқсат етілген деңгейлермен салыстырылады.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64" w:id="142"/>
    <w:p>
      <w:pPr>
        <w:spacing w:after="0"/>
        <w:ind w:left="0"/>
        <w:jc w:val="both"/>
      </w:pPr>
      <w:r>
        <w:rPr>
          <w:rFonts w:ascii="Times New Roman"/>
          <w:b w:val="false"/>
          <w:i w:val="false"/>
          <w:color w:val="000000"/>
          <w:sz w:val="28"/>
        </w:rPr>
        <w:t>
      91. Өсімдік шаруашылығы өнімдерінің радиациялық жай-күйін анықтау радионуклидтердің адам ағзасына тамақпен бірге пероралдық түсуінен ішкі сәулелену дозасын бағалау үшін орындалады.</w:t>
      </w:r>
    </w:p>
    <w:bookmarkEnd w:id="142"/>
    <w:bookmarkStart w:name="z165" w:id="143"/>
    <w:p>
      <w:pPr>
        <w:spacing w:after="0"/>
        <w:ind w:left="0"/>
        <w:jc w:val="both"/>
      </w:pPr>
      <w:r>
        <w:rPr>
          <w:rFonts w:ascii="Times New Roman"/>
          <w:b w:val="false"/>
          <w:i w:val="false"/>
          <w:color w:val="000000"/>
          <w:sz w:val="28"/>
        </w:rPr>
        <w:t>
      92. Ядролық қаруды сынау нәтижесінде пайда болған техногендік радионуклидтердің өсімдік шаруашылығы өнімдеріндегі меншікті белсенділігін анықтау есептеу әдісімен орындалады.</w:t>
      </w:r>
    </w:p>
    <w:bookmarkEnd w:id="143"/>
    <w:bookmarkStart w:name="z166" w:id="144"/>
    <w:p>
      <w:pPr>
        <w:spacing w:after="0"/>
        <w:ind w:left="0"/>
        <w:jc w:val="both"/>
      </w:pPr>
      <w:r>
        <w:rPr>
          <w:rFonts w:ascii="Times New Roman"/>
          <w:b w:val="false"/>
          <w:i w:val="false"/>
          <w:color w:val="000000"/>
          <w:sz w:val="28"/>
        </w:rPr>
        <w:t>
      93. Өсімдік шаруашылығы өнімдеріндегі америций-241, цезий-137, плутоний-239+240 және стронций-90 радионуклидтерінің меншікті белсенділігі есептеу әдісімен анықтау топырақ жамылғысының радиациялық жай-күйін тексеру нәтижесінде алынған топырақ жамылғысындағы радионуклидтердің мөлшері туралы деректер негізінде орындалады.</w:t>
      </w:r>
    </w:p>
    <w:bookmarkEnd w:id="144"/>
    <w:bookmarkStart w:name="z167" w:id="145"/>
    <w:p>
      <w:pPr>
        <w:spacing w:after="0"/>
        <w:ind w:left="0"/>
        <w:jc w:val="both"/>
      </w:pPr>
      <w:r>
        <w:rPr>
          <w:rFonts w:ascii="Times New Roman"/>
          <w:b w:val="false"/>
          <w:i w:val="false"/>
          <w:color w:val="000000"/>
          <w:sz w:val="28"/>
        </w:rPr>
        <w:t>
      Өсімдік шаруашылығы өнімінде америций-241, цезий-137, плутоний-239+240 және стронций-90 радионуклидтерінің меншікті белсенділігін есептеу осы Әдістемеге 5-қосымшада берілген.</w:t>
      </w:r>
    </w:p>
    <w:bookmarkEnd w:id="145"/>
    <w:bookmarkStart w:name="z168" w:id="146"/>
    <w:p>
      <w:pPr>
        <w:spacing w:after="0"/>
        <w:ind w:left="0"/>
        <w:jc w:val="both"/>
      </w:pPr>
      <w:r>
        <w:rPr>
          <w:rFonts w:ascii="Times New Roman"/>
          <w:b w:val="false"/>
          <w:i w:val="false"/>
          <w:color w:val="000000"/>
          <w:sz w:val="28"/>
        </w:rPr>
        <w:t>
      94. Өсімдік шаруашылығы өніміндегі радионуклидтердің меншікті белсенділігінің алынған есептік мәндері Радиациялық қауіпсіздікті қамтамасыз етуге қойылатын гигиеналық нормативтерге "Cs-137 және Sr-90 радионуклидтерінің рұқсат етілген деңгейлері" 5-қосымшасында көрсетілген рұқсат етілген деңгейлермен салыстырылады.</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69" w:id="147"/>
    <w:p>
      <w:pPr>
        <w:spacing w:after="0"/>
        <w:ind w:left="0"/>
        <w:jc w:val="both"/>
      </w:pPr>
      <w:r>
        <w:rPr>
          <w:rFonts w:ascii="Times New Roman"/>
          <w:b w:val="false"/>
          <w:i w:val="false"/>
          <w:color w:val="000000"/>
          <w:sz w:val="28"/>
        </w:rPr>
        <w:t>
      95. Мал шаруашылығы өнімдерінің радиациялық жай-күйін анықтау радионуклидтердің адам ағзасына тамақпен бірге түсуінен болатын ішкі сәулелену дозасын бағалау үшін орындалады.</w:t>
      </w:r>
    </w:p>
    <w:bookmarkEnd w:id="147"/>
    <w:bookmarkStart w:name="z170" w:id="148"/>
    <w:p>
      <w:pPr>
        <w:spacing w:after="0"/>
        <w:ind w:left="0"/>
        <w:jc w:val="both"/>
      </w:pPr>
      <w:r>
        <w:rPr>
          <w:rFonts w:ascii="Times New Roman"/>
          <w:b w:val="false"/>
          <w:i w:val="false"/>
          <w:color w:val="000000"/>
          <w:sz w:val="28"/>
        </w:rPr>
        <w:t xml:space="preserve">
      96. Мал шаруашылығы өнімдерінде ядролық қаруды сынау нәтижесінде пайда болған техногендік радионуклидтердің меншікті белсенділігін анықтау есептеу әдісімен орындалады. </w:t>
      </w:r>
    </w:p>
    <w:bookmarkEnd w:id="148"/>
    <w:bookmarkStart w:name="z171" w:id="149"/>
    <w:p>
      <w:pPr>
        <w:spacing w:after="0"/>
        <w:ind w:left="0"/>
        <w:jc w:val="both"/>
      </w:pPr>
      <w:r>
        <w:rPr>
          <w:rFonts w:ascii="Times New Roman"/>
          <w:b w:val="false"/>
          <w:i w:val="false"/>
          <w:color w:val="000000"/>
          <w:sz w:val="28"/>
        </w:rPr>
        <w:t>
      97. Мал шаруашылығы өнімдеріндегі америций-241, цезий-137, плутоний-239+240 және стронций-90 радионуклидтерінің меншікті белсенділіктерін есептеу әдісімен анықтау үшін мал жайылуы ықтимал учаскелерде тұяқты жануарлар нәжісінің сынамасы (әрбір бөлінген аймақта тұяқты жануарлар нәжісінің кемінде 3 (үш) сынамасы) алынады.</w:t>
      </w:r>
    </w:p>
    <w:bookmarkEnd w:id="149"/>
    <w:bookmarkStart w:name="z172" w:id="150"/>
    <w:p>
      <w:pPr>
        <w:spacing w:after="0"/>
        <w:ind w:left="0"/>
        <w:jc w:val="both"/>
      </w:pPr>
      <w:r>
        <w:rPr>
          <w:rFonts w:ascii="Times New Roman"/>
          <w:b w:val="false"/>
          <w:i w:val="false"/>
          <w:color w:val="000000"/>
          <w:sz w:val="28"/>
        </w:rPr>
        <w:t>
      98. Алынған нәжіс сынамаларында америций-241, цезий-137, плутоний-239+240 және стронций-90 радионуклидтерінің меншікті белсенділігі анықталады, бұл зерттеп-қарау учаскесінде болжамды мал жаю жағдайында жемшөппен бірге мал шаруашылығы өнімдеріне радионуклидтердің түсу мүмкіндігін есептеу үшін пайдаланылады.</w:t>
      </w:r>
    </w:p>
    <w:bookmarkEnd w:id="150"/>
    <w:bookmarkStart w:name="z173" w:id="151"/>
    <w:p>
      <w:pPr>
        <w:spacing w:after="0"/>
        <w:ind w:left="0"/>
        <w:jc w:val="both"/>
      </w:pPr>
      <w:r>
        <w:rPr>
          <w:rFonts w:ascii="Times New Roman"/>
          <w:b w:val="false"/>
          <w:i w:val="false"/>
          <w:color w:val="000000"/>
          <w:sz w:val="28"/>
        </w:rPr>
        <w:t>
      Зерттеп-қарау учаскесінде болжамды мал жаю жағдайында радионуклидтердің жемшөп арқылы мал шаруашылығы өнімдеріне түсу мүмкіндігін есептеу осы Әдістемеге 6-қосымшада берілген.</w:t>
      </w:r>
    </w:p>
    <w:bookmarkEnd w:id="151"/>
    <w:bookmarkStart w:name="z174" w:id="152"/>
    <w:p>
      <w:pPr>
        <w:spacing w:after="0"/>
        <w:ind w:left="0"/>
        <w:jc w:val="both"/>
      </w:pPr>
      <w:r>
        <w:rPr>
          <w:rFonts w:ascii="Times New Roman"/>
          <w:b w:val="false"/>
          <w:i w:val="false"/>
          <w:color w:val="000000"/>
          <w:sz w:val="28"/>
        </w:rPr>
        <w:t>
      99. Мал шаруашылығы өніміндегі радионуклидтердің меншікті белсенділігінің алынған есептік мәндері Радиациялық қауіпсіздікті қамтамасыз етуге қойылатын гигиеналық нормативтерге "Cs-137 және Sr-90 радионуклидтерінің рұқсат етілген деңгейлері" 5-қосымшасында көрсетілген рұқсат етілген деңгейлермен салыстырылады.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75" w:id="153"/>
    <w:p>
      <w:pPr>
        <w:spacing w:after="0"/>
        <w:ind w:left="0"/>
        <w:jc w:val="both"/>
      </w:pPr>
      <w:r>
        <w:rPr>
          <w:rFonts w:ascii="Times New Roman"/>
          <w:b w:val="false"/>
          <w:i w:val="false"/>
          <w:color w:val="000000"/>
          <w:sz w:val="28"/>
        </w:rPr>
        <w:t>
      100. Радиоактивті ластанған техногендік объектілерді іздеу қоршаған ортаның радиоактивті ластану көздерін анықтау мақсатында орындалады.</w:t>
      </w:r>
    </w:p>
    <w:bookmarkEnd w:id="153"/>
    <w:bookmarkStart w:name="z176" w:id="154"/>
    <w:p>
      <w:pPr>
        <w:spacing w:after="0"/>
        <w:ind w:left="0"/>
        <w:jc w:val="both"/>
      </w:pPr>
      <w:r>
        <w:rPr>
          <w:rFonts w:ascii="Times New Roman"/>
          <w:b w:val="false"/>
          <w:i w:val="false"/>
          <w:color w:val="000000"/>
          <w:sz w:val="28"/>
        </w:rPr>
        <w:t>
      101. Техногендік объектілерді іздеу үшін зерттеп-қарау ауданының ғарыштық суреттерін дешифрлеу орындалып, қосымша зерттеп-қарау жүргізілетін объектілер таңдалады.</w:t>
      </w:r>
    </w:p>
    <w:bookmarkEnd w:id="154"/>
    <w:bookmarkStart w:name="z177" w:id="155"/>
    <w:p>
      <w:pPr>
        <w:spacing w:after="0"/>
        <w:ind w:left="0"/>
        <w:jc w:val="both"/>
      </w:pPr>
      <w:r>
        <w:rPr>
          <w:rFonts w:ascii="Times New Roman"/>
          <w:b w:val="false"/>
          <w:i w:val="false"/>
          <w:color w:val="000000"/>
          <w:sz w:val="28"/>
        </w:rPr>
        <w:t xml:space="preserve">
      Егер зерттеп-қарау ауданының аэрофотосуреттері болса, онда техногендік объектілерді дешифрлеу солар бойынша орындалады. </w:t>
      </w:r>
    </w:p>
    <w:bookmarkEnd w:id="155"/>
    <w:bookmarkStart w:name="z178" w:id="156"/>
    <w:p>
      <w:pPr>
        <w:spacing w:after="0"/>
        <w:ind w:left="0"/>
        <w:jc w:val="both"/>
      </w:pPr>
      <w:r>
        <w:rPr>
          <w:rFonts w:ascii="Times New Roman"/>
          <w:b w:val="false"/>
          <w:i w:val="false"/>
          <w:color w:val="000000"/>
          <w:sz w:val="28"/>
        </w:rPr>
        <w:t>
      102. Ғарыштық суреттерді (аэрофотосуреттерді) дешифрлеу нәтижелері бойынша таңдап алынған объектілерге өздері орналасқан жерде радиациялық зерттеп-қарау жүргізіледі.</w:t>
      </w:r>
    </w:p>
    <w:bookmarkEnd w:id="156"/>
    <w:bookmarkStart w:name="z179" w:id="157"/>
    <w:p>
      <w:pPr>
        <w:spacing w:after="0"/>
        <w:ind w:left="0"/>
        <w:jc w:val="both"/>
      </w:pPr>
      <w:r>
        <w:rPr>
          <w:rFonts w:ascii="Times New Roman"/>
          <w:b w:val="false"/>
          <w:i w:val="false"/>
          <w:color w:val="000000"/>
          <w:sz w:val="28"/>
        </w:rPr>
        <w:t>
      103. Техногендік объектілерді радиациялық зерттеп-қарау дегеніміз объект орналасқан жердегі эквиваленттік доза қуатын өлшеу болып табылады.</w:t>
      </w:r>
    </w:p>
    <w:bookmarkEnd w:id="157"/>
    <w:bookmarkStart w:name="z180" w:id="158"/>
    <w:p>
      <w:pPr>
        <w:spacing w:after="0"/>
        <w:ind w:left="0"/>
        <w:jc w:val="both"/>
      </w:pPr>
      <w:r>
        <w:rPr>
          <w:rFonts w:ascii="Times New Roman"/>
          <w:b w:val="false"/>
          <w:i w:val="false"/>
          <w:color w:val="000000"/>
          <w:sz w:val="28"/>
        </w:rPr>
        <w:t xml:space="preserve">
      Егер объект орналасқан жерде эквиваленттік доза қуаты сағатына 0,3 мкЗв асса, объектінің өзінен сынама алу, объектіге тікелей жақын жерден топырақ сынамасын алу орындалады. </w:t>
      </w:r>
    </w:p>
    <w:bookmarkEnd w:id="158"/>
    <w:bookmarkStart w:name="z181" w:id="159"/>
    <w:p>
      <w:pPr>
        <w:spacing w:after="0"/>
        <w:ind w:left="0"/>
        <w:jc w:val="both"/>
      </w:pPr>
      <w:r>
        <w:rPr>
          <w:rFonts w:ascii="Times New Roman"/>
          <w:b w:val="false"/>
          <w:i w:val="false"/>
          <w:color w:val="000000"/>
          <w:sz w:val="28"/>
        </w:rPr>
        <w:t>
      104. Объектіден және топырақ жамылғысынан алынған сынамаларда америций-241, цезий-137, плутоний-239+240 және стронций-90 радионуклидтерінің меншікті белсенділігі анықталады.</w:t>
      </w:r>
    </w:p>
    <w:bookmarkEnd w:id="159"/>
    <w:bookmarkStart w:name="z182" w:id="160"/>
    <w:p>
      <w:pPr>
        <w:spacing w:after="0"/>
        <w:ind w:left="0"/>
        <w:jc w:val="both"/>
      </w:pPr>
      <w:r>
        <w:rPr>
          <w:rFonts w:ascii="Times New Roman"/>
          <w:b w:val="false"/>
          <w:i w:val="false"/>
          <w:color w:val="000000"/>
          <w:sz w:val="28"/>
        </w:rPr>
        <w:t>
      105. Объектіден және топырақ жамылғысынан алынған сынамаларда америций-241, цезий-137, плутоний-239+240 және стронций-90 радионуклидтерінің меншікті белсенділігін анықтау нәтижелері бойынша объектінің радиоактивті ластану дәрежесі анықталады.</w:t>
      </w:r>
    </w:p>
    <w:bookmarkEnd w:id="160"/>
    <w:bookmarkStart w:name="z183" w:id="161"/>
    <w:p>
      <w:pPr>
        <w:spacing w:after="0"/>
        <w:ind w:left="0"/>
        <w:jc w:val="both"/>
      </w:pPr>
      <w:r>
        <w:rPr>
          <w:rFonts w:ascii="Times New Roman"/>
          <w:b w:val="false"/>
          <w:i w:val="false"/>
          <w:color w:val="000000"/>
          <w:sz w:val="28"/>
        </w:rPr>
        <w:t>
      Егер объект радиациялық қауіп төндіретін болса, онда оның шекарасы айқындалады.</w:t>
      </w:r>
    </w:p>
    <w:bookmarkEnd w:id="161"/>
    <w:bookmarkStart w:name="z184" w:id="162"/>
    <w:p>
      <w:pPr>
        <w:spacing w:after="0"/>
        <w:ind w:left="0"/>
        <w:jc w:val="left"/>
      </w:pPr>
      <w:r>
        <w:rPr>
          <w:rFonts w:ascii="Times New Roman"/>
          <w:b/>
          <w:i w:val="false"/>
          <w:color w:val="000000"/>
        </w:rPr>
        <w:t xml:space="preserve"> 3-параграф. Халықтың сәулелену дозасын есептеу</w:t>
      </w:r>
    </w:p>
    <w:bookmarkEnd w:id="162"/>
    <w:bookmarkStart w:name="z185" w:id="163"/>
    <w:p>
      <w:pPr>
        <w:spacing w:after="0"/>
        <w:ind w:left="0"/>
        <w:jc w:val="both"/>
      </w:pPr>
      <w:r>
        <w:rPr>
          <w:rFonts w:ascii="Times New Roman"/>
          <w:b w:val="false"/>
          <w:i w:val="false"/>
          <w:color w:val="000000"/>
          <w:sz w:val="28"/>
        </w:rPr>
        <w:t>
      106. Халықтың сәулелену дозаларын есептеу зерттелетін жер учаскесінде болжамды тұру жағдайында адамның радиоэкологиялық қауіпсіздігі дәрежесін бағалау мақсатында жүргізіледі</w:t>
      </w:r>
    </w:p>
    <w:bookmarkEnd w:id="163"/>
    <w:bookmarkStart w:name="z186" w:id="164"/>
    <w:p>
      <w:pPr>
        <w:spacing w:after="0"/>
        <w:ind w:left="0"/>
        <w:jc w:val="both"/>
      </w:pPr>
      <w:r>
        <w:rPr>
          <w:rFonts w:ascii="Times New Roman"/>
          <w:b w:val="false"/>
          <w:i w:val="false"/>
          <w:color w:val="000000"/>
          <w:sz w:val="28"/>
        </w:rPr>
        <w:t>
      107. Зерттеп-қарау жер учаскесінде тұратын адамның радиоэкологиялық қауіпсіздік дәрежесін бағалаудың негізгі критерийі иондаушы сәулеленудің техногендік көздерінен алынатын халықтың орташа жылдық тиімді дозасы болып табылады.</w:t>
      </w:r>
    </w:p>
    <w:bookmarkEnd w:id="164"/>
    <w:bookmarkStart w:name="z187" w:id="165"/>
    <w:p>
      <w:pPr>
        <w:spacing w:after="0"/>
        <w:ind w:left="0"/>
        <w:jc w:val="both"/>
      </w:pPr>
      <w:r>
        <w:rPr>
          <w:rFonts w:ascii="Times New Roman"/>
          <w:b w:val="false"/>
          <w:i w:val="false"/>
          <w:color w:val="000000"/>
          <w:sz w:val="28"/>
        </w:rPr>
        <w:t>
      108. Осы Әдістемеде ядролық қаруды сынау нәтижесінде пайда болған техногендік радионуклидтерден ғана алынатын халықтың орташа жылдық тиімді дозасын есептеу қарастырылады.</w:t>
      </w:r>
    </w:p>
    <w:bookmarkEnd w:id="165"/>
    <w:bookmarkStart w:name="z188" w:id="166"/>
    <w:p>
      <w:pPr>
        <w:spacing w:after="0"/>
        <w:ind w:left="0"/>
        <w:jc w:val="both"/>
      </w:pPr>
      <w:r>
        <w:rPr>
          <w:rFonts w:ascii="Times New Roman"/>
          <w:b w:val="false"/>
          <w:i w:val="false"/>
          <w:color w:val="000000"/>
          <w:sz w:val="28"/>
        </w:rPr>
        <w:t>
      109. Халықтың орташа жылдық тиімді дозасын есептеу деректерінің негізінде тиімді дозасы жылына 0,3 мЗв аспайтын жер учаскелері және жылдық орташа тиімді дозаның мәні жылына 0,3 мЗв асатын жер учаскелері бөліп қарастырылады.</w:t>
      </w:r>
    </w:p>
    <w:bookmarkEnd w:id="166"/>
    <w:bookmarkStart w:name="z189" w:id="167"/>
    <w:p>
      <w:pPr>
        <w:spacing w:after="0"/>
        <w:ind w:left="0"/>
        <w:jc w:val="both"/>
      </w:pPr>
      <w:r>
        <w:rPr>
          <w:rFonts w:ascii="Times New Roman"/>
          <w:b w:val="false"/>
          <w:i w:val="false"/>
          <w:color w:val="000000"/>
          <w:sz w:val="28"/>
        </w:rPr>
        <w:t>
      110. Халықтың орташа жылдық тиімді дозасын есептеу үшін ядролық қаруды сынау нәтижесінде пайда болған техногендік радионуклидтердің алаңдық белсенділігі, атмосфералық ауадағы радионуклидтердің орташа жылдық көлемдік белсенділігі, өсімдік шаруашылығы өнімдеріндегі, мал шаруашылығы өнімдеріндегі және судағы радионуклидтердің меншікті белсенділігі туралы деректер пайдаланылады.</w:t>
      </w:r>
    </w:p>
    <w:bookmarkEnd w:id="167"/>
    <w:bookmarkStart w:name="z190" w:id="168"/>
    <w:p>
      <w:pPr>
        <w:spacing w:after="0"/>
        <w:ind w:left="0"/>
        <w:jc w:val="both"/>
      </w:pPr>
      <w:r>
        <w:rPr>
          <w:rFonts w:ascii="Times New Roman"/>
          <w:b w:val="false"/>
          <w:i w:val="false"/>
          <w:color w:val="000000"/>
          <w:sz w:val="28"/>
        </w:rPr>
        <w:t>
      111. Ядролық қаруды сынау нәтижесінде пайда болған техногендік радионуклидтерден алынатын халықтың орташа жылдық тиімді дозасын есептеу осы Әдістемеге 7-қосымшада берілген.</w:t>
      </w:r>
    </w:p>
    <w:bookmarkEnd w:id="168"/>
    <w:bookmarkStart w:name="z191" w:id="169"/>
    <w:p>
      <w:pPr>
        <w:spacing w:after="0"/>
        <w:ind w:left="0"/>
        <w:jc w:val="left"/>
      </w:pPr>
      <w:r>
        <w:rPr>
          <w:rFonts w:ascii="Times New Roman"/>
          <w:b/>
          <w:i w:val="false"/>
          <w:color w:val="000000"/>
        </w:rPr>
        <w:t xml:space="preserve"> 4-параграф. Зерттеп-қарау ауданының радиациялық ахуалының жай-күйін болжамды бағалау</w:t>
      </w:r>
    </w:p>
    <w:bookmarkEnd w:id="169"/>
    <w:bookmarkStart w:name="z192" w:id="170"/>
    <w:p>
      <w:pPr>
        <w:spacing w:after="0"/>
        <w:ind w:left="0"/>
        <w:jc w:val="both"/>
      </w:pPr>
      <w:r>
        <w:rPr>
          <w:rFonts w:ascii="Times New Roman"/>
          <w:b w:val="false"/>
          <w:i w:val="false"/>
          <w:color w:val="000000"/>
          <w:sz w:val="28"/>
        </w:rPr>
        <w:t>
      112. Ядролық қару сынақтары жүргізілген аумақтарды кешенді экологиялық зерттеп-қарау нәтижелері бойынша 10 (он) жыл, 50 (елу) жыл және 100 (жүз) жылдан кейін радиациялық ахуалдың жай-күйін болжамды бағалау орындалады.</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93" w:id="171"/>
    <w:p>
      <w:pPr>
        <w:spacing w:after="0"/>
        <w:ind w:left="0"/>
        <w:jc w:val="both"/>
      </w:pPr>
      <w:r>
        <w:rPr>
          <w:rFonts w:ascii="Times New Roman"/>
          <w:b w:val="false"/>
          <w:i w:val="false"/>
          <w:color w:val="000000"/>
          <w:sz w:val="28"/>
        </w:rPr>
        <w:t>
      113. Радиациялық жағдайдың нашар жаққа өзгеруі мүмкін болған жағдайда, көрсетілген кезеңде осы өзгерістердің алдын алу іс-шараларын орындау қажет.</w:t>
      </w:r>
    </w:p>
    <w:bookmarkEnd w:id="171"/>
    <w:bookmarkStart w:name="z194" w:id="172"/>
    <w:p>
      <w:pPr>
        <w:spacing w:after="0"/>
        <w:ind w:left="0"/>
        <w:jc w:val="left"/>
      </w:pPr>
      <w:r>
        <w:rPr>
          <w:rFonts w:ascii="Times New Roman"/>
          <w:b/>
          <w:i w:val="false"/>
          <w:color w:val="000000"/>
        </w:rPr>
        <w:t xml:space="preserve"> 5-параграф. Ядролық қару сынақтарының салдарын жою жөніндегі ұсыныстар</w:t>
      </w:r>
    </w:p>
    <w:bookmarkEnd w:id="172"/>
    <w:bookmarkStart w:name="z195" w:id="173"/>
    <w:p>
      <w:pPr>
        <w:spacing w:after="0"/>
        <w:ind w:left="0"/>
        <w:jc w:val="both"/>
      </w:pPr>
      <w:r>
        <w:rPr>
          <w:rFonts w:ascii="Times New Roman"/>
          <w:b w:val="false"/>
          <w:i w:val="false"/>
          <w:color w:val="000000"/>
          <w:sz w:val="28"/>
        </w:rPr>
        <w:t>
      114. Халыққа радиациялық қауіп төндіретін аумақтарды кешенді экологиялық зерттеп-қарау нәтижелері бойынша осы Әдістеменің 6-параграфына сәйкес ядролық қару сынақтарының салдарын жою немесе радиоактивті-ластанған учаскелерге кіруді шектеу жөнінде ұсынымдар беріледі.</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96" w:id="174"/>
    <w:p>
      <w:pPr>
        <w:spacing w:after="0"/>
        <w:ind w:left="0"/>
        <w:jc w:val="left"/>
      </w:pPr>
      <w:r>
        <w:rPr>
          <w:rFonts w:ascii="Times New Roman"/>
          <w:b/>
          <w:i w:val="false"/>
          <w:color w:val="000000"/>
        </w:rPr>
        <w:t xml:space="preserve"> 6-параграф. Халыққа радиациялық қауіп төндіретін аумақтарды айқындау</w:t>
      </w:r>
    </w:p>
    <w:bookmarkEnd w:id="174"/>
    <w:p>
      <w:pPr>
        <w:spacing w:after="0"/>
        <w:ind w:left="0"/>
        <w:jc w:val="both"/>
      </w:pPr>
      <w:r>
        <w:rPr>
          <w:rFonts w:ascii="Times New Roman"/>
          <w:b w:val="false"/>
          <w:i w:val="false"/>
          <w:color w:val="ff0000"/>
          <w:sz w:val="28"/>
        </w:rPr>
        <w:t xml:space="preserve">
      Ескерту. 6-параграфтың тақырыбы жаңа редакцияда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197" w:id="175"/>
    <w:p>
      <w:pPr>
        <w:spacing w:after="0"/>
        <w:ind w:left="0"/>
        <w:jc w:val="both"/>
      </w:pPr>
      <w:r>
        <w:rPr>
          <w:rFonts w:ascii="Times New Roman"/>
          <w:b w:val="false"/>
          <w:i w:val="false"/>
          <w:color w:val="000000"/>
          <w:sz w:val="28"/>
        </w:rPr>
        <w:t>
      115. Халыққа радиациялық қауіп төндіретін аумақтарды айқындау кезінде Аумақтардың экологиялық ахуалын бағалау критерийлері қолданылады.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98" w:id="176"/>
    <w:p>
      <w:pPr>
        <w:spacing w:after="0"/>
        <w:ind w:left="0"/>
        <w:jc w:val="both"/>
      </w:pPr>
      <w:r>
        <w:rPr>
          <w:rFonts w:ascii="Times New Roman"/>
          <w:b w:val="false"/>
          <w:i w:val="false"/>
          <w:color w:val="000000"/>
          <w:sz w:val="28"/>
        </w:rPr>
        <w:t>
      116. Аумақтардың экологиялық ахуалын бағалау критерийлеріне сәйкес ластанған аумақта тұратын адамның радиоэкологиялық қауіпсіздігінің дәрежесін сипаттайтын негізгі критерий иондаушы сәулеленудің техногендік көздерінен алынған тиімді дозаның орташа жылдық мәні болып табылады.</w:t>
      </w:r>
    </w:p>
    <w:bookmarkEnd w:id="176"/>
    <w:bookmarkStart w:name="z199" w:id="177"/>
    <w:p>
      <w:pPr>
        <w:spacing w:after="0"/>
        <w:ind w:left="0"/>
        <w:jc w:val="both"/>
      </w:pPr>
      <w:r>
        <w:rPr>
          <w:rFonts w:ascii="Times New Roman"/>
          <w:b w:val="false"/>
          <w:i w:val="false"/>
          <w:color w:val="000000"/>
          <w:sz w:val="28"/>
        </w:rPr>
        <w:t>
      117. Жер учаскелері иондаушы сәулеленудің техногендік көздерінен алынатын тиімді дозаның орташа жылдық мәнінің параметрі бойынша екі түрге бөлінеді:</w:t>
      </w:r>
    </w:p>
    <w:bookmarkEnd w:id="177"/>
    <w:bookmarkStart w:name="z200" w:id="178"/>
    <w:p>
      <w:pPr>
        <w:spacing w:after="0"/>
        <w:ind w:left="0"/>
        <w:jc w:val="both"/>
      </w:pPr>
      <w:r>
        <w:rPr>
          <w:rFonts w:ascii="Times New Roman"/>
          <w:b w:val="false"/>
          <w:i w:val="false"/>
          <w:color w:val="000000"/>
          <w:sz w:val="28"/>
        </w:rPr>
        <w:t xml:space="preserve">
      1) халыққа радиациялық қауіп төндірмейтін учаскелер. Осы учаскелер шегінде бір адамға шаққандағы орташа жылдық тиімді дозаның мәні ядролық қаруды сынау нәтижесінде пайда болған техногендік радионуклидтерден алынатын доза мәнінен жылына 0,3 мЗв-тен аз болады. </w:t>
      </w:r>
    </w:p>
    <w:bookmarkEnd w:id="178"/>
    <w:bookmarkStart w:name="z201" w:id="179"/>
    <w:p>
      <w:pPr>
        <w:spacing w:after="0"/>
        <w:ind w:left="0"/>
        <w:jc w:val="both"/>
      </w:pPr>
      <w:r>
        <w:rPr>
          <w:rFonts w:ascii="Times New Roman"/>
          <w:b w:val="false"/>
          <w:i w:val="false"/>
          <w:color w:val="000000"/>
          <w:sz w:val="28"/>
        </w:rPr>
        <w:t>
      2) халыққа радиациялық қауіп төндіретін учаскелер. Осы учаскелер шегінде бір адамға шаққандағы орташа жылдық тиімді дозаның мәні ядролық қаруды сынау нәтижесінде пайда болған техногендік радионуклидтерден алынатын доза мәнінен жылына 0,3 мЗв-тен жоғары болады.</w:t>
      </w:r>
    </w:p>
    <w:bookmarkEnd w:id="179"/>
    <w:bookmarkStart w:name="z202" w:id="180"/>
    <w:p>
      <w:pPr>
        <w:spacing w:after="0"/>
        <w:ind w:left="0"/>
        <w:jc w:val="both"/>
      </w:pPr>
      <w:r>
        <w:rPr>
          <w:rFonts w:ascii="Times New Roman"/>
          <w:b w:val="false"/>
          <w:i w:val="false"/>
          <w:color w:val="000000"/>
          <w:sz w:val="28"/>
        </w:rPr>
        <w:t>
      118. Жылына 0,3 мЗв мәні шектік араласу деңгейі болып табылады, одан асқан кезде халықтың сәулеленуін шектеу мақсатында Радиациялық қауіпсіздікті қамтамасыз етуге қойылатын гигиеналық нормативтерге 16-қосымшаға "Ластанған аумақтардағы араласу нормативтеріне" сәйкес қорғау іс-шараларын жүргізу талап етіледі.</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03" w:id="181"/>
    <w:p>
      <w:pPr>
        <w:spacing w:after="0"/>
        <w:ind w:left="0"/>
        <w:jc w:val="left"/>
      </w:pPr>
      <w:r>
        <w:rPr>
          <w:rFonts w:ascii="Times New Roman"/>
          <w:b/>
          <w:i w:val="false"/>
          <w:color w:val="000000"/>
        </w:rPr>
        <w:t xml:space="preserve"> 3-тарау. Ядролық қару сынақтары жүргізілген аумақтарды кешенді экологиялық зерттеп-қарау нәтижелерін ресімдеу</w:t>
      </w:r>
    </w:p>
    <w:bookmarkEnd w:id="181"/>
    <w:p>
      <w:pPr>
        <w:spacing w:after="0"/>
        <w:ind w:left="0"/>
        <w:jc w:val="both"/>
      </w:pPr>
      <w:r>
        <w:rPr>
          <w:rFonts w:ascii="Times New Roman"/>
          <w:b w:val="false"/>
          <w:i w:val="false"/>
          <w:color w:val="ff0000"/>
          <w:sz w:val="28"/>
        </w:rPr>
        <w:t xml:space="preserve">
      Ескерту. 3-тараудың тақырыбы жаңа редакцияда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204" w:id="182"/>
    <w:p>
      <w:pPr>
        <w:spacing w:after="0"/>
        <w:ind w:left="0"/>
        <w:jc w:val="both"/>
      </w:pPr>
      <w:r>
        <w:rPr>
          <w:rFonts w:ascii="Times New Roman"/>
          <w:b w:val="false"/>
          <w:i w:val="false"/>
          <w:color w:val="000000"/>
          <w:sz w:val="28"/>
        </w:rPr>
        <w:t>
      119. Ядролық қару сынақтары жүргізілген аумақтарды кешенді экологиялық зерттеп-қарау жөніндегі жұмыстардың нәтижелері ядролық қару сынақтары жүргізілген аумақтарды кешенді экологиялық зерттеп-қарау материалдары түрінде ресімделеді.</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05" w:id="183"/>
    <w:p>
      <w:pPr>
        <w:spacing w:after="0"/>
        <w:ind w:left="0"/>
        <w:jc w:val="both"/>
      </w:pPr>
      <w:r>
        <w:rPr>
          <w:rFonts w:ascii="Times New Roman"/>
          <w:b w:val="false"/>
          <w:i w:val="false"/>
          <w:color w:val="000000"/>
          <w:sz w:val="28"/>
        </w:rPr>
        <w:t>
      120. Ядролық қару сынақтары жүргізілген аумақтарды кешенді экологиялық зерттеп-қарау материалдары мыналарды қамтиды:</w:t>
      </w:r>
    </w:p>
    <w:bookmarkEnd w:id="183"/>
    <w:p>
      <w:pPr>
        <w:spacing w:after="0"/>
        <w:ind w:left="0"/>
        <w:jc w:val="both"/>
      </w:pPr>
      <w:r>
        <w:rPr>
          <w:rFonts w:ascii="Times New Roman"/>
          <w:b w:val="false"/>
          <w:i w:val="false"/>
          <w:color w:val="000000"/>
          <w:sz w:val="28"/>
        </w:rPr>
        <w:t>
      1) зерттеп-қарау ауданының жалпы сипаттамасы;</w:t>
      </w:r>
    </w:p>
    <w:p>
      <w:pPr>
        <w:spacing w:after="0"/>
        <w:ind w:left="0"/>
        <w:jc w:val="both"/>
      </w:pPr>
      <w:r>
        <w:rPr>
          <w:rFonts w:ascii="Times New Roman"/>
          <w:b w:val="false"/>
          <w:i w:val="false"/>
          <w:color w:val="000000"/>
          <w:sz w:val="28"/>
        </w:rPr>
        <w:t>
      2) қоршаған ортаның радиациялық жай-күйін бағалау;</w:t>
      </w:r>
    </w:p>
    <w:p>
      <w:pPr>
        <w:spacing w:after="0"/>
        <w:ind w:left="0"/>
        <w:jc w:val="both"/>
      </w:pPr>
      <w:r>
        <w:rPr>
          <w:rFonts w:ascii="Times New Roman"/>
          <w:b w:val="false"/>
          <w:i w:val="false"/>
          <w:color w:val="000000"/>
          <w:sz w:val="28"/>
        </w:rPr>
        <w:t>
      3) халықтың сәулелену дозаларын есептеу;</w:t>
      </w:r>
    </w:p>
    <w:p>
      <w:pPr>
        <w:spacing w:after="0"/>
        <w:ind w:left="0"/>
        <w:jc w:val="both"/>
      </w:pPr>
      <w:r>
        <w:rPr>
          <w:rFonts w:ascii="Times New Roman"/>
          <w:b w:val="false"/>
          <w:i w:val="false"/>
          <w:color w:val="000000"/>
          <w:sz w:val="28"/>
        </w:rPr>
        <w:t>
      4) зерттеп-қарау ауданының радиациялық ахуалының жай-күйін болжамды бағалау;</w:t>
      </w:r>
    </w:p>
    <w:p>
      <w:pPr>
        <w:spacing w:after="0"/>
        <w:ind w:left="0"/>
        <w:jc w:val="both"/>
      </w:pPr>
      <w:r>
        <w:rPr>
          <w:rFonts w:ascii="Times New Roman"/>
          <w:b w:val="false"/>
          <w:i w:val="false"/>
          <w:color w:val="000000"/>
          <w:sz w:val="28"/>
        </w:rPr>
        <w:t>
      5) ядролық қару сынақтарының салдарын жою жөніндегі ұсынымдар;</w:t>
      </w:r>
    </w:p>
    <w:p>
      <w:pPr>
        <w:spacing w:after="0"/>
        <w:ind w:left="0"/>
        <w:jc w:val="both"/>
      </w:pPr>
      <w:r>
        <w:rPr>
          <w:rFonts w:ascii="Times New Roman"/>
          <w:b w:val="false"/>
          <w:i w:val="false"/>
          <w:color w:val="000000"/>
          <w:sz w:val="28"/>
        </w:rPr>
        <w:t>
      6) ядролық қару сынақтарының нәтижесінде пайда болған техногендік радионуклидтерден адамның орташа жылдық тиімді сәулелену дозасының мәні жылына 0,3 мЗв асатын аумақтардың шекараларын анықтау.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12" w:id="184"/>
    <w:p>
      <w:pPr>
        <w:spacing w:after="0"/>
        <w:ind w:left="0"/>
        <w:jc w:val="left"/>
      </w:pPr>
      <w:r>
        <w:rPr>
          <w:rFonts w:ascii="Times New Roman"/>
          <w:b/>
          <w:i w:val="false"/>
          <w:color w:val="000000"/>
        </w:rPr>
        <w:t xml:space="preserve"> 4-тарау. Ядролық қару сынақтары жүргізілген аумақтарды кешенді экологиялық зерттеп-қарау материалдарына мемлекеттік сараптама</w:t>
      </w:r>
    </w:p>
    <w:bookmarkEnd w:id="184"/>
    <w:p>
      <w:pPr>
        <w:spacing w:after="0"/>
        <w:ind w:left="0"/>
        <w:jc w:val="both"/>
      </w:pPr>
      <w:r>
        <w:rPr>
          <w:rFonts w:ascii="Times New Roman"/>
          <w:b w:val="false"/>
          <w:i w:val="false"/>
          <w:color w:val="ff0000"/>
          <w:sz w:val="28"/>
        </w:rPr>
        <w:t xml:space="preserve">
      Ескерту. 4-тараудың тақырыбы жаңа редакцияда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213" w:id="185"/>
    <w:p>
      <w:pPr>
        <w:spacing w:after="0"/>
        <w:ind w:left="0"/>
        <w:jc w:val="both"/>
      </w:pPr>
      <w:r>
        <w:rPr>
          <w:rFonts w:ascii="Times New Roman"/>
          <w:b w:val="false"/>
          <w:i w:val="false"/>
          <w:color w:val="000000"/>
          <w:sz w:val="28"/>
        </w:rPr>
        <w:t xml:space="preserve">
      121. Ядролық қару сынақтары жүргізілген аумақтарды кешенді зерттеп-қарау материалдары Қазақстан Республикасының Жер кодексі 143-бабының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Экология кодексі 87-бабының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"Семей ядролық қауіпсіздік аймағы туралы" Қазақстан Республикасы Заңының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экологиялық сараптамадан өтуге жатады.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14" w:id="186"/>
    <w:p>
      <w:pPr>
        <w:spacing w:after="0"/>
        <w:ind w:left="0"/>
        <w:jc w:val="both"/>
      </w:pPr>
      <w:r>
        <w:rPr>
          <w:rFonts w:ascii="Times New Roman"/>
          <w:b w:val="false"/>
          <w:i w:val="false"/>
          <w:color w:val="000000"/>
          <w:sz w:val="28"/>
        </w:rPr>
        <w:t xml:space="preserve">
      122. Ядролық қару сынақтары жүргізілген аумақтарды кешенді экологиялық зерттеп-қарау материалдарын межеленген қызметтің тапсырыс берушісі/ бастамашысы Қазақстан Республикасы Экология, геология және табиғи ресурстар министрінің міндетін атқарушының 2021 жылғы 9 тамыздағы № 317 (Нормативтік құқықтық актілерді мемлекеттік тіркеу тізілімінде № 23918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экологиялық сараптама жүргізу қағидаларына 5-қосымшаның 8) тармақшасына сәйкес мемлекеттік экологиялық сараптамаға мынадай құрамда: электрондық құжат нысанында – Қазақстан Республикасы Экология кодексінің </w:t>
      </w:r>
      <w:r>
        <w:rPr>
          <w:rFonts w:ascii="Times New Roman"/>
          <w:b w:val="false"/>
          <w:i w:val="false"/>
          <w:color w:val="000000"/>
          <w:sz w:val="28"/>
        </w:rPr>
        <w:t>236-бабында</w:t>
      </w:r>
      <w:r>
        <w:rPr>
          <w:rFonts w:ascii="Times New Roman"/>
          <w:b w:val="false"/>
          <w:i w:val="false"/>
          <w:color w:val="000000"/>
          <w:sz w:val="28"/>
        </w:rPr>
        <w:t xml:space="preserve"> айқындалған тәртіппен дайындалған материалдарды қамтитын кешенді экологиялық зерттеп-қарау материалдары; халықтың санитариялық-эпидемиологиялық саламаттылығы саласындағы мемлекеттік органның оң қорытындысының электрондық көшірмесін ұсынады.</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15" w:id="187"/>
    <w:p>
      <w:pPr>
        <w:spacing w:after="0"/>
        <w:ind w:left="0"/>
        <w:jc w:val="both"/>
      </w:pPr>
      <w:r>
        <w:rPr>
          <w:rFonts w:ascii="Times New Roman"/>
          <w:b w:val="false"/>
          <w:i w:val="false"/>
          <w:color w:val="000000"/>
          <w:sz w:val="28"/>
        </w:rPr>
        <w:t>
      123. Ықтимал әсерлері туралы есепті дайындау тәртібі Қазақстан Республикасы Экологиялық кодексінің 72-бабына сәйкес жүзеге асырылады.</w:t>
      </w:r>
    </w:p>
    <w:bookmarkEnd w:id="187"/>
    <w:bookmarkStart w:name="z216" w:id="188"/>
    <w:p>
      <w:pPr>
        <w:spacing w:after="0"/>
        <w:ind w:left="0"/>
        <w:jc w:val="left"/>
      </w:pPr>
      <w:r>
        <w:rPr>
          <w:rFonts w:ascii="Times New Roman"/>
          <w:b/>
          <w:i w:val="false"/>
          <w:color w:val="000000"/>
        </w:rPr>
        <w:t xml:space="preserve"> 5-тарау. Санитариялық-эпидемиологиялық қорытынды</w:t>
      </w:r>
    </w:p>
    <w:bookmarkEnd w:id="188"/>
    <w:bookmarkStart w:name="z217" w:id="189"/>
    <w:p>
      <w:pPr>
        <w:spacing w:after="0"/>
        <w:ind w:left="0"/>
        <w:jc w:val="both"/>
      </w:pPr>
      <w:r>
        <w:rPr>
          <w:rFonts w:ascii="Times New Roman"/>
          <w:b w:val="false"/>
          <w:i w:val="false"/>
          <w:color w:val="000000"/>
          <w:sz w:val="28"/>
        </w:rPr>
        <w:t xml:space="preserve">
      124. Ядролық қару сынақтары жүргізілген аумақты кешенді экологиялық зерттеп-қарау материалдары Қазақстан Республикасы Экология кодексінің 87-бабының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"Семей ядролық қауіпсіздік аймағы туралы" Қазақстан Республикасы Заңының 5-бабы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санитариялық-эпидемиологиялық сараптамадан өтуге жатады.</w:t>
      </w:r>
    </w:p>
    <w:bookmarkEnd w:id="189"/>
    <w:p>
      <w:pPr>
        <w:spacing w:after="0"/>
        <w:ind w:left="0"/>
        <w:jc w:val="both"/>
      </w:pPr>
      <w:r>
        <w:rPr>
          <w:rFonts w:ascii="Times New Roman"/>
          <w:b w:val="false"/>
          <w:i w:val="false"/>
          <w:color w:val="000000"/>
          <w:sz w:val="28"/>
        </w:rPr>
        <w:t xml:space="preserve">
      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 "Халық денсаулығы және денсаулық сақтау жүйесі туралы" Қазақстан Республикасы Кодексінің 20-бабының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профилактикалық бақылау және (немесе) санитариялық-эпидемиологиялық сараптама нәтижелері негізінде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 xml:space="preserve">1-қосымша </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220" w:id="190"/>
    <w:p>
      <w:pPr>
        <w:spacing w:after="0"/>
        <w:ind w:left="0"/>
        <w:jc w:val="left"/>
      </w:pPr>
      <w:r>
        <w:rPr>
          <w:rFonts w:ascii="Times New Roman"/>
          <w:b/>
          <w:i w:val="false"/>
          <w:color w:val="000000"/>
        </w:rPr>
        <w:t xml:space="preserve"> Америций-241, цезий-137, плутоний-239+240 және стронций-90 радионуклидтерінің алаңдық белсенділігін есептеу</w:t>
      </w:r>
    </w:p>
    <w:bookmarkEnd w:id="190"/>
    <w:bookmarkStart w:name="z221" w:id="191"/>
    <w:p>
      <w:pPr>
        <w:spacing w:after="0"/>
        <w:ind w:left="0"/>
        <w:jc w:val="both"/>
      </w:pPr>
      <w:r>
        <w:rPr>
          <w:rFonts w:ascii="Times New Roman"/>
          <w:b w:val="false"/>
          <w:i w:val="false"/>
          <w:color w:val="000000"/>
          <w:sz w:val="28"/>
        </w:rPr>
        <w:t>
      1. Топырақ сынамаларын қабат бойынша алу кезіндегі америций-241, цезий-137, плутоний-239+240 және стронций-90 радионуклидтерінің топырақтың әрбір қабатындағы белсенділігін есептеу.</w:t>
      </w:r>
    </w:p>
    <w:bookmarkEnd w:id="191"/>
    <w:bookmarkStart w:name="z222" w:id="192"/>
    <w:p>
      <w:pPr>
        <w:spacing w:after="0"/>
        <w:ind w:left="0"/>
        <w:jc w:val="both"/>
      </w:pPr>
      <w:r>
        <w:rPr>
          <w:rFonts w:ascii="Times New Roman"/>
          <w:b w:val="false"/>
          <w:i w:val="false"/>
          <w:color w:val="000000"/>
          <w:sz w:val="28"/>
        </w:rPr>
        <w:t>
      Топырақтың әрбір қабаты үшін радионуклидтердің белсенділігі мынадай формула бойынша анықталады:</w:t>
      </w:r>
    </w:p>
    <w:bookmarkEnd w:id="1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44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 w:id="193"/>
    <w:p>
      <w:pPr>
        <w:spacing w:after="0"/>
        <w:ind w:left="0"/>
        <w:jc w:val="both"/>
      </w:pPr>
      <w:r>
        <w:rPr>
          <w:rFonts w:ascii="Times New Roman"/>
          <w:b w:val="false"/>
          <w:i w:val="false"/>
          <w:color w:val="000000"/>
          <w:sz w:val="28"/>
        </w:rPr>
        <w:t xml:space="preserve">
      мұнда: </w:t>
      </w:r>
    </w:p>
    <w:bookmarkEnd w:id="193"/>
    <w:bookmarkStart w:name="z225" w:id="194"/>
    <w:p>
      <w:pPr>
        <w:spacing w:after="0"/>
        <w:ind w:left="0"/>
        <w:jc w:val="both"/>
      </w:pPr>
      <w:r>
        <w:rPr>
          <w:rFonts w:ascii="Times New Roman"/>
          <w:b w:val="false"/>
          <w:i w:val="false"/>
          <w:color w:val="000000"/>
          <w:sz w:val="28"/>
        </w:rPr>
        <w:t>
      Ai,j – топырақтың j-лік қабатындағы i-лік радионуклидтің белсенділігі, Бк;</w:t>
      </w:r>
    </w:p>
    <w:bookmarkEnd w:id="194"/>
    <w:bookmarkStart w:name="z226" w:id="195"/>
    <w:p>
      <w:pPr>
        <w:spacing w:after="0"/>
        <w:ind w:left="0"/>
        <w:jc w:val="both"/>
      </w:pPr>
      <w:r>
        <w:rPr>
          <w:rFonts w:ascii="Times New Roman"/>
          <w:b w:val="false"/>
          <w:i w:val="false"/>
          <w:color w:val="000000"/>
          <w:sz w:val="28"/>
        </w:rPr>
        <w:t xml:space="preserve">
      Ami,j – топырақтың j-лік қабатындағы i-лік радионуклидтің меншікті белсенділігі, Бк/кг. </w:t>
      </w:r>
    </w:p>
    <w:bookmarkEnd w:id="195"/>
    <w:bookmarkStart w:name="z227" w:id="196"/>
    <w:p>
      <w:pPr>
        <w:spacing w:after="0"/>
        <w:ind w:left="0"/>
        <w:jc w:val="both"/>
      </w:pPr>
      <w:r>
        <w:rPr>
          <w:rFonts w:ascii="Times New Roman"/>
          <w:b w:val="false"/>
          <w:i w:val="false"/>
          <w:color w:val="000000"/>
          <w:sz w:val="28"/>
        </w:rPr>
        <w:t>
      P – топырақтың тығыздығы, кг/дм3;</w:t>
      </w:r>
    </w:p>
    <w:bookmarkEnd w:id="196"/>
    <w:bookmarkStart w:name="z228" w:id="197"/>
    <w:p>
      <w:pPr>
        <w:spacing w:after="0"/>
        <w:ind w:left="0"/>
        <w:jc w:val="both"/>
      </w:pPr>
      <w:r>
        <w:rPr>
          <w:rFonts w:ascii="Times New Roman"/>
          <w:b w:val="false"/>
          <w:i w:val="false"/>
          <w:color w:val="000000"/>
          <w:sz w:val="28"/>
        </w:rPr>
        <w:t>
      1000 – топырақ тығыздығының мәнін кг/дм3-ден кг/см3-ге айналдыру коэффициенті;</w:t>
      </w:r>
    </w:p>
    <w:bookmarkEnd w:id="197"/>
    <w:bookmarkStart w:name="z229" w:id="198"/>
    <w:p>
      <w:pPr>
        <w:spacing w:after="0"/>
        <w:ind w:left="0"/>
        <w:jc w:val="both"/>
      </w:pPr>
      <w:r>
        <w:rPr>
          <w:rFonts w:ascii="Times New Roman"/>
          <w:b w:val="false"/>
          <w:i w:val="false"/>
          <w:color w:val="000000"/>
          <w:sz w:val="28"/>
        </w:rPr>
        <w:t>
      S – топырақ сынамасы алынған аудан, см2;</w:t>
      </w:r>
    </w:p>
    <w:bookmarkEnd w:id="198"/>
    <w:bookmarkStart w:name="z230" w:id="199"/>
    <w:p>
      <w:pPr>
        <w:spacing w:after="0"/>
        <w:ind w:left="0"/>
        <w:jc w:val="both"/>
      </w:pPr>
      <w:r>
        <w:rPr>
          <w:rFonts w:ascii="Times New Roman"/>
          <w:b w:val="false"/>
          <w:i w:val="false"/>
          <w:color w:val="000000"/>
          <w:sz w:val="28"/>
        </w:rPr>
        <w:t>
      h – топырақ қабатының биіктігі, см.</w:t>
      </w:r>
    </w:p>
    <w:bookmarkEnd w:id="199"/>
    <w:bookmarkStart w:name="z231" w:id="200"/>
    <w:p>
      <w:pPr>
        <w:spacing w:after="0"/>
        <w:ind w:left="0"/>
        <w:jc w:val="both"/>
      </w:pPr>
      <w:r>
        <w:rPr>
          <w:rFonts w:ascii="Times New Roman"/>
          <w:b w:val="false"/>
          <w:i w:val="false"/>
          <w:color w:val="000000"/>
          <w:sz w:val="28"/>
        </w:rPr>
        <w:t>
      2. Топырақ жамылғысының тереңдігі бойынша америций-241, цезий-137, плутоний-239+240 және стронций-90 радионуклидтерінің жиынтық белсенділігін есептеу.</w:t>
      </w:r>
    </w:p>
    <w:bookmarkEnd w:id="200"/>
    <w:bookmarkStart w:name="z232" w:id="201"/>
    <w:p>
      <w:pPr>
        <w:spacing w:after="0"/>
        <w:ind w:left="0"/>
        <w:jc w:val="both"/>
      </w:pPr>
      <w:r>
        <w:rPr>
          <w:rFonts w:ascii="Times New Roman"/>
          <w:b w:val="false"/>
          <w:i w:val="false"/>
          <w:color w:val="000000"/>
          <w:sz w:val="28"/>
        </w:rPr>
        <w:t>
      Радионуклидтердің жиынтық белсенділігі мынадай формула бойынша есептеледі:</w:t>
      </w:r>
    </w:p>
    <w:bookmarkEnd w:id="2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4" w:id="202"/>
    <w:p>
      <w:pPr>
        <w:spacing w:after="0"/>
        <w:ind w:left="0"/>
        <w:jc w:val="both"/>
      </w:pPr>
      <w:r>
        <w:rPr>
          <w:rFonts w:ascii="Times New Roman"/>
          <w:b w:val="false"/>
          <w:i w:val="false"/>
          <w:color w:val="000000"/>
          <w:sz w:val="28"/>
        </w:rPr>
        <w:t xml:space="preserve">
      мұнда: </w:t>
      </w:r>
    </w:p>
    <w:bookmarkEnd w:id="202"/>
    <w:bookmarkStart w:name="z235" w:id="203"/>
    <w:p>
      <w:pPr>
        <w:spacing w:after="0"/>
        <w:ind w:left="0"/>
        <w:jc w:val="both"/>
      </w:pPr>
      <w:r>
        <w:rPr>
          <w:rFonts w:ascii="Times New Roman"/>
          <w:b w:val="false"/>
          <w:i w:val="false"/>
          <w:color w:val="000000"/>
          <w:sz w:val="28"/>
        </w:rPr>
        <w:t>
      Ai – i-лік радионуклидтің топырақ жамылғысының бүкіл тереңдігі бойынша таралуының жиынтық белсенділігі, Бк;</w:t>
      </w:r>
    </w:p>
    <w:bookmarkEnd w:id="203"/>
    <w:bookmarkStart w:name="z236" w:id="204"/>
    <w:p>
      <w:pPr>
        <w:spacing w:after="0"/>
        <w:ind w:left="0"/>
        <w:jc w:val="both"/>
      </w:pPr>
      <w:r>
        <w:rPr>
          <w:rFonts w:ascii="Times New Roman"/>
          <w:b w:val="false"/>
          <w:i w:val="false"/>
          <w:color w:val="000000"/>
          <w:sz w:val="28"/>
        </w:rPr>
        <w:t>
      Ai,j – топырақтың j-лік қабатындағы i-лік радионуклидтің белсенділігі, Бк.</w:t>
      </w:r>
    </w:p>
    <w:bookmarkEnd w:id="204"/>
    <w:bookmarkStart w:name="z237" w:id="205"/>
    <w:p>
      <w:pPr>
        <w:spacing w:after="0"/>
        <w:ind w:left="0"/>
        <w:jc w:val="both"/>
      </w:pPr>
      <w:r>
        <w:rPr>
          <w:rFonts w:ascii="Times New Roman"/>
          <w:b w:val="false"/>
          <w:i w:val="false"/>
          <w:color w:val="000000"/>
          <w:sz w:val="28"/>
        </w:rPr>
        <w:t>
      3.  Америций-241, цезий-137, плутоний-239+240 және стронций-90 радионуклидтерінің топырақ жамылғысының бүкіл тереңдігі бойынша жиынтық белсенділіктерінің радионуклидтер топырақ жамылғысының жоғарғы 5 (бес) сантиметрлік қабатындағы белсенділігіне қатынасын анықтайтын Кө коэффициентін есептеу.</w:t>
      </w:r>
    </w:p>
    <w:bookmarkEnd w:id="205"/>
    <w:bookmarkStart w:name="z238" w:id="206"/>
    <w:p>
      <w:pPr>
        <w:spacing w:after="0"/>
        <w:ind w:left="0"/>
        <w:jc w:val="both"/>
      </w:pPr>
      <w:r>
        <w:rPr>
          <w:rFonts w:ascii="Times New Roman"/>
          <w:b w:val="false"/>
          <w:i w:val="false"/>
          <w:color w:val="000000"/>
          <w:sz w:val="28"/>
        </w:rPr>
        <w:t>
      Кө коэффициенті мынадай формула бойынша есептеледі:</w:t>
      </w:r>
    </w:p>
    <w:bookmarkEnd w:id="2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843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0" w:id="207"/>
    <w:p>
      <w:pPr>
        <w:spacing w:after="0"/>
        <w:ind w:left="0"/>
        <w:jc w:val="both"/>
      </w:pPr>
      <w:r>
        <w:rPr>
          <w:rFonts w:ascii="Times New Roman"/>
          <w:b w:val="false"/>
          <w:i w:val="false"/>
          <w:color w:val="000000"/>
          <w:sz w:val="28"/>
        </w:rPr>
        <w:t>
      мұнда:</w:t>
      </w:r>
    </w:p>
    <w:bookmarkEnd w:id="207"/>
    <w:bookmarkStart w:name="z241" w:id="208"/>
    <w:p>
      <w:pPr>
        <w:spacing w:after="0"/>
        <w:ind w:left="0"/>
        <w:jc w:val="both"/>
      </w:pPr>
      <w:r>
        <w:rPr>
          <w:rFonts w:ascii="Times New Roman"/>
          <w:b w:val="false"/>
          <w:i w:val="false"/>
          <w:color w:val="000000"/>
          <w:sz w:val="28"/>
        </w:rPr>
        <w:t xml:space="preserve">
      Кө – топырақтағы і-лік радионуклидтің топырақ жамылғысының бүкіл тереңдігі бойынша таралуының жиынтық белсенділігінің і-лік радионуклидтің топырақ жамылғысының жоғарғы 5 (бес) сантиметрлік қабатындағы белсенділігіне қатынасын анықтайтын коэффициент. </w:t>
      </w:r>
    </w:p>
    <w:bookmarkEnd w:id="208"/>
    <w:bookmarkStart w:name="z242" w:id="209"/>
    <w:p>
      <w:pPr>
        <w:spacing w:after="0"/>
        <w:ind w:left="0"/>
        <w:jc w:val="both"/>
      </w:pPr>
      <w:r>
        <w:rPr>
          <w:rFonts w:ascii="Times New Roman"/>
          <w:b w:val="false"/>
          <w:i w:val="false"/>
          <w:color w:val="000000"/>
          <w:sz w:val="28"/>
        </w:rPr>
        <w:t>
      Ai – i-лік радионуклидтің бүкіл тереңдік бойынша топырақта таралуының жиынтық белсенділігі, Бк;</w:t>
      </w:r>
    </w:p>
    <w:bookmarkEnd w:id="209"/>
    <w:bookmarkStart w:name="z243" w:id="210"/>
    <w:p>
      <w:pPr>
        <w:spacing w:after="0"/>
        <w:ind w:left="0"/>
        <w:jc w:val="both"/>
      </w:pPr>
      <w:r>
        <w:rPr>
          <w:rFonts w:ascii="Times New Roman"/>
          <w:b w:val="false"/>
          <w:i w:val="false"/>
          <w:color w:val="000000"/>
          <w:sz w:val="28"/>
        </w:rPr>
        <w:t>
      Ai,0–5 – i-лік радионуклидтің топырақ жамылғысының 5 (бес) сантиметрлік қабатындағы белсенділігі, Бк.</w:t>
      </w:r>
    </w:p>
    <w:bookmarkEnd w:id="210"/>
    <w:bookmarkStart w:name="z244" w:id="211"/>
    <w:p>
      <w:pPr>
        <w:spacing w:after="0"/>
        <w:ind w:left="0"/>
        <w:jc w:val="both"/>
      </w:pPr>
      <w:r>
        <w:rPr>
          <w:rFonts w:ascii="Times New Roman"/>
          <w:b w:val="false"/>
          <w:i w:val="false"/>
          <w:color w:val="000000"/>
          <w:sz w:val="28"/>
        </w:rPr>
        <w:t>
      Кө коэффициенті әрбір белгіленген аймақ үшін анықталады.</w:t>
      </w:r>
    </w:p>
    <w:bookmarkEnd w:id="211"/>
    <w:bookmarkStart w:name="z245" w:id="212"/>
    <w:p>
      <w:pPr>
        <w:spacing w:after="0"/>
        <w:ind w:left="0"/>
        <w:jc w:val="both"/>
      </w:pPr>
      <w:r>
        <w:rPr>
          <w:rFonts w:ascii="Times New Roman"/>
          <w:b w:val="false"/>
          <w:i w:val="false"/>
          <w:color w:val="000000"/>
          <w:sz w:val="28"/>
        </w:rPr>
        <w:t>
      Әрбір белгіленген аймақта Кө орташа мәні алынады.</w:t>
      </w:r>
    </w:p>
    <w:bookmarkEnd w:id="212"/>
    <w:bookmarkStart w:name="z246" w:id="213"/>
    <w:p>
      <w:pPr>
        <w:spacing w:after="0"/>
        <w:ind w:left="0"/>
        <w:jc w:val="both"/>
      </w:pPr>
      <w:r>
        <w:rPr>
          <w:rFonts w:ascii="Times New Roman"/>
          <w:b w:val="false"/>
          <w:i w:val="false"/>
          <w:color w:val="000000"/>
          <w:sz w:val="28"/>
        </w:rPr>
        <w:t>
      4. Америций-241, цезий-137, плутоний-239+240 және стронций-90 радионуклидтерінің топырақ жамылғысындағы алаңдық белсенділігін есептеу.</w:t>
      </w:r>
    </w:p>
    <w:bookmarkEnd w:id="213"/>
    <w:bookmarkStart w:name="z247" w:id="214"/>
    <w:p>
      <w:pPr>
        <w:spacing w:after="0"/>
        <w:ind w:left="0"/>
        <w:jc w:val="both"/>
      </w:pPr>
      <w:r>
        <w:rPr>
          <w:rFonts w:ascii="Times New Roman"/>
          <w:b w:val="false"/>
          <w:i w:val="false"/>
          <w:color w:val="000000"/>
          <w:sz w:val="28"/>
        </w:rPr>
        <w:t>
      Радионуклидтердің алаңдық белсенділіктері мынадай формула бойынша анықталады:</w:t>
      </w:r>
    </w:p>
    <w:bookmarkEnd w:id="2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89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9" w:id="215"/>
    <w:p>
      <w:pPr>
        <w:spacing w:after="0"/>
        <w:ind w:left="0"/>
        <w:jc w:val="both"/>
      </w:pPr>
      <w:r>
        <w:rPr>
          <w:rFonts w:ascii="Times New Roman"/>
          <w:b w:val="false"/>
          <w:i w:val="false"/>
          <w:color w:val="000000"/>
          <w:sz w:val="28"/>
        </w:rPr>
        <w:t>
      мұнда:</w:t>
      </w:r>
    </w:p>
    <w:bookmarkEnd w:id="215"/>
    <w:bookmarkStart w:name="z250" w:id="216"/>
    <w:p>
      <w:pPr>
        <w:spacing w:after="0"/>
        <w:ind w:left="0"/>
        <w:jc w:val="both"/>
      </w:pPr>
      <w:r>
        <w:rPr>
          <w:rFonts w:ascii="Times New Roman"/>
          <w:b w:val="false"/>
          <w:i w:val="false"/>
          <w:color w:val="000000"/>
          <w:sz w:val="28"/>
        </w:rPr>
        <w:t>
      As,i – i-лік радионуклидтің алаңдық белсенділігі, Бк/м2;</w:t>
      </w:r>
    </w:p>
    <w:bookmarkEnd w:id="216"/>
    <w:bookmarkStart w:name="z251" w:id="217"/>
    <w:p>
      <w:pPr>
        <w:spacing w:after="0"/>
        <w:ind w:left="0"/>
        <w:jc w:val="both"/>
      </w:pPr>
      <w:r>
        <w:rPr>
          <w:rFonts w:ascii="Times New Roman"/>
          <w:b w:val="false"/>
          <w:i w:val="false"/>
          <w:color w:val="000000"/>
          <w:sz w:val="28"/>
        </w:rPr>
        <w:t xml:space="preserve">
      Кө – топырақтағы і-лік радионуклидтің топырақ жамылғысының бүкіл тереңдігі бойынша таралуының жиынтық белсенділігінің і-лік радионуклидтің топырақ жамылғысының жоғарғы 5 (бес) сантиметрлік қабатындағы белсенділігіне қатынасын анықтайтын коэффициент. </w:t>
      </w:r>
    </w:p>
    <w:bookmarkEnd w:id="217"/>
    <w:bookmarkStart w:name="z252" w:id="218"/>
    <w:p>
      <w:pPr>
        <w:spacing w:after="0"/>
        <w:ind w:left="0"/>
        <w:jc w:val="both"/>
      </w:pPr>
      <w:r>
        <w:rPr>
          <w:rFonts w:ascii="Times New Roman"/>
          <w:b w:val="false"/>
          <w:i w:val="false"/>
          <w:color w:val="000000"/>
          <w:sz w:val="28"/>
        </w:rPr>
        <w:t>
      S – топырақтың жоғарғы қабатынан сынамалар алу ауданы, м2.</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 xml:space="preserve">2-қосымша </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254" w:id="219"/>
    <w:p>
      <w:pPr>
        <w:spacing w:after="0"/>
        <w:ind w:left="0"/>
        <w:jc w:val="left"/>
      </w:pPr>
      <w:r>
        <w:rPr>
          <w:rFonts w:ascii="Times New Roman"/>
          <w:b/>
          <w:i w:val="false"/>
          <w:color w:val="000000"/>
        </w:rPr>
        <w:t xml:space="preserve"> Атмосфералық ауадағы америций-241, цезий-137, плутоний-239+240 және стронций-90 радионуклидтерінің орташа жылдық көлемдік белсенділігін есептеу</w:t>
      </w:r>
    </w:p>
    <w:bookmarkEnd w:id="219"/>
    <w:bookmarkStart w:name="z255" w:id="220"/>
    <w:p>
      <w:pPr>
        <w:spacing w:after="0"/>
        <w:ind w:left="0"/>
        <w:jc w:val="both"/>
      </w:pPr>
      <w:r>
        <w:rPr>
          <w:rFonts w:ascii="Times New Roman"/>
          <w:b w:val="false"/>
          <w:i w:val="false"/>
          <w:color w:val="000000"/>
          <w:sz w:val="28"/>
        </w:rPr>
        <w:t>
      1. Мөлшері 10 (он) микрометрден кем микроагрегаттар фракциясындағы радионуклидтердің меншікті белсенділігінің топырақ жамылғысының жоғарғы қабатындағы радионуклидтердің меншікті белсенділігіне қатынасын анықтайтын Кф коэффициентін анықтау.</w:t>
      </w:r>
    </w:p>
    <w:bookmarkEnd w:id="220"/>
    <w:bookmarkStart w:name="z256" w:id="221"/>
    <w:p>
      <w:pPr>
        <w:spacing w:after="0"/>
        <w:ind w:left="0"/>
        <w:jc w:val="both"/>
      </w:pPr>
      <w:r>
        <w:rPr>
          <w:rFonts w:ascii="Times New Roman"/>
          <w:b w:val="false"/>
          <w:i w:val="false"/>
          <w:color w:val="000000"/>
          <w:sz w:val="28"/>
        </w:rPr>
        <w:t>
      Кф коэффициенті мынадай формула бойынша есептеледі:</w:t>
      </w:r>
    </w:p>
    <w:bookmarkEnd w:id="2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224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8" w:id="222"/>
    <w:p>
      <w:pPr>
        <w:spacing w:after="0"/>
        <w:ind w:left="0"/>
        <w:jc w:val="both"/>
      </w:pPr>
      <w:r>
        <w:rPr>
          <w:rFonts w:ascii="Times New Roman"/>
          <w:b w:val="false"/>
          <w:i w:val="false"/>
          <w:color w:val="000000"/>
          <w:sz w:val="28"/>
        </w:rPr>
        <w:t>
      мұнда:</w:t>
      </w:r>
    </w:p>
    <w:bookmarkEnd w:id="222"/>
    <w:bookmarkStart w:name="z259" w:id="223"/>
    <w:p>
      <w:pPr>
        <w:spacing w:after="0"/>
        <w:ind w:left="0"/>
        <w:jc w:val="both"/>
      </w:pPr>
      <w:r>
        <w:rPr>
          <w:rFonts w:ascii="Times New Roman"/>
          <w:b w:val="false"/>
          <w:i w:val="false"/>
          <w:color w:val="000000"/>
          <w:sz w:val="28"/>
        </w:rPr>
        <w:t>
      Кф,і – мөлшері 10 (он) микрометрден кем микроагрегаттар фракциясындағы і-лік радионуклидтердің меншікті белсенділігінің топырақ жамылғысының жоғарғы қабатындағы і-лік радионуклидтердің меншікті белсенділігіне қатынасын анықтайтын коэффициент;</w:t>
      </w:r>
    </w:p>
    <w:bookmarkEnd w:id="223"/>
    <w:bookmarkStart w:name="z260" w:id="224"/>
    <w:p>
      <w:pPr>
        <w:spacing w:after="0"/>
        <w:ind w:left="0"/>
        <w:jc w:val="both"/>
      </w:pPr>
      <w:r>
        <w:rPr>
          <w:rFonts w:ascii="Times New Roman"/>
          <w:b w:val="false"/>
          <w:i w:val="false"/>
          <w:color w:val="000000"/>
          <w:sz w:val="28"/>
        </w:rPr>
        <w:t>
      Аmі,ф – мөлшері 10 (он) микрометрден кем микроагрегаттар фракциясындағы і-лік радионуклидтердің меншікті белсенділігі, Бк/кг;</w:t>
      </w:r>
    </w:p>
    <w:bookmarkEnd w:id="224"/>
    <w:bookmarkStart w:name="z261" w:id="225"/>
    <w:p>
      <w:pPr>
        <w:spacing w:after="0"/>
        <w:ind w:left="0"/>
        <w:jc w:val="both"/>
      </w:pPr>
      <w:r>
        <w:rPr>
          <w:rFonts w:ascii="Times New Roman"/>
          <w:b w:val="false"/>
          <w:i w:val="false"/>
          <w:color w:val="000000"/>
          <w:sz w:val="28"/>
        </w:rPr>
        <w:t>
      Ami,n – топырақ жамылғысы жоғарғы қабатындағы і-лік радионуклидтердің меншікті белсенділігі, Бк/кг.</w:t>
      </w:r>
    </w:p>
    <w:bookmarkEnd w:id="225"/>
    <w:bookmarkStart w:name="z262" w:id="226"/>
    <w:p>
      <w:pPr>
        <w:spacing w:after="0"/>
        <w:ind w:left="0"/>
        <w:jc w:val="both"/>
      </w:pPr>
      <w:r>
        <w:rPr>
          <w:rFonts w:ascii="Times New Roman"/>
          <w:b w:val="false"/>
          <w:i w:val="false"/>
          <w:color w:val="000000"/>
          <w:sz w:val="28"/>
        </w:rPr>
        <w:t>
      Кф коэффициенті әрбір белгіленген аймақ үшін анықталады.</w:t>
      </w:r>
    </w:p>
    <w:bookmarkEnd w:id="226"/>
    <w:bookmarkStart w:name="z263" w:id="227"/>
    <w:p>
      <w:pPr>
        <w:spacing w:after="0"/>
        <w:ind w:left="0"/>
        <w:jc w:val="both"/>
      </w:pPr>
      <w:r>
        <w:rPr>
          <w:rFonts w:ascii="Times New Roman"/>
          <w:b w:val="false"/>
          <w:i w:val="false"/>
          <w:color w:val="000000"/>
          <w:sz w:val="28"/>
        </w:rPr>
        <w:t>
      Әрбір белгіленген аймақта Кф орташа мәні алынады.</w:t>
      </w:r>
    </w:p>
    <w:bookmarkEnd w:id="227"/>
    <w:bookmarkStart w:name="z264" w:id="228"/>
    <w:p>
      <w:pPr>
        <w:spacing w:after="0"/>
        <w:ind w:left="0"/>
        <w:jc w:val="both"/>
      </w:pPr>
      <w:r>
        <w:rPr>
          <w:rFonts w:ascii="Times New Roman"/>
          <w:b w:val="false"/>
          <w:i w:val="false"/>
          <w:color w:val="000000"/>
          <w:sz w:val="28"/>
        </w:rPr>
        <w:t xml:space="preserve">
      2. Атмосфералық ауадағы радионуклидтердің орташа жылдық көлемдік белсенділігін есептеу. </w:t>
      </w:r>
    </w:p>
    <w:bookmarkEnd w:id="228"/>
    <w:bookmarkStart w:name="z265" w:id="229"/>
    <w:p>
      <w:pPr>
        <w:spacing w:after="0"/>
        <w:ind w:left="0"/>
        <w:jc w:val="both"/>
      </w:pPr>
      <w:r>
        <w:rPr>
          <w:rFonts w:ascii="Times New Roman"/>
          <w:b w:val="false"/>
          <w:i w:val="false"/>
          <w:color w:val="000000"/>
          <w:sz w:val="28"/>
        </w:rPr>
        <w:t>
      Атмосфералық ауадағы радионуклидтердің орташа жылдық көлемдік белсенділігі мынадай формула бойынша есептеледі:</w:t>
      </w:r>
    </w:p>
    <w:bookmarkEnd w:id="2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225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7" w:id="230"/>
    <w:p>
      <w:pPr>
        <w:spacing w:after="0"/>
        <w:ind w:left="0"/>
        <w:jc w:val="both"/>
      </w:pPr>
      <w:r>
        <w:rPr>
          <w:rFonts w:ascii="Times New Roman"/>
          <w:b w:val="false"/>
          <w:i w:val="false"/>
          <w:color w:val="000000"/>
          <w:sz w:val="28"/>
        </w:rPr>
        <w:t xml:space="preserve">
      мұнда: </w:t>
      </w:r>
    </w:p>
    <w:bookmarkEnd w:id="230"/>
    <w:bookmarkStart w:name="z268" w:id="231"/>
    <w:p>
      <w:pPr>
        <w:spacing w:after="0"/>
        <w:ind w:left="0"/>
        <w:jc w:val="both"/>
      </w:pPr>
      <w:r>
        <w:rPr>
          <w:rFonts w:ascii="Times New Roman"/>
          <w:b w:val="false"/>
          <w:i w:val="false"/>
          <w:color w:val="000000"/>
          <w:sz w:val="28"/>
        </w:rPr>
        <w:t>
      Avi – і-лік радионуклидтің атмосфералық ауадағы орташа жылдық көлемдік белсенділігі, Бк/м3;</w:t>
      </w:r>
    </w:p>
    <w:bookmarkEnd w:id="231"/>
    <w:bookmarkStart w:name="z269" w:id="232"/>
    <w:p>
      <w:pPr>
        <w:spacing w:after="0"/>
        <w:ind w:left="0"/>
        <w:jc w:val="both"/>
      </w:pPr>
      <w:r>
        <w:rPr>
          <w:rFonts w:ascii="Times New Roman"/>
          <w:b w:val="false"/>
          <w:i w:val="false"/>
          <w:color w:val="000000"/>
          <w:sz w:val="28"/>
        </w:rPr>
        <w:t>
      Кфі – мөлшері 10 (он) микрометрден кем микроагрегаттар фракциясындағы і-лік радионуклидтің меншікті белсенділігінің топырақ жамылғысының жоғарғы қабатындағы і-лік радионуклидтің меншікті белсенділігіне қатынасын анықтайтын коэффициент;</w:t>
      </w:r>
    </w:p>
    <w:bookmarkEnd w:id="232"/>
    <w:bookmarkStart w:name="z270" w:id="233"/>
    <w:p>
      <w:pPr>
        <w:spacing w:after="0"/>
        <w:ind w:left="0"/>
        <w:jc w:val="both"/>
      </w:pPr>
      <w:r>
        <w:rPr>
          <w:rFonts w:ascii="Times New Roman"/>
          <w:b w:val="false"/>
          <w:i w:val="false"/>
          <w:color w:val="000000"/>
          <w:sz w:val="28"/>
        </w:rPr>
        <w:t>
      Аmi,топырақ – топырақ жамылғысының жоғарғы қабатындағы і-лік радионуклидтің меншікті белсенділігі, Бк/кг;</w:t>
      </w:r>
    </w:p>
    <w:bookmarkEnd w:id="233"/>
    <w:bookmarkStart w:name="z271" w:id="234"/>
    <w:p>
      <w:pPr>
        <w:spacing w:after="0"/>
        <w:ind w:left="0"/>
        <w:jc w:val="both"/>
      </w:pPr>
      <w:r>
        <w:rPr>
          <w:rFonts w:ascii="Times New Roman"/>
          <w:b w:val="false"/>
          <w:i w:val="false"/>
          <w:color w:val="000000"/>
          <w:sz w:val="28"/>
        </w:rPr>
        <w:t>
      Psus – зерттеп-қарау ауданының атмосфералық ауасындағы өлшенген бөлшектердің орташа жылдық шоғырлануы, кг/м3.</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274" w:id="235"/>
    <w:p>
      <w:pPr>
        <w:spacing w:after="0"/>
        <w:ind w:left="0"/>
        <w:jc w:val="both"/>
      </w:pPr>
      <w:r>
        <w:rPr>
          <w:rFonts w:ascii="Times New Roman"/>
          <w:b w:val="false"/>
          <w:i w:val="false"/>
          <w:color w:val="000000"/>
          <w:sz w:val="28"/>
        </w:rPr>
        <w:t>
      1. Әрбір бөлінген аймақ үшін Кж жинақталу коэффициентін есептеу</w:t>
      </w:r>
    </w:p>
    <w:bookmarkEnd w:id="235"/>
    <w:bookmarkStart w:name="z275" w:id="236"/>
    <w:p>
      <w:pPr>
        <w:spacing w:after="0"/>
        <w:ind w:left="0"/>
        <w:jc w:val="both"/>
      </w:pPr>
      <w:r>
        <w:rPr>
          <w:rFonts w:ascii="Times New Roman"/>
          <w:b w:val="false"/>
          <w:i w:val="false"/>
          <w:color w:val="000000"/>
          <w:sz w:val="28"/>
        </w:rPr>
        <w:t>
      Өсімдіктердегі радионуклидтердің меншікті белсенділігінің топырақ жамылғысының жоғарғы қабатындағы радионуклидтердің меншікті белсенділігіне қатынасын анықтайтын Кж жинақталу коэффициентін есептеу.</w:t>
      </w:r>
    </w:p>
    <w:bookmarkEnd w:id="236"/>
    <w:bookmarkStart w:name="z276" w:id="237"/>
    <w:p>
      <w:pPr>
        <w:spacing w:after="0"/>
        <w:ind w:left="0"/>
        <w:jc w:val="both"/>
      </w:pPr>
      <w:r>
        <w:rPr>
          <w:rFonts w:ascii="Times New Roman"/>
          <w:b w:val="false"/>
          <w:i w:val="false"/>
          <w:color w:val="000000"/>
          <w:sz w:val="28"/>
        </w:rPr>
        <w:t>
      Кж коэффициенті мынадай формула бойынша есептеледі:</w:t>
      </w:r>
    </w:p>
    <w:bookmarkEnd w:id="2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11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 w:id="238"/>
    <w:p>
      <w:pPr>
        <w:spacing w:after="0"/>
        <w:ind w:left="0"/>
        <w:jc w:val="both"/>
      </w:pPr>
      <w:r>
        <w:rPr>
          <w:rFonts w:ascii="Times New Roman"/>
          <w:b w:val="false"/>
          <w:i w:val="false"/>
          <w:color w:val="000000"/>
          <w:sz w:val="28"/>
        </w:rPr>
        <w:t>
      мұнда:</w:t>
      </w:r>
    </w:p>
    <w:bookmarkEnd w:id="238"/>
    <w:bookmarkStart w:name="z279" w:id="239"/>
    <w:p>
      <w:pPr>
        <w:spacing w:after="0"/>
        <w:ind w:left="0"/>
        <w:jc w:val="both"/>
      </w:pPr>
      <w:r>
        <w:rPr>
          <w:rFonts w:ascii="Times New Roman"/>
          <w:b w:val="false"/>
          <w:i w:val="false"/>
          <w:color w:val="000000"/>
          <w:sz w:val="28"/>
        </w:rPr>
        <w:t>
      Кж,і – өсімдіктердегі і-лік радионуклидтердің меншікті белсенділігінің топырақ жамылғысының жоғарғы қабатындағы і-лік радионуклидтердің меншікті белсенділігіне қатынасын анықтайтын коэффициент;</w:t>
      </w:r>
    </w:p>
    <w:bookmarkEnd w:id="239"/>
    <w:bookmarkStart w:name="z280" w:id="240"/>
    <w:p>
      <w:pPr>
        <w:spacing w:after="0"/>
        <w:ind w:left="0"/>
        <w:jc w:val="both"/>
      </w:pPr>
      <w:r>
        <w:rPr>
          <w:rFonts w:ascii="Times New Roman"/>
          <w:b w:val="false"/>
          <w:i w:val="false"/>
          <w:color w:val="000000"/>
          <w:sz w:val="28"/>
        </w:rPr>
        <w:t>
      Api – өсімдіктердегі і-лік радионуклидтердің меншікті белсендігі, Бк/кг;</w:t>
      </w:r>
    </w:p>
    <w:bookmarkEnd w:id="240"/>
    <w:bookmarkStart w:name="z281" w:id="241"/>
    <w:p>
      <w:pPr>
        <w:spacing w:after="0"/>
        <w:ind w:left="0"/>
        <w:jc w:val="both"/>
      </w:pPr>
      <w:r>
        <w:rPr>
          <w:rFonts w:ascii="Times New Roman"/>
          <w:b w:val="false"/>
          <w:i w:val="false"/>
          <w:color w:val="000000"/>
          <w:sz w:val="28"/>
        </w:rPr>
        <w:t>
      Ani – топырақ жамылғысы жоғарғы қабатындағы і-лік радионуклидтердің меншікті белсенділігі, Бк/кг.</w:t>
      </w:r>
    </w:p>
    <w:bookmarkEnd w:id="241"/>
    <w:bookmarkStart w:name="z282" w:id="242"/>
    <w:p>
      <w:pPr>
        <w:spacing w:after="0"/>
        <w:ind w:left="0"/>
        <w:jc w:val="both"/>
      </w:pPr>
      <w:r>
        <w:rPr>
          <w:rFonts w:ascii="Times New Roman"/>
          <w:b w:val="false"/>
          <w:i w:val="false"/>
          <w:color w:val="000000"/>
          <w:sz w:val="28"/>
        </w:rPr>
        <w:t>
      Кж коэффициенті әрбір белгіленген аймақ үшін анықталады.</w:t>
      </w:r>
    </w:p>
    <w:bookmarkEnd w:id="242"/>
    <w:bookmarkStart w:name="z283" w:id="243"/>
    <w:p>
      <w:pPr>
        <w:spacing w:after="0"/>
        <w:ind w:left="0"/>
        <w:jc w:val="both"/>
      </w:pPr>
      <w:r>
        <w:rPr>
          <w:rFonts w:ascii="Times New Roman"/>
          <w:b w:val="false"/>
          <w:i w:val="false"/>
          <w:color w:val="000000"/>
          <w:sz w:val="28"/>
        </w:rPr>
        <w:t>
      Әрбір белгіленген аймақта Кж орташа мәні алынады.</w:t>
      </w:r>
    </w:p>
    <w:bookmarkEnd w:id="243"/>
    <w:bookmarkStart w:name="z284" w:id="244"/>
    <w:p>
      <w:pPr>
        <w:spacing w:after="0"/>
        <w:ind w:left="0"/>
        <w:jc w:val="both"/>
      </w:pPr>
      <w:r>
        <w:rPr>
          <w:rFonts w:ascii="Times New Roman"/>
          <w:b w:val="false"/>
          <w:i w:val="false"/>
          <w:color w:val="000000"/>
          <w:sz w:val="28"/>
        </w:rPr>
        <w:t>
      2. Өсімдіктердегі радионуклидтердің меншікті белсенділігін есептеу.</w:t>
      </w:r>
    </w:p>
    <w:bookmarkEnd w:id="244"/>
    <w:bookmarkStart w:name="z285" w:id="245"/>
    <w:p>
      <w:pPr>
        <w:spacing w:after="0"/>
        <w:ind w:left="0"/>
        <w:jc w:val="both"/>
      </w:pPr>
      <w:r>
        <w:rPr>
          <w:rFonts w:ascii="Times New Roman"/>
          <w:b w:val="false"/>
          <w:i w:val="false"/>
          <w:color w:val="000000"/>
          <w:sz w:val="28"/>
        </w:rPr>
        <w:t>
      Өсімдіктердегі радионуклидтердің меншікті белсенділігі мынадай формула бойынша есептеледі:</w:t>
      </w:r>
    </w:p>
    <w:bookmarkEnd w:id="2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17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7" w:id="246"/>
    <w:p>
      <w:pPr>
        <w:spacing w:after="0"/>
        <w:ind w:left="0"/>
        <w:jc w:val="both"/>
      </w:pPr>
      <w:r>
        <w:rPr>
          <w:rFonts w:ascii="Times New Roman"/>
          <w:b w:val="false"/>
          <w:i w:val="false"/>
          <w:color w:val="000000"/>
          <w:sz w:val="28"/>
        </w:rPr>
        <w:t xml:space="preserve">
      мұнда: </w:t>
      </w:r>
    </w:p>
    <w:bookmarkEnd w:id="246"/>
    <w:bookmarkStart w:name="z288" w:id="247"/>
    <w:p>
      <w:pPr>
        <w:spacing w:after="0"/>
        <w:ind w:left="0"/>
        <w:jc w:val="both"/>
      </w:pPr>
      <w:r>
        <w:rPr>
          <w:rFonts w:ascii="Times New Roman"/>
          <w:b w:val="false"/>
          <w:i w:val="false"/>
          <w:color w:val="000000"/>
          <w:sz w:val="28"/>
        </w:rPr>
        <w:t>
      Api – өсімдіктердегі і-лік радионуклидтердің меншікті белсендігі, Бк/кг;</w:t>
      </w:r>
    </w:p>
    <w:bookmarkEnd w:id="247"/>
    <w:bookmarkStart w:name="z289" w:id="248"/>
    <w:p>
      <w:pPr>
        <w:spacing w:after="0"/>
        <w:ind w:left="0"/>
        <w:jc w:val="both"/>
      </w:pPr>
      <w:r>
        <w:rPr>
          <w:rFonts w:ascii="Times New Roman"/>
          <w:b w:val="false"/>
          <w:i w:val="false"/>
          <w:color w:val="000000"/>
          <w:sz w:val="28"/>
        </w:rPr>
        <w:t>
      Кж,і – өсімдіктердегі і-лік радионуклидтердің меншікті белсендігінің топырақ жамылғысының жоғарғы қабатындағы і-лік радионуклидтердің меншікті белсенділігіне қатынасын анықтайтын коэффициент;</w:t>
      </w:r>
    </w:p>
    <w:bookmarkEnd w:id="248"/>
    <w:bookmarkStart w:name="z290" w:id="249"/>
    <w:p>
      <w:pPr>
        <w:spacing w:after="0"/>
        <w:ind w:left="0"/>
        <w:jc w:val="both"/>
      </w:pPr>
      <w:r>
        <w:rPr>
          <w:rFonts w:ascii="Times New Roman"/>
          <w:b w:val="false"/>
          <w:i w:val="false"/>
          <w:color w:val="000000"/>
          <w:sz w:val="28"/>
        </w:rPr>
        <w:t>
      Ani – топырақ жамылғысының жоғарғы қабатындағы і-лік радионуклидтердің меншікті белсенділігі, Бк/кг.</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292" w:id="250"/>
    <w:p>
      <w:pPr>
        <w:spacing w:after="0"/>
        <w:ind w:left="0"/>
        <w:jc w:val="left"/>
      </w:pPr>
      <w:r>
        <w:rPr>
          <w:rFonts w:ascii="Times New Roman"/>
          <w:b/>
          <w:i w:val="false"/>
          <w:color w:val="000000"/>
        </w:rPr>
        <w:t xml:space="preserve"> Жабайы жануарлар етіндегі цезий-137 және стронций-90 радионуклидтерінің меншікті белсенділігін есептеу</w:t>
      </w:r>
    </w:p>
    <w:bookmarkEnd w:id="250"/>
    <w:bookmarkStart w:name="z293" w:id="251"/>
    <w:p>
      <w:pPr>
        <w:spacing w:after="0"/>
        <w:ind w:left="0"/>
        <w:jc w:val="both"/>
      </w:pPr>
      <w:r>
        <w:rPr>
          <w:rFonts w:ascii="Times New Roman"/>
          <w:b w:val="false"/>
          <w:i w:val="false"/>
          <w:color w:val="000000"/>
          <w:sz w:val="28"/>
        </w:rPr>
        <w:t xml:space="preserve">
      1. Жабайы жануарлар етіндегі цезий-137 және стронций-90 радионуклидтерінің меншікті белсенділігін есептеу әдісімен анықтау үшін зерттеп-қарау ауданында жабайы жануарлардың нәжісінен сынамалар алу жүргізіледі. </w:t>
      </w:r>
    </w:p>
    <w:bookmarkEnd w:id="251"/>
    <w:bookmarkStart w:name="z294" w:id="252"/>
    <w:p>
      <w:pPr>
        <w:spacing w:after="0"/>
        <w:ind w:left="0"/>
        <w:jc w:val="both"/>
      </w:pPr>
      <w:r>
        <w:rPr>
          <w:rFonts w:ascii="Times New Roman"/>
          <w:b w:val="false"/>
          <w:i w:val="false"/>
          <w:color w:val="000000"/>
          <w:sz w:val="28"/>
        </w:rPr>
        <w:t>
      Жабайы жануарлардың нәжісінен сынама алу әрбір бөлінген аймақта кемінде 3 (үш) сынама мөлшерінде жүргізіледі. Жабайы жануарлар етіндегі радионуклидтердің меншікті белсенділігін есептеу мынадай формула бойынша жүргізіледі:</w:t>
      </w:r>
    </w:p>
    <w:bookmarkEnd w:id="2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6" w:id="253"/>
    <w:p>
      <w:pPr>
        <w:spacing w:after="0"/>
        <w:ind w:left="0"/>
        <w:jc w:val="both"/>
      </w:pPr>
      <w:r>
        <w:rPr>
          <w:rFonts w:ascii="Times New Roman"/>
          <w:b w:val="false"/>
          <w:i w:val="false"/>
          <w:color w:val="000000"/>
          <w:sz w:val="28"/>
        </w:rPr>
        <w:t>
      мұнда:</w:t>
      </w:r>
    </w:p>
    <w:bookmarkEnd w:id="253"/>
    <w:bookmarkStart w:name="z297" w:id="254"/>
    <w:p>
      <w:pPr>
        <w:spacing w:after="0"/>
        <w:ind w:left="0"/>
        <w:jc w:val="both"/>
      </w:pPr>
      <w:r>
        <w:rPr>
          <w:rFonts w:ascii="Times New Roman"/>
          <w:b w:val="false"/>
          <w:i w:val="false"/>
          <w:color w:val="000000"/>
          <w:sz w:val="28"/>
        </w:rPr>
        <w:t>
      Vжемшөп – жемшөпті тәуліктік тұтыну, кг/тәул.;</w:t>
      </w:r>
    </w:p>
    <w:bookmarkEnd w:id="254"/>
    <w:bookmarkStart w:name="z298" w:id="255"/>
    <w:p>
      <w:pPr>
        <w:spacing w:after="0"/>
        <w:ind w:left="0"/>
        <w:jc w:val="both"/>
      </w:pPr>
      <w:r>
        <w:rPr>
          <w:rFonts w:ascii="Times New Roman"/>
          <w:b w:val="false"/>
          <w:i w:val="false"/>
          <w:color w:val="000000"/>
          <w:sz w:val="28"/>
        </w:rPr>
        <w:t xml:space="preserve">
      Аmі,жемшөп – жемшөптегі і-лік радионуклидтің меншікті белсенділігі, Бк/кг. Жемшөптегі радионуклидтердің меншікті белсенділігі үшін нәжістегі радионуклидтердің меншікті белсенділігі алынады; </w:t>
      </w:r>
    </w:p>
    <w:bookmarkEnd w:id="255"/>
    <w:bookmarkStart w:name="z299" w:id="256"/>
    <w:p>
      <w:pPr>
        <w:spacing w:after="0"/>
        <w:ind w:left="0"/>
        <w:jc w:val="both"/>
      </w:pPr>
      <w:r>
        <w:rPr>
          <w:rFonts w:ascii="Times New Roman"/>
          <w:b w:val="false"/>
          <w:i w:val="false"/>
          <w:color w:val="000000"/>
          <w:sz w:val="28"/>
        </w:rPr>
        <w:t xml:space="preserve">
      Көі,жемшөп – і-лік радионуклидтің жемшөптен 1 (бір) килограмм (литр) өнімге өту коэффициенті. </w:t>
      </w:r>
    </w:p>
    <w:bookmarkEnd w:id="256"/>
    <w:bookmarkStart w:name="z300" w:id="257"/>
    <w:p>
      <w:pPr>
        <w:spacing w:after="0"/>
        <w:ind w:left="0"/>
        <w:jc w:val="both"/>
      </w:pPr>
      <w:r>
        <w:rPr>
          <w:rFonts w:ascii="Times New Roman"/>
          <w:b w:val="false"/>
          <w:i w:val="false"/>
          <w:color w:val="000000"/>
          <w:sz w:val="28"/>
        </w:rPr>
        <w:t>
      Радионуклидтердің жемшөппен жабайы жануарлар етіне (ауыл шаруашылық өніміне) өту коэффициенті (Көі,жемшөп) мынадай формула бойынша есептеледі:</w:t>
      </w:r>
    </w:p>
    <w:bookmarkEnd w:id="2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3495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2" w:id="258"/>
    <w:p>
      <w:pPr>
        <w:spacing w:after="0"/>
        <w:ind w:left="0"/>
        <w:jc w:val="both"/>
      </w:pPr>
      <w:r>
        <w:rPr>
          <w:rFonts w:ascii="Times New Roman"/>
          <w:b w:val="false"/>
          <w:i w:val="false"/>
          <w:color w:val="000000"/>
          <w:sz w:val="28"/>
        </w:rPr>
        <w:t>
      мұнда:</w:t>
      </w:r>
    </w:p>
    <w:bookmarkEnd w:id="258"/>
    <w:bookmarkStart w:name="z303" w:id="259"/>
    <w:p>
      <w:pPr>
        <w:spacing w:after="0"/>
        <w:ind w:left="0"/>
        <w:jc w:val="both"/>
      </w:pPr>
      <w:r>
        <w:rPr>
          <w:rFonts w:ascii="Times New Roman"/>
          <w:b w:val="false"/>
          <w:i w:val="false"/>
          <w:color w:val="000000"/>
          <w:sz w:val="28"/>
        </w:rPr>
        <w:t>
      Көі,жемшөп – і-лік радионуклидтің жемшөппен жануарлар ұлпасына өту коэффициенті;</w:t>
      </w:r>
    </w:p>
    <w:bookmarkEnd w:id="259"/>
    <w:bookmarkStart w:name="z304" w:id="260"/>
    <w:p>
      <w:pPr>
        <w:spacing w:after="0"/>
        <w:ind w:left="0"/>
        <w:jc w:val="both"/>
      </w:pPr>
      <w:r>
        <w:rPr>
          <w:rFonts w:ascii="Times New Roman"/>
          <w:b w:val="false"/>
          <w:i w:val="false"/>
          <w:color w:val="000000"/>
          <w:sz w:val="28"/>
        </w:rPr>
        <w:t>
      Аmi,өнім – жабайы жануарлар етіндегі і-лік радионуклидтің меншікті белсенділігі, Бк/кг;</w:t>
      </w:r>
    </w:p>
    <w:bookmarkEnd w:id="260"/>
    <w:bookmarkStart w:name="z305" w:id="261"/>
    <w:p>
      <w:pPr>
        <w:spacing w:after="0"/>
        <w:ind w:left="0"/>
        <w:jc w:val="both"/>
      </w:pPr>
      <w:r>
        <w:rPr>
          <w:rFonts w:ascii="Times New Roman"/>
          <w:b w:val="false"/>
          <w:i w:val="false"/>
          <w:color w:val="000000"/>
          <w:sz w:val="28"/>
        </w:rPr>
        <w:t>
      Aі,жемшөп – і-лік радионуклидтің жемшөппен орташа тәуліктік түсуі, Бк/тәул.</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 xml:space="preserve">5-қосымша </w:t>
            </w:r>
          </w:p>
        </w:tc>
      </w:tr>
    </w:tbl>
    <w:p>
      <w:pPr>
        <w:spacing w:after="0"/>
        <w:ind w:left="0"/>
        <w:jc w:val="both"/>
      </w:pPr>
      <w:r>
        <w:rPr>
          <w:rFonts w:ascii="Times New Roman"/>
          <w:b w:val="false"/>
          <w:i w:val="false"/>
          <w:color w:val="ff0000"/>
          <w:sz w:val="28"/>
        </w:rPr>
        <w:t xml:space="preserve">
      Ескерту. 5-қосымшаның оң жақ жоғарғы бұрышы жаңа редакцияда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307" w:id="262"/>
    <w:p>
      <w:pPr>
        <w:spacing w:after="0"/>
        <w:ind w:left="0"/>
        <w:jc w:val="both"/>
      </w:pPr>
      <w:r>
        <w:rPr>
          <w:rFonts w:ascii="Times New Roman"/>
          <w:b w:val="false"/>
          <w:i w:val="false"/>
          <w:color w:val="000000"/>
          <w:sz w:val="28"/>
        </w:rPr>
        <w:t xml:space="preserve">
      Өсімдік шаруашылығы өнімдеріндегі радионуклидтердің меншікті белсенділігін есептеу </w:t>
      </w:r>
    </w:p>
    <w:bookmarkEnd w:id="262"/>
    <w:bookmarkStart w:name="z308" w:id="263"/>
    <w:p>
      <w:pPr>
        <w:spacing w:after="0"/>
        <w:ind w:left="0"/>
        <w:jc w:val="both"/>
      </w:pPr>
      <w:r>
        <w:rPr>
          <w:rFonts w:ascii="Times New Roman"/>
          <w:b w:val="false"/>
          <w:i w:val="false"/>
          <w:color w:val="000000"/>
          <w:sz w:val="28"/>
        </w:rPr>
        <w:t>
      1. Америций-241, цезий-137, плутоний-239+240 және стронций-90 радионуклидтерінің өсімдік шаруашылығы өнімдеріндегі меншікті белсенділігін есептеу әдісімен анықтау үшін топырақ жамылғысының 20 (жиырма) сантиметрге дейінгі қабатындағы радионуклидтердің меншікті белсенділігінің шамасы пайдаланылады.</w:t>
      </w:r>
    </w:p>
    <w:bookmarkEnd w:id="263"/>
    <w:bookmarkStart w:name="z309" w:id="264"/>
    <w:p>
      <w:pPr>
        <w:spacing w:after="0"/>
        <w:ind w:left="0"/>
        <w:jc w:val="both"/>
      </w:pPr>
      <w:r>
        <w:rPr>
          <w:rFonts w:ascii="Times New Roman"/>
          <w:b w:val="false"/>
          <w:i w:val="false"/>
          <w:color w:val="000000"/>
          <w:sz w:val="28"/>
        </w:rPr>
        <w:t>
      Топырақ жамылғысының 20 (жиырма) сантиметрге дейінгі қабатындағы і-лік радионуклидтің меншікті белсенділігі мынадай формула бойынша сынамаларды қабат бойынша алу нүктелеріндегі меншікті белсенділікті анықтау нәтижелерінің негізінде анықталады:</w:t>
      </w:r>
    </w:p>
    <w:bookmarkEnd w:id="2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352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1" w:id="265"/>
    <w:p>
      <w:pPr>
        <w:spacing w:after="0"/>
        <w:ind w:left="0"/>
        <w:jc w:val="both"/>
      </w:pPr>
      <w:r>
        <w:rPr>
          <w:rFonts w:ascii="Times New Roman"/>
          <w:b w:val="false"/>
          <w:i w:val="false"/>
          <w:color w:val="000000"/>
          <w:sz w:val="28"/>
        </w:rPr>
        <w:t>
      мұнда:</w:t>
      </w:r>
    </w:p>
    <w:bookmarkEnd w:id="265"/>
    <w:bookmarkStart w:name="z312" w:id="266"/>
    <w:p>
      <w:pPr>
        <w:spacing w:after="0"/>
        <w:ind w:left="0"/>
        <w:jc w:val="both"/>
      </w:pPr>
      <w:r>
        <w:rPr>
          <w:rFonts w:ascii="Times New Roman"/>
          <w:b w:val="false"/>
          <w:i w:val="false"/>
          <w:color w:val="000000"/>
          <w:sz w:val="28"/>
        </w:rPr>
        <w:t>
      Ami,0-20 – топырақ жамылғысының 20 (жиырма) сантиметрге дейінгі қабатындағы радионуклидтердің меншікті белсенділігі, Бк/кг;</w:t>
      </w:r>
    </w:p>
    <w:bookmarkEnd w:id="266"/>
    <w:bookmarkStart w:name="z313" w:id="267"/>
    <w:p>
      <w:pPr>
        <w:spacing w:after="0"/>
        <w:ind w:left="0"/>
        <w:jc w:val="both"/>
      </w:pPr>
      <w:r>
        <w:rPr>
          <w:rFonts w:ascii="Times New Roman"/>
          <w:b w:val="false"/>
          <w:i w:val="false"/>
          <w:color w:val="000000"/>
          <w:sz w:val="28"/>
        </w:rPr>
        <w:t>
      Аmi,j – топырақ жамылғысының j-лік қабатындағы радионуклидтің меншікті белсенділігі (5 (бес) сантиметрге дейінгі, 5 (бестен) 10 (он) сантиметрге дейінгі, 10 (оннан) 15 (он бес) сантиметр дейінгі, 15 (он бестен) 20 (жиырма) сантиметрге дейінгі), Бк/кг;</w:t>
      </w:r>
    </w:p>
    <w:bookmarkEnd w:id="267"/>
    <w:bookmarkStart w:name="z314" w:id="268"/>
    <w:p>
      <w:pPr>
        <w:spacing w:after="0"/>
        <w:ind w:left="0"/>
        <w:jc w:val="both"/>
      </w:pPr>
      <w:r>
        <w:rPr>
          <w:rFonts w:ascii="Times New Roman"/>
          <w:b w:val="false"/>
          <w:i w:val="false"/>
          <w:color w:val="000000"/>
          <w:sz w:val="28"/>
        </w:rPr>
        <w:t>
      5 (бес) – топырақ жамылғысының әрбір қабатының биіктігі, сантиметр;</w:t>
      </w:r>
    </w:p>
    <w:bookmarkEnd w:id="268"/>
    <w:bookmarkStart w:name="z315" w:id="269"/>
    <w:p>
      <w:pPr>
        <w:spacing w:after="0"/>
        <w:ind w:left="0"/>
        <w:jc w:val="both"/>
      </w:pPr>
      <w:r>
        <w:rPr>
          <w:rFonts w:ascii="Times New Roman"/>
          <w:b w:val="false"/>
          <w:i w:val="false"/>
          <w:color w:val="000000"/>
          <w:sz w:val="28"/>
        </w:rPr>
        <w:t>
      20 (жиырма) – радионуклидтердің меншікті белсенділігіне есептеулер жүргізілетін топырақ жамылғысы қабатының биіктігі, сантиметр.</w:t>
      </w:r>
    </w:p>
    <w:bookmarkEnd w:id="269"/>
    <w:bookmarkStart w:name="z316" w:id="270"/>
    <w:p>
      <w:pPr>
        <w:spacing w:after="0"/>
        <w:ind w:left="0"/>
        <w:jc w:val="both"/>
      </w:pPr>
      <w:r>
        <w:rPr>
          <w:rFonts w:ascii="Times New Roman"/>
          <w:b w:val="false"/>
          <w:i w:val="false"/>
          <w:color w:val="000000"/>
          <w:sz w:val="28"/>
        </w:rPr>
        <w:t>
      2. Топырақ жамылғысының 20 (жиырма) сантиметрге дейінгі қабатындағы і-лік радионуклидтің меншікті белсенділігі анықталған соң мынадай формула бойынша оның топырақ жамылғысының жоғарғы қабатындағы (5 (бес) сантиметрге дейінгі) радионуклидтердің меншікті белсенділігіне қатынасы анықталады:</w:t>
      </w:r>
    </w:p>
    <w:bookmarkEnd w:id="2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8" w:id="271"/>
    <w:p>
      <w:pPr>
        <w:spacing w:after="0"/>
        <w:ind w:left="0"/>
        <w:jc w:val="both"/>
      </w:pPr>
      <w:r>
        <w:rPr>
          <w:rFonts w:ascii="Times New Roman"/>
          <w:b w:val="false"/>
          <w:i w:val="false"/>
          <w:color w:val="000000"/>
          <w:sz w:val="28"/>
        </w:rPr>
        <w:t>
      мұнда:</w:t>
      </w:r>
    </w:p>
    <w:bookmarkEnd w:id="271"/>
    <w:bookmarkStart w:name="z319" w:id="272"/>
    <w:p>
      <w:pPr>
        <w:spacing w:after="0"/>
        <w:ind w:left="0"/>
        <w:jc w:val="both"/>
      </w:pPr>
      <w:r>
        <w:rPr>
          <w:rFonts w:ascii="Times New Roman"/>
          <w:b w:val="false"/>
          <w:i w:val="false"/>
          <w:color w:val="000000"/>
          <w:sz w:val="28"/>
        </w:rPr>
        <w:t>
      Кө,0-20 – топырақ жамылғысының 20 (жиырма) сантиметрге дейінгі қабатындағы і-лік радионуклидтің меншікті белсенділігінің топырақ жамылғысының жоғарғы қабатындағы (5 (бес) сантиметрге дейінгі) і-лік радионуклидтің меншікті белсенділігіне қатынасын анықтайтын коэффициент;</w:t>
      </w:r>
    </w:p>
    <w:bookmarkEnd w:id="272"/>
    <w:bookmarkStart w:name="z320" w:id="273"/>
    <w:p>
      <w:pPr>
        <w:spacing w:after="0"/>
        <w:ind w:left="0"/>
        <w:jc w:val="both"/>
      </w:pPr>
      <w:r>
        <w:rPr>
          <w:rFonts w:ascii="Times New Roman"/>
          <w:b w:val="false"/>
          <w:i w:val="false"/>
          <w:color w:val="000000"/>
          <w:sz w:val="28"/>
        </w:rPr>
        <w:t>
      Ami,0-5 – топырақ жамылғысының 5 (бес) сантиметрге дейінгі қабатындағы і-лік радионуклидтің меншікті белсенділігі, Бк/кг;</w:t>
      </w:r>
    </w:p>
    <w:bookmarkEnd w:id="273"/>
    <w:bookmarkStart w:name="z321" w:id="274"/>
    <w:p>
      <w:pPr>
        <w:spacing w:after="0"/>
        <w:ind w:left="0"/>
        <w:jc w:val="both"/>
      </w:pPr>
      <w:r>
        <w:rPr>
          <w:rFonts w:ascii="Times New Roman"/>
          <w:b w:val="false"/>
          <w:i w:val="false"/>
          <w:color w:val="000000"/>
          <w:sz w:val="28"/>
        </w:rPr>
        <w:t>
      Ami,0-20 – топырақ жамылғысының 20 (жиырма) сантиметрге дейінгі қабатындағы і-лік радионуклидтің меншікті белсенділігі, Бк/кг.</w:t>
      </w:r>
    </w:p>
    <w:bookmarkEnd w:id="274"/>
    <w:bookmarkStart w:name="z322" w:id="275"/>
    <w:p>
      <w:pPr>
        <w:spacing w:after="0"/>
        <w:ind w:left="0"/>
        <w:jc w:val="both"/>
      </w:pPr>
      <w:r>
        <w:rPr>
          <w:rFonts w:ascii="Times New Roman"/>
          <w:b w:val="false"/>
          <w:i w:val="false"/>
          <w:color w:val="000000"/>
          <w:sz w:val="28"/>
        </w:rPr>
        <w:t>
      Топырақ жамылғысының 20 (жиырма) сантиметрге дейінгі қабатындағы радионуклидтердің меншікті белсенділігі анықталған соң мынадай формула бойынша өсімдік шаруашылығы өнімдеріндегі радионуклидтердің меншікті белсенділігіне есептеулер жүргізіледі:</w:t>
      </w:r>
    </w:p>
    <w:bookmarkEnd w:id="2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40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40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4" w:id="276"/>
    <w:p>
      <w:pPr>
        <w:spacing w:after="0"/>
        <w:ind w:left="0"/>
        <w:jc w:val="both"/>
      </w:pPr>
      <w:r>
        <w:rPr>
          <w:rFonts w:ascii="Times New Roman"/>
          <w:b w:val="false"/>
          <w:i w:val="false"/>
          <w:color w:val="000000"/>
          <w:sz w:val="28"/>
        </w:rPr>
        <w:t>
      мұнда:</w:t>
      </w:r>
    </w:p>
    <w:bookmarkEnd w:id="276"/>
    <w:bookmarkStart w:name="z325" w:id="277"/>
    <w:p>
      <w:pPr>
        <w:spacing w:after="0"/>
        <w:ind w:left="0"/>
        <w:jc w:val="both"/>
      </w:pPr>
      <w:r>
        <w:rPr>
          <w:rFonts w:ascii="Times New Roman"/>
          <w:b w:val="false"/>
          <w:i w:val="false"/>
          <w:color w:val="000000"/>
          <w:sz w:val="28"/>
        </w:rPr>
        <w:t>
      Аmi,өнім – өсімдік шаруашылығы өнімдеріндегі і-лік радионуклидтің меншікті белсенділігі, Бк/кг;</w:t>
      </w:r>
    </w:p>
    <w:bookmarkEnd w:id="277"/>
    <w:bookmarkStart w:name="z326" w:id="278"/>
    <w:p>
      <w:pPr>
        <w:spacing w:after="0"/>
        <w:ind w:left="0"/>
        <w:jc w:val="both"/>
      </w:pPr>
      <w:r>
        <w:rPr>
          <w:rFonts w:ascii="Times New Roman"/>
          <w:b w:val="false"/>
          <w:i w:val="false"/>
          <w:color w:val="000000"/>
          <w:sz w:val="28"/>
        </w:rPr>
        <w:t>
      Ami,0-20 – топырақ жамылғысының 20 (жиырма) сантиметрге дейінгі қабатындағы і-лік радионуклидтің меншікті белсенділігі, Бк/кг;</w:t>
      </w:r>
    </w:p>
    <w:bookmarkEnd w:id="278"/>
    <w:bookmarkStart w:name="z327" w:id="279"/>
    <w:p>
      <w:pPr>
        <w:spacing w:after="0"/>
        <w:ind w:left="0"/>
        <w:jc w:val="both"/>
      </w:pPr>
      <w:r>
        <w:rPr>
          <w:rFonts w:ascii="Times New Roman"/>
          <w:b w:val="false"/>
          <w:i w:val="false"/>
          <w:color w:val="000000"/>
          <w:sz w:val="28"/>
        </w:rPr>
        <w:t>
      Кж – жинақталу коэффициенті;</w:t>
      </w:r>
    </w:p>
    <w:bookmarkEnd w:id="279"/>
    <w:bookmarkStart w:name="z328" w:id="280"/>
    <w:p>
      <w:pPr>
        <w:spacing w:after="0"/>
        <w:ind w:left="0"/>
        <w:jc w:val="both"/>
      </w:pPr>
      <w:r>
        <w:rPr>
          <w:rFonts w:ascii="Times New Roman"/>
          <w:b w:val="false"/>
          <w:i w:val="false"/>
          <w:color w:val="000000"/>
          <w:sz w:val="28"/>
        </w:rPr>
        <w:t xml:space="preserve">
      К% – өсімдіктің жалпы массасындағы құрғақ заттек мөлшерінің пайызы. </w:t>
      </w:r>
    </w:p>
    <w:bookmarkEnd w:id="280"/>
    <w:bookmarkStart w:name="z329" w:id="281"/>
    <w:p>
      <w:pPr>
        <w:spacing w:after="0"/>
        <w:ind w:left="0"/>
        <w:jc w:val="both"/>
      </w:pPr>
      <w:r>
        <w:rPr>
          <w:rFonts w:ascii="Times New Roman"/>
          <w:b w:val="false"/>
          <w:i w:val="false"/>
          <w:color w:val="000000"/>
          <w:sz w:val="28"/>
        </w:rPr>
        <w:t xml:space="preserve">
      Радионуклидтердің жинақталу коэффициенттері (Кж) өсімдік шаруашылығының алуан түрлері үшін мынадай формула бойынша есептеледі: </w:t>
      </w:r>
    </w:p>
    <w:bookmarkEnd w:id="2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62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621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1" w:id="282"/>
    <w:p>
      <w:pPr>
        <w:spacing w:after="0"/>
        <w:ind w:left="0"/>
        <w:jc w:val="both"/>
      </w:pPr>
      <w:r>
        <w:rPr>
          <w:rFonts w:ascii="Times New Roman"/>
          <w:b w:val="false"/>
          <w:i w:val="false"/>
          <w:color w:val="000000"/>
          <w:sz w:val="28"/>
        </w:rPr>
        <w:t>
      мұнда:</w:t>
      </w:r>
    </w:p>
    <w:bookmarkEnd w:id="282"/>
    <w:bookmarkStart w:name="z332" w:id="283"/>
    <w:p>
      <w:pPr>
        <w:spacing w:after="0"/>
        <w:ind w:left="0"/>
        <w:jc w:val="both"/>
      </w:pPr>
      <w:r>
        <w:rPr>
          <w:rFonts w:ascii="Times New Roman"/>
          <w:b w:val="false"/>
          <w:i w:val="false"/>
          <w:color w:val="000000"/>
          <w:sz w:val="28"/>
        </w:rPr>
        <w:t>
      Кж – жинақталу коэффициенті;</w:t>
      </w:r>
    </w:p>
    <w:bookmarkEnd w:id="283"/>
    <w:bookmarkStart w:name="z333" w:id="284"/>
    <w:p>
      <w:pPr>
        <w:spacing w:after="0"/>
        <w:ind w:left="0"/>
        <w:jc w:val="both"/>
      </w:pPr>
      <w:r>
        <w:rPr>
          <w:rFonts w:ascii="Times New Roman"/>
          <w:b w:val="false"/>
          <w:i w:val="false"/>
          <w:color w:val="000000"/>
          <w:sz w:val="28"/>
        </w:rPr>
        <w:t>
      Аmі,өсімд – өсімдіктегі і-лік радионуклидтің меншікті белсенділігі, Бк/кг;</w:t>
      </w:r>
    </w:p>
    <w:bookmarkEnd w:id="284"/>
    <w:bookmarkStart w:name="z334" w:id="285"/>
    <w:p>
      <w:pPr>
        <w:spacing w:after="0"/>
        <w:ind w:left="0"/>
        <w:jc w:val="both"/>
      </w:pPr>
      <w:r>
        <w:rPr>
          <w:rFonts w:ascii="Times New Roman"/>
          <w:b w:val="false"/>
          <w:i w:val="false"/>
          <w:color w:val="000000"/>
          <w:sz w:val="28"/>
        </w:rPr>
        <w:t>
      Ami,0-20  – топырақтың 20 (жиырма) сантиметрге дейінгі қабатындағы і-лік радионуклидтің меншікті белсенділігі, Бк/кг.</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 xml:space="preserve">6-қосымша </w:t>
            </w:r>
          </w:p>
        </w:tc>
      </w:tr>
    </w:tbl>
    <w:p>
      <w:pPr>
        <w:spacing w:after="0"/>
        <w:ind w:left="0"/>
        <w:jc w:val="both"/>
      </w:pPr>
      <w:r>
        <w:rPr>
          <w:rFonts w:ascii="Times New Roman"/>
          <w:b w:val="false"/>
          <w:i w:val="false"/>
          <w:color w:val="ff0000"/>
          <w:sz w:val="28"/>
        </w:rPr>
        <w:t xml:space="preserve">
      Ескерту. 6-қосымшаның оң жақ жоғарғы бұрышы жаңа редакцияда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336" w:id="286"/>
    <w:p>
      <w:pPr>
        <w:spacing w:after="0"/>
        <w:ind w:left="0"/>
        <w:jc w:val="left"/>
      </w:pPr>
      <w:r>
        <w:rPr>
          <w:rFonts w:ascii="Times New Roman"/>
          <w:b/>
          <w:i w:val="false"/>
          <w:color w:val="000000"/>
        </w:rPr>
        <w:t xml:space="preserve"> Зерттеп-қарау учаскесінде жайылған жағдайда жемшөппен бірге мал шаруашылығы өнімдеріне радионуклидтердің түсу мүмкіндігін есептеу</w:t>
      </w:r>
    </w:p>
    <w:bookmarkEnd w:id="286"/>
    <w:bookmarkStart w:name="z337" w:id="287"/>
    <w:p>
      <w:pPr>
        <w:spacing w:after="0"/>
        <w:ind w:left="0"/>
        <w:jc w:val="both"/>
      </w:pPr>
      <w:r>
        <w:rPr>
          <w:rFonts w:ascii="Times New Roman"/>
          <w:b w:val="false"/>
          <w:i w:val="false"/>
          <w:color w:val="000000"/>
          <w:sz w:val="28"/>
        </w:rPr>
        <w:t>
      1. Мал шаруашылығы өнімдеріндегі (ет, сүт, жұмыртқа) радионуклидтердің меншікті белсенділігі мынадай формула бойынша есептеледі:</w:t>
      </w:r>
    </w:p>
    <w:bookmarkEnd w:id="28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94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942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9" w:id="288"/>
    <w:p>
      <w:pPr>
        <w:spacing w:after="0"/>
        <w:ind w:left="0"/>
        <w:jc w:val="both"/>
      </w:pPr>
      <w:r>
        <w:rPr>
          <w:rFonts w:ascii="Times New Roman"/>
          <w:b w:val="false"/>
          <w:i w:val="false"/>
          <w:color w:val="000000"/>
          <w:sz w:val="28"/>
        </w:rPr>
        <w:t>
      мұнда:</w:t>
      </w:r>
    </w:p>
    <w:bookmarkEnd w:id="288"/>
    <w:bookmarkStart w:name="z340" w:id="289"/>
    <w:p>
      <w:pPr>
        <w:spacing w:after="0"/>
        <w:ind w:left="0"/>
        <w:jc w:val="both"/>
      </w:pPr>
      <w:r>
        <w:rPr>
          <w:rFonts w:ascii="Times New Roman"/>
          <w:b w:val="false"/>
          <w:i w:val="false"/>
          <w:color w:val="000000"/>
          <w:sz w:val="28"/>
        </w:rPr>
        <w:t>
      Аmi,өнім – мал шаруашылығы өнімдеріндегі і-лік радионуклидтердің меншікті белсенділігі, Бк/кг.</w:t>
      </w:r>
    </w:p>
    <w:bookmarkEnd w:id="289"/>
    <w:bookmarkStart w:name="z341" w:id="290"/>
    <w:p>
      <w:pPr>
        <w:spacing w:after="0"/>
        <w:ind w:left="0"/>
        <w:jc w:val="both"/>
      </w:pPr>
      <w:r>
        <w:rPr>
          <w:rFonts w:ascii="Times New Roman"/>
          <w:b w:val="false"/>
          <w:i w:val="false"/>
          <w:color w:val="000000"/>
          <w:sz w:val="28"/>
        </w:rPr>
        <w:t>
      Vжемшөп – жемшөпті тәуліктік тұтыну, кг/тәул.;</w:t>
      </w:r>
    </w:p>
    <w:bookmarkEnd w:id="290"/>
    <w:bookmarkStart w:name="z342" w:id="291"/>
    <w:p>
      <w:pPr>
        <w:spacing w:after="0"/>
        <w:ind w:left="0"/>
        <w:jc w:val="both"/>
      </w:pPr>
      <w:r>
        <w:rPr>
          <w:rFonts w:ascii="Times New Roman"/>
          <w:b w:val="false"/>
          <w:i w:val="false"/>
          <w:color w:val="000000"/>
          <w:sz w:val="28"/>
        </w:rPr>
        <w:t xml:space="preserve">
      Аmі,жемшөп – жемшөптегі і-лік радионуклидтердің меншікті белсенділігі, Бк/кг. Жемшөптегі радионуклидтердің меншікті белсенділігі ретінде тұяқты жануарлардың нәжісіндегі радионуклидтердің меншікті белсенділігі алынады. Тұяқты жануарлардың нәжісіндегі радионуклидтердің меншікті белсенділігі туралы деректер болмаған кезде жемшөптегі радионуклидтердің меншікті белсенділігі ретінде осы Әдістемеге 38-тармаққа сәйкес әрбір белгіленген аймақтың өсімдік жамылғысындағы радионуклидтердің меншікті белсенділігінің ең жоғарғы мәні алынады; </w:t>
      </w:r>
    </w:p>
    <w:bookmarkEnd w:id="291"/>
    <w:bookmarkStart w:name="z343" w:id="292"/>
    <w:p>
      <w:pPr>
        <w:spacing w:after="0"/>
        <w:ind w:left="0"/>
        <w:jc w:val="both"/>
      </w:pPr>
      <w:r>
        <w:rPr>
          <w:rFonts w:ascii="Times New Roman"/>
          <w:b w:val="false"/>
          <w:i w:val="false"/>
          <w:color w:val="000000"/>
          <w:sz w:val="28"/>
        </w:rPr>
        <w:t>
      Көі,жемшөп – радионуклидтің жемшөптен 1 (бір) килограмм (литр) өнімге өту коэффициенті.</w:t>
      </w:r>
    </w:p>
    <w:bookmarkEnd w:id="292"/>
    <w:bookmarkStart w:name="z344" w:id="293"/>
    <w:p>
      <w:pPr>
        <w:spacing w:after="0"/>
        <w:ind w:left="0"/>
        <w:jc w:val="both"/>
      </w:pPr>
      <w:r>
        <w:rPr>
          <w:rFonts w:ascii="Times New Roman"/>
          <w:b w:val="false"/>
          <w:i w:val="false"/>
          <w:color w:val="000000"/>
          <w:sz w:val="28"/>
        </w:rPr>
        <w:t>
      2. Радионуклидтердің жемшөппен мал шаруашылығы өнімдеріне (ет, сүт, жұмыртқа) өту коэффициенттері (Көі,жемшөп) мынадай формула бойынша есептеледі:</w:t>
      </w:r>
    </w:p>
    <w:bookmarkEnd w:id="2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09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098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6" w:id="294"/>
    <w:p>
      <w:pPr>
        <w:spacing w:after="0"/>
        <w:ind w:left="0"/>
        <w:jc w:val="both"/>
      </w:pPr>
      <w:r>
        <w:rPr>
          <w:rFonts w:ascii="Times New Roman"/>
          <w:b w:val="false"/>
          <w:i w:val="false"/>
          <w:color w:val="000000"/>
          <w:sz w:val="28"/>
        </w:rPr>
        <w:t>
      мұнда:</w:t>
      </w:r>
    </w:p>
    <w:bookmarkEnd w:id="294"/>
    <w:bookmarkStart w:name="z347" w:id="295"/>
    <w:p>
      <w:pPr>
        <w:spacing w:after="0"/>
        <w:ind w:left="0"/>
        <w:jc w:val="both"/>
      </w:pPr>
      <w:r>
        <w:rPr>
          <w:rFonts w:ascii="Times New Roman"/>
          <w:b w:val="false"/>
          <w:i w:val="false"/>
          <w:color w:val="000000"/>
          <w:sz w:val="28"/>
        </w:rPr>
        <w:t>
      Көі,жемшөп – і-лік радионуклидтің жемшөппен мал шаруашылығы өнімдеріне өту коэффициенті;</w:t>
      </w:r>
    </w:p>
    <w:bookmarkEnd w:id="295"/>
    <w:bookmarkStart w:name="z348" w:id="296"/>
    <w:p>
      <w:pPr>
        <w:spacing w:after="0"/>
        <w:ind w:left="0"/>
        <w:jc w:val="both"/>
      </w:pPr>
      <w:r>
        <w:rPr>
          <w:rFonts w:ascii="Times New Roman"/>
          <w:b w:val="false"/>
          <w:i w:val="false"/>
          <w:color w:val="000000"/>
          <w:sz w:val="28"/>
        </w:rPr>
        <w:t>
      Аmi,өнім – і-лік радионуклидтің мал шаруашылығы өнімдеріндегі меншікті белсенділігі; Бк/кг;</w:t>
      </w:r>
    </w:p>
    <w:bookmarkEnd w:id="296"/>
    <w:bookmarkStart w:name="z349" w:id="297"/>
    <w:p>
      <w:pPr>
        <w:spacing w:after="0"/>
        <w:ind w:left="0"/>
        <w:jc w:val="both"/>
      </w:pPr>
      <w:r>
        <w:rPr>
          <w:rFonts w:ascii="Times New Roman"/>
          <w:b w:val="false"/>
          <w:i w:val="false"/>
          <w:color w:val="000000"/>
          <w:sz w:val="28"/>
        </w:rPr>
        <w:t>
      Аi,жемшөп – і-лік радионуклидтің жемшөппен орташа тәуліктік түсуі, Бк/тәул.</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оң жақ жоғарғы бұрышы жаңа редакцияда – ҚР Энергетика министрінің 30.10.2023 </w:t>
      </w:r>
      <w:r>
        <w:rPr>
          <w:rFonts w:ascii="Times New Roman"/>
          <w:b w:val="false"/>
          <w:i w:val="false"/>
          <w:color w:val="ff0000"/>
          <w:sz w:val="28"/>
        </w:rPr>
        <w:t>№ 380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Start w:name="z351" w:id="298"/>
    <w:p>
      <w:pPr>
        <w:spacing w:after="0"/>
        <w:ind w:left="0"/>
        <w:jc w:val="left"/>
      </w:pPr>
      <w:r>
        <w:rPr>
          <w:rFonts w:ascii="Times New Roman"/>
          <w:b/>
          <w:i w:val="false"/>
          <w:color w:val="000000"/>
        </w:rPr>
        <w:t xml:space="preserve"> Ядролық қаруды сынау нәтижесінде пайда болған техногендік радионуклидтерден алынатын халықтың орташа жылдық тиімді дозасын есептеу</w:t>
      </w:r>
    </w:p>
    <w:bookmarkEnd w:id="298"/>
    <w:bookmarkStart w:name="z352" w:id="299"/>
    <w:p>
      <w:pPr>
        <w:spacing w:after="0"/>
        <w:ind w:left="0"/>
        <w:jc w:val="both"/>
      </w:pPr>
      <w:r>
        <w:rPr>
          <w:rFonts w:ascii="Times New Roman"/>
          <w:b w:val="false"/>
          <w:i w:val="false"/>
          <w:color w:val="000000"/>
          <w:sz w:val="28"/>
        </w:rPr>
        <w:t>
      1. Ядролық қаруды сынау нәтижесінде пайда болған техногендік радионуклидтерден алынатын халықтың орташа жылдық тиімді дозасын есептеу.</w:t>
      </w:r>
    </w:p>
    <w:bookmarkEnd w:id="299"/>
    <w:bookmarkStart w:name="z353" w:id="300"/>
    <w:p>
      <w:pPr>
        <w:spacing w:after="0"/>
        <w:ind w:left="0"/>
        <w:jc w:val="both"/>
      </w:pPr>
      <w:r>
        <w:rPr>
          <w:rFonts w:ascii="Times New Roman"/>
          <w:b w:val="false"/>
          <w:i w:val="false"/>
          <w:color w:val="000000"/>
          <w:sz w:val="28"/>
        </w:rPr>
        <w:t>
      Ядролық қаруды сынау нәтижесінде пайда болған техногендік радионуклидтерден алынатын халықтың орташа жылдық тиімді дозасы радиациялық әсердің j-лік факторлары бойынша парциалды дозалардың жиынтығы түрінде көрсетіледі және мынадай формула бойынша есептеледі:</w:t>
      </w:r>
    </w:p>
    <w:bookmarkEnd w:id="3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14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146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5" w:id="301"/>
    <w:p>
      <w:pPr>
        <w:spacing w:after="0"/>
        <w:ind w:left="0"/>
        <w:jc w:val="both"/>
      </w:pPr>
      <w:r>
        <w:rPr>
          <w:rFonts w:ascii="Times New Roman"/>
          <w:b w:val="false"/>
          <w:i w:val="false"/>
          <w:color w:val="000000"/>
          <w:sz w:val="28"/>
        </w:rPr>
        <w:t>
      мұнда:</w:t>
      </w:r>
    </w:p>
    <w:bookmarkEnd w:id="301"/>
    <w:bookmarkStart w:name="z356" w:id="302"/>
    <w:p>
      <w:pPr>
        <w:spacing w:after="0"/>
        <w:ind w:left="0"/>
        <w:jc w:val="both"/>
      </w:pPr>
      <w:r>
        <w:rPr>
          <w:rFonts w:ascii="Times New Roman"/>
          <w:b w:val="false"/>
          <w:i w:val="false"/>
          <w:color w:val="000000"/>
          <w:sz w:val="28"/>
        </w:rPr>
        <w:t>
      Eef – ядролық қаруды сынау нәтижесінде пайда болған техногендік радионуклидтерден алынатын халықтың орташа жылдық тиімді дозасы, Зв/жыл;</w:t>
      </w:r>
    </w:p>
    <w:bookmarkEnd w:id="302"/>
    <w:bookmarkStart w:name="z357" w:id="303"/>
    <w:p>
      <w:pPr>
        <w:spacing w:after="0"/>
        <w:ind w:left="0"/>
        <w:jc w:val="both"/>
      </w:pPr>
      <w:r>
        <w:rPr>
          <w:rFonts w:ascii="Times New Roman"/>
          <w:b w:val="false"/>
          <w:i w:val="false"/>
          <w:color w:val="000000"/>
          <w:sz w:val="28"/>
        </w:rPr>
        <w:t>
      Eү – радионуклидтердің жерүсті төсемінен сыртқы гамма-сәулелену дозасы, Зв/жыл;</w:t>
      </w:r>
    </w:p>
    <w:bookmarkEnd w:id="303"/>
    <w:bookmarkStart w:name="z358" w:id="304"/>
    <w:p>
      <w:pPr>
        <w:spacing w:after="0"/>
        <w:ind w:left="0"/>
        <w:jc w:val="both"/>
      </w:pPr>
      <w:r>
        <w:rPr>
          <w:rFonts w:ascii="Times New Roman"/>
          <w:b w:val="false"/>
          <w:i w:val="false"/>
          <w:color w:val="000000"/>
          <w:sz w:val="28"/>
        </w:rPr>
        <w:t>
      Einh – радионуклидтердің ағзаға ингаляциялық түсуі кезіндегі ішкі сәулелену дозасы, Зв/жыл;</w:t>
      </w:r>
    </w:p>
    <w:bookmarkEnd w:id="304"/>
    <w:bookmarkStart w:name="z359" w:id="305"/>
    <w:p>
      <w:pPr>
        <w:spacing w:after="0"/>
        <w:ind w:left="0"/>
        <w:jc w:val="both"/>
      </w:pPr>
      <w:r>
        <w:rPr>
          <w:rFonts w:ascii="Times New Roman"/>
          <w:b w:val="false"/>
          <w:i w:val="false"/>
          <w:color w:val="000000"/>
          <w:sz w:val="28"/>
        </w:rPr>
        <w:t>
      Eing – радионуклидтердің ағзаға пероралды түсуінен ішкі сәулелену дозасы, Зв/жыл.</w:t>
      </w:r>
    </w:p>
    <w:bookmarkEnd w:id="305"/>
    <w:bookmarkStart w:name="z360" w:id="306"/>
    <w:p>
      <w:pPr>
        <w:spacing w:after="0"/>
        <w:ind w:left="0"/>
        <w:jc w:val="both"/>
      </w:pPr>
      <w:r>
        <w:rPr>
          <w:rFonts w:ascii="Times New Roman"/>
          <w:b w:val="false"/>
          <w:i w:val="false"/>
          <w:color w:val="000000"/>
          <w:sz w:val="28"/>
        </w:rPr>
        <w:t>
      2. Жерүсті төсемінен радионуклидтердің сыртқы гамма-сәулелену дозасы мынадай формула бойынша есептеледі:</w:t>
      </w:r>
    </w:p>
    <w:bookmarkEnd w:id="3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2827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2" w:id="307"/>
    <w:p>
      <w:pPr>
        <w:spacing w:after="0"/>
        <w:ind w:left="0"/>
        <w:jc w:val="both"/>
      </w:pPr>
      <w:r>
        <w:rPr>
          <w:rFonts w:ascii="Times New Roman"/>
          <w:b w:val="false"/>
          <w:i w:val="false"/>
          <w:color w:val="000000"/>
          <w:sz w:val="28"/>
        </w:rPr>
        <w:t>
      мұнда:</w:t>
      </w:r>
    </w:p>
    <w:bookmarkEnd w:id="307"/>
    <w:bookmarkStart w:name="z363" w:id="308"/>
    <w:p>
      <w:pPr>
        <w:spacing w:after="0"/>
        <w:ind w:left="0"/>
        <w:jc w:val="both"/>
      </w:pPr>
      <w:r>
        <w:rPr>
          <w:rFonts w:ascii="Times New Roman"/>
          <w:b w:val="false"/>
          <w:i w:val="false"/>
          <w:color w:val="000000"/>
          <w:sz w:val="28"/>
        </w:rPr>
        <w:t>
      Eү – жерүсті төсемінен радионуклидтердің сыртқы гамма-сәулелену дозасы, Зв/жыл;</w:t>
      </w:r>
    </w:p>
    <w:bookmarkEnd w:id="308"/>
    <w:bookmarkStart w:name="z364" w:id="309"/>
    <w:p>
      <w:pPr>
        <w:spacing w:after="0"/>
        <w:ind w:left="0"/>
        <w:jc w:val="both"/>
      </w:pPr>
      <w:r>
        <w:rPr>
          <w:rFonts w:ascii="Times New Roman"/>
          <w:b w:val="false"/>
          <w:i w:val="false"/>
          <w:color w:val="000000"/>
          <w:sz w:val="28"/>
        </w:rPr>
        <w:t>
      Eүі – жерүсті төсемінен і-лік радионуклидтің сыртқы гамма-сәулелену дозасы, Зв/жыл.</w:t>
      </w:r>
    </w:p>
    <w:bookmarkEnd w:id="309"/>
    <w:bookmarkStart w:name="z365" w:id="310"/>
    <w:p>
      <w:pPr>
        <w:spacing w:after="0"/>
        <w:ind w:left="0"/>
        <w:jc w:val="both"/>
      </w:pPr>
      <w:r>
        <w:rPr>
          <w:rFonts w:ascii="Times New Roman"/>
          <w:b w:val="false"/>
          <w:i w:val="false"/>
          <w:color w:val="000000"/>
          <w:sz w:val="28"/>
        </w:rPr>
        <w:t>
      3. Жерүсті төсемінен і-лік радионуклидтердің сыртқы гамма-сәулелену дозасы мынадай формула бойынша есептеледі:</w:t>
      </w:r>
    </w:p>
    <w:bookmarkEnd w:id="3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62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62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7" w:id="311"/>
    <w:p>
      <w:pPr>
        <w:spacing w:after="0"/>
        <w:ind w:left="0"/>
        <w:jc w:val="both"/>
      </w:pPr>
      <w:r>
        <w:rPr>
          <w:rFonts w:ascii="Times New Roman"/>
          <w:b w:val="false"/>
          <w:i w:val="false"/>
          <w:color w:val="000000"/>
          <w:sz w:val="28"/>
        </w:rPr>
        <w:t>
      мұнда:</w:t>
      </w:r>
    </w:p>
    <w:bookmarkEnd w:id="311"/>
    <w:bookmarkStart w:name="z368" w:id="312"/>
    <w:p>
      <w:pPr>
        <w:spacing w:after="0"/>
        <w:ind w:left="0"/>
        <w:jc w:val="both"/>
      </w:pPr>
      <w:r>
        <w:rPr>
          <w:rFonts w:ascii="Times New Roman"/>
          <w:b w:val="false"/>
          <w:i w:val="false"/>
          <w:color w:val="000000"/>
          <w:sz w:val="28"/>
        </w:rPr>
        <w:t>
      Eүі – жерүсті төсемінен і-лік радионуклидтің сыртқы гамма-сәулелену дозасы, Зв/жыл;</w:t>
      </w:r>
    </w:p>
    <w:bookmarkEnd w:id="312"/>
    <w:bookmarkStart w:name="z369" w:id="313"/>
    <w:p>
      <w:pPr>
        <w:spacing w:after="0"/>
        <w:ind w:left="0"/>
        <w:jc w:val="both"/>
      </w:pPr>
      <w:r>
        <w:rPr>
          <w:rFonts w:ascii="Times New Roman"/>
          <w:b w:val="false"/>
          <w:i w:val="false"/>
          <w:color w:val="000000"/>
          <w:sz w:val="28"/>
        </w:rPr>
        <w:t>
      Рүі – жер бетінен 1 (бір) метрлік биіктіктегі гамма-сәулеленудің эквиваленттік доза қуаты, Зв/с;</w:t>
      </w:r>
    </w:p>
    <w:bookmarkEnd w:id="313"/>
    <w:bookmarkStart w:name="z370" w:id="314"/>
    <w:p>
      <w:pPr>
        <w:spacing w:after="0"/>
        <w:ind w:left="0"/>
        <w:jc w:val="both"/>
      </w:pPr>
      <w:r>
        <w:rPr>
          <w:rFonts w:ascii="Times New Roman"/>
          <w:b w:val="false"/>
          <w:i w:val="false"/>
          <w:color w:val="000000"/>
          <w:sz w:val="28"/>
        </w:rPr>
        <w:t>
      Т – сәулелену уақыты, с.</w:t>
      </w:r>
    </w:p>
    <w:bookmarkEnd w:id="314"/>
    <w:bookmarkStart w:name="z371" w:id="315"/>
    <w:p>
      <w:pPr>
        <w:spacing w:after="0"/>
        <w:ind w:left="0"/>
        <w:jc w:val="both"/>
      </w:pPr>
      <w:r>
        <w:rPr>
          <w:rFonts w:ascii="Times New Roman"/>
          <w:b w:val="false"/>
          <w:i w:val="false"/>
          <w:color w:val="000000"/>
          <w:sz w:val="28"/>
        </w:rPr>
        <w:t>
      4. Жер бетінен 1 (бір) метрлік биіктіктегі гамма-сәулеленудің эквиваленттік доза қуаты мынадай формула бойынша есептеледі:</w:t>
      </w:r>
    </w:p>
    <w:bookmarkEnd w:id="3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3114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3" w:id="316"/>
    <w:p>
      <w:pPr>
        <w:spacing w:after="0"/>
        <w:ind w:left="0"/>
        <w:jc w:val="both"/>
      </w:pPr>
      <w:r>
        <w:rPr>
          <w:rFonts w:ascii="Times New Roman"/>
          <w:b w:val="false"/>
          <w:i w:val="false"/>
          <w:color w:val="000000"/>
          <w:sz w:val="28"/>
        </w:rPr>
        <w:t>
      мұнда:</w:t>
      </w:r>
    </w:p>
    <w:bookmarkEnd w:id="316"/>
    <w:bookmarkStart w:name="z374" w:id="317"/>
    <w:p>
      <w:pPr>
        <w:spacing w:after="0"/>
        <w:ind w:left="0"/>
        <w:jc w:val="both"/>
      </w:pPr>
      <w:r>
        <w:rPr>
          <w:rFonts w:ascii="Times New Roman"/>
          <w:b w:val="false"/>
          <w:i w:val="false"/>
          <w:color w:val="000000"/>
          <w:sz w:val="28"/>
        </w:rPr>
        <w:t>
      Рүі  – жер бетінен 1 (бір) метрлік биіктіктегі гамма-сәулеленудің эквивалентті дозасының қуаты, Зв/с;</w:t>
      </w:r>
    </w:p>
    <w:bookmarkEnd w:id="317"/>
    <w:bookmarkStart w:name="z375" w:id="318"/>
    <w:p>
      <w:pPr>
        <w:spacing w:after="0"/>
        <w:ind w:left="0"/>
        <w:jc w:val="both"/>
      </w:pPr>
      <w:r>
        <w:rPr>
          <w:rFonts w:ascii="Times New Roman"/>
          <w:b w:val="false"/>
          <w:i w:val="false"/>
          <w:color w:val="000000"/>
          <w:sz w:val="28"/>
        </w:rPr>
        <w:t>
      Күі,бет – 1 (бір) шаршы метрге 1 (бір) Бк мөлшерінде і-лік радионуклидпен ластану кезіндегі эквиваленттік доза қуаты, Зв·м2/с·Бк;</w:t>
      </w:r>
    </w:p>
    <w:bookmarkEnd w:id="318"/>
    <w:bookmarkStart w:name="z376" w:id="319"/>
    <w:p>
      <w:pPr>
        <w:spacing w:after="0"/>
        <w:ind w:left="0"/>
        <w:jc w:val="both"/>
      </w:pPr>
      <w:r>
        <w:rPr>
          <w:rFonts w:ascii="Times New Roman"/>
          <w:b w:val="false"/>
          <w:i w:val="false"/>
          <w:color w:val="000000"/>
          <w:sz w:val="28"/>
        </w:rPr>
        <w:t>
      Asi – ядролық қаруды сынау нәтижесінде пайда болған і-лік техногендік радионуклидтің алаңдық белсенділігі, Бк/м2.</w:t>
      </w:r>
    </w:p>
    <w:bookmarkEnd w:id="319"/>
    <w:bookmarkStart w:name="z377" w:id="320"/>
    <w:p>
      <w:pPr>
        <w:spacing w:after="0"/>
        <w:ind w:left="0"/>
        <w:jc w:val="both"/>
      </w:pPr>
      <w:r>
        <w:rPr>
          <w:rFonts w:ascii="Times New Roman"/>
          <w:b w:val="false"/>
          <w:i w:val="false"/>
          <w:color w:val="000000"/>
          <w:sz w:val="28"/>
        </w:rPr>
        <w:t>
      5. Кейбір радионуклидтерге арналған Күі,бет коэффициенттер мынаны құрайды:</w:t>
      </w:r>
    </w:p>
    <w:bookmarkEnd w:id="320"/>
    <w:bookmarkStart w:name="z378" w:id="321"/>
    <w:p>
      <w:pPr>
        <w:spacing w:after="0"/>
        <w:ind w:left="0"/>
        <w:jc w:val="both"/>
      </w:pPr>
      <w:r>
        <w:rPr>
          <w:rFonts w:ascii="Times New Roman"/>
          <w:b w:val="false"/>
          <w:i w:val="false"/>
          <w:color w:val="000000"/>
          <w:sz w:val="28"/>
        </w:rPr>
        <w:t>
      кобальт-60 – 1,16×10-15 Зв·м2/с·Бк;</w:t>
      </w:r>
    </w:p>
    <w:bookmarkEnd w:id="321"/>
    <w:bookmarkStart w:name="z379" w:id="322"/>
    <w:p>
      <w:pPr>
        <w:spacing w:after="0"/>
        <w:ind w:left="0"/>
        <w:jc w:val="both"/>
      </w:pPr>
      <w:r>
        <w:rPr>
          <w:rFonts w:ascii="Times New Roman"/>
          <w:b w:val="false"/>
          <w:i w:val="false"/>
          <w:color w:val="000000"/>
          <w:sz w:val="28"/>
        </w:rPr>
        <w:t>
      цезий-137 – 2,92×10-16 Зв·м2/с·Бк;</w:t>
      </w:r>
    </w:p>
    <w:bookmarkEnd w:id="322"/>
    <w:bookmarkStart w:name="z380" w:id="323"/>
    <w:p>
      <w:pPr>
        <w:spacing w:after="0"/>
        <w:ind w:left="0"/>
        <w:jc w:val="both"/>
      </w:pPr>
      <w:r>
        <w:rPr>
          <w:rFonts w:ascii="Times New Roman"/>
          <w:b w:val="false"/>
          <w:i w:val="false"/>
          <w:color w:val="000000"/>
          <w:sz w:val="28"/>
        </w:rPr>
        <w:t>
      европий-152 – 5,67×10-16 Зв·м2/с·Бк;</w:t>
      </w:r>
    </w:p>
    <w:bookmarkEnd w:id="323"/>
    <w:bookmarkStart w:name="z381" w:id="324"/>
    <w:p>
      <w:pPr>
        <w:spacing w:after="0"/>
        <w:ind w:left="0"/>
        <w:jc w:val="both"/>
      </w:pPr>
      <w:r>
        <w:rPr>
          <w:rFonts w:ascii="Times New Roman"/>
          <w:b w:val="false"/>
          <w:i w:val="false"/>
          <w:color w:val="000000"/>
          <w:sz w:val="28"/>
        </w:rPr>
        <w:t>
      европий-154 – 5,9×10-16 Зв·м2/с·Бк;</w:t>
      </w:r>
    </w:p>
    <w:bookmarkEnd w:id="324"/>
    <w:bookmarkStart w:name="z382" w:id="325"/>
    <w:p>
      <w:pPr>
        <w:spacing w:after="0"/>
        <w:ind w:left="0"/>
        <w:jc w:val="both"/>
      </w:pPr>
      <w:r>
        <w:rPr>
          <w:rFonts w:ascii="Times New Roman"/>
          <w:b w:val="false"/>
          <w:i w:val="false"/>
          <w:color w:val="000000"/>
          <w:sz w:val="28"/>
        </w:rPr>
        <w:t>
      цезий-134 – 7,8×10-16 Зв·м2/с·Бк;</w:t>
      </w:r>
    </w:p>
    <w:bookmarkEnd w:id="325"/>
    <w:bookmarkStart w:name="z383" w:id="326"/>
    <w:p>
      <w:pPr>
        <w:spacing w:after="0"/>
        <w:ind w:left="0"/>
        <w:jc w:val="both"/>
      </w:pPr>
      <w:r>
        <w:rPr>
          <w:rFonts w:ascii="Times New Roman"/>
          <w:b w:val="false"/>
          <w:i w:val="false"/>
          <w:color w:val="000000"/>
          <w:sz w:val="28"/>
        </w:rPr>
        <w:t>
      америций-241– 1,2×10-17 Зв·м2/с·Бк.</w:t>
      </w:r>
    </w:p>
    <w:bookmarkEnd w:id="326"/>
    <w:bookmarkStart w:name="z384" w:id="327"/>
    <w:p>
      <w:pPr>
        <w:spacing w:after="0"/>
        <w:ind w:left="0"/>
        <w:jc w:val="both"/>
      </w:pPr>
      <w:r>
        <w:rPr>
          <w:rFonts w:ascii="Times New Roman"/>
          <w:b w:val="false"/>
          <w:i w:val="false"/>
          <w:color w:val="000000"/>
          <w:sz w:val="28"/>
        </w:rPr>
        <w:t>
      6. Күі,бет коэффициенттері мынадай мән бойынша есептеледі:</w:t>
      </w:r>
    </w:p>
    <w:bookmarkEnd w:id="3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51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2512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6" w:id="328"/>
    <w:p>
      <w:pPr>
        <w:spacing w:after="0"/>
        <w:ind w:left="0"/>
        <w:jc w:val="both"/>
      </w:pPr>
      <w:r>
        <w:rPr>
          <w:rFonts w:ascii="Times New Roman"/>
          <w:b w:val="false"/>
          <w:i w:val="false"/>
          <w:color w:val="000000"/>
          <w:sz w:val="28"/>
        </w:rPr>
        <w:t>
      мұнда:</w:t>
      </w:r>
    </w:p>
    <w:bookmarkEnd w:id="328"/>
    <w:bookmarkStart w:name="z387" w:id="329"/>
    <w:p>
      <w:pPr>
        <w:spacing w:after="0"/>
        <w:ind w:left="0"/>
        <w:jc w:val="both"/>
      </w:pPr>
      <w:r>
        <w:rPr>
          <w:rFonts w:ascii="Times New Roman"/>
          <w:b w:val="false"/>
          <w:i w:val="false"/>
          <w:color w:val="000000"/>
          <w:sz w:val="28"/>
        </w:rPr>
        <w:t>
      Кү,бетCs-137 – цезий-137 радионуклидіне арналған Кү,бет коэффициенті;</w:t>
      </w:r>
    </w:p>
    <w:bookmarkEnd w:id="329"/>
    <w:bookmarkStart w:name="z388" w:id="330"/>
    <w:p>
      <w:pPr>
        <w:spacing w:after="0"/>
        <w:ind w:left="0"/>
        <w:jc w:val="both"/>
      </w:pPr>
      <w:r>
        <w:rPr>
          <w:rFonts w:ascii="Times New Roman"/>
          <w:b w:val="false"/>
          <w:i w:val="false"/>
          <w:color w:val="000000"/>
          <w:sz w:val="28"/>
        </w:rPr>
        <w:t>
      Гі – Күі,бет коэффициенті есептелетін і-лік радионуклидтің гамма-тұрақтысы (анықтамалық ақпарат), Зв·м2/с·Бк;</w:t>
      </w:r>
    </w:p>
    <w:bookmarkEnd w:id="330"/>
    <w:bookmarkStart w:name="z389" w:id="331"/>
    <w:p>
      <w:pPr>
        <w:spacing w:after="0"/>
        <w:ind w:left="0"/>
        <w:jc w:val="both"/>
      </w:pPr>
      <w:r>
        <w:rPr>
          <w:rFonts w:ascii="Times New Roman"/>
          <w:b w:val="false"/>
          <w:i w:val="false"/>
          <w:color w:val="000000"/>
          <w:sz w:val="28"/>
        </w:rPr>
        <w:t>
      ГCs-137 – 2,81×10-17 -ге тең цезий-137 гамма-тұрақтысы, Зв·м2/с·Бк.</w:t>
      </w:r>
    </w:p>
    <w:bookmarkEnd w:id="331"/>
    <w:bookmarkStart w:name="z390" w:id="332"/>
    <w:p>
      <w:pPr>
        <w:spacing w:after="0"/>
        <w:ind w:left="0"/>
        <w:jc w:val="both"/>
      </w:pPr>
      <w:r>
        <w:rPr>
          <w:rFonts w:ascii="Times New Roman"/>
          <w:b w:val="false"/>
          <w:i w:val="false"/>
          <w:color w:val="000000"/>
          <w:sz w:val="28"/>
        </w:rPr>
        <w:t>
      7. Радионуклидтердің ағзаға ингаляциялық түсуі кезіндегі ішкі сәулелену дозасын есептеу мына формула бойынша жүргізіледі:</w:t>
      </w:r>
    </w:p>
    <w:bookmarkEnd w:id="3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3368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22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радионуклидтің ағзаға ингаляциялық түсуі кезіндегі ішкі сәулелену дозасы, Зв/жыл;</w:t>
      </w:r>
      <w:r>
        <w:br/>
      </w:r>
      <w:r>
        <w:rPr>
          <w:rFonts w:ascii="Times New Roman"/>
          <w:b w:val="false"/>
          <w:i w:val="false"/>
          <w:color w:val="000000"/>
          <w:sz w:val="28"/>
        </w:rPr>
        <w:t>
</w:t>
      </w:r>
      <w:r>
        <w:br/>
      </w:r>
    </w:p>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6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радионуклидтің ағзаға тыныс алу жолдары арқылы жылдық түсуі, Бк/жыл;</w:t>
      </w:r>
      <w:r>
        <w:br/>
      </w:r>
      <w:r>
        <w:rPr>
          <w:rFonts w:ascii="Times New Roman"/>
          <w:b w:val="false"/>
          <w:i w:val="false"/>
          <w:color w:val="000000"/>
          <w:sz w:val="28"/>
        </w:rPr>
        <w:t>
</w:t>
      </w:r>
      <w:r>
        <w:br/>
      </w:r>
    </w:p>
    <w:p>
      <w:pPr>
        <w:spacing w:after="0"/>
        <w:ind w:left="0"/>
        <w:jc w:val="both"/>
      </w:pPr>
      <w:r>
        <w:drawing>
          <wp:inline distT="0" distB="0" distL="0" distR="0">
            <wp:extent cx="609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09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радионуклидтің ингаляциялық жолмен түсуі кезіндегі дозалық коэффициенті, Зв/Бк, оның мәні Радиациялық қауіпсіздікті қамтамасыз етуге қойылатын гигиеналық нормативтерге </w:t>
      </w:r>
      <w:r>
        <w:rPr>
          <w:rFonts w:ascii="Times New Roman"/>
          <w:b w:val="false"/>
          <w:i w:val="false"/>
          <w:color w:val="000000"/>
          <w:sz w:val="28"/>
        </w:rPr>
        <w:t>4-қосымшаға</w:t>
      </w:r>
      <w:r>
        <w:rPr>
          <w:rFonts w:ascii="Times New Roman"/>
          <w:b w:val="false"/>
          <w:i w:val="false"/>
          <w:color w:val="000000"/>
          <w:sz w:val="28"/>
        </w:rPr>
        <w:t xml:space="preserve"> "Халықтың критикалық топтары үшін дозалық коэффициенттердің, ауамен және тамақпен жылдық түсу шектерінің және жұтылатын ауадағы жекелеген радионуклидтердің рұқсат етілген көлемдік белсенділіктердің мәндеріне" сәйкес есептеледі.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396" w:id="333"/>
    <w:p>
      <w:pPr>
        <w:spacing w:after="0"/>
        <w:ind w:left="0"/>
        <w:jc w:val="both"/>
      </w:pPr>
      <w:r>
        <w:rPr>
          <w:rFonts w:ascii="Times New Roman"/>
          <w:b w:val="false"/>
          <w:i w:val="false"/>
          <w:color w:val="000000"/>
          <w:sz w:val="28"/>
        </w:rPr>
        <w:t>
      8. Радионуклидтердің ағзаға тыныс алу жолдары арқылы жылдық түсу көлемін есептеу мына формула бойынша жүргізіледі:</w:t>
      </w:r>
    </w:p>
    <w:bookmarkEnd w:id="3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3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3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радионуклидтің ағзаға тыныс алу жолдары арқылы жылдық түсуі, Бк/жыл;</w:t>
      </w:r>
      <w:r>
        <w:br/>
      </w:r>
      <w:r>
        <w:rPr>
          <w:rFonts w:ascii="Times New Roman"/>
          <w:b w:val="false"/>
          <w:i w:val="false"/>
          <w:color w:val="000000"/>
          <w:sz w:val="28"/>
        </w:rPr>
        <w:t>
</w:t>
      </w:r>
      <w:r>
        <w:br/>
      </w:r>
    </w:p>
    <w:p>
      <w:pPr>
        <w:spacing w:after="0"/>
        <w:ind w:left="0"/>
        <w:jc w:val="both"/>
      </w:pPr>
      <w:r>
        <w:drawing>
          <wp:inline distT="0" distB="0" distL="0" distR="0">
            <wp:extent cx="41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19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атмосфералық ауадағы i-лік радионуклидтің орташа жылдық көлемдік белсенділігі, Бк/м3;</w:t>
      </w:r>
      <w:r>
        <w:br/>
      </w:r>
      <w:r>
        <w:rPr>
          <w:rFonts w:ascii="Times New Roman"/>
          <w:b w:val="false"/>
          <w:i w:val="false"/>
          <w:color w:val="000000"/>
          <w:sz w:val="28"/>
        </w:rPr>
        <w:t>
</w:t>
      </w:r>
      <w:r>
        <w:br/>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тыныс алатын ауаның жылдық көлемі, м3, оның мәні Радиациялық қауіпсіздікті қамтамасыз етуге қойылатын гигиеналық нормативтердің 66-тармағының нормасына сәйкес есептеледі.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402" w:id="334"/>
    <w:p>
      <w:pPr>
        <w:spacing w:after="0"/>
        <w:ind w:left="0"/>
        <w:jc w:val="both"/>
      </w:pPr>
      <w:r>
        <w:rPr>
          <w:rFonts w:ascii="Times New Roman"/>
          <w:b w:val="false"/>
          <w:i w:val="false"/>
          <w:color w:val="000000"/>
          <w:sz w:val="28"/>
        </w:rPr>
        <w:t>
      9. Радионуклидтердің ағзаға пероралды түсуінен болатын ішкі сәулелену дозасын есептеу мына формула бойынша жүргізіледі:</w:t>
      </w:r>
    </w:p>
    <w:bookmarkEnd w:id="3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32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832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622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радионуклидтердің ағзаға пероралды түсуінен болатын ішкі сәулелену дозасы, Зв/жыл;</w:t>
      </w:r>
      <w:r>
        <w:br/>
      </w:r>
      <w:r>
        <w:rPr>
          <w:rFonts w:ascii="Times New Roman"/>
          <w:b w:val="false"/>
          <w:i w:val="false"/>
          <w:color w:val="000000"/>
          <w:sz w:val="28"/>
        </w:rPr>
        <w:t>
</w:t>
      </w:r>
      <w:r>
        <w:br/>
      </w:r>
    </w:p>
    <w:p>
      <w:pPr>
        <w:spacing w:after="0"/>
        <w:ind w:left="0"/>
        <w:jc w:val="both"/>
      </w:pPr>
      <w:r>
        <w:drawing>
          <wp:inline distT="0" distB="0" distL="0" distR="0">
            <wp:extent cx="584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84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радионуклидтердің азық-түлікпен жылдық түсуі, Бк/жыл;</w:t>
      </w:r>
      <w:r>
        <w:br/>
      </w:r>
      <w:r>
        <w:rPr>
          <w:rFonts w:ascii="Times New Roman"/>
          <w:b w:val="false"/>
          <w:i w:val="false"/>
          <w:color w:val="000000"/>
          <w:sz w:val="28"/>
        </w:rPr>
        <w:t>
</w:t>
      </w:r>
      <w:r>
        <w:br/>
      </w:r>
    </w:p>
    <w:p>
      <w:pPr>
        <w:spacing w:after="0"/>
        <w:ind w:left="0"/>
        <w:jc w:val="both"/>
      </w:pPr>
      <w:r>
        <w:drawing>
          <wp:inline distT="0" distB="0" distL="0" distR="0">
            <wp:extent cx="609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09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радионуклидтің асқорыту жолы арқылы түсуі кезіндегі дозалық коэффициенті, Зв/Бк, оның мәні Радиациялық қауіпсіздікті қамтамасыз етуге қойылатын гигиеналық нормативтерге </w:t>
      </w:r>
      <w:r>
        <w:rPr>
          <w:rFonts w:ascii="Times New Roman"/>
          <w:b w:val="false"/>
          <w:i w:val="false"/>
          <w:color w:val="000000"/>
          <w:sz w:val="28"/>
        </w:rPr>
        <w:t>4-қосымшаға</w:t>
      </w:r>
      <w:r>
        <w:rPr>
          <w:rFonts w:ascii="Times New Roman"/>
          <w:b w:val="false"/>
          <w:i w:val="false"/>
          <w:color w:val="000000"/>
          <w:sz w:val="28"/>
        </w:rPr>
        <w:t xml:space="preserve"> "Халықтың критикалық топтары үшін дозалық коэффициенттердің, ауамен және тамақпен жылдық түсу шектерінің және жұтылатын ауадағы жекелеген радионуклидтердің рұқсат етілген көлемдік белсенділіктердің мәндеріне" сәйкес есептеледі.</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30.10.2023 </w:t>
      </w:r>
      <w:r>
        <w:rPr>
          <w:rFonts w:ascii="Times New Roman"/>
          <w:b w:val="false"/>
          <w:i w:val="false"/>
          <w:color w:val="000000"/>
          <w:sz w:val="28"/>
        </w:rPr>
        <w:t>№ 380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409" w:id="335"/>
    <w:p>
      <w:pPr>
        <w:spacing w:after="0"/>
        <w:ind w:left="0"/>
        <w:jc w:val="both"/>
      </w:pPr>
      <w:r>
        <w:rPr>
          <w:rFonts w:ascii="Times New Roman"/>
          <w:b w:val="false"/>
          <w:i w:val="false"/>
          <w:color w:val="000000"/>
          <w:sz w:val="28"/>
        </w:rPr>
        <w:t>
      10. Ядролық қаруды сынау нәтижесінде пайда болған техногендік радионуклидтердің азық-түлік өнімдерімен жылдық түсуі мынадай формула бойынша есептеледі:</w:t>
      </w:r>
    </w:p>
    <w:bookmarkEnd w:id="3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968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1" w:id="336"/>
    <w:p>
      <w:pPr>
        <w:spacing w:after="0"/>
        <w:ind w:left="0"/>
        <w:jc w:val="both"/>
      </w:pPr>
      <w:r>
        <w:rPr>
          <w:rFonts w:ascii="Times New Roman"/>
          <w:b w:val="false"/>
          <w:i w:val="false"/>
          <w:color w:val="000000"/>
          <w:sz w:val="28"/>
        </w:rPr>
        <w:t>
      мұнда:</w:t>
      </w:r>
    </w:p>
    <w:bookmarkEnd w:id="336"/>
    <w:bookmarkStart w:name="z412" w:id="337"/>
    <w:p>
      <w:pPr>
        <w:spacing w:after="0"/>
        <w:ind w:left="0"/>
        <w:jc w:val="both"/>
      </w:pPr>
      <w:r>
        <w:rPr>
          <w:rFonts w:ascii="Times New Roman"/>
          <w:b w:val="false"/>
          <w:i w:val="false"/>
          <w:color w:val="000000"/>
          <w:sz w:val="28"/>
        </w:rPr>
        <w:t>
      qing,і – і-лік радионуклидтің азық-түлік өнімдерімен жылдық түсуі, Бк/жыл;</w:t>
      </w:r>
    </w:p>
    <w:bookmarkEnd w:id="337"/>
    <w:bookmarkStart w:name="z413" w:id="338"/>
    <w:p>
      <w:pPr>
        <w:spacing w:after="0"/>
        <w:ind w:left="0"/>
        <w:jc w:val="both"/>
      </w:pPr>
      <w:r>
        <w:rPr>
          <w:rFonts w:ascii="Times New Roman"/>
          <w:b w:val="false"/>
          <w:i w:val="false"/>
          <w:color w:val="000000"/>
          <w:sz w:val="28"/>
        </w:rPr>
        <w:t>
      Ami – і-лік радионуклидтің p-лік азық-түлік өнімдердегі меншікті белсенділігі, Бк/кг;</w:t>
      </w:r>
    </w:p>
    <w:bookmarkEnd w:id="338"/>
    <w:bookmarkStart w:name="z414" w:id="339"/>
    <w:p>
      <w:pPr>
        <w:spacing w:after="0"/>
        <w:ind w:left="0"/>
        <w:jc w:val="both"/>
      </w:pPr>
      <w:r>
        <w:rPr>
          <w:rFonts w:ascii="Times New Roman"/>
          <w:b w:val="false"/>
          <w:i w:val="false"/>
          <w:color w:val="000000"/>
          <w:sz w:val="28"/>
        </w:rPr>
        <w:t>
      Vp – p-лік азық-түлік өнімдерді жылдық тұтыну, кг/жыл.</w:t>
      </w:r>
    </w:p>
    <w:bookmarkEnd w:id="3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