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5e142" w14:textId="5b5e1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міндетін атқарушының 2015 жылғы 23 қаңтардағы № 51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19 сәуірдегі № 218 бұйрығы. Қазақстан Республикасының Әділет министрлігінде 2022 жылғы 27 сәуірде № 27791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міндетін атқарушының 2015 жылғы 23 қаңтардағы № 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10400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"Ішкі су көлігі туралы" Қазақстан Республикасы Заңының 9-бабы 1-тармағының </w:t>
      </w:r>
      <w:r>
        <w:rPr>
          <w:rFonts w:ascii="Times New Roman"/>
          <w:b w:val="false"/>
          <w:i w:val="false"/>
          <w:color w:val="000000"/>
          <w:sz w:val="28"/>
        </w:rPr>
        <w:t>26-7) тармақшасына</w:t>
      </w:r>
      <w:r>
        <w:rPr>
          <w:rFonts w:ascii="Times New Roman"/>
          <w:b w:val="false"/>
          <w:i w:val="false"/>
          <w:color w:val="000000"/>
          <w:sz w:val="28"/>
        </w:rPr>
        <w:t xml:space="preserve">, "Сауда мақсатында теңізде жүзу туралы" Қазақстан Республикасы Заңының 4-бабы 3-тармағының </w:t>
      </w:r>
      <w:r>
        <w:rPr>
          <w:rFonts w:ascii="Times New Roman"/>
          <w:b w:val="false"/>
          <w:i w:val="false"/>
          <w:color w:val="000000"/>
          <w:sz w:val="28"/>
        </w:rPr>
        <w:t>55-2)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Кемені, оның ішінде шағын көлемді кемені және оған құқықтарды мемлекеттік тіркеу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Кемені, оның ішінде шағын көлемді кемені және оған құқықтарды мемлекеттік тіркеу қағидалары (бұдан әрі - Қағидалар) "Iшкі су көлігі туралы" Қазақстан Республикасы Заңының (бұдан әрі – Ішкі су көлігі туралы Заң) 9-бабы 1-тармағының </w:t>
      </w:r>
      <w:r>
        <w:rPr>
          <w:rFonts w:ascii="Times New Roman"/>
          <w:b w:val="false"/>
          <w:i w:val="false"/>
          <w:color w:val="000000"/>
          <w:sz w:val="28"/>
        </w:rPr>
        <w:t>26-7) тармақшасына</w:t>
      </w:r>
      <w:r>
        <w:rPr>
          <w:rFonts w:ascii="Times New Roman"/>
          <w:b w:val="false"/>
          <w:i w:val="false"/>
          <w:color w:val="000000"/>
          <w:sz w:val="28"/>
        </w:rPr>
        <w:t xml:space="preserve">, "Сауда мақсатында теңізде жүзу туралы" Қазақстан Республикасы Заңының 4-бабы 3-тармағының </w:t>
      </w:r>
      <w:r>
        <w:rPr>
          <w:rFonts w:ascii="Times New Roman"/>
          <w:b w:val="false"/>
          <w:i w:val="false"/>
          <w:color w:val="000000"/>
          <w:sz w:val="28"/>
        </w:rPr>
        <w:t>55-2)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ішкі суда жүзетін кемені және "өзен - теңіз" суларында жүзетін кемені және оларға құқықтарды мемлекеттік тіркеу, "Мемлекеттік кеме тізілімінде ішкі суда жүзетін кемелерді, "өзен-теңіз" суларында жүзетін кемелерді және оларға құқықтарды мемлекеттік тіркеу", "Жалға алынған ішкі суда жүзетін кемелерді және "өзен-теңіз" суларында жүзетін кемелерді жалға алынған шетелдік кемелер тізілімінде мемлекеттік тіркеу", "Шағын көлемді кемелерді және оларға құқықтарды мемлекеттік тіркеу", "Кеменің, шағын көлемді кеменің, жасалып жатқан кеменің ипотекасын мемлекеттік тіркеу", мемлекеттік қызметтерді көрсету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"23. Осы Қағидалардың 16-тармағында көрсетілген жағдайларда Мемлекеттік кеме тізілімінен шығаруды көрсетілетін қызметті беруші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кемені тіркеуден шығаруға арналған өтініштің (бұдан әрі – 2-өтініш) негізінде жүргізеді.</w:t>
      </w:r>
    </w:p>
    <w:p>
      <w:pPr>
        <w:spacing w:after="0"/>
        <w:ind w:left="0"/>
        <w:jc w:val="both"/>
      </w:pPr>
      <w:r>
        <w:rPr>
          <w:rFonts w:ascii="Times New Roman"/>
          <w:b w:val="false"/>
          <w:i w:val="false"/>
          <w:color w:val="000000"/>
          <w:sz w:val="28"/>
        </w:rPr>
        <w:t>
      2-өтінішке онда жазылған фактілерді растайтын құжаттар, сондай-ақ кемені мемлекеттік тіркеу кезінде берілген кеме куәлігі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"26. Көрсетілетін қызметті алушы мемлекеттік қызметті көрсету мәселелері бойынша шағымды шешіміне, әрекетіне (әрекетсіздігіне) шағым жасалған көрсетілетін қызметті берушіге, лауазымды адамға береді.</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лауазымды адам шағым келіп түскен күннен бастап 3 (үш) жұмыс күні ішінде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шағымды, егер ол 3 (үш) жұмыс күні ішінде шағымда көрсетілген талаптарды толық қанағаттандыратын шешім қабылдаса, әрекет жасаса, шағымды қарайтын органға жібермейді.</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алушының шағымы оны тіркеген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"51. Көрсетілетін қызметті алушы мемлекеттік қызметті көрсету мәселелері бойынша шағымды шешіміне, әрекетіне (әрекетсіздігіне) шағым жасалған көрсетілетін қызметті берушіге, лауазымды адамға береді.</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лауазымды адам шағым келіп түскен күннен бастап 3 (үш) жұмыс күні ішінде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шағымды, егер ол 3 (үш) жұмыс күні ішінде шағымда көрсетілген талаптарды толық қанағаттандыратын шешім қабылдаса, әрекет жасаса, шағымды қарайтын органға жібермейді.</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алушының шағымы оны тіркеген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"81. Көрсетілетін қызметті алушы мемлекеттік қызметті көрсету мәселелері бойынша шағымды шешіміне, әрекетіне (әрекетсіздігіне) шағым жасалған көрсетілетін қызметті берушіге, лауазымды адамға береді.</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лауазымды адам шағым келіп түскен күннен бастап 3 (үш) жұмыс күні ішінде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шағымды, егер ол 3 (үш) жұмыс күні ішінде шағымда көрсетілген талаптарды толық қанағаттандыратын шешім қабылдаса, әрекет жасаса, шағымды қарайтын органға жібермейді.</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алушының шағымы оны тіркеген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"93. Көрсетілетін қызметті алушы мемлекеттік қызметті көрсету мәселелері бойынша шағымды шешіміне, әрекетіне (әрекетсіздігіне) шағым жасалған көрсетілетін қызметті берушіге, лауазымды адамға береді.</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лауазымды адам шағым келіп түскен күннен бастап 3 (үш) жұмыс күні ішінде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шағымды, егер ол 3 (үш) жұмыс күні ішінде шағымда көрсетілген талаптарды толық қанағаттандыратын шешім қабылдаса, әрекет жасаса, шағымды қарайтын органға жібермейді.</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алушының шағымы оны тіркеген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w:t>
      </w: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Start w:name="z18" w:id="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19"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
    <w:bookmarkStart w:name="z20"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 </w:t>
            </w:r>
          </w:p>
          <w:p>
            <w:pPr>
              <w:spacing w:after="20"/>
              <w:ind w:left="20"/>
              <w:jc w:val="both"/>
            </w:pPr>
            <w:r>
              <w:rPr>
                <w:rFonts w:ascii="Times New Roman"/>
                <w:b w:val="false"/>
                <w:i/>
                <w:color w:val="000000"/>
                <w:sz w:val="20"/>
              </w:rPr>
              <w:t xml:space="preserve">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Цифрлық даму, иновациялар</w:t>
            </w:r>
          </w:p>
          <w:p>
            <w:pPr>
              <w:spacing w:after="20"/>
              <w:ind w:left="20"/>
              <w:jc w:val="both"/>
            </w:pPr>
            <w:r>
              <w:rPr>
                <w:rFonts w:ascii="Times New Roman"/>
                <w:b/>
                <w:i w:val="false"/>
                <w:color w:val="000000"/>
                <w:sz w:val="20"/>
              </w:rPr>
              <w:t>және 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2022 жылғы 19 сәуірдегі</w:t>
            </w:r>
            <w:r>
              <w:br/>
            </w:r>
            <w:r>
              <w:rPr>
                <w:rFonts w:ascii="Times New Roman"/>
                <w:b w:val="false"/>
                <w:i w:val="false"/>
                <w:color w:val="000000"/>
                <w:sz w:val="20"/>
              </w:rPr>
              <w:t>№ 218 Бұйрыққа</w:t>
            </w:r>
            <w:r>
              <w:br/>
            </w:r>
            <w:r>
              <w:rPr>
                <w:rFonts w:ascii="Times New Roman"/>
                <w:b w:val="false"/>
                <w:i w:val="false"/>
                <w:color w:val="000000"/>
                <w:sz w:val="20"/>
              </w:rPr>
              <w:t>1-қосымша</w:t>
            </w:r>
            <w:r>
              <w:br/>
            </w:r>
            <w:r>
              <w:rPr>
                <w:rFonts w:ascii="Times New Roman"/>
                <w:b w:val="false"/>
                <w:i w:val="false"/>
                <w:color w:val="000000"/>
                <w:sz w:val="20"/>
              </w:rPr>
              <w:t>Кемені, оның ішінде шағын</w:t>
            </w:r>
            <w:r>
              <w:br/>
            </w:r>
            <w:r>
              <w:rPr>
                <w:rFonts w:ascii="Times New Roman"/>
                <w:b w:val="false"/>
                <w:i w:val="false"/>
                <w:color w:val="000000"/>
                <w:sz w:val="20"/>
              </w:rPr>
              <w:t>көлемді кемені және оған</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қағидаларын бекіту туралы</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Ішкі суда жүзетін кемелерді, " өзен-теңіз" суларында жүзетін кемелерді және оларға құқықтарды мемлекеттік кеме тізілімінде мемлекеттік тіркеу"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Көлік комитетінің аумақтық органдары (бұдан әрі-көрсетілетін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арқылы www.egov.kz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куәлігі, кеме куәлігінің телнұсқасы, кемені Мемлекеттік кеме тізілімінен шығару туралы анықтама немесе оны беруден дәлелді бас тарту.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Ақылы </w:t>
            </w:r>
          </w:p>
          <w:p>
            <w:pPr>
              <w:spacing w:after="20"/>
              <w:ind w:left="20"/>
              <w:jc w:val="both"/>
            </w:pPr>
            <w:r>
              <w:rPr>
                <w:rFonts w:ascii="Times New Roman"/>
                <w:b w:val="false"/>
                <w:i w:val="false"/>
                <w:color w:val="000000"/>
                <w:sz w:val="20"/>
              </w:rPr>
              <w:t xml:space="preserve">
Шағын көлемді кемелерді мемлекеттік тіркегені, қайта тіркегені және мемлекеттік тіркелгенін куәландыратын құжаттың телнұсқасын бергені үшін алынатын алым тіркеуді жүзеге асыру орны бойынша жергілікті бюджетке төленеді. Алым мөлшерлемелері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белгіленген және мыналарды құрайды:</w:t>
            </w:r>
          </w:p>
          <w:p>
            <w:pPr>
              <w:spacing w:after="20"/>
              <w:ind w:left="20"/>
              <w:jc w:val="both"/>
            </w:pPr>
            <w:r>
              <w:rPr>
                <w:rFonts w:ascii="Times New Roman"/>
                <w:b w:val="false"/>
                <w:i w:val="false"/>
                <w:color w:val="000000"/>
                <w:sz w:val="20"/>
              </w:rPr>
              <w:t>
1) мемлекеттік тіркеу үшін – 15 айлық есептік көрсеткіш (бұдан әрі – АЕК), алымды төлеу күніне;</w:t>
            </w:r>
          </w:p>
          <w:p>
            <w:pPr>
              <w:spacing w:after="20"/>
              <w:ind w:left="20"/>
              <w:jc w:val="both"/>
            </w:pPr>
            <w:r>
              <w:rPr>
                <w:rFonts w:ascii="Times New Roman"/>
                <w:b w:val="false"/>
                <w:i w:val="false"/>
                <w:color w:val="000000"/>
                <w:sz w:val="20"/>
              </w:rPr>
              <w:t>
2) қайта тіркеу үшін – 7,5 АЕК, алымды төлеу күніне;</w:t>
            </w:r>
          </w:p>
          <w:p>
            <w:pPr>
              <w:spacing w:after="20"/>
              <w:ind w:left="20"/>
              <w:jc w:val="both"/>
            </w:pPr>
            <w:r>
              <w:rPr>
                <w:rFonts w:ascii="Times New Roman"/>
                <w:b w:val="false"/>
                <w:i w:val="false"/>
                <w:color w:val="000000"/>
                <w:sz w:val="20"/>
              </w:rPr>
              <w:t>
3) мемлекеттік тіркеуді куәландыратын құжаттың телнұсқасын беру үшін – алым төленген күнге 3,75 АЕК.</w:t>
            </w:r>
          </w:p>
          <w:p>
            <w:pPr>
              <w:spacing w:after="20"/>
              <w:ind w:left="20"/>
              <w:jc w:val="both"/>
            </w:pPr>
            <w:r>
              <w:rPr>
                <w:rFonts w:ascii="Times New Roman"/>
                <w:b w:val="false"/>
                <w:i w:val="false"/>
                <w:color w:val="000000"/>
                <w:sz w:val="20"/>
              </w:rPr>
              <w:t>
Алым сомасын төлеу екінші деңгейдегі банктер және банк операцияларының жекелеген түрлерін жүзеге асыратын ұйымдар арқылы немесе "электрондық үкіметтің" төлем шлюзі (бұдан әрі – ЭҮТШ) арқылы қолма-қол және қолма-қол емес нысанда жүзеге асырылады.</w:t>
            </w:r>
          </w:p>
          <w:p>
            <w:pPr>
              <w:spacing w:after="20"/>
              <w:ind w:left="20"/>
              <w:jc w:val="both"/>
            </w:pPr>
            <w:r>
              <w:rPr>
                <w:rFonts w:ascii="Times New Roman"/>
                <w:b w:val="false"/>
                <w:i w:val="false"/>
                <w:color w:val="000000"/>
                <w:sz w:val="20"/>
              </w:rPr>
              <w:t>
Заңнамаға сәйкес төлеуден босату шарты (болған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Еңбек кодексіне (бұдан әрі – Кодекс) сәйкес демалыс және мереке күндерін қоспағанда, белгіленген жұмыс кестесіне сәйкес дүйсенбіден бастап жұманы қоса алғанда, сағат 13.00-ден 14.30-ға дейінгі түскі үзіліспен сағат 9.00-ден 18.30-ға дейін. </w:t>
            </w:r>
          </w:p>
          <w:p>
            <w:pPr>
              <w:spacing w:after="20"/>
              <w:ind w:left="20"/>
              <w:jc w:val="both"/>
            </w:pPr>
            <w:r>
              <w:rPr>
                <w:rFonts w:ascii="Times New Roman"/>
                <w:b w:val="false"/>
                <w:i w:val="false"/>
                <w:color w:val="000000"/>
                <w:sz w:val="20"/>
              </w:rPr>
              <w:t xml:space="preserve">
2) порталда-жөндеу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Мемлекеттік қызмет көрсету жөніндегі өтінішті тіркеу келесі жұмыс күні жүзеге асырылады). </w:t>
            </w:r>
          </w:p>
          <w:p>
            <w:pPr>
              <w:spacing w:after="20"/>
              <w:ind w:left="20"/>
              <w:jc w:val="both"/>
            </w:pPr>
            <w:r>
              <w:rPr>
                <w:rFonts w:ascii="Times New Roman"/>
                <w:b w:val="false"/>
                <w:i w:val="false"/>
                <w:color w:val="000000"/>
                <w:sz w:val="20"/>
              </w:rPr>
              <w:t>
Мемлекеттік қызметті көрсету орындарының мекенжайлары Министрліктің көрсетілетін қызметті берушінің интернет-ресурсында орналастырылған – www.miid.gov.kz Көлік комитеті бөлімі, " мемлекеттік көрсетілетін қызметтер" кіші бөлімі.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ішкі суда жүзетін кемелерді және "өзен-теңіз" суларында жүзетін кемелерді тіркеу және қайта тіркеу кезінде кеме куәлігін алу үшін:</w:t>
            </w:r>
          </w:p>
          <w:p>
            <w:pPr>
              <w:spacing w:after="20"/>
              <w:ind w:left="20"/>
              <w:jc w:val="both"/>
            </w:pPr>
            <w:r>
              <w:rPr>
                <w:rFonts w:ascii="Times New Roman"/>
                <w:b w:val="false"/>
                <w:i w:val="false"/>
                <w:color w:val="000000"/>
                <w:sz w:val="20"/>
              </w:rPr>
              <w:t>
көрсетілетін қызметті алушының ЭЦҚ-мен куәландырылған электрондық құжат нысанындағы 1-өтініш;</w:t>
            </w:r>
          </w:p>
          <w:p>
            <w:pPr>
              <w:spacing w:after="20"/>
              <w:ind w:left="20"/>
              <w:jc w:val="both"/>
            </w:pPr>
            <w:r>
              <w:rPr>
                <w:rFonts w:ascii="Times New Roman"/>
                <w:b w:val="false"/>
                <w:i w:val="false"/>
                <w:color w:val="000000"/>
                <w:sz w:val="20"/>
              </w:rPr>
              <w:t>
кемені мемлекеттік тіркеуге негіз болып табылатын мынадай құқық белгілейтін құжаттардың бірінің электрондық көшірмесі:</w:t>
            </w:r>
          </w:p>
          <w:p>
            <w:pPr>
              <w:spacing w:after="20"/>
              <w:ind w:left="20"/>
              <w:jc w:val="both"/>
            </w:pPr>
            <w:r>
              <w:rPr>
                <w:rFonts w:ascii="Times New Roman"/>
                <w:b w:val="false"/>
                <w:i w:val="false"/>
                <w:color w:val="000000"/>
                <w:sz w:val="20"/>
              </w:rPr>
              <w:t>
мемлекеттік органдар өз құзыреті шегінде шығарған актілер;</w:t>
            </w:r>
          </w:p>
          <w:p>
            <w:pPr>
              <w:spacing w:after="20"/>
              <w:ind w:left="20"/>
              <w:jc w:val="both"/>
            </w:pPr>
            <w:r>
              <w:rPr>
                <w:rFonts w:ascii="Times New Roman"/>
                <w:b w:val="false"/>
                <w:i w:val="false"/>
                <w:color w:val="000000"/>
                <w:sz w:val="20"/>
              </w:rPr>
              <w:t xml:space="preserve">
Қазақстан Республикасының заңнамасына сәйкес жасалған кемеге қатысты шарттар және басқа да мәмілелер; </w:t>
            </w:r>
          </w:p>
          <w:p>
            <w:pPr>
              <w:spacing w:after="20"/>
              <w:ind w:left="20"/>
              <w:jc w:val="both"/>
            </w:pPr>
            <w:r>
              <w:rPr>
                <w:rFonts w:ascii="Times New Roman"/>
                <w:b w:val="false"/>
                <w:i w:val="false"/>
                <w:color w:val="000000"/>
                <w:sz w:val="20"/>
              </w:rPr>
              <w:t xml:space="preserve">
мұраға құқық туралы куәлік, заңды күшіне енген сот шешімі; </w:t>
            </w:r>
          </w:p>
          <w:p>
            <w:pPr>
              <w:spacing w:after="20"/>
              <w:ind w:left="20"/>
              <w:jc w:val="both"/>
            </w:pPr>
            <w:r>
              <w:rPr>
                <w:rFonts w:ascii="Times New Roman"/>
                <w:b w:val="false"/>
                <w:i w:val="false"/>
                <w:color w:val="000000"/>
                <w:sz w:val="20"/>
              </w:rPr>
              <w:t>
кемеге меншік құқығын растайтын өзге де құжаттар.</w:t>
            </w:r>
          </w:p>
          <w:p>
            <w:pPr>
              <w:spacing w:after="20"/>
              <w:ind w:left="20"/>
              <w:jc w:val="both"/>
            </w:pPr>
            <w:r>
              <w:rPr>
                <w:rFonts w:ascii="Times New Roman"/>
                <w:b w:val="false"/>
                <w:i w:val="false"/>
                <w:color w:val="000000"/>
                <w:sz w:val="20"/>
              </w:rPr>
              <w:t>
сыныптау куәлігінің электрондық көшірмесі;</w:t>
            </w:r>
          </w:p>
          <w:p>
            <w:pPr>
              <w:spacing w:after="20"/>
              <w:ind w:left="20"/>
              <w:jc w:val="both"/>
            </w:pPr>
            <w:r>
              <w:rPr>
                <w:rFonts w:ascii="Times New Roman"/>
                <w:b w:val="false"/>
                <w:i w:val="false"/>
                <w:color w:val="000000"/>
                <w:sz w:val="20"/>
              </w:rPr>
              <w:t>
ЭҮТШ арқылы төлем жасалған жағдайды қоспағанда, шағын көлемді кемені қайта тіркеу үшін салық төленгенін растайтын құжаттың электрондық көшірмесі;</w:t>
            </w:r>
          </w:p>
          <w:p>
            <w:pPr>
              <w:spacing w:after="20"/>
              <w:ind w:left="20"/>
              <w:jc w:val="both"/>
            </w:pPr>
            <w:r>
              <w:rPr>
                <w:rFonts w:ascii="Times New Roman"/>
                <w:b w:val="false"/>
                <w:i w:val="false"/>
                <w:color w:val="000000"/>
                <w:sz w:val="20"/>
              </w:rPr>
              <w:t xml:space="preserve">
2) "Қазақстан Республикасындағы банктер және банк қызметі туралы" Қазақстан Республикасы Заңының 5-1-бабы </w:t>
            </w:r>
            <w:r>
              <w:rPr>
                <w:rFonts w:ascii="Times New Roman"/>
                <w:b w:val="false"/>
                <w:i w:val="false"/>
                <w:color w:val="000000"/>
                <w:sz w:val="20"/>
              </w:rPr>
              <w:t>2-тармағының</w:t>
            </w:r>
            <w:r>
              <w:rPr>
                <w:rFonts w:ascii="Times New Roman"/>
                <w:b w:val="false"/>
                <w:i w:val="false"/>
                <w:color w:val="000000"/>
                <w:sz w:val="20"/>
              </w:rPr>
              <w:t xml:space="preserve"> 11) тармақшасында, </w:t>
            </w:r>
            <w:r>
              <w:rPr>
                <w:rFonts w:ascii="Times New Roman"/>
                <w:b w:val="false"/>
                <w:i w:val="false"/>
                <w:color w:val="000000"/>
                <w:sz w:val="20"/>
              </w:rPr>
              <w:t>61-4-бабында</w:t>
            </w:r>
            <w:r>
              <w:rPr>
                <w:rFonts w:ascii="Times New Roman"/>
                <w:b w:val="false"/>
                <w:i w:val="false"/>
                <w:color w:val="000000"/>
                <w:sz w:val="20"/>
              </w:rPr>
              <w:t xml:space="preserve"> көзделген операцияны жүргізу кезінде кемені және оған құқықтарды мемлекеттік тіркеу туралы өтінішке активтер мен міндеттемелерді бір мезгілде беру туралы шарттың,екінші деңгейдегі банктердің кредиттік портфельдерінің сапасын жақсартуға маманданатын ұйымның активтер мен талап ету құқықтарын сатып алуын көздейтін шарттың (өткізу актісін немесе одан үзінді көшірмені қоса, құқықты (талап етуді) басқаға беру туралы талап қамтылатын шарт;</w:t>
            </w:r>
          </w:p>
          <w:p>
            <w:pPr>
              <w:spacing w:after="20"/>
              <w:ind w:left="20"/>
              <w:jc w:val="both"/>
            </w:pPr>
            <w:r>
              <w:rPr>
                <w:rFonts w:ascii="Times New Roman"/>
                <w:b w:val="false"/>
                <w:i w:val="false"/>
                <w:color w:val="000000"/>
                <w:sz w:val="20"/>
              </w:rPr>
              <w:t>
3) жеке тұлға кемені қайта тіркеген кезде 1) тармақшада көрсетілген құжаттарға Қазақстан Республикасының салық заңнамасында белгіленген тәртіппен ағымдағы күнтізбелік жыл үшін көлік құралы салығының төленгенін растайтын құжаттың немесе оны төлеуден босату құқығын растайтын құжаттың электрондық көшірмесі қосымша қоса беріледі;</w:t>
            </w:r>
          </w:p>
          <w:p>
            <w:pPr>
              <w:spacing w:after="20"/>
              <w:ind w:left="20"/>
              <w:jc w:val="both"/>
            </w:pPr>
            <w:r>
              <w:rPr>
                <w:rFonts w:ascii="Times New Roman"/>
                <w:b w:val="false"/>
                <w:i w:val="false"/>
                <w:color w:val="000000"/>
                <w:sz w:val="20"/>
              </w:rPr>
              <w:t>
4) кеме куәлігінің телнұсқасын алу үшін:</w:t>
            </w:r>
          </w:p>
          <w:p>
            <w:pPr>
              <w:spacing w:after="20"/>
              <w:ind w:left="20"/>
              <w:jc w:val="both"/>
            </w:pPr>
            <w:r>
              <w:rPr>
                <w:rFonts w:ascii="Times New Roman"/>
                <w:b w:val="false"/>
                <w:i w:val="false"/>
                <w:color w:val="000000"/>
                <w:sz w:val="20"/>
              </w:rPr>
              <w:t>
көрсетілетін қызметті алушының ЭЦҚ-мен куәландырылған электрондық құжат нысанындағы 1-өтініш;</w:t>
            </w:r>
          </w:p>
          <w:p>
            <w:pPr>
              <w:spacing w:after="20"/>
              <w:ind w:left="20"/>
              <w:jc w:val="both"/>
            </w:pPr>
            <w:r>
              <w:rPr>
                <w:rFonts w:ascii="Times New Roman"/>
                <w:b w:val="false"/>
                <w:i w:val="false"/>
                <w:color w:val="000000"/>
                <w:sz w:val="20"/>
              </w:rPr>
              <w:t>
5) қайта құру немесе басқа да өзгерістер нәтижесінде қаза тапқан немесе хабар-ошарсыз кеткен, конструкциялық жағынан қаза тапқан, кеме сапасын жоғалтқан, мемлекеттің, Қазақстан Республикасының азаматтары мен мемлекеттік емес заңды тұлғаларының меншігінде тұрған, Қазақстан Республикасының заңнамасында белгіленген тәртіппен тіркелген кемені Мемлекеттік кеме тізілімінен алып тастау үшін:</w:t>
            </w:r>
          </w:p>
          <w:p>
            <w:pPr>
              <w:spacing w:after="20"/>
              <w:ind w:left="20"/>
              <w:jc w:val="both"/>
            </w:pPr>
            <w:r>
              <w:rPr>
                <w:rFonts w:ascii="Times New Roman"/>
                <w:b w:val="false"/>
                <w:i w:val="false"/>
                <w:color w:val="000000"/>
                <w:sz w:val="20"/>
              </w:rPr>
              <w:t>
көрсетілетін қызметті алушының ЭЦҚ-мен куәландырылған электрондық құжат нысанындағы 2-өтініш;</w:t>
            </w:r>
          </w:p>
          <w:p>
            <w:pPr>
              <w:spacing w:after="20"/>
              <w:ind w:left="20"/>
              <w:jc w:val="both"/>
            </w:pPr>
            <w:r>
              <w:rPr>
                <w:rFonts w:ascii="Times New Roman"/>
                <w:b w:val="false"/>
                <w:i w:val="false"/>
                <w:color w:val="000000"/>
                <w:sz w:val="20"/>
              </w:rPr>
              <w:t>
2-өтініште баяндалған фактілерді растайтын құжаттардың электрондық көшірмелері;</w:t>
            </w:r>
          </w:p>
          <w:p>
            <w:pPr>
              <w:spacing w:after="20"/>
              <w:ind w:left="20"/>
              <w:jc w:val="both"/>
            </w:pPr>
            <w:r>
              <w:rPr>
                <w:rFonts w:ascii="Times New Roman"/>
                <w:b w:val="false"/>
                <w:i w:val="false"/>
                <w:color w:val="000000"/>
                <w:sz w:val="20"/>
              </w:rPr>
              <w:t>
кемені мемлекеттік тіркеу кезінде берілген куәліктің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шешімінің болуы, оның негізінде көрсетілетін қызметті алушы мемлекеттік көрсетілетін қызметті алуға байланысты арнайы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r>
              <w:br/>
            </w:r>
            <w:r>
              <w:rPr>
                <w:rFonts w:ascii="Times New Roman"/>
                <w:b w:val="false"/>
                <w:i w:val="false"/>
                <w:color w:val="000000"/>
                <w:sz w:val="20"/>
              </w:rPr>
              <w:t>Кемені, оның ішінде шағын</w:t>
            </w:r>
            <w:r>
              <w:br/>
            </w:r>
            <w:r>
              <w:rPr>
                <w:rFonts w:ascii="Times New Roman"/>
                <w:b w:val="false"/>
                <w:i w:val="false"/>
                <w:color w:val="000000"/>
                <w:sz w:val="20"/>
              </w:rPr>
              <w:t>көлемді кемені және оған</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қағидаларын бекіту туралы</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ішкі суда жүзетін кемелерді және "өзен-теңіз" суларында жүзетін кемелерді жалға алынған шетелдік кемелер тізілімінде мемлекеттік тіркеу"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Көлік комитетінің аумақтық органдары (бұдан әрі-көрсетілетін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арқылы www.egov.kz (бұдан әрі-портал)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кемеге Қазақстан Республикасының туын көтеріп жүзу құқығын уақытша беру туралы куәлік не оны беруден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p>
            <w:pPr>
              <w:spacing w:after="20"/>
              <w:ind w:left="20"/>
              <w:jc w:val="both"/>
            </w:pPr>
            <w:r>
              <w:rPr>
                <w:rFonts w:ascii="Times New Roman"/>
                <w:b w:val="false"/>
                <w:i w:val="false"/>
                <w:color w:val="000000"/>
                <w:sz w:val="20"/>
              </w:rPr>
              <w:t xml:space="preserve">
Жалға алынған ішкі суда жүзетін кемелерді және "өзен-теңіз" суларында жүзетін кемелерді мемлекеттік тіркегені үшін алым тіркеуді жүзеге асыру орны бойынша жергілікті бюджетке төленеді, алым мөлшерлемесі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белгіленген және алымды төлеу күні қолданылатын он бес еселенген айлық есептік көрсеткішті құрайды.</w:t>
            </w:r>
          </w:p>
          <w:p>
            <w:pPr>
              <w:spacing w:after="20"/>
              <w:ind w:left="20"/>
              <w:jc w:val="both"/>
            </w:pPr>
            <w:r>
              <w:rPr>
                <w:rFonts w:ascii="Times New Roman"/>
                <w:b w:val="false"/>
                <w:i w:val="false"/>
                <w:color w:val="000000"/>
                <w:sz w:val="20"/>
              </w:rPr>
              <w:t>
Алым сомасын төлеу екінші деңгейдегі банктер және банк операцияларының жекелеген түрлерін жүзеге асыратын ұйымдар арқылы немесе "электрондық үкіметтің" төлем шлюзі (бұдан әрі – ЭҮТШ) арқылы қолма-қол және қолма-қол емес нысанда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Еңбек кодексіне (бұдан әрі – Кодекс) сәйкес демалыс және мереке күндерін қоспағанда, белгіленген жұмыс кестесіне сәйкес дүйсенбіден бастап жұманы қоса алғанда, сағат 13.00-ден 14.30-ға дейінгі түскі үзіліспен сағат 9.00-ден 18.30-ға дейін. </w:t>
            </w:r>
          </w:p>
          <w:p>
            <w:pPr>
              <w:spacing w:after="20"/>
              <w:ind w:left="20"/>
              <w:jc w:val="both"/>
            </w:pPr>
            <w:r>
              <w:rPr>
                <w:rFonts w:ascii="Times New Roman"/>
                <w:b w:val="false"/>
                <w:i w:val="false"/>
                <w:color w:val="000000"/>
                <w:sz w:val="20"/>
              </w:rPr>
              <w:t xml:space="preserve">
2) порталда-жөндеу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Мемлекеттік қызмет көрсету жөніндегі өтінішті тіркеу келесі жұмыс күні жүзеге асырылады). </w:t>
            </w:r>
          </w:p>
          <w:p>
            <w:pPr>
              <w:spacing w:after="20"/>
              <w:ind w:left="20"/>
              <w:jc w:val="both"/>
            </w:pPr>
            <w:r>
              <w:rPr>
                <w:rFonts w:ascii="Times New Roman"/>
                <w:b w:val="false"/>
                <w:i w:val="false"/>
                <w:color w:val="000000"/>
                <w:sz w:val="20"/>
              </w:rPr>
              <w:t>
Мемлекеттік қызметті көрсету орындарының мекенжайлары Министрліктің көрсетілетін қызметті берушінің интернет-ресурсында орналастырылған – www.miid.gov.kz Көлік комитеті бөлімі, "Мемлекеттік көрсетілетін қызметтер" кіші бөлімі.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жалға алынған шетелдік кемелер тізілімінде мемлекеттік тіркеу үшін:</w:t>
            </w:r>
          </w:p>
          <w:p>
            <w:pPr>
              <w:spacing w:after="20"/>
              <w:ind w:left="20"/>
              <w:jc w:val="both"/>
            </w:pPr>
            <w:r>
              <w:rPr>
                <w:rFonts w:ascii="Times New Roman"/>
                <w:b w:val="false"/>
                <w:i w:val="false"/>
                <w:color w:val="000000"/>
                <w:sz w:val="20"/>
              </w:rPr>
              <w:t>
1) көрсетілетін қызметті алушының ЭЦҚ-мен куәландырылған электрондық құжат нысанындағы 1-өтініш;</w:t>
            </w:r>
          </w:p>
          <w:p>
            <w:pPr>
              <w:spacing w:after="20"/>
              <w:ind w:left="20"/>
              <w:jc w:val="both"/>
            </w:pPr>
            <w:r>
              <w:rPr>
                <w:rFonts w:ascii="Times New Roman"/>
                <w:b w:val="false"/>
                <w:i w:val="false"/>
                <w:color w:val="000000"/>
                <w:sz w:val="20"/>
              </w:rPr>
              <w:t>
2) кемені мемлекеттік тіркеуге негіз болып табылатын мынадай құқық белгілейтін құжаттардың бірінің электрондық көшірмесі:</w:t>
            </w:r>
          </w:p>
          <w:p>
            <w:pPr>
              <w:spacing w:after="20"/>
              <w:ind w:left="20"/>
              <w:jc w:val="both"/>
            </w:pPr>
            <w:r>
              <w:rPr>
                <w:rFonts w:ascii="Times New Roman"/>
                <w:b w:val="false"/>
                <w:i w:val="false"/>
                <w:color w:val="000000"/>
                <w:sz w:val="20"/>
              </w:rPr>
              <w:t>
мемлекеттік органдар өз құзыреті шегінде шығарған актілер;</w:t>
            </w:r>
          </w:p>
          <w:p>
            <w:pPr>
              <w:spacing w:after="20"/>
              <w:ind w:left="20"/>
              <w:jc w:val="both"/>
            </w:pPr>
            <w:r>
              <w:rPr>
                <w:rFonts w:ascii="Times New Roman"/>
                <w:b w:val="false"/>
                <w:i w:val="false"/>
                <w:color w:val="000000"/>
                <w:sz w:val="20"/>
              </w:rPr>
              <w:t>
Қазақстан Республикасының заңнамасына сәйкес жасалған кемеге қатысты шарттар және басқа да мәмілелер;</w:t>
            </w:r>
          </w:p>
          <w:p>
            <w:pPr>
              <w:spacing w:after="20"/>
              <w:ind w:left="20"/>
              <w:jc w:val="both"/>
            </w:pPr>
            <w:r>
              <w:rPr>
                <w:rFonts w:ascii="Times New Roman"/>
                <w:b w:val="false"/>
                <w:i w:val="false"/>
                <w:color w:val="000000"/>
                <w:sz w:val="20"/>
              </w:rPr>
              <w:t>
мұраға құқық туралы куәлік;</w:t>
            </w:r>
          </w:p>
          <w:p>
            <w:pPr>
              <w:spacing w:after="20"/>
              <w:ind w:left="20"/>
              <w:jc w:val="both"/>
            </w:pPr>
            <w:r>
              <w:rPr>
                <w:rFonts w:ascii="Times New Roman"/>
                <w:b w:val="false"/>
                <w:i w:val="false"/>
                <w:color w:val="000000"/>
                <w:sz w:val="20"/>
              </w:rPr>
              <w:t>
соттың заңды күшіне енген шешімі;</w:t>
            </w:r>
          </w:p>
          <w:p>
            <w:pPr>
              <w:spacing w:after="20"/>
              <w:ind w:left="20"/>
              <w:jc w:val="both"/>
            </w:pPr>
            <w:r>
              <w:rPr>
                <w:rFonts w:ascii="Times New Roman"/>
                <w:b w:val="false"/>
                <w:i w:val="false"/>
                <w:color w:val="000000"/>
                <w:sz w:val="20"/>
              </w:rPr>
              <w:t>
кемеге меншік құқығын растайтын өзге де құжаттар;</w:t>
            </w:r>
          </w:p>
          <w:p>
            <w:pPr>
              <w:spacing w:after="20"/>
              <w:ind w:left="20"/>
              <w:jc w:val="both"/>
            </w:pPr>
            <w:r>
              <w:rPr>
                <w:rFonts w:ascii="Times New Roman"/>
                <w:b w:val="false"/>
                <w:i w:val="false"/>
                <w:color w:val="000000"/>
                <w:sz w:val="20"/>
              </w:rPr>
              <w:t>
3) сыныптау куәлігінің электрондық көшірмесі;</w:t>
            </w:r>
          </w:p>
          <w:p>
            <w:pPr>
              <w:spacing w:after="20"/>
              <w:ind w:left="20"/>
              <w:jc w:val="both"/>
            </w:pPr>
            <w:r>
              <w:rPr>
                <w:rFonts w:ascii="Times New Roman"/>
                <w:b w:val="false"/>
                <w:i w:val="false"/>
                <w:color w:val="000000"/>
                <w:sz w:val="20"/>
              </w:rPr>
              <w:t>
4) кемені жалға алу шартының электрондық көшірмесі;</w:t>
            </w:r>
          </w:p>
          <w:p>
            <w:pPr>
              <w:spacing w:after="20"/>
              <w:ind w:left="20"/>
              <w:jc w:val="both"/>
            </w:pPr>
            <w:r>
              <w:rPr>
                <w:rFonts w:ascii="Times New Roman"/>
                <w:b w:val="false"/>
                <w:i w:val="false"/>
                <w:color w:val="000000"/>
                <w:sz w:val="20"/>
              </w:rPr>
              <w:t>
5) кеменің меншік иесі мен кеменің тіркелген ипотекасын кепіл ұстаушының жазбаша рұқсатының немесе кемені Қазақстан Республикасының Мемлекеттік туын көтеріп жүзуге ауыстыруға оған ауыртпалықтың электрондық көшірмесі;</w:t>
            </w:r>
          </w:p>
          <w:p>
            <w:pPr>
              <w:spacing w:after="20"/>
              <w:ind w:left="20"/>
              <w:jc w:val="both"/>
            </w:pPr>
            <w:r>
              <w:rPr>
                <w:rFonts w:ascii="Times New Roman"/>
                <w:b w:val="false"/>
                <w:i w:val="false"/>
                <w:color w:val="000000"/>
                <w:sz w:val="20"/>
              </w:rPr>
              <w:t>
6) кеме жалауды ауыстырғанға дейін тікелей тіркелген және осындай мемлекеттің туын көтеріп жүзу құқығы кемеге Қазақстан Республикасының Мемлекеттік туын көтеріп жүзу құқығын беру мерзіміне тоқтатыла тұрғанын растайтын шет мемлекеттің құзыретті билік орындары берген құжаттың электрондық көшірмесі қоса беріледі.</w:t>
            </w:r>
          </w:p>
          <w:p>
            <w:pPr>
              <w:spacing w:after="20"/>
              <w:ind w:left="20"/>
              <w:jc w:val="both"/>
            </w:pPr>
            <w:r>
              <w:rPr>
                <w:rFonts w:ascii="Times New Roman"/>
                <w:b w:val="false"/>
                <w:i w:val="false"/>
                <w:color w:val="000000"/>
                <w:sz w:val="20"/>
              </w:rPr>
              <w:t>
7) ЭҮТШ арқылы төлем жасалған жағдайды қоспағанда, шағын көлемді кемені қайта тіркеу үшін салық төленгенін растайтын құжаттың электрондық көшірмесі;</w:t>
            </w:r>
          </w:p>
          <w:p>
            <w:pPr>
              <w:spacing w:after="20"/>
              <w:ind w:left="20"/>
              <w:jc w:val="both"/>
            </w:pPr>
            <w:r>
              <w:rPr>
                <w:rFonts w:ascii="Times New Roman"/>
                <w:b w:val="false"/>
                <w:i w:val="false"/>
                <w:color w:val="000000"/>
                <w:sz w:val="20"/>
              </w:rPr>
              <w:t xml:space="preserve">
"Қазақстан Республикасындағы банктер және банк қызметі туралы" Қазақстан Республикасы Заңының (бұдан әрі – Банктер және банк қызметі туралы заң) </w:t>
            </w:r>
            <w:r>
              <w:rPr>
                <w:rFonts w:ascii="Times New Roman"/>
                <w:b w:val="false"/>
                <w:i w:val="false"/>
                <w:color w:val="000000"/>
                <w:sz w:val="20"/>
              </w:rPr>
              <w:t>61-4-бабында</w:t>
            </w:r>
            <w:r>
              <w:rPr>
                <w:rFonts w:ascii="Times New Roman"/>
                <w:b w:val="false"/>
                <w:i w:val="false"/>
                <w:color w:val="000000"/>
                <w:sz w:val="20"/>
              </w:rPr>
              <w:t xml:space="preserve"> көзделген операцияны жүргізу кезінде кемені және оған құқықтарды мемлекеттік тіркеу туралы өтінішке активтер мен міндеттемелерді бір мезгілде беру туралы шарттың нотариат куәландырған көшірмесі (өткізу актісін немесе одан үзінді көшірмені қоса бере отырып) қоса беріледі.</w:t>
            </w:r>
          </w:p>
          <w:p>
            <w:pPr>
              <w:spacing w:after="20"/>
              <w:ind w:left="20"/>
              <w:jc w:val="both"/>
            </w:pPr>
            <w:r>
              <w:rPr>
                <w:rFonts w:ascii="Times New Roman"/>
                <w:b w:val="false"/>
                <w:i w:val="false"/>
                <w:color w:val="000000"/>
                <w:sz w:val="20"/>
              </w:rPr>
              <w:t xml:space="preserve">
Банктер және банк қызметі туралы заңның 5-1-бабы </w:t>
            </w:r>
            <w:r>
              <w:rPr>
                <w:rFonts w:ascii="Times New Roman"/>
                <w:b w:val="false"/>
                <w:i w:val="false"/>
                <w:color w:val="000000"/>
                <w:sz w:val="20"/>
              </w:rPr>
              <w:t>2-тармағының</w:t>
            </w:r>
            <w:r>
              <w:rPr>
                <w:rFonts w:ascii="Times New Roman"/>
                <w:b w:val="false"/>
                <w:i w:val="false"/>
                <w:color w:val="000000"/>
                <w:sz w:val="20"/>
              </w:rPr>
              <w:t xml:space="preserve"> 11) тармақшасында, 61-4-бабында көзделген операцияны жүргізу кезінде кемені және оған құқықтарды мемлекеттік тіркеу туралы өтінішке активтер мен міндеттемелерді бір мезгілде беру туралы шарт, екінші деңгейдегі банктердің кредиттік портфельдерінің сапасын жақсартуға маманданатын ұйымның активтерді және талап ету құқықтарын (өткізу актісін немесе одан үзінді көшірмені қоса бере отырып) сатып алуын көздейтін шарт, құқықты (талап етуді) басқаға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шешімінің болуы, оның негізінде көрсетілетін қызметті алушы мемлекеттік көрсетілетін қызметті алуға байланысты арнайы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3-қосымша</w:t>
            </w:r>
            <w:r>
              <w:br/>
            </w:r>
            <w:r>
              <w:rPr>
                <w:rFonts w:ascii="Times New Roman"/>
                <w:b w:val="false"/>
                <w:i w:val="false"/>
                <w:color w:val="000000"/>
                <w:sz w:val="20"/>
              </w:rPr>
              <w:t>Кемені, оның ішінде шағын</w:t>
            </w:r>
            <w:r>
              <w:br/>
            </w:r>
            <w:r>
              <w:rPr>
                <w:rFonts w:ascii="Times New Roman"/>
                <w:b w:val="false"/>
                <w:i w:val="false"/>
                <w:color w:val="000000"/>
                <w:sz w:val="20"/>
              </w:rPr>
              <w:t>көлемді кемені және оған</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қағидаларын бекіту туралы</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 және оларға құқықтарды мемлекеттік тіркеу"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министрлігі Көлік комитетінің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(қол жеткізу арналары)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электрондық үкіметтің" веб-порталы www.egov.kz (бұдан әрі-портал)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билеті, кеме билетінің телнұсқасы, кемені кеме кітабынан шығару туралы анықтама.</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берушінің электрондық цифрлық қолтаңбасымен куәландырылған көрсетілетін қызметті алушының "жеке кабинетіне" жіберіледі және порталда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p>
            <w:pPr>
              <w:spacing w:after="20"/>
              <w:ind w:left="20"/>
              <w:jc w:val="both"/>
            </w:pPr>
            <w:r>
              <w:rPr>
                <w:rFonts w:ascii="Times New Roman"/>
                <w:b w:val="false"/>
                <w:i w:val="false"/>
                <w:color w:val="000000"/>
                <w:sz w:val="20"/>
              </w:rPr>
              <w:t>
Шағын көлемді кемелерді мемлекеттік тіркегені, қайта тіркегені және мемлекеттік тіркелгенін куәландыратын құжаттың телнұсқасын бергені үшін алынатын алым тіркеуді жүзеге асыру орны бойынша жергілікті бюджетке төленеді. Алым мөлшерлемелері "Салық және бюджетке төленетін басқа да міндетті төлемдер туралы (Салық кодексі)" Қазақстан Республикасының Кодексінде белгіленген және мыналарды құрайды:</w:t>
            </w:r>
          </w:p>
          <w:p>
            <w:pPr>
              <w:spacing w:after="20"/>
              <w:ind w:left="20"/>
              <w:jc w:val="both"/>
            </w:pPr>
            <w:r>
              <w:rPr>
                <w:rFonts w:ascii="Times New Roman"/>
                <w:b w:val="false"/>
                <w:i w:val="false"/>
                <w:color w:val="000000"/>
                <w:sz w:val="20"/>
              </w:rPr>
              <w:t>
1) мемлекеттік тіркегені үшін:</w:t>
            </w:r>
          </w:p>
          <w:p>
            <w:pPr>
              <w:spacing w:after="20"/>
              <w:ind w:left="20"/>
              <w:jc w:val="both"/>
            </w:pPr>
            <w:r>
              <w:rPr>
                <w:rFonts w:ascii="Times New Roman"/>
                <w:b w:val="false"/>
                <w:i w:val="false"/>
                <w:color w:val="000000"/>
                <w:sz w:val="20"/>
              </w:rPr>
              <w:t>
қуаты 50 ат күшінен асатын өздігінен жүретін шағын көлемді кемелер (37 кВт) – 3 айлық есептік көрсеткіш (бұдан әрі-АЕК);</w:t>
            </w:r>
          </w:p>
          <w:p>
            <w:pPr>
              <w:spacing w:after="20"/>
              <w:ind w:left="20"/>
              <w:jc w:val="both"/>
            </w:pPr>
            <w:r>
              <w:rPr>
                <w:rFonts w:ascii="Times New Roman"/>
                <w:b w:val="false"/>
                <w:i w:val="false"/>
                <w:color w:val="000000"/>
                <w:sz w:val="20"/>
              </w:rPr>
              <w:t>
қуаты 50 ат күшіне дейін (37 кВт) өздігінен жүретін шағын көлемді кемелер – 2 АЕК;</w:t>
            </w:r>
          </w:p>
          <w:p>
            <w:pPr>
              <w:spacing w:after="20"/>
              <w:ind w:left="20"/>
              <w:jc w:val="both"/>
            </w:pPr>
            <w:r>
              <w:rPr>
                <w:rFonts w:ascii="Times New Roman"/>
                <w:b w:val="false"/>
                <w:i w:val="false"/>
                <w:color w:val="000000"/>
                <w:sz w:val="20"/>
              </w:rPr>
              <w:t>
өздігінен жүрмейтін шағын көлемді кемелер – 1,5 АЕК;</w:t>
            </w:r>
          </w:p>
          <w:p>
            <w:pPr>
              <w:spacing w:after="20"/>
              <w:ind w:left="20"/>
              <w:jc w:val="both"/>
            </w:pPr>
            <w:r>
              <w:rPr>
                <w:rFonts w:ascii="Times New Roman"/>
                <w:b w:val="false"/>
                <w:i w:val="false"/>
                <w:color w:val="000000"/>
                <w:sz w:val="20"/>
              </w:rPr>
              <w:t>
2) қайта тіркеу үшін:</w:t>
            </w:r>
          </w:p>
          <w:p>
            <w:pPr>
              <w:spacing w:after="20"/>
              <w:ind w:left="20"/>
              <w:jc w:val="both"/>
            </w:pPr>
            <w:r>
              <w:rPr>
                <w:rFonts w:ascii="Times New Roman"/>
                <w:b w:val="false"/>
                <w:i w:val="false"/>
                <w:color w:val="000000"/>
                <w:sz w:val="20"/>
              </w:rPr>
              <w:t>
қуаты 50 ат күшінен жоғары (37 кВт) өздігінен жүретін шағын көлемді кемелер – 1,5 АЕК;</w:t>
            </w:r>
          </w:p>
          <w:p>
            <w:pPr>
              <w:spacing w:after="20"/>
              <w:ind w:left="20"/>
              <w:jc w:val="both"/>
            </w:pPr>
            <w:r>
              <w:rPr>
                <w:rFonts w:ascii="Times New Roman"/>
                <w:b w:val="false"/>
                <w:i w:val="false"/>
                <w:color w:val="000000"/>
                <w:sz w:val="20"/>
              </w:rPr>
              <w:t>
қуаты 50 ат күшіне дейін (37 кВт) өздігінен жүретін шағын көлемді кемелер – 1 АЕК;</w:t>
            </w:r>
          </w:p>
          <w:p>
            <w:pPr>
              <w:spacing w:after="20"/>
              <w:ind w:left="20"/>
              <w:jc w:val="both"/>
            </w:pPr>
            <w:r>
              <w:rPr>
                <w:rFonts w:ascii="Times New Roman"/>
                <w:b w:val="false"/>
                <w:i w:val="false"/>
                <w:color w:val="000000"/>
                <w:sz w:val="20"/>
              </w:rPr>
              <w:t>
өздігінен жүрмейтін шағын көлемді кемелер – 0,75 АЕК;</w:t>
            </w:r>
          </w:p>
          <w:p>
            <w:pPr>
              <w:spacing w:after="20"/>
              <w:ind w:left="20"/>
              <w:jc w:val="both"/>
            </w:pPr>
            <w:r>
              <w:rPr>
                <w:rFonts w:ascii="Times New Roman"/>
                <w:b w:val="false"/>
                <w:i w:val="false"/>
                <w:color w:val="000000"/>
                <w:sz w:val="20"/>
              </w:rPr>
              <w:t>
3) мемлекеттік тіркеуді куәландыратын құжаттың телнұсқасын бергені үшін:</w:t>
            </w:r>
          </w:p>
          <w:p>
            <w:pPr>
              <w:spacing w:after="20"/>
              <w:ind w:left="20"/>
              <w:jc w:val="both"/>
            </w:pPr>
            <w:r>
              <w:rPr>
                <w:rFonts w:ascii="Times New Roman"/>
                <w:b w:val="false"/>
                <w:i w:val="false"/>
                <w:color w:val="000000"/>
                <w:sz w:val="20"/>
              </w:rPr>
              <w:t>
қуаты 50 ат күшінен жоғары (37 кВт) өздігінен жүретін шағын көлемді кемелер – 0,75 АЕК;</w:t>
            </w:r>
          </w:p>
          <w:p>
            <w:pPr>
              <w:spacing w:after="20"/>
              <w:ind w:left="20"/>
              <w:jc w:val="both"/>
            </w:pPr>
            <w:r>
              <w:rPr>
                <w:rFonts w:ascii="Times New Roman"/>
                <w:b w:val="false"/>
                <w:i w:val="false"/>
                <w:color w:val="000000"/>
                <w:sz w:val="20"/>
              </w:rPr>
              <w:t>
қуаты 50 ат күшіне дейін (37 кВт) өздігінен жүретін шағын көлемді кемелер – 0,5 АЕК;</w:t>
            </w:r>
          </w:p>
          <w:p>
            <w:pPr>
              <w:spacing w:after="20"/>
              <w:ind w:left="20"/>
              <w:jc w:val="both"/>
            </w:pPr>
            <w:r>
              <w:rPr>
                <w:rFonts w:ascii="Times New Roman"/>
                <w:b w:val="false"/>
                <w:i w:val="false"/>
                <w:color w:val="000000"/>
                <w:sz w:val="20"/>
              </w:rPr>
              <w:t>
өздігінен жүрмейтін шағын көлемді кемелер – 0,38 АЕК.</w:t>
            </w:r>
          </w:p>
          <w:p>
            <w:pPr>
              <w:spacing w:after="20"/>
              <w:ind w:left="20"/>
              <w:jc w:val="both"/>
            </w:pPr>
            <w:r>
              <w:rPr>
                <w:rFonts w:ascii="Times New Roman"/>
                <w:b w:val="false"/>
                <w:i w:val="false"/>
                <w:color w:val="000000"/>
                <w:sz w:val="20"/>
              </w:rPr>
              <w:t>
Алым сомасын төлеу екінші деңгейдегі банктер және банк операцияларының жекелеген түрлерін жүзеге асыратын ұйымдар арқылы немесе "электрондық үкіметтің" төлем шлюзі (бұдан әрі – ЭҮТШ) арқылы қолма-қол және қолма-қол емес нысанда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Еңбек кодексіне (бұдан әрі – Кодекс) сәйкес демалыс және мереке күндерін қоспағанда, белгіленген жұмыс кестесіне сәйкес дүйсенбіден бастап жұманы қоса алғанда, сағат 13.00-ден 14.30-ға дейінгі түскі үзіліспен сағат 9.00-ден 18.30-ға дейін. </w:t>
            </w:r>
          </w:p>
          <w:p>
            <w:pPr>
              <w:spacing w:after="20"/>
              <w:ind w:left="20"/>
              <w:jc w:val="both"/>
            </w:pPr>
            <w:r>
              <w:rPr>
                <w:rFonts w:ascii="Times New Roman"/>
                <w:b w:val="false"/>
                <w:i w:val="false"/>
                <w:color w:val="000000"/>
                <w:sz w:val="20"/>
              </w:rPr>
              <w:t xml:space="preserve">
2) порталда-жөндеу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Мемлекеттік қызмет көрсету жөніндегі өтінішті тіркеу келесі жұмыс күні жүзеге асырылады). </w:t>
            </w:r>
          </w:p>
          <w:p>
            <w:pPr>
              <w:spacing w:after="20"/>
              <w:ind w:left="20"/>
              <w:jc w:val="both"/>
            </w:pPr>
            <w:r>
              <w:rPr>
                <w:rFonts w:ascii="Times New Roman"/>
                <w:b w:val="false"/>
                <w:i w:val="false"/>
                <w:color w:val="000000"/>
                <w:sz w:val="20"/>
              </w:rPr>
              <w:t>
Мемлекеттік қызметті көрсету орындарының мекенжайлары Министрліктің көрсетілетін қызметті берушінің интернет-ресурсында орналастырылған – www.miid.gov.kz Көлік комитеті бөлімі, "мемлекеттік көрсетілетін қызметтер" кіші бөлімі.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шағын көлемді кемені тіркеу үшін:</w:t>
            </w:r>
          </w:p>
          <w:p>
            <w:pPr>
              <w:spacing w:after="20"/>
              <w:ind w:left="20"/>
              <w:jc w:val="both"/>
            </w:pPr>
            <w:r>
              <w:rPr>
                <w:rFonts w:ascii="Times New Roman"/>
                <w:b w:val="false"/>
                <w:i w:val="false"/>
                <w:color w:val="000000"/>
                <w:sz w:val="20"/>
              </w:rPr>
              <w:t>
көрсетілетін қызметті алушының ЭЦҚ-мен куәландырылған электрондық құжат нысанындағы 3-өтініш;</w:t>
            </w:r>
          </w:p>
          <w:p>
            <w:pPr>
              <w:spacing w:after="20"/>
              <w:ind w:left="20"/>
              <w:jc w:val="both"/>
            </w:pPr>
            <w:r>
              <w:rPr>
                <w:rFonts w:ascii="Times New Roman"/>
                <w:b w:val="false"/>
                <w:i w:val="false"/>
                <w:color w:val="000000"/>
                <w:sz w:val="20"/>
              </w:rPr>
              <w:t>
шағын көлемді кемені және оған құқықтарды мемлекеттік тіркеуге негіз болып табылатын құқық белгілейтін құжаттың электрондық көшірмесі;</w:t>
            </w:r>
          </w:p>
          <w:p>
            <w:pPr>
              <w:spacing w:after="20"/>
              <w:ind w:left="20"/>
              <w:jc w:val="both"/>
            </w:pPr>
            <w:r>
              <w:rPr>
                <w:rFonts w:ascii="Times New Roman"/>
                <w:b w:val="false"/>
                <w:i w:val="false"/>
                <w:color w:val="000000"/>
                <w:sz w:val="20"/>
              </w:rPr>
              <w:t>
егер кеме бұрын мемлекеттік тіркеу органдарында тіркелген болса, оны есептен шығару туралы белгісі бар кеме билетінің немесе басқа құжаттың электрондық көшірмесі;</w:t>
            </w:r>
          </w:p>
          <w:p>
            <w:pPr>
              <w:spacing w:after="20"/>
              <w:ind w:left="20"/>
              <w:jc w:val="both"/>
            </w:pPr>
            <w:r>
              <w:rPr>
                <w:rFonts w:ascii="Times New Roman"/>
                <w:b w:val="false"/>
                <w:i w:val="false"/>
                <w:color w:val="000000"/>
                <w:sz w:val="20"/>
              </w:rPr>
              <w:t>
егер кеме бұрын шет мемлекеттің кеме тізілімінде тіркелген болса, шет мемлекеттердің кеме тізілімдерінен (кітаптарынан) шығарылғаны туралы куәландыратын құжаттың электрондық көшірмесі;</w:t>
            </w:r>
          </w:p>
          <w:p>
            <w:pPr>
              <w:spacing w:after="20"/>
              <w:ind w:left="20"/>
              <w:jc w:val="both"/>
            </w:pPr>
            <w:r>
              <w:rPr>
                <w:rFonts w:ascii="Times New Roman"/>
                <w:b w:val="false"/>
                <w:i w:val="false"/>
                <w:color w:val="000000"/>
                <w:sz w:val="20"/>
              </w:rPr>
              <w:t>
ЭҮТШ арқылы төлем жасалған жағдайды қоспағанда, шағын көлемді кемені қайта тіркеу үшін салық төленгенін растайтын құжаттың электрондық көшірмесі;</w:t>
            </w:r>
          </w:p>
          <w:p>
            <w:pPr>
              <w:spacing w:after="20"/>
              <w:ind w:left="20"/>
              <w:jc w:val="both"/>
            </w:pPr>
            <w:r>
              <w:rPr>
                <w:rFonts w:ascii="Times New Roman"/>
                <w:b w:val="false"/>
                <w:i w:val="false"/>
                <w:color w:val="000000"/>
                <w:sz w:val="20"/>
              </w:rPr>
              <w:t xml:space="preserve">
2) "Қазақстан Республикасындағы банктер және банк қызметі туралы" Қазақстан Республикасы Заңының 5-1-бабы </w:t>
            </w:r>
            <w:r>
              <w:rPr>
                <w:rFonts w:ascii="Times New Roman"/>
                <w:b w:val="false"/>
                <w:i w:val="false"/>
                <w:color w:val="000000"/>
                <w:sz w:val="20"/>
              </w:rPr>
              <w:t>2-тармағының</w:t>
            </w:r>
            <w:r>
              <w:rPr>
                <w:rFonts w:ascii="Times New Roman"/>
                <w:b w:val="false"/>
                <w:i w:val="false"/>
                <w:color w:val="000000"/>
                <w:sz w:val="20"/>
              </w:rPr>
              <w:t xml:space="preserve"> 11) тармақшасында, </w:t>
            </w:r>
            <w:r>
              <w:rPr>
                <w:rFonts w:ascii="Times New Roman"/>
                <w:b w:val="false"/>
                <w:i w:val="false"/>
                <w:color w:val="000000"/>
                <w:sz w:val="20"/>
              </w:rPr>
              <w:t>61-4-бабында</w:t>
            </w:r>
            <w:r>
              <w:rPr>
                <w:rFonts w:ascii="Times New Roman"/>
                <w:b w:val="false"/>
                <w:i w:val="false"/>
                <w:color w:val="000000"/>
                <w:sz w:val="20"/>
              </w:rPr>
              <w:t xml:space="preserve"> көзделген операцияны жүргізу кезінде шағын көлемді кемені және оған құқықтарды мемлекеттік тіркеу туралы өтінішке мынадай құжаттар қоса берілуге тиіс:</w:t>
            </w:r>
          </w:p>
          <w:p>
            <w:pPr>
              <w:spacing w:after="20"/>
              <w:ind w:left="20"/>
              <w:jc w:val="both"/>
            </w:pPr>
            <w:r>
              <w:rPr>
                <w:rFonts w:ascii="Times New Roman"/>
                <w:b w:val="false"/>
                <w:i w:val="false"/>
                <w:color w:val="000000"/>
                <w:sz w:val="20"/>
              </w:rPr>
              <w:t>
активтер мен міндеттемелерді бір мезгілде беру туралы шарттың, екінші деңгейдегі банктердің кредиттік портфельдерінің сапасын жақсартуға маманданатын ұйымның активтер мен талап ету құқықтарын сатып алуын көздейтін шарттың (өткізу актісін немесе одан үзінді көшірмені қоса бере отырып), құқықты (талап етуді) басқаға беру туралы талапты қамтитын шарттың нотариат куәландырған көшірмелері;</w:t>
            </w:r>
          </w:p>
          <w:p>
            <w:pPr>
              <w:spacing w:after="20"/>
              <w:ind w:left="20"/>
              <w:jc w:val="both"/>
            </w:pPr>
            <w:r>
              <w:rPr>
                <w:rFonts w:ascii="Times New Roman"/>
                <w:b w:val="false"/>
                <w:i w:val="false"/>
                <w:color w:val="000000"/>
                <w:sz w:val="20"/>
              </w:rPr>
              <w:t>
3) шағын көлемді кемені қайта тіркеу үшін:</w:t>
            </w:r>
          </w:p>
          <w:p>
            <w:pPr>
              <w:spacing w:after="20"/>
              <w:ind w:left="20"/>
              <w:jc w:val="both"/>
            </w:pPr>
            <w:r>
              <w:rPr>
                <w:rFonts w:ascii="Times New Roman"/>
                <w:b w:val="false"/>
                <w:i w:val="false"/>
                <w:color w:val="000000"/>
                <w:sz w:val="20"/>
              </w:rPr>
              <w:t>
көрсетілетін қызметті алушының ЭЦҚ-мен куәландырылған электрондық құжат нысанындағы 3-өтініш;</w:t>
            </w:r>
          </w:p>
          <w:p>
            <w:pPr>
              <w:spacing w:after="20"/>
              <w:ind w:left="20"/>
              <w:jc w:val="both"/>
            </w:pPr>
            <w:r>
              <w:rPr>
                <w:rFonts w:ascii="Times New Roman"/>
                <w:b w:val="false"/>
                <w:i w:val="false"/>
                <w:color w:val="000000"/>
                <w:sz w:val="20"/>
              </w:rPr>
              <w:t>
кеме билетінің электрондық көшірмесі;</w:t>
            </w:r>
          </w:p>
          <w:p>
            <w:pPr>
              <w:spacing w:after="20"/>
              <w:ind w:left="20"/>
              <w:jc w:val="both"/>
            </w:pPr>
            <w:r>
              <w:rPr>
                <w:rFonts w:ascii="Times New Roman"/>
                <w:b w:val="false"/>
                <w:i w:val="false"/>
                <w:color w:val="000000"/>
                <w:sz w:val="20"/>
              </w:rPr>
              <w:t>
егер шағын көлемді кеме оқиға салдарынан немесе басқа себеппен кеме бұрын кеме кітабына енгізілген мәліметтерге сәйкес келмесе, шағын көлемді кемені қайта тіркеу үшін негіздерді растайтын құжаттың электрондық көшірмесі;</w:t>
            </w:r>
          </w:p>
          <w:p>
            <w:pPr>
              <w:spacing w:after="20"/>
              <w:ind w:left="20"/>
              <w:jc w:val="both"/>
            </w:pPr>
            <w:r>
              <w:rPr>
                <w:rFonts w:ascii="Times New Roman"/>
                <w:b w:val="false"/>
                <w:i w:val="false"/>
                <w:color w:val="000000"/>
                <w:sz w:val="20"/>
              </w:rPr>
              <w:t>
ЭҮТШ арқылы төлем жасалған жағдайды қоспағанда, шағын көлемді кемені қайта тіркеу үшін салық төленгенін растайтын құжаттың электрондық көшірмесі;</w:t>
            </w:r>
          </w:p>
          <w:p>
            <w:pPr>
              <w:spacing w:after="20"/>
              <w:ind w:left="20"/>
              <w:jc w:val="both"/>
            </w:pPr>
            <w:r>
              <w:rPr>
                <w:rFonts w:ascii="Times New Roman"/>
                <w:b w:val="false"/>
                <w:i w:val="false"/>
                <w:color w:val="000000"/>
                <w:sz w:val="20"/>
              </w:rPr>
              <w:t>
 4) кеме билетінің телнұсқасын алу үшін:</w:t>
            </w:r>
          </w:p>
          <w:p>
            <w:pPr>
              <w:spacing w:after="20"/>
              <w:ind w:left="20"/>
              <w:jc w:val="both"/>
            </w:pPr>
            <w:r>
              <w:rPr>
                <w:rFonts w:ascii="Times New Roman"/>
                <w:b w:val="false"/>
                <w:i w:val="false"/>
                <w:color w:val="000000"/>
                <w:sz w:val="20"/>
              </w:rPr>
              <w:t>
көрсетілетін қызметті алушының ЭЦҚ-мен куәландырылған электрондық құжат нысанындағы 4-өтініш;</w:t>
            </w:r>
          </w:p>
          <w:p>
            <w:pPr>
              <w:spacing w:after="20"/>
              <w:ind w:left="20"/>
              <w:jc w:val="both"/>
            </w:pPr>
            <w:r>
              <w:rPr>
                <w:rFonts w:ascii="Times New Roman"/>
                <w:b w:val="false"/>
                <w:i w:val="false"/>
                <w:color w:val="000000"/>
                <w:sz w:val="20"/>
              </w:rPr>
              <w:t>
5) шағын көлемді кемені мемлекеттік тіркеуден шығару үшін:</w:t>
            </w:r>
          </w:p>
          <w:p>
            <w:pPr>
              <w:spacing w:after="20"/>
              <w:ind w:left="20"/>
              <w:jc w:val="both"/>
            </w:pPr>
            <w:r>
              <w:rPr>
                <w:rFonts w:ascii="Times New Roman"/>
                <w:b w:val="false"/>
                <w:i w:val="false"/>
                <w:color w:val="000000"/>
                <w:sz w:val="20"/>
              </w:rPr>
              <w:t>
көрсетілетін қызметті алушының ЭЦҚ-мен куәландырылған электрондық құжат нысанындағы 4-өтініш;</w:t>
            </w:r>
          </w:p>
          <w:p>
            <w:pPr>
              <w:spacing w:after="20"/>
              <w:ind w:left="20"/>
              <w:jc w:val="both"/>
            </w:pPr>
            <w:r>
              <w:rPr>
                <w:rFonts w:ascii="Times New Roman"/>
                <w:b w:val="false"/>
                <w:i w:val="false"/>
                <w:color w:val="000000"/>
                <w:sz w:val="20"/>
              </w:rPr>
              <w:t>
кеме билетінің электрондық көшірмесі*;</w:t>
            </w:r>
          </w:p>
          <w:p>
            <w:pPr>
              <w:spacing w:after="20"/>
              <w:ind w:left="20"/>
              <w:jc w:val="both"/>
            </w:pPr>
            <w:r>
              <w:rPr>
                <w:rFonts w:ascii="Times New Roman"/>
                <w:b w:val="false"/>
                <w:i w:val="false"/>
                <w:color w:val="000000"/>
                <w:sz w:val="20"/>
              </w:rPr>
              <w:t>
Ескертпе: * кеме билеті жоғалған кезде 3-өтініште кеме билеті жоғалуының мәнжайы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шешімінің болуы, оның негізінде көрсетілетін қызметті алушы мемлекеттік көрсетілетін қызметті алуға байланысты арнайы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4-қосымша</w:t>
            </w:r>
            <w:r>
              <w:br/>
            </w:r>
            <w:r>
              <w:rPr>
                <w:rFonts w:ascii="Times New Roman"/>
                <w:b w:val="false"/>
                <w:i w:val="false"/>
                <w:color w:val="000000"/>
                <w:sz w:val="20"/>
              </w:rPr>
              <w:t>Кемені, оның ішінде шағын</w:t>
            </w:r>
            <w:r>
              <w:br/>
            </w:r>
            <w:r>
              <w:rPr>
                <w:rFonts w:ascii="Times New Roman"/>
                <w:b w:val="false"/>
                <w:i w:val="false"/>
                <w:color w:val="000000"/>
                <w:sz w:val="20"/>
              </w:rPr>
              <w:t>көлемді кемені және оған</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қағидаларын бекіту туралы</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КӨЛІК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890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9000" cy="914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КазахстанКОМИТЕТ ТРАНСПОРТА</w:t>
            </w:r>
          </w:p>
        </w:tc>
      </w:tr>
    </w:tbl>
    <w:p>
      <w:pPr>
        <w:spacing w:after="0"/>
        <w:ind w:left="0"/>
        <w:jc w:val="left"/>
      </w:pPr>
      <w:r>
        <w:rPr>
          <w:rFonts w:ascii="Times New Roman"/>
          <w:b/>
          <w:i w:val="false"/>
          <w:color w:val="000000"/>
        </w:rPr>
        <w:t xml:space="preserve"> Шағын көлемді кеменің КЕМЕ БИЛЕТІ СУДОВОЙ БИЛЕТ маломерного судна</w:t>
      </w:r>
    </w:p>
    <w:p>
      <w:pPr>
        <w:spacing w:after="0"/>
        <w:ind w:left="0"/>
        <w:jc w:val="both"/>
      </w:pPr>
      <w:r>
        <w:rPr>
          <w:rFonts w:ascii="Times New Roman"/>
          <w:b w:val="false"/>
          <w:i w:val="false"/>
          <w:color w:val="000000"/>
          <w:sz w:val="28"/>
        </w:rPr>
        <w:t>
      Кеменің жүзу жарамдығын жыл сайын техникалық куәландыру мерзімі аяқталған кезде</w:t>
      </w:r>
    </w:p>
    <w:p>
      <w:pPr>
        <w:spacing w:after="0"/>
        <w:ind w:left="0"/>
        <w:jc w:val="both"/>
      </w:pPr>
      <w:r>
        <w:rPr>
          <w:rFonts w:ascii="Times New Roman"/>
          <w:b w:val="false"/>
          <w:i w:val="false"/>
          <w:color w:val="000000"/>
          <w:sz w:val="28"/>
        </w:rPr>
        <w:t>кемеге жүзуге тыйым салынады.</w:t>
      </w:r>
    </w:p>
    <w:p>
      <w:pPr>
        <w:spacing w:after="0"/>
        <w:ind w:left="0"/>
        <w:jc w:val="both"/>
      </w:pPr>
      <w:r>
        <w:rPr>
          <w:rFonts w:ascii="Times New Roman"/>
          <w:b w:val="false"/>
          <w:i w:val="false"/>
          <w:color w:val="000000"/>
          <w:sz w:val="28"/>
        </w:rPr>
        <w:t>Судну запрещается плавание по истечению срока ежегодного технического</w:t>
      </w:r>
    </w:p>
    <w:p>
      <w:pPr>
        <w:spacing w:after="0"/>
        <w:ind w:left="0"/>
        <w:jc w:val="both"/>
      </w:pPr>
      <w:r>
        <w:rPr>
          <w:rFonts w:ascii="Times New Roman"/>
          <w:b w:val="false"/>
          <w:i w:val="false"/>
          <w:color w:val="000000"/>
          <w:sz w:val="28"/>
        </w:rPr>
        <w:t>освидетельствования судна на годность к плаванию.</w:t>
      </w:r>
    </w:p>
    <w:p>
      <w:pPr>
        <w:spacing w:after="0"/>
        <w:ind w:left="0"/>
        <w:jc w:val="both"/>
      </w:pPr>
      <w:r>
        <w:rPr>
          <w:rFonts w:ascii="Times New Roman"/>
          <w:b w:val="false"/>
          <w:i w:val="false"/>
          <w:color w:val="000000"/>
          <w:sz w:val="28"/>
        </w:rPr>
        <w:t>_______ кеме кітабына 20___ж/г "___" _______ кеме/судно _______(нөмір/номер) енгізілген</w:t>
      </w:r>
    </w:p>
    <w:p>
      <w:pPr>
        <w:spacing w:after="0"/>
        <w:ind w:left="0"/>
        <w:jc w:val="both"/>
      </w:pPr>
      <w:r>
        <w:rPr>
          <w:rFonts w:ascii="Times New Roman"/>
          <w:b w:val="false"/>
          <w:i w:val="false"/>
          <w:color w:val="000000"/>
          <w:sz w:val="28"/>
        </w:rPr>
        <w:t>деректер негізінде/ на основании данных, внесенных в судовую книгу настоящим</w:t>
      </w:r>
    </w:p>
    <w:p>
      <w:pPr>
        <w:spacing w:after="0"/>
        <w:ind w:left="0"/>
        <w:jc w:val="both"/>
      </w:pPr>
      <w:r>
        <w:rPr>
          <w:rFonts w:ascii="Times New Roman"/>
          <w:b w:val="false"/>
          <w:i w:val="false"/>
          <w:color w:val="000000"/>
          <w:sz w:val="28"/>
        </w:rPr>
        <w:t>удостоверяется, что судно принадлежит _____________________________</w:t>
      </w:r>
    </w:p>
    <w:p>
      <w:pPr>
        <w:spacing w:after="0"/>
        <w:ind w:left="0"/>
        <w:jc w:val="both"/>
      </w:pPr>
      <w:r>
        <w:rPr>
          <w:rFonts w:ascii="Times New Roman"/>
          <w:b w:val="false"/>
          <w:i w:val="false"/>
          <w:color w:val="000000"/>
          <w:sz w:val="28"/>
        </w:rPr>
        <w:t>____________________________________ (Т.А.Ә. (болған жағдайда) немесе ұйымның</w:t>
      </w:r>
    </w:p>
    <w:p>
      <w:pPr>
        <w:spacing w:after="0"/>
        <w:ind w:left="0"/>
        <w:jc w:val="both"/>
      </w:pPr>
      <w:r>
        <w:rPr>
          <w:rFonts w:ascii="Times New Roman"/>
          <w:b w:val="false"/>
          <w:i w:val="false"/>
          <w:color w:val="000000"/>
          <w:sz w:val="28"/>
        </w:rPr>
        <w:t>аталуы/ Ф.И.О. (при его наличии) или наименование организации)</w:t>
      </w:r>
    </w:p>
    <w:p>
      <w:pPr>
        <w:spacing w:after="0"/>
        <w:ind w:left="0"/>
        <w:jc w:val="both"/>
      </w:pPr>
      <w:r>
        <w:rPr>
          <w:rFonts w:ascii="Times New Roman"/>
          <w:b w:val="false"/>
          <w:i w:val="false"/>
          <w:color w:val="000000"/>
          <w:sz w:val="28"/>
        </w:rPr>
        <w:t>_____________________________ мекенжайында тұратын/ орналасқан /проживающего,</w:t>
      </w:r>
    </w:p>
    <w:p>
      <w:pPr>
        <w:spacing w:after="0"/>
        <w:ind w:left="0"/>
        <w:jc w:val="both"/>
      </w:pPr>
      <w:r>
        <w:rPr>
          <w:rFonts w:ascii="Times New Roman"/>
          <w:b w:val="false"/>
          <w:i w:val="false"/>
          <w:color w:val="000000"/>
          <w:sz w:val="28"/>
        </w:rPr>
        <w:t>находящегося по адресу ______________________ тиесілі екендігін куәландырады.</w:t>
      </w:r>
    </w:p>
    <w:p>
      <w:pPr>
        <w:spacing w:after="0"/>
        <w:ind w:left="0"/>
        <w:jc w:val="both"/>
      </w:pPr>
      <w:r>
        <w:rPr>
          <w:rFonts w:ascii="Times New Roman"/>
          <w:b w:val="false"/>
          <w:i w:val="false"/>
          <w:color w:val="000000"/>
          <w:sz w:val="28"/>
        </w:rPr>
        <w:t>Кеме кітабында аталған кемеге қатысты мыналар көрсетілген:/Относительно названного</w:t>
      </w:r>
    </w:p>
    <w:p>
      <w:pPr>
        <w:spacing w:after="0"/>
        <w:ind w:left="0"/>
        <w:jc w:val="both"/>
      </w:pPr>
      <w:r>
        <w:rPr>
          <w:rFonts w:ascii="Times New Roman"/>
          <w:b w:val="false"/>
          <w:i w:val="false"/>
          <w:color w:val="000000"/>
          <w:sz w:val="28"/>
        </w:rPr>
        <w:t>судна в судовой книге значится:</w:t>
      </w:r>
    </w:p>
    <w:p>
      <w:pPr>
        <w:spacing w:after="0"/>
        <w:ind w:left="0"/>
        <w:jc w:val="both"/>
      </w:pPr>
      <w:r>
        <w:rPr>
          <w:rFonts w:ascii="Times New Roman"/>
          <w:b w:val="false"/>
          <w:i w:val="false"/>
          <w:color w:val="000000"/>
          <w:sz w:val="28"/>
        </w:rPr>
        <w:t>Кеме санаты, үлгісі, аталуы/ Категория, тип, название судна: ______________</w:t>
      </w:r>
    </w:p>
    <w:p>
      <w:pPr>
        <w:spacing w:after="0"/>
        <w:ind w:left="0"/>
        <w:jc w:val="both"/>
      </w:pPr>
      <w:r>
        <w:rPr>
          <w:rFonts w:ascii="Times New Roman"/>
          <w:b w:val="false"/>
          <w:i w:val="false"/>
          <w:color w:val="000000"/>
          <w:sz w:val="28"/>
        </w:rPr>
        <w:t>Жасалған уақыты және орны/Время и место постройки __________20___ж./г.</w:t>
      </w:r>
    </w:p>
    <w:p>
      <w:pPr>
        <w:spacing w:after="0"/>
        <w:ind w:left="0"/>
        <w:jc w:val="both"/>
      </w:pPr>
      <w:r>
        <w:rPr>
          <w:rFonts w:ascii="Times New Roman"/>
          <w:b w:val="false"/>
          <w:i w:val="false"/>
          <w:color w:val="000000"/>
          <w:sz w:val="28"/>
        </w:rPr>
        <w:t>Жобалық/Проектный № _________________________________________</w:t>
      </w:r>
    </w:p>
    <w:p>
      <w:pPr>
        <w:spacing w:after="0"/>
        <w:ind w:left="0"/>
        <w:jc w:val="both"/>
      </w:pPr>
      <w:r>
        <w:rPr>
          <w:rFonts w:ascii="Times New Roman"/>
          <w:b w:val="false"/>
          <w:i w:val="false"/>
          <w:color w:val="000000"/>
          <w:sz w:val="28"/>
        </w:rPr>
        <w:t>Жасалу/Строительный № __________________________________________</w:t>
      </w:r>
    </w:p>
    <w:p>
      <w:pPr>
        <w:spacing w:after="0"/>
        <w:ind w:left="0"/>
        <w:jc w:val="both"/>
      </w:pPr>
      <w:r>
        <w:rPr>
          <w:rFonts w:ascii="Times New Roman"/>
          <w:b w:val="false"/>
          <w:i w:val="false"/>
          <w:color w:val="000000"/>
          <w:sz w:val="28"/>
        </w:rPr>
        <w:t>Корпус материалы/Материал корпуса ______________________</w:t>
      </w:r>
    </w:p>
    <w:p>
      <w:pPr>
        <w:spacing w:after="0"/>
        <w:ind w:left="0"/>
        <w:jc w:val="both"/>
      </w:pPr>
      <w:r>
        <w:rPr>
          <w:rFonts w:ascii="Times New Roman"/>
          <w:b w:val="false"/>
          <w:i w:val="false"/>
          <w:color w:val="000000"/>
          <w:sz w:val="28"/>
        </w:rPr>
        <w:t>Ұзындығы/Длина ____________ (ең үлкен/максимальная)</w:t>
      </w:r>
    </w:p>
    <w:p>
      <w:pPr>
        <w:spacing w:after="0"/>
        <w:ind w:left="0"/>
        <w:jc w:val="both"/>
      </w:pPr>
      <w:r>
        <w:rPr>
          <w:rFonts w:ascii="Times New Roman"/>
          <w:b w:val="false"/>
          <w:i w:val="false"/>
          <w:color w:val="000000"/>
          <w:sz w:val="28"/>
        </w:rPr>
        <w:t>Ені/Ширина _________________ (ең үлкен/максимальная)</w:t>
      </w:r>
    </w:p>
    <w:p>
      <w:pPr>
        <w:spacing w:after="0"/>
        <w:ind w:left="0"/>
        <w:jc w:val="both"/>
      </w:pPr>
      <w:r>
        <w:rPr>
          <w:rFonts w:ascii="Times New Roman"/>
          <w:b w:val="false"/>
          <w:i w:val="false"/>
          <w:color w:val="000000"/>
          <w:sz w:val="28"/>
        </w:rPr>
        <w:t>Борт биіктігі/Высота борта ______________________________________</w:t>
      </w:r>
    </w:p>
    <w:p>
      <w:pPr>
        <w:spacing w:after="0"/>
        <w:ind w:left="0"/>
        <w:jc w:val="both"/>
      </w:pPr>
      <w:r>
        <w:rPr>
          <w:rFonts w:ascii="Times New Roman"/>
          <w:b w:val="false"/>
          <w:i w:val="false"/>
          <w:color w:val="000000"/>
          <w:sz w:val="28"/>
        </w:rPr>
        <w:t>Жалпы сыйымдылығы /Валовая вместимость ______________________</w:t>
      </w:r>
    </w:p>
    <w:p>
      <w:pPr>
        <w:spacing w:after="0"/>
        <w:ind w:left="0"/>
        <w:jc w:val="both"/>
      </w:pPr>
      <w:r>
        <w:rPr>
          <w:rFonts w:ascii="Times New Roman"/>
          <w:b w:val="false"/>
          <w:i w:val="false"/>
          <w:color w:val="000000"/>
          <w:sz w:val="28"/>
        </w:rPr>
        <w:t>Жолаушылар сыйымдылығы /Пассажировместимость _______________</w:t>
      </w:r>
    </w:p>
    <w:p>
      <w:pPr>
        <w:spacing w:after="0"/>
        <w:ind w:left="0"/>
        <w:jc w:val="both"/>
      </w:pPr>
      <w:r>
        <w:rPr>
          <w:rFonts w:ascii="Times New Roman"/>
          <w:b w:val="false"/>
          <w:i w:val="false"/>
          <w:color w:val="000000"/>
          <w:sz w:val="28"/>
        </w:rPr>
        <w:t>Жүккөтергіштігі /Грузоподъемность ____________________</w:t>
      </w:r>
    </w:p>
    <w:p>
      <w:pPr>
        <w:spacing w:after="0"/>
        <w:ind w:left="0"/>
        <w:jc w:val="both"/>
      </w:pPr>
      <w:r>
        <w:rPr>
          <w:rFonts w:ascii="Times New Roman"/>
          <w:b w:val="false"/>
          <w:i w:val="false"/>
          <w:color w:val="000000"/>
          <w:sz w:val="28"/>
        </w:rPr>
        <w:t>Кеме массасы /Масса судна _________________________</w:t>
      </w:r>
    </w:p>
    <w:p>
      <w:pPr>
        <w:spacing w:after="0"/>
        <w:ind w:left="0"/>
        <w:jc w:val="both"/>
      </w:pPr>
      <w:r>
        <w:rPr>
          <w:rFonts w:ascii="Times New Roman"/>
          <w:b w:val="false"/>
          <w:i w:val="false"/>
          <w:color w:val="000000"/>
          <w:sz w:val="28"/>
        </w:rPr>
        <w:t>Жүзу ауданы, аумағы, шарттары/Район, зона, условия плавания __________</w:t>
      </w:r>
    </w:p>
    <w:p>
      <w:pPr>
        <w:spacing w:after="0"/>
        <w:ind w:left="0"/>
        <w:jc w:val="both"/>
      </w:pPr>
      <w:r>
        <w:rPr>
          <w:rFonts w:ascii="Times New Roman"/>
          <w:b w:val="false"/>
          <w:i w:val="false"/>
          <w:color w:val="000000"/>
          <w:sz w:val="28"/>
        </w:rPr>
        <w:t xml:space="preserve">Разряды, географиялық шекарасы, жағадан алыстау және толқын </w:t>
      </w:r>
    </w:p>
    <w:p>
      <w:pPr>
        <w:spacing w:after="0"/>
        <w:ind w:left="0"/>
        <w:jc w:val="both"/>
      </w:pPr>
      <w:r>
        <w:rPr>
          <w:rFonts w:ascii="Times New Roman"/>
          <w:b w:val="false"/>
          <w:i w:val="false"/>
          <w:color w:val="000000"/>
          <w:sz w:val="28"/>
        </w:rPr>
        <w:t>________________________________ биіктігі бойынша шектеулер /</w:t>
      </w:r>
    </w:p>
    <w:p>
      <w:pPr>
        <w:spacing w:after="0"/>
        <w:ind w:left="0"/>
        <w:jc w:val="both"/>
      </w:pPr>
      <w:r>
        <w:rPr>
          <w:rFonts w:ascii="Times New Roman"/>
          <w:b w:val="false"/>
          <w:i w:val="false"/>
          <w:color w:val="000000"/>
          <w:sz w:val="28"/>
        </w:rPr>
        <w:t>разряд,географические границы, ограничения ____________________________________ по</w:t>
      </w:r>
    </w:p>
    <w:p>
      <w:pPr>
        <w:spacing w:after="0"/>
        <w:ind w:left="0"/>
        <w:jc w:val="both"/>
      </w:pPr>
      <w:r>
        <w:rPr>
          <w:rFonts w:ascii="Times New Roman"/>
          <w:b w:val="false"/>
          <w:i w:val="false"/>
          <w:color w:val="000000"/>
          <w:sz w:val="28"/>
        </w:rPr>
        <w:t>удалению от берега, высоте волны)</w:t>
      </w:r>
    </w:p>
    <w:p>
      <w:pPr>
        <w:spacing w:after="0"/>
        <w:ind w:left="0"/>
        <w:jc w:val="both"/>
      </w:pPr>
      <w:r>
        <w:rPr>
          <w:rFonts w:ascii="Times New Roman"/>
          <w:b w:val="false"/>
          <w:i w:val="false"/>
          <w:color w:val="000000"/>
          <w:sz w:val="28"/>
        </w:rPr>
        <w:t xml:space="preserve">Қозғалтқыштар үлгісі /Тип двигателей ______________________ </w:t>
      </w:r>
    </w:p>
    <w:p>
      <w:pPr>
        <w:spacing w:after="0"/>
        <w:ind w:left="0"/>
        <w:jc w:val="both"/>
      </w:pPr>
      <w:r>
        <w:rPr>
          <w:rFonts w:ascii="Times New Roman"/>
          <w:b w:val="false"/>
          <w:i w:val="false"/>
          <w:color w:val="000000"/>
          <w:sz w:val="28"/>
        </w:rPr>
        <w:t>Саны және нөмірі /Количество и номера _________________</w:t>
      </w:r>
    </w:p>
    <w:p>
      <w:pPr>
        <w:spacing w:after="0"/>
        <w:ind w:left="0"/>
        <w:jc w:val="both"/>
      </w:pPr>
      <w:r>
        <w:rPr>
          <w:rFonts w:ascii="Times New Roman"/>
          <w:b w:val="false"/>
          <w:i w:val="false"/>
          <w:color w:val="000000"/>
          <w:sz w:val="28"/>
        </w:rPr>
        <w:t>Жалпы қуаты /Общая мощность _____________________</w:t>
      </w:r>
    </w:p>
    <w:p>
      <w:pPr>
        <w:spacing w:after="0"/>
        <w:ind w:left="0"/>
        <w:jc w:val="both"/>
      </w:pPr>
      <w:r>
        <w:rPr>
          <w:rFonts w:ascii="Times New Roman"/>
          <w:b w:val="false"/>
          <w:i w:val="false"/>
          <w:color w:val="000000"/>
          <w:sz w:val="28"/>
        </w:rPr>
        <w:t>Қолмен, арақашықтықтан басқару /Управление ручное, дистационное _____________</w:t>
      </w:r>
    </w:p>
    <w:p>
      <w:pPr>
        <w:spacing w:after="0"/>
        <w:ind w:left="0"/>
        <w:jc w:val="both"/>
      </w:pPr>
      <w:r>
        <w:rPr>
          <w:rFonts w:ascii="Times New Roman"/>
          <w:b w:val="false"/>
          <w:i w:val="false"/>
          <w:color w:val="000000"/>
          <w:sz w:val="28"/>
        </w:rPr>
        <w:t>Қозғаушылары/Движители __________________________</w:t>
      </w:r>
    </w:p>
    <w:p>
      <w:pPr>
        <w:spacing w:after="0"/>
        <w:ind w:left="0"/>
        <w:jc w:val="both"/>
      </w:pPr>
      <w:r>
        <w:rPr>
          <w:rFonts w:ascii="Times New Roman"/>
          <w:b w:val="false"/>
          <w:i w:val="false"/>
          <w:color w:val="000000"/>
          <w:sz w:val="28"/>
        </w:rPr>
        <w:t>Желкендерінің жалпы ауданы / Общая площадь парусов ___________ ш.м./кв.м.</w:t>
      </w:r>
    </w:p>
    <w:p>
      <w:pPr>
        <w:spacing w:after="0"/>
        <w:ind w:left="0"/>
        <w:jc w:val="both"/>
      </w:pPr>
      <w:r>
        <w:rPr>
          <w:rFonts w:ascii="Times New Roman"/>
          <w:b w:val="false"/>
          <w:i w:val="false"/>
          <w:color w:val="000000"/>
          <w:sz w:val="28"/>
        </w:rPr>
        <w:t>Әуе жәшіктерінің, жүзгіштік блоктарының көлемі/Объем воздушных ящиков, блоков</w:t>
      </w:r>
    </w:p>
    <w:p>
      <w:pPr>
        <w:spacing w:after="0"/>
        <w:ind w:left="0"/>
        <w:jc w:val="both"/>
      </w:pPr>
      <w:r>
        <w:rPr>
          <w:rFonts w:ascii="Times New Roman"/>
          <w:b w:val="false"/>
          <w:i w:val="false"/>
          <w:color w:val="000000"/>
          <w:sz w:val="28"/>
        </w:rPr>
        <w:t>плавучести ____________________ т.м./куб.м</w:t>
      </w:r>
    </w:p>
    <w:p>
      <w:pPr>
        <w:spacing w:after="0"/>
        <w:ind w:left="0"/>
        <w:jc w:val="both"/>
      </w:pPr>
      <w:r>
        <w:rPr>
          <w:rFonts w:ascii="Times New Roman"/>
          <w:b w:val="false"/>
          <w:i w:val="false"/>
          <w:color w:val="000000"/>
          <w:sz w:val="28"/>
        </w:rPr>
        <w:t>Ерекше сипаттамалары/Особые характеристики _______________</w:t>
      </w:r>
    </w:p>
    <w:p>
      <w:pPr>
        <w:spacing w:after="0"/>
        <w:ind w:left="0"/>
        <w:jc w:val="left"/>
      </w:pPr>
      <w:r>
        <w:rPr>
          <w:rFonts w:ascii="Times New Roman"/>
          <w:b/>
          <w:i w:val="false"/>
          <w:color w:val="000000"/>
        </w:rPr>
        <w:t xml:space="preserve"> СИГНАЛ БЕРУ ҚҰРАЛДАРЫ/СИГНАЛЬНЫЕ СРЕДСТВА</w:t>
      </w:r>
    </w:p>
    <w:p>
      <w:pPr>
        <w:spacing w:after="0"/>
        <w:ind w:left="0"/>
        <w:jc w:val="both"/>
      </w:pPr>
      <w:r>
        <w:rPr>
          <w:rFonts w:ascii="Times New Roman"/>
          <w:b w:val="false"/>
          <w:i w:val="false"/>
          <w:color w:val="000000"/>
          <w:sz w:val="28"/>
        </w:rPr>
        <w:t>
      Сол жақ және оң жақ борттық оттары, топтық оттар/Левый и правый бортовые огни, топовые</w:t>
      </w:r>
    </w:p>
    <w:p>
      <w:pPr>
        <w:spacing w:after="0"/>
        <w:ind w:left="0"/>
        <w:jc w:val="both"/>
      </w:pPr>
      <w:r>
        <w:rPr>
          <w:rFonts w:ascii="Times New Roman"/>
          <w:b w:val="false"/>
          <w:i w:val="false"/>
          <w:color w:val="000000"/>
          <w:sz w:val="28"/>
        </w:rPr>
        <w:t>огни ___________________________________</w:t>
      </w:r>
    </w:p>
    <w:p>
      <w:pPr>
        <w:spacing w:after="0"/>
        <w:ind w:left="0"/>
        <w:jc w:val="both"/>
      </w:pPr>
      <w:r>
        <w:rPr>
          <w:rFonts w:ascii="Times New Roman"/>
          <w:b w:val="false"/>
          <w:i w:val="false"/>
          <w:color w:val="000000"/>
          <w:sz w:val="28"/>
        </w:rPr>
        <w:t>Арт жағындағы от, тіркеп сүйреу оты/Кормовой и буксировочный огонь _______</w:t>
      </w:r>
    </w:p>
    <w:p>
      <w:pPr>
        <w:spacing w:after="0"/>
        <w:ind w:left="0"/>
        <w:jc w:val="both"/>
      </w:pPr>
      <w:r>
        <w:rPr>
          <w:rFonts w:ascii="Times New Roman"/>
          <w:b w:val="false"/>
          <w:i w:val="false"/>
          <w:color w:val="000000"/>
          <w:sz w:val="28"/>
        </w:rPr>
        <w:t>Клотик / клотик ______________________</w:t>
      </w:r>
    </w:p>
    <w:p>
      <w:pPr>
        <w:spacing w:after="0"/>
        <w:ind w:left="0"/>
        <w:jc w:val="both"/>
      </w:pPr>
      <w:r>
        <w:rPr>
          <w:rFonts w:ascii="Times New Roman"/>
          <w:b w:val="false"/>
          <w:i w:val="false"/>
          <w:color w:val="000000"/>
          <w:sz w:val="28"/>
        </w:rPr>
        <w:t>Жалтылдақ от / Проблесковый огонь __________________________________________</w:t>
      </w:r>
    </w:p>
    <w:p>
      <w:pPr>
        <w:spacing w:after="0"/>
        <w:ind w:left="0"/>
        <w:jc w:val="both"/>
      </w:pPr>
      <w:r>
        <w:rPr>
          <w:rFonts w:ascii="Times New Roman"/>
          <w:b w:val="false"/>
          <w:i w:val="false"/>
          <w:color w:val="000000"/>
          <w:sz w:val="28"/>
        </w:rPr>
        <w:t>Жарықты бұлғау, электр фонарі / Световая отмашка, электрофонарь _______________</w:t>
      </w:r>
    </w:p>
    <w:p>
      <w:pPr>
        <w:spacing w:after="0"/>
        <w:ind w:left="0"/>
        <w:jc w:val="both"/>
      </w:pPr>
      <w:r>
        <w:rPr>
          <w:rFonts w:ascii="Times New Roman"/>
          <w:b w:val="false"/>
          <w:i w:val="false"/>
          <w:color w:val="000000"/>
          <w:sz w:val="28"/>
        </w:rPr>
        <w:t>Бұлғайтын жалау 60х60 см, диаметрі немесе биіктігі 60 см қара түсті сигнал белгілері/</w:t>
      </w:r>
    </w:p>
    <w:p>
      <w:pPr>
        <w:spacing w:after="0"/>
        <w:ind w:left="0"/>
        <w:jc w:val="both"/>
      </w:pPr>
      <w:r>
        <w:rPr>
          <w:rFonts w:ascii="Times New Roman"/>
          <w:b w:val="false"/>
          <w:i w:val="false"/>
          <w:color w:val="000000"/>
          <w:sz w:val="28"/>
        </w:rPr>
        <w:t>Флаг отмашка 60х60 см, сигнальные знаки черного цвета диаметром или высотой 60 см:</w:t>
      </w:r>
    </w:p>
    <w:p>
      <w:pPr>
        <w:spacing w:after="0"/>
        <w:ind w:left="0"/>
        <w:jc w:val="both"/>
      </w:pPr>
      <w:r>
        <w:rPr>
          <w:rFonts w:ascii="Times New Roman"/>
          <w:b w:val="false"/>
          <w:i w:val="false"/>
          <w:color w:val="000000"/>
          <w:sz w:val="28"/>
        </w:rPr>
        <w:t>шар/шар ________________________________________________ конус / конус</w:t>
      </w:r>
    </w:p>
    <w:p>
      <w:pPr>
        <w:spacing w:after="0"/>
        <w:ind w:left="0"/>
        <w:jc w:val="both"/>
      </w:pPr>
      <w:r>
        <w:rPr>
          <w:rFonts w:ascii="Times New Roman"/>
          <w:b w:val="false"/>
          <w:i w:val="false"/>
          <w:color w:val="000000"/>
          <w:sz w:val="28"/>
        </w:rPr>
        <w:t>_______________ Ысқырық, қоңырау, тұмандық горн, гонг /Свисток, колокол, туманный</w:t>
      </w:r>
    </w:p>
    <w:p>
      <w:pPr>
        <w:spacing w:after="0"/>
        <w:ind w:left="0"/>
        <w:jc w:val="both"/>
      </w:pPr>
      <w:r>
        <w:rPr>
          <w:rFonts w:ascii="Times New Roman"/>
          <w:b w:val="false"/>
          <w:i w:val="false"/>
          <w:color w:val="000000"/>
          <w:sz w:val="28"/>
        </w:rPr>
        <w:t>горн, гонг _______</w:t>
      </w:r>
    </w:p>
    <w:p>
      <w:pPr>
        <w:spacing w:after="0"/>
        <w:ind w:left="0"/>
        <w:jc w:val="left"/>
      </w:pPr>
      <w:r>
        <w:rPr>
          <w:rFonts w:ascii="Times New Roman"/>
          <w:b/>
          <w:i w:val="false"/>
          <w:color w:val="000000"/>
        </w:rPr>
        <w:t xml:space="preserve"> ЗӘКІРЛІК ЖӘНЕ БАЙЛАҒЫШ ҚҰРЫЛҒЫЛАРЫ ЯКОРНЫЕ И ШВАРТОВЫЕ УСТРОЙСТВА</w:t>
      </w:r>
    </w:p>
    <w:p>
      <w:pPr>
        <w:spacing w:after="0"/>
        <w:ind w:left="0"/>
        <w:jc w:val="both"/>
      </w:pPr>
      <w:r>
        <w:rPr>
          <w:rFonts w:ascii="Times New Roman"/>
          <w:b w:val="false"/>
          <w:i w:val="false"/>
          <w:color w:val="000000"/>
          <w:sz w:val="28"/>
        </w:rPr>
        <w:t>
      Зәкір / Якорь __________________/Арқан / Канат __________________</w:t>
      </w:r>
    </w:p>
    <w:p>
      <w:pPr>
        <w:spacing w:after="0"/>
        <w:ind w:left="0"/>
        <w:jc w:val="both"/>
      </w:pPr>
      <w:r>
        <w:rPr>
          <w:rFonts w:ascii="Times New Roman"/>
          <w:b w:val="false"/>
          <w:i w:val="false"/>
          <w:color w:val="000000"/>
          <w:sz w:val="28"/>
        </w:rPr>
        <w:t>Бекіткіш тростар / Швартовые тросы ________________________</w:t>
      </w:r>
    </w:p>
    <w:p>
      <w:pPr>
        <w:spacing w:after="0"/>
        <w:ind w:left="0"/>
        <w:jc w:val="left"/>
      </w:pPr>
      <w:r>
        <w:rPr>
          <w:rFonts w:ascii="Times New Roman"/>
          <w:b/>
          <w:i w:val="false"/>
          <w:color w:val="000000"/>
        </w:rPr>
        <w:t xml:space="preserve"> ҚҰТҚАРУШЫ ҚҰРАЛДАР/СПАСАТЕЛЬНЫЕ СРЕДСТВА</w:t>
      </w:r>
    </w:p>
    <w:p>
      <w:pPr>
        <w:spacing w:after="0"/>
        <w:ind w:left="0"/>
        <w:jc w:val="both"/>
      </w:pPr>
      <w:r>
        <w:rPr>
          <w:rFonts w:ascii="Times New Roman"/>
          <w:b w:val="false"/>
          <w:i w:val="false"/>
          <w:color w:val="000000"/>
          <w:sz w:val="28"/>
        </w:rPr>
        <w:t>
      25 м лині бар құтқарғыш дөңгелек/Спасательный круг с линем 25 м ______________</w:t>
      </w:r>
    </w:p>
    <w:p>
      <w:pPr>
        <w:spacing w:after="0"/>
        <w:ind w:left="0"/>
        <w:jc w:val="both"/>
      </w:pPr>
      <w:r>
        <w:rPr>
          <w:rFonts w:ascii="Times New Roman"/>
          <w:b w:val="false"/>
          <w:i w:val="false"/>
          <w:color w:val="000000"/>
          <w:sz w:val="28"/>
        </w:rPr>
        <w:t>Экипаждың және жолаушылардың саны бойынша борттық нөмірлері жазылған жеке</w:t>
      </w:r>
    </w:p>
    <w:p>
      <w:pPr>
        <w:spacing w:after="0"/>
        <w:ind w:left="0"/>
        <w:jc w:val="both"/>
      </w:pPr>
      <w:r>
        <w:rPr>
          <w:rFonts w:ascii="Times New Roman"/>
          <w:b w:val="false"/>
          <w:i w:val="false"/>
          <w:color w:val="000000"/>
          <w:sz w:val="28"/>
        </w:rPr>
        <w:t>құтқарғыш құралдар/ Индивидуальные спасательные средства по числу экипажа и</w:t>
      </w:r>
    </w:p>
    <w:p>
      <w:pPr>
        <w:spacing w:after="0"/>
        <w:ind w:left="0"/>
        <w:jc w:val="both"/>
      </w:pPr>
      <w:r>
        <w:rPr>
          <w:rFonts w:ascii="Times New Roman"/>
          <w:b w:val="false"/>
          <w:i w:val="false"/>
          <w:color w:val="000000"/>
          <w:sz w:val="28"/>
        </w:rPr>
        <w:t>пассажиров с нанесенными на них бортовыми номерами _______________</w:t>
      </w:r>
    </w:p>
    <w:p>
      <w:pPr>
        <w:spacing w:after="0"/>
        <w:ind w:left="0"/>
        <w:jc w:val="both"/>
      </w:pPr>
      <w:r>
        <w:rPr>
          <w:rFonts w:ascii="Times New Roman"/>
          <w:b w:val="false"/>
          <w:i w:val="false"/>
          <w:color w:val="000000"/>
          <w:sz w:val="28"/>
        </w:rPr>
        <w:t>Кеудеше /Жилет _________________</w:t>
      </w:r>
    </w:p>
    <w:p>
      <w:pPr>
        <w:spacing w:after="0"/>
        <w:ind w:left="0"/>
        <w:jc w:val="left"/>
      </w:pPr>
      <w:r>
        <w:rPr>
          <w:rFonts w:ascii="Times New Roman"/>
          <w:b/>
          <w:i w:val="false"/>
          <w:color w:val="000000"/>
        </w:rPr>
        <w:t xml:space="preserve"> ӨРТКЕ ҚАРСЫ АВАРИЯЛЫҚ ЖАБДЫҚТАР  ПРОТИВОПОЖАРНОЕ АВАРИЙНОЕ СНАБЖЕНИЕ</w:t>
      </w:r>
    </w:p>
    <w:p>
      <w:pPr>
        <w:spacing w:after="0"/>
        <w:ind w:left="0"/>
        <w:jc w:val="both"/>
      </w:pPr>
      <w:r>
        <w:rPr>
          <w:rFonts w:ascii="Times New Roman"/>
          <w:b w:val="false"/>
          <w:i w:val="false"/>
          <w:color w:val="000000"/>
          <w:sz w:val="28"/>
        </w:rPr>
        <w:t>
      Брезент /Брезент 1,5х1,5 м ______________________________</w:t>
      </w:r>
    </w:p>
    <w:p>
      <w:pPr>
        <w:spacing w:after="0"/>
        <w:ind w:left="0"/>
        <w:jc w:val="both"/>
      </w:pPr>
      <w:r>
        <w:rPr>
          <w:rFonts w:ascii="Times New Roman"/>
          <w:b w:val="false"/>
          <w:i w:val="false"/>
          <w:color w:val="000000"/>
          <w:sz w:val="28"/>
        </w:rPr>
        <w:t>Өрт сөндіргіш /Огнетушитель ___________________________</w:t>
      </w:r>
    </w:p>
    <w:p>
      <w:pPr>
        <w:spacing w:after="0"/>
        <w:ind w:left="0"/>
        <w:jc w:val="both"/>
      </w:pPr>
      <w:r>
        <w:rPr>
          <w:rFonts w:ascii="Times New Roman"/>
          <w:b w:val="false"/>
          <w:i w:val="false"/>
          <w:color w:val="000000"/>
          <w:sz w:val="28"/>
        </w:rPr>
        <w:t>Су төккіш қол сорғысы /Ручной водоотливной насос ____________</w:t>
      </w:r>
    </w:p>
    <w:p>
      <w:pPr>
        <w:spacing w:after="0"/>
        <w:ind w:left="0"/>
        <w:jc w:val="both"/>
      </w:pPr>
      <w:r>
        <w:rPr>
          <w:rFonts w:ascii="Times New Roman"/>
          <w:b w:val="false"/>
          <w:i w:val="false"/>
          <w:color w:val="000000"/>
          <w:sz w:val="28"/>
        </w:rPr>
        <w:t>Жөндеу материалдары /Ремонтные материалы _________________</w:t>
      </w:r>
    </w:p>
    <w:p>
      <w:pPr>
        <w:spacing w:after="0"/>
        <w:ind w:left="0"/>
        <w:jc w:val="both"/>
      </w:pPr>
      <w:r>
        <w:rPr>
          <w:rFonts w:ascii="Times New Roman"/>
          <w:b w:val="false"/>
          <w:i w:val="false"/>
          <w:color w:val="000000"/>
          <w:sz w:val="28"/>
        </w:rPr>
        <w:t>Ожау /Черпак ______________________________</w:t>
      </w:r>
    </w:p>
    <w:p>
      <w:pPr>
        <w:spacing w:after="0"/>
        <w:ind w:left="0"/>
        <w:jc w:val="both"/>
      </w:pPr>
      <w:r>
        <w:rPr>
          <w:rFonts w:ascii="Times New Roman"/>
          <w:b w:val="false"/>
          <w:i w:val="false"/>
          <w:color w:val="000000"/>
          <w:sz w:val="28"/>
        </w:rPr>
        <w:t>Құрал-сайман /Инструмент __________________________</w:t>
      </w:r>
    </w:p>
    <w:p>
      <w:pPr>
        <w:spacing w:after="0"/>
        <w:ind w:left="0"/>
        <w:jc w:val="both"/>
      </w:pPr>
      <w:r>
        <w:rPr>
          <w:rFonts w:ascii="Times New Roman"/>
          <w:b w:val="false"/>
          <w:i w:val="false"/>
          <w:color w:val="000000"/>
          <w:sz w:val="28"/>
        </w:rPr>
        <w:t>Басқа құралдар /Прочие средства _____________________</w:t>
      </w:r>
    </w:p>
    <w:p>
      <w:pPr>
        <w:spacing w:after="0"/>
        <w:ind w:left="0"/>
        <w:jc w:val="both"/>
      </w:pPr>
      <w:r>
        <w:rPr>
          <w:rFonts w:ascii="Times New Roman"/>
          <w:b w:val="false"/>
          <w:i w:val="false"/>
          <w:color w:val="000000"/>
          <w:sz w:val="28"/>
        </w:rPr>
        <w:t>Навигациялық және басқа жабдықтар/Навигационное и прочее снабжение _____________</w:t>
      </w:r>
    </w:p>
    <w:p>
      <w:pPr>
        <w:spacing w:after="0"/>
        <w:ind w:left="0"/>
        <w:jc w:val="both"/>
      </w:pPr>
      <w:r>
        <w:rPr>
          <w:rFonts w:ascii="Times New Roman"/>
          <w:b w:val="false"/>
          <w:i w:val="false"/>
          <w:color w:val="000000"/>
          <w:sz w:val="28"/>
        </w:rPr>
        <w:t>Магнитті компас /Магнитный компас _____________</w:t>
      </w:r>
    </w:p>
    <w:p>
      <w:pPr>
        <w:spacing w:after="0"/>
        <w:ind w:left="0"/>
        <w:jc w:val="both"/>
      </w:pPr>
      <w:r>
        <w:rPr>
          <w:rFonts w:ascii="Times New Roman"/>
          <w:b w:val="false"/>
          <w:i w:val="false"/>
          <w:color w:val="000000"/>
          <w:sz w:val="28"/>
        </w:rPr>
        <w:t>Дүрбі /Бинокль ______________________</w:t>
      </w:r>
    </w:p>
    <w:p>
      <w:pPr>
        <w:spacing w:after="0"/>
        <w:ind w:left="0"/>
        <w:jc w:val="both"/>
      </w:pPr>
      <w:r>
        <w:rPr>
          <w:rFonts w:ascii="Times New Roman"/>
          <w:b w:val="false"/>
          <w:i w:val="false"/>
          <w:color w:val="000000"/>
          <w:sz w:val="28"/>
        </w:rPr>
        <w:t>Лақтырылатын ұш /Бросательный конец ___________</w:t>
      </w:r>
    </w:p>
    <w:p>
      <w:pPr>
        <w:spacing w:after="0"/>
        <w:ind w:left="0"/>
        <w:jc w:val="both"/>
      </w:pPr>
      <w:r>
        <w:rPr>
          <w:rFonts w:ascii="Times New Roman"/>
          <w:b w:val="false"/>
          <w:i w:val="false"/>
          <w:color w:val="000000"/>
          <w:sz w:val="28"/>
        </w:rPr>
        <w:t>Ілгекті бақан /Багор ________________________</w:t>
      </w:r>
    </w:p>
    <w:p>
      <w:pPr>
        <w:spacing w:after="0"/>
        <w:ind w:left="0"/>
        <w:jc w:val="both"/>
      </w:pPr>
      <w:r>
        <w:rPr>
          <w:rFonts w:ascii="Times New Roman"/>
          <w:b w:val="false"/>
          <w:i w:val="false"/>
          <w:color w:val="000000"/>
          <w:sz w:val="28"/>
        </w:rPr>
        <w:t>Ескектер /Весла ________________________</w:t>
      </w:r>
    </w:p>
    <w:p>
      <w:pPr>
        <w:spacing w:after="0"/>
        <w:ind w:left="0"/>
        <w:jc w:val="both"/>
      </w:pPr>
      <w:r>
        <w:rPr>
          <w:rFonts w:ascii="Times New Roman"/>
          <w:b w:val="false"/>
          <w:i w:val="false"/>
          <w:color w:val="000000"/>
          <w:sz w:val="28"/>
        </w:rPr>
        <w:t>Кранцылар /Кранцы ______________________</w:t>
      </w:r>
    </w:p>
    <w:p>
      <w:pPr>
        <w:spacing w:after="0"/>
        <w:ind w:left="0"/>
        <w:jc w:val="both"/>
      </w:pPr>
      <w:r>
        <w:rPr>
          <w:rFonts w:ascii="Times New Roman"/>
          <w:b w:val="false"/>
          <w:i w:val="false"/>
          <w:color w:val="000000"/>
          <w:sz w:val="28"/>
        </w:rPr>
        <w:t>Алғашқы көмек дәрі қобдишасы /Аптечка первой помощи ________</w:t>
      </w:r>
    </w:p>
    <w:p>
      <w:pPr>
        <w:spacing w:after="0"/>
        <w:ind w:left="0"/>
        <w:jc w:val="both"/>
      </w:pPr>
      <w:r>
        <w:rPr>
          <w:rFonts w:ascii="Times New Roman"/>
          <w:b w:val="false"/>
          <w:i w:val="false"/>
          <w:color w:val="000000"/>
          <w:sz w:val="28"/>
        </w:rPr>
        <w:t>Жолаушылар сыйымдылығы мен жүккөтергіштігі көрсетілген кесте көрінетін жерге ілінеді /</w:t>
      </w:r>
    </w:p>
    <w:p>
      <w:pPr>
        <w:spacing w:after="0"/>
        <w:ind w:left="0"/>
        <w:jc w:val="both"/>
      </w:pPr>
      <w:r>
        <w:rPr>
          <w:rFonts w:ascii="Times New Roman"/>
          <w:b w:val="false"/>
          <w:i w:val="false"/>
          <w:color w:val="000000"/>
          <w:sz w:val="28"/>
        </w:rPr>
        <w:t>Табличка с указанием пассажировместимости и грузоподъемности вывешивается на видном</w:t>
      </w:r>
    </w:p>
    <w:p>
      <w:pPr>
        <w:spacing w:after="0"/>
        <w:ind w:left="0"/>
        <w:jc w:val="both"/>
      </w:pPr>
      <w:r>
        <w:rPr>
          <w:rFonts w:ascii="Times New Roman"/>
          <w:b w:val="false"/>
          <w:i w:val="false"/>
          <w:color w:val="000000"/>
          <w:sz w:val="28"/>
        </w:rPr>
        <w:t>месте _____________________________</w:t>
      </w:r>
    </w:p>
    <w:p>
      <w:pPr>
        <w:spacing w:after="0"/>
        <w:ind w:left="0"/>
        <w:jc w:val="both"/>
      </w:pPr>
      <w:r>
        <w:rPr>
          <w:rFonts w:ascii="Times New Roman"/>
          <w:b w:val="false"/>
          <w:i w:val="false"/>
          <w:color w:val="000000"/>
          <w:sz w:val="28"/>
        </w:rPr>
        <w:t>Осы кеме билеті _______________________ үлгідегі кемеге _______________________</w:t>
      </w:r>
    </w:p>
    <w:p>
      <w:pPr>
        <w:spacing w:after="0"/>
        <w:ind w:left="0"/>
        <w:jc w:val="both"/>
      </w:pPr>
      <w:r>
        <w:rPr>
          <w:rFonts w:ascii="Times New Roman"/>
          <w:b w:val="false"/>
          <w:i w:val="false"/>
          <w:color w:val="000000"/>
          <w:sz w:val="28"/>
        </w:rPr>
        <w:t>меншік құқығын және осы кеме Қазақстан Республикасының Мемлекеттік туын көтеріп ішкі</w:t>
      </w:r>
    </w:p>
    <w:p>
      <w:pPr>
        <w:spacing w:after="0"/>
        <w:ind w:left="0"/>
        <w:jc w:val="both"/>
      </w:pPr>
      <w:r>
        <w:rPr>
          <w:rFonts w:ascii="Times New Roman"/>
          <w:b w:val="false"/>
          <w:i w:val="false"/>
          <w:color w:val="000000"/>
          <w:sz w:val="28"/>
        </w:rPr>
        <w:t>су жолдарында жүзуге құқықлы екендігінің дәлелі болып табылады.</w:t>
      </w:r>
    </w:p>
    <w:p>
      <w:pPr>
        <w:spacing w:after="0"/>
        <w:ind w:left="0"/>
        <w:jc w:val="both"/>
      </w:pPr>
      <w:r>
        <w:rPr>
          <w:rFonts w:ascii="Times New Roman"/>
          <w:b w:val="false"/>
          <w:i w:val="false"/>
          <w:color w:val="000000"/>
          <w:sz w:val="28"/>
        </w:rPr>
        <w:t>Настоящий судовой билет служит доказательством права собственности на судно типа</w:t>
      </w:r>
    </w:p>
    <w:p>
      <w:pPr>
        <w:spacing w:after="0"/>
        <w:ind w:left="0"/>
        <w:jc w:val="both"/>
      </w:pPr>
      <w:r>
        <w:rPr>
          <w:rFonts w:ascii="Times New Roman"/>
          <w:b w:val="false"/>
          <w:i w:val="false"/>
          <w:color w:val="000000"/>
          <w:sz w:val="28"/>
        </w:rPr>
        <w:t>____________________________________________________________ и дает право судну на</w:t>
      </w:r>
    </w:p>
    <w:p>
      <w:pPr>
        <w:spacing w:after="0"/>
        <w:ind w:left="0"/>
        <w:jc w:val="both"/>
      </w:pPr>
      <w:r>
        <w:rPr>
          <w:rFonts w:ascii="Times New Roman"/>
          <w:b w:val="false"/>
          <w:i w:val="false"/>
          <w:color w:val="000000"/>
          <w:sz w:val="28"/>
        </w:rPr>
        <w:t>плавание под Государственным флагом Республики Казахстан на внутренних водных путях.</w:t>
      </w:r>
    </w:p>
    <w:p>
      <w:pPr>
        <w:spacing w:after="0"/>
        <w:ind w:left="0"/>
        <w:jc w:val="both"/>
      </w:pPr>
      <w:r>
        <w:rPr>
          <w:rFonts w:ascii="Times New Roman"/>
          <w:b w:val="false"/>
          <w:i w:val="false"/>
          <w:color w:val="000000"/>
          <w:sz w:val="28"/>
        </w:rPr>
        <w:t>20_____ ж./г.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5-қосымша</w:t>
            </w:r>
            <w:r>
              <w:br/>
            </w:r>
            <w:r>
              <w:rPr>
                <w:rFonts w:ascii="Times New Roman"/>
                <w:b w:val="false"/>
                <w:i w:val="false"/>
                <w:color w:val="000000"/>
                <w:sz w:val="20"/>
              </w:rPr>
              <w:t>Кемені, оның ішінде шағын</w:t>
            </w:r>
            <w:r>
              <w:br/>
            </w:r>
            <w:r>
              <w:rPr>
                <w:rFonts w:ascii="Times New Roman"/>
                <w:b w:val="false"/>
                <w:i w:val="false"/>
                <w:color w:val="000000"/>
                <w:sz w:val="20"/>
              </w:rPr>
              <w:t>көлемді кемені және оған</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қағидаларын бекіту туралы</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шағын көлемді кеменің, жасалып жатқан кеменің ипотекасын мемлекеттік тіркеу"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Көлік комитетінің аумақтық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арқылы www.egov.kz (бұдан әрі-портал)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ипотекасын мемлекеттік тіркеу туралы куәлік не кеме ипотекасын мемлекеттік тіркеу туралы куәліктің телнұсқасы не кеме ипотекасын мемлекеттік тіркеу туралы куәлікке қосымша парақ не кеме ипотекасының тоқтатылғаны туралы ақпарат беру не шағын көлемді кеме ипотекасын мемлекеттік тіркеу туралы куәлік не шағын көлемді кеме ипотекасын мемлекеттік тіркеу туралы куәліктің телнұсқасы не шағын көлемді кеме ипотекасын мемлекеттік тіркеу туралы куәлікке қосымша парақ не, не кеменің (жасалып жатқан кеменің) ипотекасын мемлекеттік тіркеу туралы куәлік не кеменің (жасалып жатқан кеменің) ипотекасын мемлекеттік тіркеу туралы куәліктің телнұсқасы не кеменің (жасалып жатқан кеменің) ипотекасын мемлекеттік тіркеу туралы куәлікке қосымша парақ не кеменің (жасалып жатқан кеменің) ипотекасын тоқтату туралы ақпарат беру не мемлекеттік қызмет көрсетуден бас тарту туралы дәлелді жауап. </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p>
            <w:pPr>
              <w:spacing w:after="20"/>
              <w:ind w:left="20"/>
              <w:jc w:val="both"/>
            </w:pPr>
            <w:r>
              <w:rPr>
                <w:rFonts w:ascii="Times New Roman"/>
                <w:b w:val="false"/>
                <w:i w:val="false"/>
                <w:color w:val="000000"/>
                <w:sz w:val="20"/>
              </w:rPr>
              <w:t>
Порталда мемлекеттік қызметті көрсету нәтижесі көрсетілетін қызметті берушінің уәкілетті адамының электрондық цифрлық қолтаңбасы қойылған электрондық құжат нысанында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Ақылы </w:t>
            </w:r>
          </w:p>
          <w:p>
            <w:pPr>
              <w:spacing w:after="20"/>
              <w:ind w:left="20"/>
              <w:jc w:val="both"/>
            </w:pPr>
            <w:r>
              <w:rPr>
                <w:rFonts w:ascii="Times New Roman"/>
                <w:b w:val="false"/>
                <w:i w:val="false"/>
                <w:color w:val="000000"/>
                <w:sz w:val="20"/>
              </w:rPr>
              <w:t xml:space="preserve">
Кеменің, шағын көлемді кеменің, жасалып жатқан кеменің ипотекасын мемлекеттік тіркегені және кеменің, шағын көлемді кеменің, жасалып жатқан кеменің мемлекеттік тіркелуін куәландыратын құжаттың телнұсқасын бергені үшін алым "Салық және бюджетке төленетін басқа да міндетті төлемдер туралы (Салық кодексі)" Қазақстан Республикасы кодексінің 553-бабының </w:t>
            </w:r>
            <w:r>
              <w:rPr>
                <w:rFonts w:ascii="Times New Roman"/>
                <w:b w:val="false"/>
                <w:i w:val="false"/>
                <w:color w:val="000000"/>
                <w:sz w:val="20"/>
              </w:rPr>
              <w:t>3-тармағына</w:t>
            </w:r>
            <w:r>
              <w:rPr>
                <w:rFonts w:ascii="Times New Roman"/>
                <w:b w:val="false"/>
                <w:i w:val="false"/>
                <w:color w:val="000000"/>
                <w:sz w:val="20"/>
              </w:rPr>
              <w:t xml:space="preserve"> сәйкес мөлшерлемелер бойынша жүзеге асырылады.</w:t>
            </w:r>
          </w:p>
          <w:p>
            <w:pPr>
              <w:spacing w:after="20"/>
              <w:ind w:left="20"/>
              <w:jc w:val="both"/>
            </w:pPr>
            <w:r>
              <w:rPr>
                <w:rFonts w:ascii="Times New Roman"/>
                <w:b w:val="false"/>
                <w:i w:val="false"/>
                <w:color w:val="000000"/>
                <w:sz w:val="20"/>
              </w:rPr>
              <w:t>
Алым мөлшерлемелері:</w:t>
            </w:r>
          </w:p>
          <w:p>
            <w:pPr>
              <w:spacing w:after="20"/>
              <w:ind w:left="20"/>
              <w:jc w:val="both"/>
            </w:pPr>
            <w:r>
              <w:rPr>
                <w:rFonts w:ascii="Times New Roman"/>
                <w:b w:val="false"/>
                <w:i w:val="false"/>
                <w:color w:val="000000"/>
                <w:sz w:val="20"/>
              </w:rPr>
              <w:t>
1) жеке тұлғалар үшін – 1 (бір) айлық есептік көрсеткіш (бұдан әрі – АЕК);</w:t>
            </w:r>
          </w:p>
          <w:p>
            <w:pPr>
              <w:spacing w:after="20"/>
              <w:ind w:left="20"/>
              <w:jc w:val="both"/>
            </w:pPr>
            <w:r>
              <w:rPr>
                <w:rFonts w:ascii="Times New Roman"/>
                <w:b w:val="false"/>
                <w:i w:val="false"/>
                <w:color w:val="000000"/>
                <w:sz w:val="20"/>
              </w:rPr>
              <w:t>
2) заңды тұлғалар үшін-5 (бес) АЕК;</w:t>
            </w:r>
          </w:p>
          <w:p>
            <w:pPr>
              <w:spacing w:after="20"/>
              <w:ind w:left="20"/>
              <w:jc w:val="both"/>
            </w:pPr>
            <w:r>
              <w:rPr>
                <w:rFonts w:ascii="Times New Roman"/>
                <w:b w:val="false"/>
                <w:i w:val="false"/>
                <w:color w:val="000000"/>
                <w:sz w:val="20"/>
              </w:rPr>
              <w:t>
3) құжаттың телнұсқасын беру үшін – 0,5 АЕК.</w:t>
            </w:r>
          </w:p>
          <w:p>
            <w:pPr>
              <w:spacing w:after="20"/>
              <w:ind w:left="20"/>
              <w:jc w:val="both"/>
            </w:pPr>
            <w:r>
              <w:rPr>
                <w:rFonts w:ascii="Times New Roman"/>
                <w:b w:val="false"/>
                <w:i w:val="false"/>
                <w:color w:val="000000"/>
                <w:sz w:val="20"/>
              </w:rPr>
              <w:t>
Ұлы Отан соғысына қатысушылар және оларға теңестірілген адамдар, Ұлы Отан соғысы жылдарында тылдағы жанқиярлық еңбегі мен мінсіз әскери қызметі үшін бұрынғы КСР Одағының ордендерімен және медальдарымен наградталған адамдар, 1941 жылғы 22 маусым мен 1945 жылғы 9 мамыр аралығында кемінде алты ай жұмыс істеген (қызмет өткерген) және Ұлы Отан соғысы жылдарында тылдағы жанқиярлық еңбегі мен мінсіз әскери қызметі үшін бұрынғы КСР Одағының ордендерімен, репатрианттар (оралмандар) Қазақстан Республикасының азаматтығын алғанға дейін кеменің, шағын көлемді кеменің, жасалып жатқан кеменің ипотекасын мемлекеттік тіркегені үшін алым төлеуден босатылады.</w:t>
            </w:r>
          </w:p>
          <w:p>
            <w:pPr>
              <w:spacing w:after="20"/>
              <w:ind w:left="20"/>
              <w:jc w:val="both"/>
            </w:pPr>
            <w:r>
              <w:rPr>
                <w:rFonts w:ascii="Times New Roman"/>
                <w:b w:val="false"/>
                <w:i w:val="false"/>
                <w:color w:val="000000"/>
                <w:sz w:val="20"/>
              </w:rPr>
              <w:t>
Төлем "электрондық үкіметтің" төлем шлюзі (бұдан әрі – ЭҮТШ)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Еңбек кодексіне (бұдан әрі – Кодекс) сәйкес демалыс және мереке күндерін қоспағанда, белгіленген жұмыс кестесіне сәйкес дүйсенбіден бастап жұманы қоса алғанда, сағат 13.00-ден 14.30-ға дейінгі түскі үзіліспен сағат 9.00-ден 18.30-ға дейін. </w:t>
            </w:r>
          </w:p>
          <w:p>
            <w:pPr>
              <w:spacing w:after="20"/>
              <w:ind w:left="20"/>
              <w:jc w:val="both"/>
            </w:pPr>
            <w:r>
              <w:rPr>
                <w:rFonts w:ascii="Times New Roman"/>
                <w:b w:val="false"/>
                <w:i w:val="false"/>
                <w:color w:val="000000"/>
                <w:sz w:val="20"/>
              </w:rPr>
              <w:t xml:space="preserve">
2) порталда-жөндеу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мемлекеттік қызмет көрсету жөніндегі өтінішті тіркеу келесі жұмыс күні жүзеге асырылады). </w:t>
            </w:r>
          </w:p>
          <w:p>
            <w:pPr>
              <w:spacing w:after="20"/>
              <w:ind w:left="20"/>
              <w:jc w:val="both"/>
            </w:pPr>
            <w:r>
              <w:rPr>
                <w:rFonts w:ascii="Times New Roman"/>
                <w:b w:val="false"/>
                <w:i w:val="false"/>
                <w:color w:val="000000"/>
                <w:sz w:val="20"/>
              </w:rPr>
              <w:t>
Мемлекеттік қызметті көрсету орындарының мекенжайлары Министрліктің көрсетілетін қызметті берушінің интернет-ресурсында орналастырылған – www.miid.gov.kz Көлік комитеті бөлімі, "Мемлекеттік көрсетілетін қызметтер" кіші бөлімі.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Кеме ипотекасын мемлекеттік тіркеу туралы куәлікті не кеме ипотекасын мемлекеттік тіркеу туралы куәліктің телнұсқасын не шағын көлемді кеме ипотекасын мемлекеттік тіркеу туралы куәліктің телнұсқасын не шағын көлемді кеме ипотекасын мемлекеттік тіркеу туралы куәліктің телнұсқасын не кеме (жасалып жатқан кеме) ипотекасын мемлекеттік тіркеу туралы куәлікті не кеме (жасалып жатқан кеме) ипотекасын мемлекеттік тіркеу туралы куәліктің телнұсқасын не кеме (жасалып жатқан кеме) ипотекасын мемлекеттік тіркеу:</w:t>
            </w:r>
          </w:p>
          <w:p>
            <w:pPr>
              <w:spacing w:after="20"/>
              <w:ind w:left="20"/>
              <w:jc w:val="both"/>
            </w:pPr>
            <w:r>
              <w:rPr>
                <w:rFonts w:ascii="Times New Roman"/>
                <w:b w:val="false"/>
                <w:i w:val="false"/>
                <w:color w:val="000000"/>
                <w:sz w:val="20"/>
              </w:rPr>
              <w:t>
көрсетілетін қызметті алушының ЭЦҚ-мен куәландырылған, осы мемлекеттік көрсетілетін қызмет стандартына 1-қосымшаға сәйкес нысан бойынша өтініш (көрсетілетін қызметті алушы үшін қажетті мемлекеттік қызмет көрсету нәтижесіне қарай);</w:t>
            </w:r>
          </w:p>
          <w:p>
            <w:pPr>
              <w:spacing w:after="20"/>
              <w:ind w:left="20"/>
              <w:jc w:val="both"/>
            </w:pPr>
            <w:r>
              <w:rPr>
                <w:rFonts w:ascii="Times New Roman"/>
                <w:b w:val="false"/>
                <w:i w:val="false"/>
                <w:color w:val="000000"/>
                <w:sz w:val="20"/>
              </w:rPr>
              <w:t>
кеменің, шағын көлемді кеменің, жасалып жатқан кеменің ипотекасы туралы шарттың, осындай шартта көрсетілген құжаттардың көшірмелерімен бірге электрондық көшірмесі;</w:t>
            </w:r>
          </w:p>
          <w:p>
            <w:pPr>
              <w:spacing w:after="20"/>
              <w:ind w:left="20"/>
              <w:jc w:val="both"/>
            </w:pPr>
            <w:r>
              <w:rPr>
                <w:rFonts w:ascii="Times New Roman"/>
                <w:b w:val="false"/>
                <w:i w:val="false"/>
                <w:color w:val="000000"/>
                <w:sz w:val="20"/>
              </w:rPr>
              <w:t>
ЭҮТШ арқылы төлем жасалған жағдайды қоспағанда, шағын көлемді кемені қайта тіркеу үшін салық төленгенін растайтын құжаттың электрондық көшірмесі;</w:t>
            </w:r>
          </w:p>
          <w:p>
            <w:pPr>
              <w:spacing w:after="20"/>
              <w:ind w:left="20"/>
              <w:jc w:val="both"/>
            </w:pPr>
            <w:r>
              <w:rPr>
                <w:rFonts w:ascii="Times New Roman"/>
                <w:b w:val="false"/>
                <w:i w:val="false"/>
                <w:color w:val="000000"/>
                <w:sz w:val="20"/>
              </w:rPr>
              <w:t>
2) кеме ипотекасын мемлекеттік тіркеу туралы куәлікке қосымша парақты не шағын көлемді кеме ипотекасын мемлекеттік тіркеу туралы куәлікке қосымша парақты не кеме (жасалып жатқан кеме) ипотекасын мемлекеттік тіркеу туралы куәлікке қосымша парақты алу үшін:</w:t>
            </w:r>
          </w:p>
          <w:p>
            <w:pPr>
              <w:spacing w:after="20"/>
              <w:ind w:left="20"/>
              <w:jc w:val="both"/>
            </w:pPr>
            <w:r>
              <w:rPr>
                <w:rFonts w:ascii="Times New Roman"/>
                <w:b w:val="false"/>
                <w:i w:val="false"/>
                <w:color w:val="000000"/>
                <w:sz w:val="20"/>
              </w:rPr>
              <w:t>
көрсетілетін қызметті алушының ЭЦҚ-мен куәландырылған, осы мемлекеттік көрсетілетін қызмет стандартына 1-қосымшаға сәйкес нысан бойынша өтініш (көрсетілетін қызметті алушы үшін қажетті мемлекеттік қызмет көрсету нәтижесіне қарай);</w:t>
            </w:r>
          </w:p>
          <w:p>
            <w:pPr>
              <w:spacing w:after="20"/>
              <w:ind w:left="20"/>
              <w:jc w:val="both"/>
            </w:pPr>
            <w:r>
              <w:rPr>
                <w:rFonts w:ascii="Times New Roman"/>
                <w:b w:val="false"/>
                <w:i w:val="false"/>
                <w:color w:val="000000"/>
                <w:sz w:val="20"/>
              </w:rPr>
              <w:t>
кеменің, шағын көлемді кеменің, жасалып жатқан кеменің ипотекасы туралы шартқа осындай қосымша келісімде көрсетілген құжаттармен бірге қосымша келісімнің электрондық көшірмесі;</w:t>
            </w:r>
          </w:p>
          <w:p>
            <w:pPr>
              <w:spacing w:after="20"/>
              <w:ind w:left="20"/>
              <w:jc w:val="both"/>
            </w:pPr>
            <w:r>
              <w:rPr>
                <w:rFonts w:ascii="Times New Roman"/>
                <w:b w:val="false"/>
                <w:i w:val="false"/>
                <w:color w:val="000000"/>
                <w:sz w:val="20"/>
              </w:rPr>
              <w:t>
ЭҮТШ арқылы төлем жасалған жағдайды қоспағанда, шағын көлемді кемені қайта тіркеу үшін салық төленгенін растайтын құжаттың электрондық көшірмесі;</w:t>
            </w:r>
          </w:p>
          <w:p>
            <w:pPr>
              <w:spacing w:after="20"/>
              <w:ind w:left="20"/>
              <w:jc w:val="both"/>
            </w:pPr>
            <w:r>
              <w:rPr>
                <w:rFonts w:ascii="Times New Roman"/>
                <w:b w:val="false"/>
                <w:i w:val="false"/>
                <w:color w:val="000000"/>
                <w:sz w:val="20"/>
              </w:rPr>
              <w:t>
3) кеме ипотекасының тоқтатылуы туралы ақпарат не шағын көлемді кеме ипотекасының тоқтатылуы туралы ақпарат не кеме (жасалып жатқан кеме) ипотекасының тоқтатылуы туралы ақпарат алу үшін:</w:t>
            </w:r>
          </w:p>
          <w:p>
            <w:pPr>
              <w:spacing w:after="20"/>
              <w:ind w:left="20"/>
              <w:jc w:val="both"/>
            </w:pPr>
            <w:r>
              <w:rPr>
                <w:rFonts w:ascii="Times New Roman"/>
                <w:b w:val="false"/>
                <w:i w:val="false"/>
                <w:color w:val="000000"/>
                <w:sz w:val="20"/>
              </w:rPr>
              <w:t>
көрсетілетін қызметті алушының ЭЦҚ-мен куәландырылған, осы мемлекеттік көрсетілетін қызмет стандартына 1-қосымшаға сәйкес нысан бойынша өтініш (көрсетілетін қызметті алушы үшін қажетті мемлекеттік қызмет көрсету нәтижесіне қарай);</w:t>
            </w:r>
          </w:p>
          <w:p>
            <w:pPr>
              <w:spacing w:after="20"/>
              <w:ind w:left="20"/>
              <w:jc w:val="both"/>
            </w:pPr>
            <w:r>
              <w:rPr>
                <w:rFonts w:ascii="Times New Roman"/>
                <w:b w:val="false"/>
                <w:i w:val="false"/>
                <w:color w:val="000000"/>
                <w:sz w:val="20"/>
              </w:rPr>
              <w:t xml:space="preserve">
кеменің, шағын көлемді кеменің, жасалып жатқан кеменің ипотекасын өтеу туралы анықтаманың электрондық көшірмесі. </w:t>
            </w:r>
          </w:p>
          <w:p>
            <w:pPr>
              <w:spacing w:after="20"/>
              <w:ind w:left="20"/>
              <w:jc w:val="both"/>
            </w:pPr>
            <w:r>
              <w:rPr>
                <w:rFonts w:ascii="Times New Roman"/>
                <w:b w:val="false"/>
                <w:i w:val="false"/>
                <w:color w:val="000000"/>
                <w:sz w:val="20"/>
              </w:rPr>
              <w:t xml:space="preserve">
"Қазақстан Республикасындағы банктер және банк қызметі туралы" Қазақстан Республикасы Заңының </w:t>
            </w:r>
            <w:r>
              <w:rPr>
                <w:rFonts w:ascii="Times New Roman"/>
                <w:b w:val="false"/>
                <w:i w:val="false"/>
                <w:color w:val="000000"/>
                <w:sz w:val="20"/>
              </w:rPr>
              <w:t>61-4-бабында</w:t>
            </w:r>
            <w:r>
              <w:rPr>
                <w:rFonts w:ascii="Times New Roman"/>
                <w:b w:val="false"/>
                <w:i w:val="false"/>
                <w:color w:val="000000"/>
                <w:sz w:val="20"/>
              </w:rPr>
              <w:t xml:space="preserve"> көзделген операция жүргізілген жағдайда өтінішке активтер мен міндеттемелерді бір мезгілде беру туралы шарттың, екінші деңгейдегі банктердің кредиттік портфельдерінің сапасын жақсартуға маманданатын ұйымның активтерді және талап ету құқықтарын (өткізу актісін немесе одан үзінді көшірмені қоса бере отырып) сатып алуын көздейтін шарттың, талап ету құқығын басқаға беру туралы талап қамтылған шарттың нотариат куәландырған көшірмелері қоса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шешімінің болуы, оның негізінде көрсетілетін қызметті алушы мемлекеттік көрсетілетін қызметті алуға байланысты арнайы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