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844eb" w14:textId="26844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бақылау субъектісіне берілетін Қазақстан Республикасы жер заңнамасының талаптарын бұзушылықтарды жою туралы нұсқаудың нысанын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2022 жылғы 27 сәуірдегі № 127 бұйрығы. Қазақстан Республикасының Әділет министрлігінде 2022 жылғы 3 мамырда № 27875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Қазақстан Республикасы Жер кодексінің 14-бабы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2-11)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1. Қоса берілген мемлекеттік бақылау субъектісіне берілетін Қазақстан Республикасы жер заңнамасының талаптарын бұзушылықтарды жою туралы нұсқаудың </w:t>
      </w:r>
      <w:r>
        <w:rPr>
          <w:rFonts w:ascii="Times New Roman"/>
          <w:b w:val="false"/>
          <w:i w:val="false"/>
          <w:color w:val="000000"/>
          <w:sz w:val="28"/>
        </w:rPr>
        <w:t>нысаны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2. Қазақстан Республикасы Ауыл шаруашылығы министрлігінің Жер ресурстарын басқару комитеті заңнамада белгіленген тәртіппен: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1) осы бұйрықтың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2) осы бұйрық ресми жарияланғаннан кейін оның Қазақстан Республикасы Ауыл шаруашылығы министрлігінің интернет-ресурсында орналастырылуын қамтамасыз етсін.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3. Осы бірлескен бұйрықтың орындалуын бақылау жетекшілік ететін Қазақстан Республикасының ауыл шаруашылығы вице-министріне жүктелсін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.4. Осы бірлескен бұйрық алғашқы ресми жарияланған күнінен кейін күнтізбелік алпыс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          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Ауыл шаруашылығы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127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бақылау субъектісіне берілетін Қазақстан Республикасы жер заңнамасының талаптарын бұзушылықтарды жою туралы нұсқау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20___ жылғы "___"                                                                                      __________№________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(жер ресурстарын басқару жөніндегі орталық уәкілетті орган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ведомствосы аумақтық бөлімшесінің атауы (бұдан әрі – аумақтық бөлімше) 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Жер кодексінің (бұдан әрі – Кодекс) </w:t>
      </w:r>
      <w:r>
        <w:rPr>
          <w:rFonts w:ascii="Times New Roman"/>
          <w:b w:val="false"/>
          <w:i w:val="false"/>
          <w:color w:val="000000"/>
          <w:sz w:val="28"/>
        </w:rPr>
        <w:t>145-1-бабына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Сізге,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шетелдік қатысушылары жоқ мемлекеттік емес заңды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тұлғалары үшін – атауы, бизнес-сәйкестендіру нөмірі,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азаматтары үшін – тегі, аты, әкесінің аты   (бар болса), жеке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сәйкестендіру нөмірі) мемлекеттік бақылау субъектісіне (бұдан әрі – бақылау субъектісі)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берілетін Қазақстан Республикасы жер  заңнамасының талаптарын бұзушылықтарды жою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туралы осы нұсқауды (бұдан әрі – нұсқау) жолдайды.   Бақылау субъектісінің мекенжайы: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(почталық индексі, облыс, қала, аудан,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қаладағы аудан, кент, ауыл, көше, шағын аудан, квартал, тұйық көше,   даңғыл, үйдің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(ғимараттың), кеңсенің нөмірі)   Бақылау субъектісіне (объектісіне) бармай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профилактикалық бақылау нәтижесінде келесідей  бұзушылықтар анықталды: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(шаруа немесе фермер қожалығын, ауыл шаруашылығы өндірісін жүргізу үшін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ауыл шаруашылығы мақсатындағы жер учаскелерін пайдаланбаудың немесе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ұтымсыз пайдалану фактілері бойынша бұзушылықтар сипаты көрсетіледі)  Анықталған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бұзушылықтарды жою тәртібі_________________________________________________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Нұсқауды орындау мерзімі оны алған күннен бастап бір жыл болып белгіленеді.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Кодекстің 145-1-бабы 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бақылау субъектісі нұсқауды орындау мерзімі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өткеннен кейін үш жұмыс күні ішінде аумақтық бөлімшеге анықталған бұзушылықты жою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арқылы оның орындалғаны туралы жазбаша түрде хабарлауға міндетті.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Кодекстің 145-1-бабы </w:t>
      </w:r>
      <w:r>
        <w:rPr>
          <w:rFonts w:ascii="Times New Roman"/>
          <w:b w:val="false"/>
          <w:i w:val="false"/>
          <w:color w:val="000000"/>
          <w:sz w:val="28"/>
        </w:rPr>
        <w:t>12-тармағына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нұсқауды белгіленген мерзімде, оның ішінде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бақылау субъектісінің оның орындалғаны туралы ақпаратты жібермеуі түрінде орындамауы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Кәсіпкерлік кодексінде айқындалған тәртіппен бақылау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субъектісіне (объектісіне) бара отырып, профилактикалық бақылауды тағайындауға негіз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Жердің пайдаланылуы мен қорғалуы жөніндегі мемлекеттік инспектор: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(тегі, аты, әкесінің аты (бар болса), қолы)  Нұсқауды алдым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(жеке тұлғаның, заңды тұлғаның басшысының немесе оның уәкілетті тұлғасының   тегі, 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әкесінің аты (бар болса), қолы, күні)  Нұсқау бақылау субъектісіне табысталды: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(жердің пайдаланылуы мен қорғалуы жөніндегі мемлекеттік инспектордың  тегі, 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әкесінің аты (бар болса), қолы, күні)  Нұсқау бақылау субъектісіне жолданды: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(жолдауды және алуды дәлелдейтін құжат)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