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239f" w14:textId="01c2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Қарулы Күштерінде әскери-медициналық (медициналық) қамтамасыз ету қағидаларын бекіту туралы" Қазақстан Республикасы Қорғаныс министрінің 2020 жылғы 22 желтоқсандағы № 723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2022 жылғы 5 мамырдағы № 271 бұйрығы. Қазақстан Республикасының Әділет министрлігінде 2022 жылғы 11 мамырда № 27976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Қарулы Күштерінде әскери-медициналық (медициналық) қамтамасыз ету қағидаларын бекіту туралы" Қазақстан Республикасы Қорғаныс министрінің 2020 жылғы 22 желтоқсандағы № 723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21873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Қарулы Күштерінде әскери-медициналық (медициналық) қамтамасыз 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Әскери бөлімнің және мекеменің шегінен тыс жоспарлы тәртіппен стационарлық емделуге жіберілетін әскери қызметшілерге: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Қағидаларға 1-қосымшаға сәйкес нысан бойынша стационарлық емделуге жолдама;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әскери қызметшінің медициналық кітапшасы беріледі.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Әскери қызметшілерде өзімен бірге жеке басын куәландыратын құжаты, офицердің жеке куәлігі немесе әскери билеті болады.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Әскери қызметшілерді, оның ішінде басқа өңірлерден (гарнизондардан) жоспарлы стационарлық емделуге госпитальға жатқызу күні бейінді бөлімше бастығымен және (немесе) әскери госпитальдың, лазареттің медициналық бөлім бастығымен алдын ала келісу бойынша айқындалады.";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"132. Анықталған инфекциялық науқастарды және инфекциялық ауруға күдікті адамдарды медициналық роталар мен пункттердің оқшаулағышына орналастырады. Штаттық оқшаулағышы жоқ әскери бөлімдерде инфекциялық науқастарды алдын ала көзделген үй-жайда оқшаулайды. Мерзімді әскери қызмет әскери қызметшілері, курсанттар, кадеттер қатарынан инфекциялық науқастарды (симптомсыз таратушыларды) амбулаторлық емдеуге және олардың әскери ұжымда болуына жол берілмейді.".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Күштерінің Бас әскери-медициналық басқармасы Қазақстан Республикасының заңнамасында белгіленген тәртіппен: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Қорғаныс министрлігінің интернет-ресурсына орналастыруды;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алғашқы ресми жарияланған күнінен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