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8a69" w14:textId="82f8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асырудың кейбір шаралары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13 мамырдағы № 197 бұйрығы. Қазақстан Республикасының Әділет министрлігінде 2022 жылғы 16 мамырда № 28052 болып тіркелді</w:t>
      </w:r>
    </w:p>
    <w:p>
      <w:pPr>
        <w:spacing w:after="0"/>
        <w:ind w:left="0"/>
        <w:jc w:val="both"/>
      </w:pPr>
      <w:r>
        <w:rPr>
          <w:rFonts w:ascii="Times New Roman"/>
          <w:b w:val="false"/>
          <w:i w:val="false"/>
          <w:color w:val="000000"/>
          <w:sz w:val="28"/>
        </w:rPr>
        <w:t xml:space="preserve">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және "Болашақ" халықаралық стипендиясын жұмсау бағыттарын айқындау қағидаларын іске асыру мақсатында БҰЙЫРАМЫН:</w:t>
      </w:r>
    </w:p>
    <w:bookmarkStart w:name="z1"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1) 2022 жылы "Болашақ" халықаралық стипендиясын тағайындау конкурсына қатысу үшін үміткерлерден құжаттар қабылдаудың және осы конкурсты өткізудің мына мерзімдері:</w:t>
      </w:r>
    </w:p>
    <w:p>
      <w:pPr>
        <w:spacing w:after="0"/>
        <w:ind w:left="0"/>
        <w:jc w:val="both"/>
      </w:pPr>
      <w:r>
        <w:rPr>
          <w:rFonts w:ascii="Times New Roman"/>
          <w:b w:val="false"/>
          <w:i w:val="false"/>
          <w:color w:val="000000"/>
          <w:sz w:val="28"/>
        </w:rPr>
        <w:t>
      құжаттарды қабылдау: академиялық оқу үшін – 2022 жылғы 23 мамыр мен 14 қазан аралығы; тағылымдама өту үшін – 2022 жылғы 5 қыркүйек пен 14 қазан аралығы;</w:t>
      </w:r>
    </w:p>
    <w:p>
      <w:pPr>
        <w:spacing w:after="0"/>
        <w:ind w:left="0"/>
        <w:jc w:val="both"/>
      </w:pPr>
      <w:r>
        <w:rPr>
          <w:rFonts w:ascii="Times New Roman"/>
          <w:b w:val="false"/>
          <w:i w:val="false"/>
          <w:color w:val="000000"/>
          <w:sz w:val="28"/>
        </w:rPr>
        <w:t>
      конкурсты өткізу – 2022 жылғы 30 мамыр мен 30 қараша аралығы;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2022 жылға "Болашақ" халықаралық стипендиясы шеңберінде шетелде оқуға арналған мәндес мамандықтар тізбесі бекітілсін.</w:t>
      </w:r>
    </w:p>
    <w:bookmarkStart w:name="z2" w:id="1"/>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 </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жетекшілік ететін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2022 жылғы 13 мамырдағы</w:t>
            </w:r>
            <w:r>
              <w:br/>
            </w:r>
            <w:r>
              <w:rPr>
                <w:rFonts w:ascii="Times New Roman"/>
                <w:b w:val="false"/>
                <w:i w:val="false"/>
                <w:color w:val="000000"/>
                <w:sz w:val="20"/>
              </w:rPr>
              <w:t>№ 197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2022 жылға "Болашақ" халықаралық стипендиясы шеңберінде шетелде оқуға арналған мәндес мамандықтар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Академиялық оқу үшін мамандықтар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және жоғары оқу орнынан кейінгі білімі бар кадрларды даярлау бағыттары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Инновациялар мен жаңа технологиялар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экономика. Цифрлық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менеджмент. Технологиялар менеджменті.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Стандарттау, сертификаттау және метрология (салалар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деректер аналитикасы. Салалар бойынша предиктивті аналитика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(кибер) қауіпсіздік және криптография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Ақпараттық қауіпсідік.</w:t>
            </w:r>
          </w:p>
          <w:p>
            <w:pPr>
              <w:spacing w:after="20"/>
              <w:ind w:left="20"/>
              <w:jc w:val="both"/>
            </w:pPr>
            <w:r>
              <w:rPr>
                <w:rFonts w:ascii="Times New Roman"/>
                <w:b w:val="false"/>
                <w:i w:val="false"/>
                <w:color w:val="000000"/>
                <w:sz w:val="20"/>
              </w:rPr>
              <w:t>
Ұлттық қауіпсіздік және әскери іс: Ұлттық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Әлеуметтік кәсіпкерлік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Инженерлік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технологии. Цифрлық медиа. Сервистік платформаларды әзірлеу. Визуалды мәнмәтін дизайны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технологиялары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математика және статистика: Физика және химия ғылымдары. Физика ғылымдары. Инженерлік, өңдеу және құрылыс салалары: Инженерия және инженерлік іс. Өндірістік және өңдеу салалары.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Наноматериалдар мен нанотехнологиялар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физикалық және химиялық ғылымдар. Физикалық ғылымдар.</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Индустриялық 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және аэроғарыш техникасы. Әуе қозғалыстарын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Урбанистика. Сәулет. Қалаларды басқару. Тұрақты қалалар. Ақылды қала жүйесі. Жобалау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өңдеу және құрылыс салалары: Сәулет және құрылыс. Инженерия және инженерлік іс. Өндірістік және өңдеу салалары.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 Ядролық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Инженелік жүйелер мен желілер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өңдеу және құрылыс салалары: Сәулет және құрылыс. Инженерия және инженерлік іс. Өндірістік және өңдеу салалары.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өңдеу және құрылыс салалары: Инженерия және инженерлік іс. Өндірістік және өңдеу салалары.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Физика және химия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инжинирингі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математика және статистика: Қоршаған орта. Физика және химия ғылымдары. Геология.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телекоммуникациялық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Ақпараттық-коммуникациялық технологиялар: Ақпараттық-коммуникациялық технологиялар. Телекоммуникациялар.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 Физика және химия ғылымдары. Математика және статистика. Геология.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Су шаруашылығы. Стандарттау, сертификаттау және метрология (салалар бойынша).</w:t>
            </w:r>
          </w:p>
          <w:p>
            <w:pPr>
              <w:spacing w:after="20"/>
              <w:ind w:left="20"/>
              <w:jc w:val="both"/>
            </w:pPr>
            <w:r>
              <w:rPr>
                <w:rFonts w:ascii="Times New Roman"/>
                <w:b w:val="false"/>
                <w:i w:val="false"/>
                <w:color w:val="000000"/>
                <w:sz w:val="20"/>
              </w:rPr>
              <w:t>
Қызметтер: Гигиена және өндірісте еңбекті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инженериясы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 Сәулет және құрылыс.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технологиясы. Тамақ қауіпсіздігі. Тамақ өнімдері өнеркәсібінің технологиясы (зоотехния). Ет өңдеу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Стандарттау, сертификаттау және метрология.</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(Мал шаруашылығы өнімдерін қайта өңдеу технологиясы). Балық шаруашылығы. Агроинженерия.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технологиялары. Көлік инженериясы. Логистика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 және химия ғылымдары.</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Сәулет және құрылыс. Стандарттау, сертификаттау және метрология (салалар бойынша).</w:t>
            </w:r>
          </w:p>
          <w:p>
            <w:pPr>
              <w:spacing w:after="20"/>
              <w:ind w:left="20"/>
              <w:jc w:val="both"/>
            </w:pPr>
            <w:r>
              <w:rPr>
                <w:rFonts w:ascii="Times New Roman"/>
                <w:b w:val="false"/>
                <w:i w:val="false"/>
                <w:color w:val="000000"/>
                <w:sz w:val="20"/>
              </w:rPr>
              <w:t>
Қызметтер: Көлік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w:t>
            </w:r>
          </w:p>
          <w:p>
            <w:pPr>
              <w:spacing w:after="20"/>
              <w:ind w:left="20"/>
              <w:jc w:val="both"/>
            </w:pPr>
            <w:r>
              <w:rPr>
                <w:rFonts w:ascii="Times New Roman"/>
                <w:b w:val="false"/>
                <w:i w:val="false"/>
                <w:color w:val="000000"/>
                <w:sz w:val="20"/>
              </w:rPr>
              <w:t>
Инженерлік, өңдеу және құрылыс салалары: Сәулет және құрылыс.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технологиялар мен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өңдеу және құрылыс салалары: Инженерия және инженерлік іс. Өндірістік және өңдеу салалары. Тау-кен ісі. Су шаруашылығы.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мен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Биоинженерия. Биомедицина. Биохимия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 Физика және химия ғылымдары. Математика және статистика.</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w:t>
            </w:r>
          </w:p>
          <w:p>
            <w:pPr>
              <w:spacing w:after="20"/>
              <w:ind w:left="20"/>
              <w:jc w:val="both"/>
            </w:pPr>
            <w:r>
              <w:rPr>
                <w:rFonts w:ascii="Times New Roman"/>
                <w:b w:val="false"/>
                <w:i w:val="false"/>
                <w:color w:val="000000"/>
                <w:sz w:val="20"/>
              </w:rPr>
              <w:t>
Ауыл шаруашылығы және биоресурстар: Орман шаруашылығы.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w:t>
            </w:r>
          </w:p>
          <w:p>
            <w:pPr>
              <w:spacing w:after="20"/>
              <w:ind w:left="20"/>
              <w:jc w:val="both"/>
            </w:pPr>
            <w:r>
              <w:rPr>
                <w:rFonts w:ascii="Times New Roman"/>
                <w:b w:val="false"/>
                <w:i w:val="false"/>
                <w:color w:val="000000"/>
                <w:sz w:val="20"/>
              </w:rPr>
              <w:t>
Инженерлік, өңдеу және құрылыс салалары: Өндірістік және өңдеу салалары. Су шаруашылығы.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 Су ресурстары және суды пайдалану. Агроинженерия.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су ресурстары және суды пайдалану. Мелиорация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w:t>
            </w:r>
          </w:p>
          <w:p>
            <w:pPr>
              <w:spacing w:after="20"/>
              <w:ind w:left="20"/>
              <w:jc w:val="both"/>
            </w:pPr>
            <w:r>
              <w:rPr>
                <w:rFonts w:ascii="Times New Roman"/>
                <w:b w:val="false"/>
                <w:i w:val="false"/>
                <w:color w:val="000000"/>
                <w:sz w:val="20"/>
              </w:rPr>
              <w:t>
Ауыл шаруашылығы және биоресурстар: Агрономия. Орман шаруашылығы. Балық шаруашылығы. Су ресурстары және суды пайдалану. Инженерлік, өңдеу және құрылыс салалары: Өндірістік және өңдеу салалары. Су шаруашылығы.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Жаратылыстану ғылымдары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ісі. Геодезия. Геофизика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Қоршаған орта. Физика және химия ғылымдары. Физика ғылымдары. Геология. География.</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моделдеу. Қолданбалы математика. Статистикалық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Жаратылыстану ғылымдары пәндері бойынша мүғалімдер даярлау.</w:t>
            </w:r>
          </w:p>
          <w:p>
            <w:pPr>
              <w:spacing w:after="20"/>
              <w:ind w:left="20"/>
              <w:jc w:val="both"/>
            </w:pPr>
            <w:r>
              <w:rPr>
                <w:rFonts w:ascii="Times New Roman"/>
                <w:b w:val="false"/>
                <w:i w:val="false"/>
                <w:color w:val="000000"/>
                <w:sz w:val="20"/>
              </w:rPr>
              <w:t>
Жаратылыстану ғылымдары, математика және статистика: Физика ғылымдары.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Жаратылыстану ғылымдары пәндері бойынша мүғалімдер даярлау.</w:t>
            </w:r>
          </w:p>
          <w:p>
            <w:pPr>
              <w:spacing w:after="20"/>
              <w:ind w:left="20"/>
              <w:jc w:val="both"/>
            </w:pPr>
            <w:r>
              <w:rPr>
                <w:rFonts w:ascii="Times New Roman"/>
                <w:b w:val="false"/>
                <w:i w:val="false"/>
                <w:color w:val="000000"/>
                <w:sz w:val="20"/>
              </w:rPr>
              <w:t xml:space="preserve">
Жаратылыстану ғылымдары, математика және статистика: Биология және аралас ғылымдары. Физика және химия ғылымдары. </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 Жасыл технологиялар. Экология. Экотехнология. Сейсмология.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 Физика және химия ғылымдары.</w:t>
            </w:r>
          </w:p>
          <w:p>
            <w:pPr>
              <w:spacing w:after="20"/>
              <w:ind w:left="20"/>
              <w:jc w:val="both"/>
            </w:pPr>
            <w:r>
              <w:rPr>
                <w:rFonts w:ascii="Times New Roman"/>
                <w:b w:val="false"/>
                <w:i w:val="false"/>
                <w:color w:val="000000"/>
                <w:sz w:val="20"/>
              </w:rPr>
              <w:t>
Ауыл шаруашылығы және биоресурстар: Өсімдік шаруашылығы. Мал шаруашылығы. Орман шаруашылығы. Балық шаруашылығы. Жерге орналастыру.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Өнер және гуманитарлық ғылымдар: Гуманитарлық ғылымдар. Тілдер мен әдебиет. Өнер және гуманитарлық ғылымдармен байланысты пәнаралық бағдарламалар.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Мәдениеттану.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Педагогика ғылымдарымен байланысты пәнаралық бағдарламалар.</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Тілдер және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Тілдер және әдебиет бойынша мұғалімдер даярлау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Дінтану.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xml:space="preserve">
Педагогика ғылымдарымен байланысты пәнаралық бағдарламалар.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w:t>
            </w:r>
          </w:p>
          <w:p>
            <w:pPr>
              <w:spacing w:after="20"/>
              <w:ind w:left="20"/>
              <w:jc w:val="both"/>
            </w:pPr>
            <w:r>
              <w:rPr>
                <w:rFonts w:ascii="Times New Roman"/>
                <w:b w:val="false"/>
                <w:i w:val="false"/>
                <w:color w:val="000000"/>
                <w:sz w:val="20"/>
              </w:rPr>
              <w:t>
Арнайы педагогика.</w:t>
            </w:r>
          </w:p>
          <w:p>
            <w:pPr>
              <w:spacing w:after="20"/>
              <w:ind w:left="20"/>
              <w:jc w:val="both"/>
            </w:pPr>
            <w:r>
              <w:rPr>
                <w:rFonts w:ascii="Times New Roman"/>
                <w:b w:val="false"/>
                <w:i w:val="false"/>
                <w:color w:val="000000"/>
                <w:sz w:val="20"/>
              </w:rPr>
              <w:t xml:space="preserve">
Педагогика ғылымдарымен байланысты пәнаралық бағдарламалар.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лингвистика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тәрбие мен оқыту педагогикасы.</w:t>
            </w:r>
          </w:p>
          <w:p>
            <w:pPr>
              <w:spacing w:after="20"/>
              <w:ind w:left="20"/>
              <w:jc w:val="both"/>
            </w:pPr>
            <w:r>
              <w:rPr>
                <w:rFonts w:ascii="Times New Roman"/>
                <w:b w:val="false"/>
                <w:i w:val="false"/>
                <w:color w:val="000000"/>
                <w:sz w:val="20"/>
              </w:rPr>
              <w:t>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Өнер және гуманитарлық ғылымдар: Гуманитарлық ғылымдар. Тілдер және әдебиет.</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саясат, мемлекеттік басқару, сыбайлас жемқорлыққа қарсы саясат, әлеуметтік саясат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менеджменті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 Ақпараттық қауіпсіздік.</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 Бизнес және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ресурстарын басқару \ HR-менеджмент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w:t>
            </w:r>
          </w:p>
          <w:p>
            <w:pPr>
              <w:spacing w:after="20"/>
              <w:ind w:left="20"/>
              <w:jc w:val="both"/>
            </w:pPr>
            <w:r>
              <w:rPr>
                <w:rFonts w:ascii="Times New Roman"/>
                <w:b w:val="false"/>
                <w:i w:val="false"/>
                <w:color w:val="000000"/>
                <w:sz w:val="20"/>
              </w:rPr>
              <w:t>
Бизнес, басқару және құқық: Бизнес және басқару. Құқық.</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Математика және статистика.</w:t>
            </w:r>
          </w:p>
          <w:p>
            <w:pPr>
              <w:spacing w:after="20"/>
              <w:ind w:left="20"/>
              <w:jc w:val="both"/>
            </w:pPr>
            <w:r>
              <w:rPr>
                <w:rFonts w:ascii="Times New Roman"/>
                <w:b w:val="false"/>
                <w:i w:val="false"/>
                <w:color w:val="000000"/>
                <w:sz w:val="20"/>
              </w:rPr>
              <w:t>
Бизнес, басқару және құқық: Бизнес және басқару. Құқық.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Халықаралық құқық және қауіпсіздік. Заңтану. Зияткерлік меншік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басқару және құқық: Бизнес және басқару. Құқық. Әлеуметтік ғылымдар, журналистика және ақпарат: Әлеуметтік ғылымдар. </w:t>
            </w:r>
          </w:p>
          <w:p>
            <w:pPr>
              <w:spacing w:after="20"/>
              <w:ind w:left="20"/>
              <w:jc w:val="both"/>
            </w:pPr>
            <w:r>
              <w:rPr>
                <w:rFonts w:ascii="Times New Roman"/>
                <w:b w:val="false"/>
                <w:i w:val="false"/>
                <w:color w:val="000000"/>
                <w:sz w:val="20"/>
              </w:rPr>
              <w:t>
Ұлттық қауіпсіздік және әскери іс: Әскери іс. Ұлттық қауіпсіздік. Қоғамдық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Мейрамхана ісі және қонақүй бизнесі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Қызмет көрсету саласы.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Спорт түрлері бойынша жаттықтырушысы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тәрбие мен оқыту педагогикасы.</w:t>
            </w:r>
          </w:p>
          <w:p>
            <w:pPr>
              <w:spacing w:after="20"/>
              <w:ind w:left="20"/>
              <w:jc w:val="both"/>
            </w:pPr>
            <w:r>
              <w:rPr>
                <w:rFonts w:ascii="Times New Roman"/>
                <w:b w:val="false"/>
                <w:i w:val="false"/>
                <w:color w:val="000000"/>
                <w:sz w:val="20"/>
              </w:rPr>
              <w:t>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даярлау.Әлеуметік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Тілдер және әдебиет.</w:t>
            </w:r>
          </w:p>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w:t>
            </w:r>
          </w:p>
          <w:p>
            <w:pPr>
              <w:spacing w:after="20"/>
              <w:ind w:left="20"/>
              <w:jc w:val="both"/>
            </w:pPr>
            <w:r>
              <w:rPr>
                <w:rFonts w:ascii="Times New Roman"/>
                <w:b w:val="false"/>
                <w:i w:val="false"/>
                <w:color w:val="000000"/>
                <w:sz w:val="20"/>
              </w:rPr>
              <w:t>
Инженерлік, өңдеу және құрылыс салалары: Инженерия және инженерлік іс. Өндірістік және өңдеу салалары. Сәулет және құрылыс. Су шаруашылығы. Стандарттау, сертификаттау және метрология (салалар бойынша).</w:t>
            </w:r>
          </w:p>
          <w:p>
            <w:pPr>
              <w:spacing w:after="20"/>
              <w:ind w:left="20"/>
              <w:jc w:val="both"/>
            </w:pPr>
            <w:r>
              <w:rPr>
                <w:rFonts w:ascii="Times New Roman"/>
                <w:b w:val="false"/>
                <w:i w:val="false"/>
                <w:color w:val="000000"/>
                <w:sz w:val="20"/>
              </w:rPr>
              <w:t>
Ақпараттық-коммуникациялық технологиялар: Ақпараттық-коммуникациялық технологиялар. Телекоммуникациялар. Ақпараттық қауіпсіздік.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тәрбие мен оқыту педагогикасы.</w:t>
            </w:r>
          </w:p>
          <w:p>
            <w:pPr>
              <w:spacing w:after="20"/>
              <w:ind w:left="20"/>
              <w:jc w:val="both"/>
            </w:pPr>
            <w:r>
              <w:rPr>
                <w:rFonts w:ascii="Times New Roman"/>
                <w:b w:val="false"/>
                <w:i w:val="false"/>
                <w:color w:val="000000"/>
                <w:sz w:val="20"/>
              </w:rPr>
              <w:t>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оқыту әдіснамасы және әдістемесі. Педагогикалық платформаларды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тәрбие мен оқыту педагогикасы.</w:t>
            </w:r>
          </w:p>
          <w:p>
            <w:pPr>
              <w:spacing w:after="20"/>
              <w:ind w:left="20"/>
              <w:jc w:val="both"/>
            </w:pPr>
            <w:r>
              <w:rPr>
                <w:rFonts w:ascii="Times New Roman"/>
                <w:b w:val="false"/>
                <w:i w:val="false"/>
                <w:color w:val="000000"/>
                <w:sz w:val="20"/>
              </w:rPr>
              <w:t>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Әлеуметік педагогика және өзін-өзі тану мамандарын даярлау. Арнайы педагогика.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оқытудың педагогикасы мен әдістемесі. Оқыту бағдарламаларын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тәрбие мен оқыту педагогикасы.</w:t>
            </w:r>
          </w:p>
          <w:p>
            <w:pPr>
              <w:spacing w:after="20"/>
              <w:ind w:left="20"/>
              <w:jc w:val="both"/>
            </w:pPr>
            <w:r>
              <w:rPr>
                <w:rFonts w:ascii="Times New Roman"/>
                <w:b w:val="false"/>
                <w:i w:val="false"/>
                <w:color w:val="000000"/>
                <w:sz w:val="20"/>
              </w:rPr>
              <w:t>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 Әлеуметік педагогика және өзін-өзі тану мамандарын даярлау. Арнайы педагогика. Әлеуметтік ғылымдар, журналистика және ақпарат: Әлеуметтік ғылымдар.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Педагогика және психология. Мектепке дейінгі тәрбие мен оқыту педагогикасы.</w:t>
            </w:r>
          </w:p>
          <w:p>
            <w:pPr>
              <w:spacing w:after="20"/>
              <w:ind w:left="20"/>
              <w:jc w:val="both"/>
            </w:pPr>
            <w:r>
              <w:rPr>
                <w:rFonts w:ascii="Times New Roman"/>
                <w:b w:val="false"/>
                <w:i w:val="false"/>
                <w:color w:val="000000"/>
                <w:sz w:val="20"/>
              </w:rPr>
              <w:t>
Пәндік мамандандырусыз педагогтарды даярлау. Жалпы дамудың пәндік мамандануы бар мұғалімдерді даярлау. Жаратылыстану пәндері бойынша педагогтарды даярлау. Гуманитарлық пәндер бойынша педагогтарды даярлау. Тіл және әдебиет бойынша мұғалімдерді даярлау.Әлеуметік педагогика және өзін-өзі тану мамандарын даярлау. Арнайы педагогика.</w:t>
            </w:r>
          </w:p>
          <w:p>
            <w:pPr>
              <w:spacing w:after="20"/>
              <w:ind w:left="20"/>
              <w:jc w:val="both"/>
            </w:pPr>
            <w:r>
              <w:rPr>
                <w:rFonts w:ascii="Times New Roman"/>
                <w:b w:val="false"/>
                <w:i w:val="false"/>
                <w:color w:val="000000"/>
                <w:sz w:val="20"/>
              </w:rPr>
              <w:t>
Өнер және гуманитарлық ғылымдар: Өнер. Гуманитарлық ғылымдар Тілдер және әдебиет.</w:t>
            </w:r>
          </w:p>
          <w:p>
            <w:pPr>
              <w:spacing w:after="20"/>
              <w:ind w:left="20"/>
              <w:jc w:val="both"/>
            </w:pPr>
            <w:r>
              <w:rPr>
                <w:rFonts w:ascii="Times New Roman"/>
                <w:b w:val="false"/>
                <w:i w:val="false"/>
                <w:color w:val="000000"/>
                <w:sz w:val="20"/>
              </w:rPr>
              <w:t>
Бизнес, басқару және құқық: Бизнес және басқару. Құқық. Әлеуметтік ғылымдармен, журналистикамен және ақпаратпен байланысты пәнаралық бағдарламалар мен біліктіліктер.</w:t>
            </w:r>
          </w:p>
          <w:p>
            <w:pPr>
              <w:spacing w:after="20"/>
              <w:ind w:left="20"/>
              <w:jc w:val="both"/>
            </w:pPr>
            <w:r>
              <w:rPr>
                <w:rFonts w:ascii="Times New Roman"/>
                <w:b w:val="false"/>
                <w:i w:val="false"/>
                <w:color w:val="000000"/>
                <w:sz w:val="20"/>
              </w:rPr>
              <w:t>
Әлеуметтік ғылымдар, журналистика және ақпарат: Әлеуметтік ғылымдар. Журналистика және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 Инфекциялық (жұқпалы) аурулар.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Кардиохирургия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 Сәулелі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 және гематология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Патологиялық анатомия (цитопатология)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w:t>
            </w:r>
          </w:p>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(наркология және психотерапия)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басқару/менеджмент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(нейрохирургия, абдоминалды, ангиохирургия, торакальная хирургия, көмей хирургиясы, микрохирургия, онкохирургия; бас-жақ-бетсүйек пластикалық хирургиясы, реконструктивті, эстетикалық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және ультрадыбыстық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 Ветеринарлық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Биология және аралас ғылымдары. Қоршаған орта.  Ауыл шаруашылығы және биоресурстар: Мал шаруашылығы. Балық шаруашылығы.  Ветеринария: Ветеринария.  Денсаулық сақтау: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 Фармацевтикалық құқық. Фармакоэкономика. Клиникалық фармация.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Денсаулық сақтау.</w:t>
            </w:r>
          </w:p>
        </w:tc>
      </w:tr>
    </w:tbl>
    <w:p>
      <w:pPr>
        <w:spacing w:after="0"/>
        <w:ind w:left="0"/>
        <w:jc w:val="both"/>
      </w:pPr>
      <w:r>
        <w:rPr>
          <w:rFonts w:ascii="Times New Roman"/>
          <w:b w:val="false"/>
          <w:i w:val="false"/>
          <w:color w:val="000000"/>
          <w:sz w:val="28"/>
        </w:rPr>
        <w:t>
      * Осы тізбе "Болашақ" халықаралық стипендиясын тағайындау конкурсына қатысу үшін үміткерлер ұсынатын дипломда көрсетілген мамандықтың, шетелде оқу үшін таңдалған мамандықтың мәндестігін айқындау үшін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