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2bf1" w14:textId="54c2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"Құтқарушыларды аттестаттау және қайта аттестаттау қағидаларын бекіту туралы" Қазақстан Республикасы Ішкі істер министрінің 2018 жылғы 11 шілдедегі № 507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м.а. 2022 жылғы 11 мамырдағы № 150 бұйрығы. Қазақстан Республикасының Әділет министрлігінде 2022 жылғы 18 мамырда № 28115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"Құтқарушыларды аттестаттау және қайта аттестаттау қағидаларын бекіту туралы" Қазақстан Республикасы Ішкі істер министрінің 2018 жылғы 11 шілдедегі № 507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17233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Құтқарушыларды аттестаттау және қайта аттестаттау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 көрсетілген бұйрықпен бекітілген: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Қазақстан Республикасының азаматтарын мәртебе алу үшін аттестаттау: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құтқарушы олар өткеннен кейін өткізіледі: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"Денсаулық сақтау саласындағы есепке алу құжаттамасының нысандарын бекіту туралы" Қазақстан Республикасы Денсаулық сақтау министрі міндетін атқарушының 2020 жылғы 30 қазандағы № ҚР ДСМ-175/2020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21579 болып тіркелген) бекітілген 075/у нысанындағы медициналық анықтамамен расталған медициналық куәландыру (бұдан әрі – № ҚР ДСМ-175/2020 бұйрық);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"Авариялық-құтқару қызметтері мен құралымдарының құтқарушыларын дайындау бойынша бағдарламаларын бекіту туралы" Қазақстан Республикасы Ішкі істер министрінің 2015 жылғы 16 наурыздағы № 235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10772 болып тіркелген) авариялық-құтқару қызметтері мен құралымдарының құтқарушыларын дайындау бағдарламасы бойынша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өнеркәсіптік қауіпсіздік саласындағы кәсіби авариялық-құтқару қызметтерінің құтқарушысы олар өткеннен кейін жүргізіледі: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ҚР ДСМ-175/2020 бұйрығымен бекітілген 075/у нысанындағы медициналық анықтамамен расталған медициналық куәландыру;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"Өнеркәсіптік қауіпсіздік саласындағы кәсіби авариялық-құтқару қызметтерінің құтқарушыларын даярлаудың үлгілік бағдарламаларын бекіту туралы" Қазақстан Республикасы Төтенше жағдайлар министрінің 2021 жылғы 22 маусымдағы № 305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23275 болып тіркелген) бекітілген өнеркәсіптік қауіпсіздік саласындағы кәсіби авариялық-құтқару қызметтерінің құтқарушыларын даярлау бағдарламалары бойынша даярлау.".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Өртке қарсы қызмет комитеті Қазақстан Республикасының заңнамасында белгіленген тәртіпте: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Қазақстан Республикасы Төтенше жағдайлар министрлігінің Заң департаментіне осы тармақтың 1 және 2) тармақшаларында көзделген іс-шаралардың орындалуы туралы мәліметтерді ұсынуды қамтамасыз етсін.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Төтенше жағдайлар министрлігінің Кадр саясаты департаментіне жүктелсін.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Төтенше жағдайлар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міндетін атқарушы генерал-майор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