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1522d" w14:textId="aa15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Акваөсіру (балық өсіру шаруашылығы) өнімінің өнімділігі мен сапасын арттыруды, сондай-ақ асыл тұқымды балық өсіруді дамытуды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24 мамырдағы № 180 бұйрығы. Қазақстан Республикасының Әділет министрлігінде 2022 жылғы 24 мамырда № 28188 болып тіркелді</w:t>
      </w:r>
    </w:p>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47-1)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 xml:space="preserve">10-бабы </w:t>
      </w:r>
      <w:r>
        <w:rPr>
          <w:rFonts w:ascii="Times New Roman"/>
          <w:b w:val="false"/>
          <w:i w:val="false"/>
          <w:color w:val="000000"/>
          <w:sz w:val="28"/>
        </w:rPr>
        <w:t xml:space="preserve"> 1) тармақшасына сәйкес БҰЙЫРАМЫН:</w:t>
      </w:r>
    </w:p>
    <w:bookmarkStart w:name="z1"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Акваөсіру (балық өсіру шаруашылығы) өнімінің өнімділігі мен сапасын арттыруды, сондай-ақ асыл тұқымды балық өсіруді дамытуды субсидиялау қағидалары бекітілсін. </w:t>
      </w:r>
    </w:p>
    <w:bookmarkEnd w:id="0"/>
    <w:bookmarkStart w:name="z2" w:id="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Ауыл шаруашылығы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3"/>
    <w:bookmarkStart w:name="z5"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w:t>
            </w:r>
          </w:p>
          <w:p>
            <w:pPr>
              <w:spacing w:after="20"/>
              <w:ind w:left="20"/>
              <w:jc w:val="both"/>
            </w:pP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w:t>
            </w:r>
          </w:p>
          <w:p>
            <w:pPr>
              <w:spacing w:after="20"/>
              <w:ind w:left="20"/>
              <w:jc w:val="both"/>
            </w:pPr>
            <w:r>
              <w:rPr>
                <w:rFonts w:ascii="Times New Roman"/>
                <w:b/>
                <w:i w:val="false"/>
                <w:color w:val="000000"/>
                <w:sz w:val="20"/>
              </w:rPr>
              <w:t>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министрі </w:t>
            </w:r>
            <w:r>
              <w:br/>
            </w:r>
            <w:r>
              <w:rPr>
                <w:rFonts w:ascii="Times New Roman"/>
                <w:b w:val="false"/>
                <w:i w:val="false"/>
                <w:color w:val="000000"/>
                <w:sz w:val="20"/>
              </w:rPr>
              <w:t xml:space="preserve">2022 жылғы 24 мамырдағы </w:t>
            </w:r>
            <w:r>
              <w:br/>
            </w:r>
            <w:r>
              <w:rPr>
                <w:rFonts w:ascii="Times New Roman"/>
                <w:b w:val="false"/>
                <w:i w:val="false"/>
                <w:color w:val="000000"/>
                <w:sz w:val="20"/>
              </w:rPr>
              <w:t>№ 180 Бұйрығына 1-қосымша</w:t>
            </w:r>
            <w:r>
              <w:br/>
            </w:r>
            <w:r>
              <w:rPr>
                <w:rFonts w:ascii="Times New Roman"/>
                <w:b w:val="false"/>
                <w:i w:val="false"/>
                <w:color w:val="000000"/>
                <w:sz w:val="20"/>
              </w:rPr>
              <w:t>2022 жылғы " "</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бұйрығымен бекітілген</w:t>
            </w:r>
          </w:p>
        </w:tc>
      </w:tr>
    </w:tbl>
    <w:bookmarkStart w:name="z7" w:id="5"/>
    <w:p>
      <w:pPr>
        <w:spacing w:after="0"/>
        <w:ind w:left="0"/>
        <w:jc w:val="left"/>
      </w:pPr>
      <w:r>
        <w:rPr>
          <w:rFonts w:ascii="Times New Roman"/>
          <w:b/>
          <w:i w:val="false"/>
          <w:color w:val="000000"/>
        </w:rPr>
        <w:t xml:space="preserve"> Акваөсіру (балық өсіру шаруашылығы) өнімінің өнімділігі мен сапасын арттыруды, сондай-ақ асыл тұқымды балық өсіруді дамытуды субсидиялау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Акваөсіру (балық өсіру шаруашылығы) өнімінің өнімділігі мен сапасын арттыруды, сондай-ақ асыл тұқымды балық өсіруді дамытуды субсидиялау қағидалары (бұдан әрі – Қағидалар) "Жануарлар дүниесін қорғау, өсімін молайту және пайдалану туралы" Қазақстан Республикасы Заңының 9-бабы </w:t>
      </w:r>
      <w:r>
        <w:rPr>
          <w:rFonts w:ascii="Times New Roman"/>
          <w:b w:val="false"/>
          <w:i w:val="false"/>
          <w:color w:val="000000"/>
          <w:sz w:val="28"/>
        </w:rPr>
        <w:t>1-тармағының</w:t>
      </w:r>
      <w:r>
        <w:rPr>
          <w:rFonts w:ascii="Times New Roman"/>
          <w:b w:val="false"/>
          <w:i w:val="false"/>
          <w:color w:val="000000"/>
          <w:sz w:val="28"/>
        </w:rPr>
        <w:t xml:space="preserve"> 47-1) тармақшасына,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cәйкес әзірленді және акваөсіру (балық өсіру шаруашылығы) өнімінің өнімділігі мен сапасын арттыруды, сондай-ақ асыл тұқымды балық өсіруді дамытуды субсидиялау тәртібін, "Акваөсіру (балық өсіру шаруашылығы) өнімінің өнімділігі мен сапасын арттыруды, сондай-ақ асыл тұқымды балық өсіруді дамытуды субсидиялау қағидалары" мемлекеттік қызметті көрсету тәртібін айқындайды.</w:t>
      </w:r>
    </w:p>
    <w:bookmarkStart w:name="z10"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p>
      <w:pPr>
        <w:spacing w:after="0"/>
        <w:ind w:left="0"/>
        <w:jc w:val="both"/>
      </w:pPr>
      <w:r>
        <w:rPr>
          <w:rFonts w:ascii="Times New Roman"/>
          <w:b w:val="false"/>
          <w:i w:val="false"/>
          <w:color w:val="000000"/>
          <w:sz w:val="28"/>
        </w:rPr>
        <w:t>
      1) акваөсіру – балық ресурстарының және басқа да су жануарларының өсімін жасанды жолмен молайту және өсіру;</w:t>
      </w:r>
    </w:p>
    <w:p>
      <w:pPr>
        <w:spacing w:after="0"/>
        <w:ind w:left="0"/>
        <w:jc w:val="both"/>
      </w:pPr>
      <w:r>
        <w:rPr>
          <w:rFonts w:ascii="Times New Roman"/>
          <w:b w:val="false"/>
          <w:i w:val="false"/>
          <w:color w:val="000000"/>
          <w:sz w:val="28"/>
        </w:rPr>
        <w:t>
      2) асыл тұқымды балық шаруашылығы – балықтардың тұқым қуалаушылық қасиеттерін жақсартуға және өнімділігін арттыруға бағытталған балық өсіру іс-шараларының кешені;</w:t>
      </w:r>
    </w:p>
    <w:p>
      <w:pPr>
        <w:spacing w:after="0"/>
        <w:ind w:left="0"/>
        <w:jc w:val="both"/>
      </w:pPr>
      <w:r>
        <w:rPr>
          <w:rFonts w:ascii="Times New Roman"/>
          <w:b w:val="false"/>
          <w:i w:val="false"/>
          <w:color w:val="000000"/>
          <w:sz w:val="28"/>
        </w:rPr>
        <w:t>
      3) балық басын толықтыратын аналық балық үйірі (бұдан әрі – ББТАБҮ) – су биологиялық ресурстарын сақтау үшін селекциялық мақсаттар, асыл тұқымдық және өнімділік сапасы жоғары акваөсіру объектілерін молықтыру мақсаттары үшін пайдаланылатын қорғалатын түрлерді қоса алғанда, бақыланатын жағдайларда ұсталатын балықтар мен басқа да су жануарларының әртүрлі жастағы топтары;</w:t>
      </w:r>
    </w:p>
    <w:p>
      <w:pPr>
        <w:spacing w:after="0"/>
        <w:ind w:left="0"/>
        <w:jc w:val="both"/>
      </w:pPr>
      <w:r>
        <w:rPr>
          <w:rFonts w:ascii="Times New Roman"/>
          <w:b w:val="false"/>
          <w:i w:val="false"/>
          <w:color w:val="000000"/>
          <w:sz w:val="28"/>
        </w:rPr>
        <w:t>
      4) балық және шаянтәрізділердің азығы – балықтарға және шаяндарға арналған отандық немесе шетелдік өндірістің теңгерімделген толық рационды құрамажемінің барлық түрі;</w:t>
      </w:r>
    </w:p>
    <w:p>
      <w:pPr>
        <w:spacing w:after="0"/>
        <w:ind w:left="0"/>
        <w:jc w:val="both"/>
      </w:pPr>
      <w:r>
        <w:rPr>
          <w:rFonts w:ascii="Times New Roman"/>
          <w:b w:val="false"/>
          <w:i w:val="false"/>
          <w:color w:val="000000"/>
          <w:sz w:val="28"/>
        </w:rPr>
        <w:t>
      5) балық өсіру шаруашылығы – акваөсірудің кәсіпкерлік қызмет мақсатында балықтардың өсімін жасанды молайту және өсіру жөніндегі бағыты;</w:t>
      </w:r>
    </w:p>
    <w:p>
      <w:pPr>
        <w:spacing w:after="0"/>
        <w:ind w:left="0"/>
        <w:jc w:val="both"/>
      </w:pPr>
      <w:r>
        <w:rPr>
          <w:rFonts w:ascii="Times New Roman"/>
          <w:b w:val="false"/>
          <w:i w:val="false"/>
          <w:color w:val="000000"/>
          <w:sz w:val="28"/>
        </w:rPr>
        <w:t xml:space="preserve">
      6) балық өсіру-биологиялық негіздеме (бұдан әрі – БӨБН) – жануарлар дүниесін қорғау, өсімін молайту және пайдалану саласындағы ғылыми ұйымдар жүргізілген зерттеулер мен қолда бар ғылыми деректерді, сынақтан өткізілген технологияларды және табиғи және акваөсіру қажеттіліктері үшін бейімделген су айдындарының жай-күйі мен әлеуетін бағалау жөніндегі басқа да іс-шараларды, су айдындарын, түрлердің биология ерекшеліктерін, өсіру технологияларын, ветеринариялық-санитариялық талаптарды, азық рецептурасын және азықтандыру режимін, табиғи азықтық базаның әлеуетін арттыруды, сондай-ақ өсімін молайтуды және балық жіберуді ұйымдастыруды кешенді бағалауды қамтитын, балықтар мен басқа да су жануарларын жасанды өсіру жөніндегі өзге де тәсілдерді зерделеу нәтижесінде әзірлеген ғылыми негізделген ұсынымдар кешені; </w:t>
      </w:r>
    </w:p>
    <w:p>
      <w:pPr>
        <w:spacing w:after="0"/>
        <w:ind w:left="0"/>
        <w:jc w:val="both"/>
      </w:pPr>
      <w:r>
        <w:rPr>
          <w:rFonts w:ascii="Times New Roman"/>
          <w:b w:val="false"/>
          <w:i w:val="false"/>
          <w:color w:val="000000"/>
          <w:sz w:val="28"/>
        </w:rPr>
        <w:t xml:space="preserve">
      7) балық өсіру материалы (бұдан әрі – БӨМ)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топтары; </w:t>
      </w:r>
    </w:p>
    <w:p>
      <w:pPr>
        <w:spacing w:after="0"/>
        <w:ind w:left="0"/>
        <w:jc w:val="both"/>
      </w:pPr>
      <w:r>
        <w:rPr>
          <w:rFonts w:ascii="Times New Roman"/>
          <w:b w:val="false"/>
          <w:i w:val="false"/>
          <w:color w:val="000000"/>
          <w:sz w:val="28"/>
        </w:rPr>
        <w:t xml:space="preserve">
      8) балықтың қайдан ауланғаны туралы анықтама –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14117 болып тіркелген) сәйкес белгілеген балық шаруашылығы су айдындарында және (немесе) учаскелерінде ауланған немесе балық өсіру шаруашылығында өсірілген балық ресурстары мен басқа да су жануарларының шығу тегін растайтын құжат;</w:t>
      </w:r>
    </w:p>
    <w:p>
      <w:pPr>
        <w:spacing w:after="0"/>
        <w:ind w:left="0"/>
        <w:jc w:val="both"/>
      </w:pPr>
      <w:r>
        <w:rPr>
          <w:rFonts w:ascii="Times New Roman"/>
          <w:b w:val="false"/>
          <w:i w:val="false"/>
          <w:color w:val="000000"/>
          <w:sz w:val="28"/>
        </w:rPr>
        <w:t>
      9) дәрілік препараттар – балықтарды және басқа да су жануарларын акваөсіру (балық өсіру шаруашылығы) жағдайларында оларды өсіру кезінде сыртқы ортаның әсерінен туындайтын аурулардың жұқпалы және жұқпалы емес түрлерінен емдеу үшін пайдаланылатын, сондай-ақ акваөсіру (балық өсіру шаруашылығы)үшін арналған су айдындарындағы су ортасының және топырақтың сапасын жақсартуға әсер ететін препараттар;</w:t>
      </w:r>
    </w:p>
    <w:p>
      <w:pPr>
        <w:spacing w:after="0"/>
        <w:ind w:left="0"/>
        <w:jc w:val="both"/>
      </w:pPr>
      <w:r>
        <w:rPr>
          <w:rFonts w:ascii="Times New Roman"/>
          <w:b w:val="false"/>
          <w:i w:val="false"/>
          <w:color w:val="000000"/>
          <w:sz w:val="28"/>
        </w:rPr>
        <w:t>
      10) жеке шот – субсидиялауға арналған өтінімдерді тіркеу және олар бойынша операцияларды есепке алу мақсатында тіркелген адамды сәйкестендіруге мүмкіндік беретін жазбалардың жиынтығы;</w:t>
      </w:r>
    </w:p>
    <w:p>
      <w:pPr>
        <w:spacing w:after="0"/>
        <w:ind w:left="0"/>
        <w:jc w:val="both"/>
      </w:pPr>
      <w:r>
        <w:rPr>
          <w:rFonts w:ascii="Times New Roman"/>
          <w:b w:val="false"/>
          <w:i w:val="false"/>
          <w:color w:val="000000"/>
          <w:sz w:val="28"/>
        </w:rPr>
        <w:t xml:space="preserve">
      11) көрсетілетін қызметті жеткізуші – Қазақстан Республикасының мемлекеттік сатып алу туралы заңнамасына сәйкес облыстың, республикалық маңызы бар қалалардың, астананың балық шаруашылығы саласындағы функцияларды жүзеге асыратын жергілікті атқарушы органының құрылымдық бөлімшесі (бұдан әрі – жергілікті атқарушы орган (көрсетілетін қызметті беруші)) айқындайтын, субсидиялаудың ақпараттық жүйесіне иесі ретінде қолжетімділікті және оны сүйемелдеуді қамтамасыз ететін тұлға; </w:t>
      </w:r>
    </w:p>
    <w:p>
      <w:pPr>
        <w:spacing w:after="0"/>
        <w:ind w:left="0"/>
        <w:jc w:val="both"/>
      </w:pPr>
      <w:r>
        <w:rPr>
          <w:rFonts w:ascii="Times New Roman"/>
          <w:b w:val="false"/>
          <w:i w:val="false"/>
          <w:color w:val="000000"/>
          <w:sz w:val="28"/>
        </w:rPr>
        <w:t>
      12) субсидия алуға арналған өтінім – тауар өндірушінің (көрсетілетін қызметті алушының) электрондық цифрлық қолтаңбасымен қол қойылған, сатып алынған балық азығына, балық өсіру материалына, дәрілік препараттарға, сондай-ақ балық басын толықтыратын аналық балық үйіріне және оларды күтіп-бағуға субсидиялар алуға арналған электрондық өтiнiм;</w:t>
      </w:r>
    </w:p>
    <w:p>
      <w:pPr>
        <w:spacing w:after="0"/>
        <w:ind w:left="0"/>
        <w:jc w:val="both"/>
      </w:pPr>
      <w:r>
        <w:rPr>
          <w:rFonts w:ascii="Times New Roman"/>
          <w:b w:val="false"/>
          <w:i w:val="false"/>
          <w:color w:val="000000"/>
          <w:sz w:val="28"/>
        </w:rPr>
        <w:t>
      13) субсидиялауға арналған өтінімдердің электрондық тізілімі (бұдан әрі – тізілім) – субсидиялауға арналған өтінімдер, сондай-ақ қарыз алушылар, кредиторлар туралы мәліметтердің жиынтығы және субсидиялаудың ақпараттық жүйесінде көрініс табатын өзге де мәліметтер;</w:t>
      </w:r>
    </w:p>
    <w:p>
      <w:pPr>
        <w:spacing w:after="0"/>
        <w:ind w:left="0"/>
        <w:jc w:val="both"/>
      </w:pPr>
      <w:r>
        <w:rPr>
          <w:rFonts w:ascii="Times New Roman"/>
          <w:b w:val="false"/>
          <w:i w:val="false"/>
          <w:color w:val="000000"/>
          <w:sz w:val="28"/>
        </w:rPr>
        <w:t>
      14) субсидиялаудың ақпараттық жүйесі – субсидиялау процестерін орындау жөніндегі қызметтерді көрсетуге арналған, "электрондық үкіметтің" веб-порталымен өзара іс-қимыл жасауға, субсидиялауға арналған өтінімді тіркеуге, сондай-ақ өтінімнің субсидиялау шарттарына сәйкестігін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ұйымдастырып, ретке келтірілген жиынтығы;</w:t>
      </w:r>
    </w:p>
    <w:p>
      <w:pPr>
        <w:spacing w:after="0"/>
        <w:ind w:left="0"/>
        <w:jc w:val="both"/>
      </w:pPr>
      <w:r>
        <w:rPr>
          <w:rFonts w:ascii="Times New Roman"/>
          <w:b w:val="false"/>
          <w:i w:val="false"/>
          <w:color w:val="000000"/>
          <w:sz w:val="28"/>
        </w:rPr>
        <w:t>
      15) субсидиялаудың ақпараттық жүйесінің веб-порталы (бұдан әрі – веб-портал) – Интернет желісінде орналасқан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16) тауар өндіруші – акваөсірумен (балық өсіру шаруашылығымен) айналысатын жеке немесе заңды тұлға (бұдан әрі – тауар өндіруші (көрсетілетін қызметті алушы));</w:t>
      </w:r>
    </w:p>
    <w:p>
      <w:pPr>
        <w:spacing w:after="0"/>
        <w:ind w:left="0"/>
        <w:jc w:val="both"/>
      </w:pPr>
      <w:r>
        <w:rPr>
          <w:rFonts w:ascii="Times New Roman"/>
          <w:b w:val="false"/>
          <w:i w:val="false"/>
          <w:color w:val="000000"/>
          <w:sz w:val="28"/>
        </w:rPr>
        <w:t>
      17)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18) электронды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 цифрлық символдар жиынтығы.</w:t>
      </w:r>
    </w:p>
    <w:bookmarkStart w:name="z11" w:id="8"/>
    <w:p>
      <w:pPr>
        <w:spacing w:after="0"/>
        <w:ind w:left="0"/>
        <w:jc w:val="both"/>
      </w:pPr>
      <w:r>
        <w:rPr>
          <w:rFonts w:ascii="Times New Roman"/>
          <w:b w:val="false"/>
          <w:i w:val="false"/>
          <w:color w:val="000000"/>
          <w:sz w:val="28"/>
        </w:rPr>
        <w:t>
      3. Субсидиялар тауар өндірушілерге (көрсетілетін қызметті алушыларға):</w:t>
      </w:r>
    </w:p>
    <w:bookmarkEnd w:id="8"/>
    <w:p>
      <w:pPr>
        <w:spacing w:after="0"/>
        <w:ind w:left="0"/>
        <w:jc w:val="both"/>
      </w:pPr>
      <w:r>
        <w:rPr>
          <w:rFonts w:ascii="Times New Roman"/>
          <w:b w:val="false"/>
          <w:i w:val="false"/>
          <w:color w:val="000000"/>
          <w:sz w:val="28"/>
        </w:rPr>
        <w:t>
      1) бекіре, албырт, тұқы, жайын, цихлид, лат, араван тұқымдас балықтар мен олардың будандарын, шаян тәрізділерді өсіру кезінде пайдаланылатын азықтарды сатып алу шығыстарының 30 (отыз) пайызын (бұдан әрі – %);</w:t>
      </w:r>
    </w:p>
    <w:p>
      <w:pPr>
        <w:spacing w:after="0"/>
        <w:ind w:left="0"/>
        <w:jc w:val="both"/>
      </w:pPr>
      <w:r>
        <w:rPr>
          <w:rFonts w:ascii="Times New Roman"/>
          <w:b w:val="false"/>
          <w:i w:val="false"/>
          <w:color w:val="000000"/>
          <w:sz w:val="28"/>
        </w:rPr>
        <w:t>
      2) БӨМ-ды сатып алу шығыстарының 50%-ын;</w:t>
      </w:r>
    </w:p>
    <w:p>
      <w:pPr>
        <w:spacing w:after="0"/>
        <w:ind w:left="0"/>
        <w:jc w:val="both"/>
      </w:pPr>
      <w:r>
        <w:rPr>
          <w:rFonts w:ascii="Times New Roman"/>
          <w:b w:val="false"/>
          <w:i w:val="false"/>
          <w:color w:val="000000"/>
          <w:sz w:val="28"/>
        </w:rPr>
        <w:t>
      3) БӨБН-ды сатып алу шығыстарының 50%-ын;</w:t>
      </w:r>
    </w:p>
    <w:p>
      <w:pPr>
        <w:spacing w:after="0"/>
        <w:ind w:left="0"/>
        <w:jc w:val="both"/>
      </w:pPr>
      <w:r>
        <w:rPr>
          <w:rFonts w:ascii="Times New Roman"/>
          <w:b w:val="false"/>
          <w:i w:val="false"/>
          <w:color w:val="000000"/>
          <w:sz w:val="28"/>
        </w:rPr>
        <w:t>
      4) дәрілік препараттарды сатып алу шығыстарының 50%-ын;</w:t>
      </w:r>
    </w:p>
    <w:p>
      <w:pPr>
        <w:spacing w:after="0"/>
        <w:ind w:left="0"/>
        <w:jc w:val="both"/>
      </w:pPr>
      <w:r>
        <w:rPr>
          <w:rFonts w:ascii="Times New Roman"/>
          <w:b w:val="false"/>
          <w:i w:val="false"/>
          <w:color w:val="000000"/>
          <w:sz w:val="28"/>
        </w:rPr>
        <w:t>
      5) ББТАБҮ-ні сатып алу және оларды күтіп-ұстау шығыстарының 50%-ын өтеу арқылы акваөсіру (балық өсіру шаруашылығы) өнімінің өзіндік құнын төмендетуге арналады.</w:t>
      </w:r>
    </w:p>
    <w:bookmarkStart w:name="z12" w:id="9"/>
    <w:p>
      <w:pPr>
        <w:spacing w:after="0"/>
        <w:ind w:left="0"/>
        <w:jc w:val="both"/>
      </w:pPr>
      <w:r>
        <w:rPr>
          <w:rFonts w:ascii="Times New Roman"/>
          <w:b w:val="false"/>
          <w:i w:val="false"/>
          <w:color w:val="000000"/>
          <w:sz w:val="28"/>
        </w:rPr>
        <w:t>
      4. Жергілікті атқарушы органның (көрсетілетін қызметті берушінің) субсидиялау түрлері бойынша субсидиялар көлемімен бірге қаулысын жергілікті атқарушы орган (көрсетілетін қызметті беруші) тиісті жылдың 20 қаңтарынан кешіктірмей мемлекеттік органдардың интранет – порталы арқылы жануарлар дүниесін қорғау, өсімін молайту және пайдалану саласындағы уәкілетті органға (бұдан әрі – уәкілетті орган) келісуге жібереді.</w:t>
      </w:r>
    </w:p>
    <w:bookmarkEnd w:id="9"/>
    <w:p>
      <w:pPr>
        <w:spacing w:after="0"/>
        <w:ind w:left="0"/>
        <w:jc w:val="both"/>
      </w:pPr>
      <w:r>
        <w:rPr>
          <w:rFonts w:ascii="Times New Roman"/>
          <w:b w:val="false"/>
          <w:i w:val="false"/>
          <w:color w:val="000000"/>
          <w:sz w:val="28"/>
        </w:rPr>
        <w:t>
      Субсидиялау түрлері бойынша субсидиялар көлемі мемлекеттік және үкіметтік бағдарламалардың басым мақсаттары мен көрсеткіштеріне сәйкес айқындалады.</w:t>
      </w:r>
    </w:p>
    <w:bookmarkStart w:name="z13" w:id="10"/>
    <w:p>
      <w:pPr>
        <w:spacing w:after="0"/>
        <w:ind w:left="0"/>
        <w:jc w:val="both"/>
      </w:pPr>
      <w:r>
        <w:rPr>
          <w:rFonts w:ascii="Times New Roman"/>
          <w:b w:val="false"/>
          <w:i w:val="false"/>
          <w:color w:val="000000"/>
          <w:sz w:val="28"/>
        </w:rPr>
        <w:t>
      5. Уәкілетті орган ұсынылған субсидиялау көлемдерінің мемлекеттік және үкіметтік бағдарламалардың мақсаттары мен көрсеткіштеріне сәйкестігін бес жұмыс күні ішінде қарайды. Оң шешім болған жағдайда, уәкілетті орган жергілікті атқарушы орган (көрсетілетін қызметті беруші) қаулысының жобасын келіседі немесе дәлелді бас тартуды жолдайды.</w:t>
      </w:r>
    </w:p>
    <w:bookmarkEnd w:id="10"/>
    <w:p>
      <w:pPr>
        <w:spacing w:after="0"/>
        <w:ind w:left="0"/>
        <w:jc w:val="both"/>
      </w:pPr>
      <w:r>
        <w:rPr>
          <w:rFonts w:ascii="Times New Roman"/>
          <w:b w:val="false"/>
          <w:i w:val="false"/>
          <w:color w:val="000000"/>
          <w:sz w:val="28"/>
        </w:rPr>
        <w:t>
      Дәлелді бас тартуды алған күннен бастап пысықталған жергілікті атқарушы орган (көрсетілетін қызметті беруші) қаулысының жобасы үш жұмыс күні ішінде уәкілетті органға қайта келісуге ұсынылады.</w:t>
      </w:r>
    </w:p>
    <w:bookmarkStart w:name="z14" w:id="11"/>
    <w:p>
      <w:pPr>
        <w:spacing w:after="0"/>
        <w:ind w:left="0"/>
        <w:jc w:val="both"/>
      </w:pPr>
      <w:r>
        <w:rPr>
          <w:rFonts w:ascii="Times New Roman"/>
          <w:b w:val="false"/>
          <w:i w:val="false"/>
          <w:color w:val="000000"/>
          <w:sz w:val="28"/>
        </w:rPr>
        <w:t>
      6. Субсидиялар көлемі уәкілетті органның келісімін алған күннен бастап бес жұмыс күні ішінде жергілікті атқарушы органның (көрсетілетін қызметті берушінің) қаулысымен бекітіледі.</w:t>
      </w:r>
    </w:p>
    <w:bookmarkEnd w:id="11"/>
    <w:p>
      <w:pPr>
        <w:spacing w:after="0"/>
        <w:ind w:left="0"/>
        <w:jc w:val="both"/>
      </w:pPr>
      <w:r>
        <w:rPr>
          <w:rFonts w:ascii="Times New Roman"/>
          <w:b w:val="false"/>
          <w:i w:val="false"/>
          <w:color w:val="000000"/>
          <w:sz w:val="28"/>
        </w:rPr>
        <w:t>
      Қаулы бекітілгеннен кейін жергілікті атқарушы орган (көрсетілетін қызметті беруші) екі жұмыс күні ішінде оны субсидиялаудың ақпараттық жүйесінде және өзінің ресми интернет-ресурсында орналастырады.</w:t>
      </w:r>
    </w:p>
    <w:bookmarkStart w:name="z15" w:id="12"/>
    <w:p>
      <w:pPr>
        <w:spacing w:after="0"/>
        <w:ind w:left="0"/>
        <w:jc w:val="left"/>
      </w:pPr>
      <w:r>
        <w:rPr>
          <w:rFonts w:ascii="Times New Roman"/>
          <w:b/>
          <w:i w:val="false"/>
          <w:color w:val="000000"/>
        </w:rPr>
        <w:t xml:space="preserve"> 2-тарау. Субсидиялар алу шарттары</w:t>
      </w:r>
    </w:p>
    <w:bookmarkEnd w:id="12"/>
    <w:bookmarkStart w:name="z16" w:id="13"/>
    <w:p>
      <w:pPr>
        <w:spacing w:after="0"/>
        <w:ind w:left="0"/>
        <w:jc w:val="both"/>
      </w:pPr>
      <w:r>
        <w:rPr>
          <w:rFonts w:ascii="Times New Roman"/>
          <w:b w:val="false"/>
          <w:i w:val="false"/>
          <w:color w:val="000000"/>
          <w:sz w:val="28"/>
        </w:rPr>
        <w:t>
      7. Субсидиялар жергілікті бюджетте тиісті қаржы жылына көзделген қаражат есебінен және шегінде төленеді.</w:t>
      </w:r>
    </w:p>
    <w:bookmarkEnd w:id="13"/>
    <w:bookmarkStart w:name="z17" w:id="14"/>
    <w:p>
      <w:pPr>
        <w:spacing w:after="0"/>
        <w:ind w:left="0"/>
        <w:jc w:val="both"/>
      </w:pPr>
      <w:r>
        <w:rPr>
          <w:rFonts w:ascii="Times New Roman"/>
          <w:b w:val="false"/>
          <w:i w:val="false"/>
          <w:color w:val="000000"/>
          <w:sz w:val="28"/>
        </w:rPr>
        <w:t>
      8. Сатып алынған азыққа субсидиялар мынадай шарттар сақталған жағдайда төленеді:</w:t>
      </w:r>
    </w:p>
    <w:bookmarkEnd w:id="14"/>
    <w:bookmarkStart w:name="z86" w:id="15"/>
    <w:p>
      <w:pPr>
        <w:spacing w:after="0"/>
        <w:ind w:left="0"/>
        <w:jc w:val="both"/>
      </w:pPr>
      <w:r>
        <w:rPr>
          <w:rFonts w:ascii="Times New Roman"/>
          <w:b w:val="false"/>
          <w:i w:val="false"/>
          <w:color w:val="000000"/>
          <w:sz w:val="28"/>
        </w:rPr>
        <w:t xml:space="preserve">
      1) тауар өндірушінің (көрсетілетін қызметті алушының) "электрондық үкіметтің" веб-порталы арқылы сатып алынған азық үшін субсидия алуға арналған өтінімді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1-нысан бойынша беруі. </w:t>
      </w:r>
    </w:p>
    <w:bookmarkEnd w:id="15"/>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"Акваөсіру (балық өсіру шаруашылығы) өнімінің өнімділігі мен сапасын арттыруды, сондай-ақ асыл тұқымды балық өсіруді дамытуды субсидиялау" мемлекеттік көрсетілетін қызмет стандартында баяндалған.</w:t>
      </w:r>
    </w:p>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"Ақпараттандыру туралы" Қазақстан Республикасы Заңының 43-бабына сәйкес жүзеге асырылады;</w:t>
      </w:r>
    </w:p>
    <w:bookmarkStart w:name="z87" w:id="16"/>
    <w:p>
      <w:pPr>
        <w:spacing w:after="0"/>
        <w:ind w:left="0"/>
        <w:jc w:val="both"/>
      </w:pPr>
      <w:r>
        <w:rPr>
          <w:rFonts w:ascii="Times New Roman"/>
          <w:b w:val="false"/>
          <w:i w:val="false"/>
          <w:color w:val="000000"/>
          <w:sz w:val="28"/>
        </w:rPr>
        <w:t xml:space="preserve">
      2) субсидиялаудың ақпараттық жүйесінде субсидиялауға арналған өтінімнің тіркелуі; </w:t>
      </w:r>
    </w:p>
    <w:bookmarkEnd w:id="16"/>
    <w:bookmarkStart w:name="z88" w:id="17"/>
    <w:p>
      <w:pPr>
        <w:spacing w:after="0"/>
        <w:ind w:left="0"/>
        <w:jc w:val="both"/>
      </w:pPr>
      <w:r>
        <w:rPr>
          <w:rFonts w:ascii="Times New Roman"/>
          <w:b w:val="false"/>
          <w:i w:val="false"/>
          <w:color w:val="000000"/>
          <w:sz w:val="28"/>
        </w:rPr>
        <w:t>
      3) субсидиялаудың ақпараттық жүйесінде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тауар өндірушіде (көрсетілетін қызметті алушыда) жеке шотының болуы;</w:t>
      </w:r>
    </w:p>
    <w:bookmarkEnd w:id="17"/>
    <w:bookmarkStart w:name="z89" w:id="18"/>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азықты сатып алуын растауы (азық жеткізушілердің тиісті электрондық шот-фактурасының болуы);</w:t>
      </w:r>
    </w:p>
    <w:bookmarkEnd w:id="18"/>
    <w:bookmarkStart w:name="z90" w:id="19"/>
    <w:p>
      <w:pPr>
        <w:spacing w:after="0"/>
        <w:ind w:left="0"/>
        <w:jc w:val="both"/>
      </w:pPr>
      <w:r>
        <w:rPr>
          <w:rFonts w:ascii="Times New Roman"/>
          <w:b w:val="false"/>
          <w:i w:val="false"/>
          <w:color w:val="000000"/>
          <w:sz w:val="28"/>
        </w:rPr>
        <w:t>
      5)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балық өнімін алдыңғы жылдың төртінші тоқсанында және/немесе ағымдағы жылы өндіру көлемінің расталуы;</w:t>
      </w:r>
    </w:p>
    <w:bookmarkEnd w:id="19"/>
    <w:bookmarkStart w:name="z91" w:id="20"/>
    <w:p>
      <w:pPr>
        <w:spacing w:after="0"/>
        <w:ind w:left="0"/>
        <w:jc w:val="both"/>
      </w:pPr>
      <w:r>
        <w:rPr>
          <w:rFonts w:ascii="Times New Roman"/>
          <w:b w:val="false"/>
          <w:i w:val="false"/>
          <w:color w:val="000000"/>
          <w:sz w:val="28"/>
        </w:rPr>
        <w:t>
      6) субсидиялаудың ақпараттық жүйесі мен "Е-лицензиялау" мемлекеттік дерекқоры" ақпараттық жүйесінің (бұдан әрі – "Е-лицензиялау" МДҚ" АЖ) ақпараттық өзара іс-қимылы нәтижесінде аулаудың шығу тегі туралы берілген анықтамалар негізінде қалыптастырылатын, жасанды жағдайларда өсірілген балықтардың ауланған жері туралы мәліметтердің расталуы;</w:t>
      </w:r>
    </w:p>
    <w:bookmarkEnd w:id="20"/>
    <w:bookmarkStart w:name="z92" w:id="21"/>
    <w:p>
      <w:pPr>
        <w:spacing w:after="0"/>
        <w:ind w:left="0"/>
        <w:jc w:val="both"/>
      </w:pPr>
      <w:r>
        <w:rPr>
          <w:rFonts w:ascii="Times New Roman"/>
          <w:b w:val="false"/>
          <w:i w:val="false"/>
          <w:color w:val="000000"/>
          <w:sz w:val="28"/>
        </w:rPr>
        <w:t>
      7) субсидиялаудың ақпараттық жүйесі мен "Е-лицензиялау" МДҚ" АЖ-ның ақпараттық өзара іс-қимылы нәтижесінде бекіре балықтары мен олардың будандары үшін азықты субсидиялау кезінде әкімшілік органда тіркеу туралы ақпарат негізінде қалыптастырылатын Құрып кету қаупі төнген жабайы фауна мен флора түрлерімен халықаралық сауда туралы конвенцияның І және ІІ қосымшаларына енгізілген жануарлардың қолдан өсірілгені туралы мәліметтердің расталуы.</w:t>
      </w:r>
    </w:p>
    <w:bookmarkEnd w:id="21"/>
    <w:bookmarkStart w:name="z18" w:id="22"/>
    <w:p>
      <w:pPr>
        <w:spacing w:after="0"/>
        <w:ind w:left="0"/>
        <w:jc w:val="both"/>
      </w:pPr>
      <w:r>
        <w:rPr>
          <w:rFonts w:ascii="Times New Roman"/>
          <w:b w:val="false"/>
          <w:i w:val="false"/>
          <w:color w:val="000000"/>
          <w:sz w:val="28"/>
        </w:rPr>
        <w:t>
      9. Сатып алынған БӨБН, дәрілік препараттар үшін субсидиялар мынадай шарттар сақталған жағдайда төленеді:</w:t>
      </w:r>
    </w:p>
    <w:bookmarkEnd w:id="22"/>
    <w:bookmarkStart w:name="z93" w:id="23"/>
    <w:p>
      <w:pPr>
        <w:spacing w:after="0"/>
        <w:ind w:left="0"/>
        <w:jc w:val="both"/>
      </w:pPr>
      <w:r>
        <w:rPr>
          <w:rFonts w:ascii="Times New Roman"/>
          <w:b w:val="false"/>
          <w:i w:val="false"/>
          <w:color w:val="000000"/>
          <w:sz w:val="28"/>
        </w:rPr>
        <w:t xml:space="preserve">
      1) тауар өндірушінің (көрсетілетін қызметті алушының) "электрондық үкіметтің" веб-порталы арқылы сатып алынған БӨБН үшін субсидия алуға арналған өтінімді, сатып алынған дәрілік препараттар үшін субсидия алуға арналған өтінімді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3-нысандар</w:t>
      </w:r>
      <w:r>
        <w:rPr>
          <w:rFonts w:ascii="Times New Roman"/>
          <w:b w:val="false"/>
          <w:i w:val="false"/>
          <w:color w:val="000000"/>
          <w:sz w:val="28"/>
        </w:rPr>
        <w:t xml:space="preserve"> бойынша беруі. </w:t>
      </w:r>
    </w:p>
    <w:bookmarkEnd w:id="23"/>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"Акваөсіру (балық өсіру шаруашылығы) өнімінің өнімділігі мен сапасын арттыруды, сондай-ақ асыл тұқымды балық өсіруді дамытуды субсидиялау"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"Электрондық үкімет" веб-порталы мен субсидиялаудың ақпараттық жүйесінің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94" w:id="24"/>
    <w:p>
      <w:pPr>
        <w:spacing w:after="0"/>
        <w:ind w:left="0"/>
        <w:jc w:val="both"/>
      </w:pPr>
      <w:r>
        <w:rPr>
          <w:rFonts w:ascii="Times New Roman"/>
          <w:b w:val="false"/>
          <w:i w:val="false"/>
          <w:color w:val="000000"/>
          <w:sz w:val="28"/>
        </w:rPr>
        <w:t>
      2) субсидиялаудың ақпараттық жүйесінде субсидия алуға арналған өтінімнің тіркелуі;</w:t>
      </w:r>
    </w:p>
    <w:bookmarkEnd w:id="24"/>
    <w:bookmarkStart w:name="z95" w:id="25"/>
    <w:p>
      <w:pPr>
        <w:spacing w:after="0"/>
        <w:ind w:left="0"/>
        <w:jc w:val="both"/>
      </w:pPr>
      <w:r>
        <w:rPr>
          <w:rFonts w:ascii="Times New Roman"/>
          <w:b w:val="false"/>
          <w:i w:val="false"/>
          <w:color w:val="000000"/>
          <w:sz w:val="28"/>
        </w:rPr>
        <w:t>
      3)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тауар өндірушінің (көрсетілетін қызметті алушының) жеке шотының субсидиялаудың ақпараттық жүйесінде болуы;</w:t>
      </w:r>
    </w:p>
    <w:bookmarkEnd w:id="25"/>
    <w:bookmarkStart w:name="z96" w:id="26"/>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БӨБН-ны және дәрілік препараттарды сатып алуын растауы (БӨБН-ды және дәрілік препараттарды жеткізушілердің тиісті электрондық шот-фактурасының болуы).</w:t>
      </w:r>
    </w:p>
    <w:bookmarkEnd w:id="26"/>
    <w:p>
      <w:pPr>
        <w:spacing w:after="0"/>
        <w:ind w:left="0"/>
        <w:jc w:val="both"/>
      </w:pPr>
      <w:r>
        <w:rPr>
          <w:rFonts w:ascii="Times New Roman"/>
          <w:b w:val="false"/>
          <w:i w:val="false"/>
          <w:color w:val="000000"/>
          <w:sz w:val="28"/>
        </w:rPr>
        <w:t>
      Дәрілік препараттарды сатып алуға субсидиялау мынадай топтарға қолданылады:</w:t>
      </w:r>
    </w:p>
    <w:p>
      <w:pPr>
        <w:spacing w:after="0"/>
        <w:ind w:left="0"/>
        <w:jc w:val="both"/>
      </w:pPr>
      <w:r>
        <w:rPr>
          <w:rFonts w:ascii="Times New Roman"/>
          <w:b w:val="false"/>
          <w:i w:val="false"/>
          <w:color w:val="000000"/>
          <w:sz w:val="28"/>
        </w:rPr>
        <w:t>
      жұқпалы аурулармен күресуге арналған антибиотиктер: биовит (40; 80; 120), антибак (100,500), биовит С, биомицин, хлортетрациклин, амоксицилин, филомед, цефтриаксон, дитрим, левомицетин;</w:t>
      </w:r>
    </w:p>
    <w:p>
      <w:pPr>
        <w:spacing w:after="0"/>
        <w:ind w:left="0"/>
        <w:jc w:val="both"/>
      </w:pPr>
      <w:r>
        <w:rPr>
          <w:rFonts w:ascii="Times New Roman"/>
          <w:b w:val="false"/>
          <w:i w:val="false"/>
          <w:color w:val="000000"/>
          <w:sz w:val="28"/>
        </w:rPr>
        <w:t>
      антигельминтикалық препараттар тобы: феномен, альбендозол және оған негізделген препараттар, сондай-ақ тетрамизол негізіндегі препараттар;</w:t>
      </w:r>
    </w:p>
    <w:p>
      <w:pPr>
        <w:spacing w:after="0"/>
        <w:ind w:left="0"/>
        <w:jc w:val="both"/>
      </w:pPr>
      <w:r>
        <w:rPr>
          <w:rFonts w:ascii="Times New Roman"/>
          <w:b w:val="false"/>
          <w:i w:val="false"/>
          <w:color w:val="000000"/>
          <w:sz w:val="28"/>
        </w:rPr>
        <w:t>
      иммунитетті арттыруға арналған препараттар: катозал, түрлі пробиотиктер, сондай-ақ премикстер;</w:t>
      </w:r>
    </w:p>
    <w:p>
      <w:pPr>
        <w:spacing w:after="0"/>
        <w:ind w:left="0"/>
        <w:jc w:val="both"/>
      </w:pPr>
      <w:r>
        <w:rPr>
          <w:rFonts w:ascii="Times New Roman"/>
          <w:b w:val="false"/>
          <w:i w:val="false"/>
          <w:color w:val="000000"/>
          <w:sz w:val="28"/>
        </w:rPr>
        <w:t>
      сыртқы ауруларға қарсы препараттар: калий перманганаты, ас тұзы, сутегі асқын тотығы, фурацилин, көк алмаз, малахит жасыл, күлгін К, метилен көк, формалин;</w:t>
      </w:r>
    </w:p>
    <w:p>
      <w:pPr>
        <w:spacing w:after="0"/>
        <w:ind w:left="0"/>
        <w:jc w:val="both"/>
      </w:pPr>
      <w:r>
        <w:rPr>
          <w:rFonts w:ascii="Times New Roman"/>
          <w:b w:val="false"/>
          <w:i w:val="false"/>
          <w:color w:val="000000"/>
          <w:sz w:val="28"/>
        </w:rPr>
        <w:t>
      торларды, тоғандар мен көлдерді өңдеуге арналған препараттар: хлорамин, сөндірілмеген/сөндірілген әк, хлорлы әк, кальций гипохлориті, сода/кальций карбонаты, хлорофос;</w:t>
      </w:r>
    </w:p>
    <w:p>
      <w:pPr>
        <w:spacing w:after="0"/>
        <w:ind w:left="0"/>
        <w:jc w:val="both"/>
      </w:pPr>
      <w:r>
        <w:rPr>
          <w:rFonts w:ascii="Times New Roman"/>
          <w:b w:val="false"/>
          <w:i w:val="false"/>
          <w:color w:val="000000"/>
          <w:sz w:val="28"/>
        </w:rPr>
        <w:t>
      су гидрохимиясын жақсартуға арналған препараттар: хлорелла, Biofloc;</w:t>
      </w:r>
    </w:p>
    <w:p>
      <w:pPr>
        <w:spacing w:after="0"/>
        <w:ind w:left="0"/>
        <w:jc w:val="both"/>
      </w:pPr>
      <w:r>
        <w:rPr>
          <w:rFonts w:ascii="Times New Roman"/>
          <w:b w:val="false"/>
          <w:i w:val="false"/>
          <w:color w:val="000000"/>
          <w:sz w:val="28"/>
        </w:rPr>
        <w:t>
      гипофиз (балық өсіруде уылдырық шашу кезеңінде өндірушілердің жетілуінің гормоналды үдеткіші ретінде қолданылатын гонадотропты гормон).</w:t>
      </w:r>
    </w:p>
    <w:bookmarkStart w:name="z19" w:id="27"/>
    <w:p>
      <w:pPr>
        <w:spacing w:after="0"/>
        <w:ind w:left="0"/>
        <w:jc w:val="both"/>
      </w:pPr>
      <w:r>
        <w:rPr>
          <w:rFonts w:ascii="Times New Roman"/>
          <w:b w:val="false"/>
          <w:i w:val="false"/>
          <w:color w:val="000000"/>
          <w:sz w:val="28"/>
        </w:rPr>
        <w:t xml:space="preserve">
      10. Сатып алынған БӨМ, ББТАБҮ және оларды күтіп-ұстау үшін субсидиялар мынадай шарттар сақталған жағдайда төленеді: </w:t>
      </w:r>
    </w:p>
    <w:bookmarkEnd w:id="27"/>
    <w:bookmarkStart w:name="z97" w:id="28"/>
    <w:p>
      <w:pPr>
        <w:spacing w:after="0"/>
        <w:ind w:left="0"/>
        <w:jc w:val="both"/>
      </w:pPr>
      <w:r>
        <w:rPr>
          <w:rFonts w:ascii="Times New Roman"/>
          <w:b w:val="false"/>
          <w:i w:val="false"/>
          <w:color w:val="000000"/>
          <w:sz w:val="28"/>
        </w:rPr>
        <w:t xml:space="preserve">
      1) тауар өндірушінің (көрсетілетін қызметті алушының) "электрондық үкіметтің" веб-порталы арқылы сатып алынған БӨМ үшін субсидия алуға арналған өтінімді, сатып алынған ББТАБҮ үшін субсидия алуға арналған өтінімді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4 және 5-нысандар бойынша беруі.</w:t>
      </w:r>
    </w:p>
    <w:bookmarkEnd w:id="28"/>
    <w:p>
      <w:pPr>
        <w:spacing w:after="0"/>
        <w:ind w:left="0"/>
        <w:jc w:val="both"/>
      </w:pPr>
      <w:r>
        <w:rPr>
          <w:rFonts w:ascii="Times New Roman"/>
          <w:b w:val="false"/>
          <w:i w:val="false"/>
          <w:color w:val="000000"/>
          <w:sz w:val="28"/>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субсидиялар алуға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"Акваөсіру (балық өсіру шаруашылығы) өнімінің өнімділігі мен сапасын арттыруды, сондай-ақ асыл тұқымды балық өсіруді дамытуды субсидиялау"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"Электрондық үкімет" веб-порталы мен субсидиялаудың ақпараттық жүйесінің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bookmarkStart w:name="z98" w:id="29"/>
    <w:p>
      <w:pPr>
        <w:spacing w:after="0"/>
        <w:ind w:left="0"/>
        <w:jc w:val="both"/>
      </w:pPr>
      <w:r>
        <w:rPr>
          <w:rFonts w:ascii="Times New Roman"/>
          <w:b w:val="false"/>
          <w:i w:val="false"/>
          <w:color w:val="000000"/>
          <w:sz w:val="28"/>
        </w:rPr>
        <w:t xml:space="preserve">
      2) субсидиялаудың ақпараттық жүйесінде субсидиялауға арналған өтінімнің тіркелуі; </w:t>
      </w:r>
    </w:p>
    <w:bookmarkEnd w:id="29"/>
    <w:bookmarkStart w:name="z99" w:id="30"/>
    <w:p>
      <w:pPr>
        <w:spacing w:after="0"/>
        <w:ind w:left="0"/>
        <w:jc w:val="both"/>
      </w:pPr>
      <w:r>
        <w:rPr>
          <w:rFonts w:ascii="Times New Roman"/>
          <w:b w:val="false"/>
          <w:i w:val="false"/>
          <w:color w:val="000000"/>
          <w:sz w:val="28"/>
        </w:rPr>
        <w:t>
      3) субсидиялаудың ақпараттық жүйесінде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тауар өндірушіде (көрсетілетін қызметті алушыда) жеке шотының болуы;</w:t>
      </w:r>
    </w:p>
    <w:bookmarkEnd w:id="30"/>
    <w:bookmarkStart w:name="z100" w:id="31"/>
    <w:p>
      <w:pPr>
        <w:spacing w:after="0"/>
        <w:ind w:left="0"/>
        <w:jc w:val="both"/>
      </w:pPr>
      <w:r>
        <w:rPr>
          <w:rFonts w:ascii="Times New Roman"/>
          <w:b w:val="false"/>
          <w:i w:val="false"/>
          <w:color w:val="000000"/>
          <w:sz w:val="28"/>
        </w:rPr>
        <w:t>
      4)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БӨМ-ды, ББТАБҮ-ні сатып алуын және оларды күтіп-ұстауын растауы (БӨМ, ББТАБҮ жеткізушілердің тиісті электрондық шот-фактурасының болуы);</w:t>
      </w:r>
    </w:p>
    <w:bookmarkEnd w:id="31"/>
    <w:bookmarkStart w:name="z101" w:id="32"/>
    <w:p>
      <w:pPr>
        <w:spacing w:after="0"/>
        <w:ind w:left="0"/>
        <w:jc w:val="both"/>
      </w:pPr>
      <w:r>
        <w:rPr>
          <w:rFonts w:ascii="Times New Roman"/>
          <w:b w:val="false"/>
          <w:i w:val="false"/>
          <w:color w:val="000000"/>
          <w:sz w:val="28"/>
        </w:rPr>
        <w:t>
      5) субсидиялаудың ақпараттық жүйесі мен "Е-лицензиялау" МДҚ" АЖ-ның ақпараттық өзара іс-қимылы нәтижесінде аулаудың шығу тегі туралы берілген анықтамалар негізінде қалыптастырылатын, жасанды жағдайларда өсірілген балықтардың ауланған жері туралы мәліметтердің расталуы;</w:t>
      </w:r>
    </w:p>
    <w:bookmarkEnd w:id="32"/>
    <w:bookmarkStart w:name="z102" w:id="33"/>
    <w:p>
      <w:pPr>
        <w:spacing w:after="0"/>
        <w:ind w:left="0"/>
        <w:jc w:val="both"/>
      </w:pPr>
      <w:r>
        <w:rPr>
          <w:rFonts w:ascii="Times New Roman"/>
          <w:b w:val="false"/>
          <w:i w:val="false"/>
          <w:color w:val="000000"/>
          <w:sz w:val="28"/>
        </w:rPr>
        <w:t>
      6) субсидиялаудың ақпараттық жүйесі мен "Е-лицензиялау" МДҚ" АЖ-ның ақпараттық өзара іс-қимылы нәтижесінде бекіре балықтары мен олардың будандары үшін азықты субсидиялау кезінде әкімшілік органда тіркеу туралы ақпарат негізінде қалыптастырылатын Құрып кету қаупі төнген жабайы фауна мен флора түрлерімен халықаралық сауда туралы конвенцияның І және ІІ қосымшаларына енгізілген жануарлардың қолдан өсірілгені туралы мәліметтердің расталуы.</w:t>
      </w:r>
    </w:p>
    <w:bookmarkEnd w:id="33"/>
    <w:bookmarkStart w:name="z20" w:id="34"/>
    <w:p>
      <w:pPr>
        <w:spacing w:after="0"/>
        <w:ind w:left="0"/>
        <w:jc w:val="both"/>
      </w:pPr>
      <w:r>
        <w:rPr>
          <w:rFonts w:ascii="Times New Roman"/>
          <w:b w:val="false"/>
          <w:i w:val="false"/>
          <w:color w:val="000000"/>
          <w:sz w:val="28"/>
        </w:rPr>
        <w:t>
      11. Тауар өндіруші ағымдағы және келесі жылдары осы Қағидалар қолданысқа енгізілгенге дейін кемінде бір жыл бұрын сатып алынған азық, БӨМ, БӨБН, дәрілік препараттар және ББТАБҮ сатып алуға жұмсалған шығындарды өтеу бойынша субсидиялар алуға өтінім береді.</w:t>
      </w:r>
    </w:p>
    <w:bookmarkEnd w:id="34"/>
    <w:bookmarkStart w:name="z21" w:id="35"/>
    <w:p>
      <w:pPr>
        <w:spacing w:after="0"/>
        <w:ind w:left="0"/>
        <w:jc w:val="both"/>
      </w:pPr>
      <w:r>
        <w:rPr>
          <w:rFonts w:ascii="Times New Roman"/>
          <w:b w:val="false"/>
          <w:i w:val="false"/>
          <w:color w:val="000000"/>
          <w:sz w:val="28"/>
        </w:rPr>
        <w:t xml:space="preserve">
      12. Қазақстан Республикасы Салық кодексінің </w:t>
      </w:r>
      <w:r>
        <w:rPr>
          <w:rFonts w:ascii="Times New Roman"/>
          <w:b w:val="false"/>
          <w:i w:val="false"/>
          <w:color w:val="000000"/>
          <w:sz w:val="28"/>
        </w:rPr>
        <w:t>419-бабында</w:t>
      </w:r>
      <w:r>
        <w:rPr>
          <w:rFonts w:ascii="Times New Roman"/>
          <w:b w:val="false"/>
          <w:i w:val="false"/>
          <w:color w:val="000000"/>
          <w:sz w:val="28"/>
        </w:rPr>
        <w:t xml:space="preserve"> көзделген жағдайларды қоспағанда, субсидия алу үшін пайдаланылған электрондық шот-фактураларды кері қайтарып алуға, жоюға және түзетуге жол берілмейді.</w:t>
      </w:r>
    </w:p>
    <w:bookmarkEnd w:id="35"/>
    <w:bookmarkStart w:name="z22" w:id="36"/>
    <w:p>
      <w:pPr>
        <w:spacing w:after="0"/>
        <w:ind w:left="0"/>
        <w:jc w:val="both"/>
      </w:pPr>
      <w:r>
        <w:rPr>
          <w:rFonts w:ascii="Times New Roman"/>
          <w:b w:val="false"/>
          <w:i w:val="false"/>
          <w:color w:val="000000"/>
          <w:sz w:val="28"/>
        </w:rPr>
        <w:t>
      13. Субсидияларды есептеу осы Қағидаларға 3-қосымшада көзделген формулаларға сәйкес жүзеге асырылады.</w:t>
      </w:r>
    </w:p>
    <w:bookmarkEnd w:id="36"/>
    <w:bookmarkStart w:name="z23" w:id="37"/>
    <w:p>
      <w:pPr>
        <w:spacing w:after="0"/>
        <w:ind w:left="0"/>
        <w:jc w:val="left"/>
      </w:pPr>
      <w:r>
        <w:rPr>
          <w:rFonts w:ascii="Times New Roman"/>
          <w:b/>
          <w:i w:val="false"/>
          <w:color w:val="000000"/>
        </w:rPr>
        <w:t xml:space="preserve"> 3-тарау. Субсидиялар төлеу тәртібі</w:t>
      </w:r>
    </w:p>
    <w:bookmarkEnd w:id="37"/>
    <w:bookmarkStart w:name="z24" w:id="38"/>
    <w:p>
      <w:pPr>
        <w:spacing w:after="0"/>
        <w:ind w:left="0"/>
        <w:jc w:val="both"/>
      </w:pPr>
      <w:r>
        <w:rPr>
          <w:rFonts w:ascii="Times New Roman"/>
          <w:b w:val="false"/>
          <w:i w:val="false"/>
          <w:color w:val="000000"/>
          <w:sz w:val="28"/>
        </w:rPr>
        <w:t>
      14. Субсидия алуға арналған өтінімдерді қабылдау тауар өндірушінің (көрсетілетін қызметті алушының) орналасқан жері (заңды мекенжайы) бойынша тиісті жылдың 1 наурызынан бастап 1 желтоқсанына дейін жүзеге асырылады.</w:t>
      </w:r>
    </w:p>
    <w:bookmarkEnd w:id="38"/>
    <w:bookmarkStart w:name="z25" w:id="39"/>
    <w:p>
      <w:pPr>
        <w:spacing w:after="0"/>
        <w:ind w:left="0"/>
        <w:jc w:val="both"/>
      </w:pPr>
      <w:r>
        <w:rPr>
          <w:rFonts w:ascii="Times New Roman"/>
          <w:b w:val="false"/>
          <w:i w:val="false"/>
          <w:color w:val="000000"/>
          <w:sz w:val="28"/>
        </w:rPr>
        <w:t>
      15. Тізілім деректеріне веб-портал арқылы қолжетімділікті ұсыну (бұдан әрі – жеке кабинет) үшін жергілікті атқарушы орган (көрсетілетін қызметті беруші) тиісті жылдың 10 ақпанына дейін қызметтерді жеткізушіге ЭЦҚ-сы бар қызметкерлердің өзектендірілген тізімін жолдайды.</w:t>
      </w:r>
    </w:p>
    <w:bookmarkEnd w:id="39"/>
    <w:bookmarkStart w:name="z26" w:id="40"/>
    <w:p>
      <w:pPr>
        <w:spacing w:after="0"/>
        <w:ind w:left="0"/>
        <w:jc w:val="both"/>
      </w:pPr>
      <w:r>
        <w:rPr>
          <w:rFonts w:ascii="Times New Roman"/>
          <w:b w:val="false"/>
          <w:i w:val="false"/>
          <w:color w:val="000000"/>
          <w:sz w:val="28"/>
        </w:rPr>
        <w:t>
      16. Жеке кабинетке қолжетімділікті ұсыну үшін тауарөндірушіге (көрсетілетін қызметті алушыға) субсидиялаудың ақпараттық жүйесіне дербес тіркелу үшін ЭЦҚ-сы болуы тиіс.</w:t>
      </w:r>
    </w:p>
    <w:bookmarkEnd w:id="40"/>
    <w:bookmarkStart w:name="z27" w:id="41"/>
    <w:p>
      <w:pPr>
        <w:spacing w:after="0"/>
        <w:ind w:left="0"/>
        <w:jc w:val="both"/>
      </w:pPr>
      <w:r>
        <w:rPr>
          <w:rFonts w:ascii="Times New Roman"/>
          <w:b w:val="false"/>
          <w:i w:val="false"/>
          <w:color w:val="000000"/>
          <w:sz w:val="28"/>
        </w:rPr>
        <w:t>
      17. Веб-порталда тіркелу кезінде жеке кабинет ашу үшін тауар өндіруші (көрсетілетін қызметті алушы) мынадай мәліметтерді көрсетеді:</w:t>
      </w:r>
    </w:p>
    <w:bookmarkEnd w:id="41"/>
    <w:p>
      <w:pPr>
        <w:spacing w:after="0"/>
        <w:ind w:left="0"/>
        <w:jc w:val="both"/>
      </w:pPr>
      <w:r>
        <w:rPr>
          <w:rFonts w:ascii="Times New Roman"/>
          <w:b w:val="false"/>
          <w:i w:val="false"/>
          <w:color w:val="000000"/>
          <w:sz w:val="28"/>
        </w:rPr>
        <w:t>
      1) жеке тұлғалар және дара кәсіпкерлер үшін: жеке сәйкестендіру нөмірі (бұдан әрі – ЖСН); аты, әкесінің аты (бар болса) және тегі;</w:t>
      </w:r>
    </w:p>
    <w:p>
      <w:pPr>
        <w:spacing w:after="0"/>
        <w:ind w:left="0"/>
        <w:jc w:val="both"/>
      </w:pPr>
      <w:r>
        <w:rPr>
          <w:rFonts w:ascii="Times New Roman"/>
          <w:b w:val="false"/>
          <w:i w:val="false"/>
          <w:color w:val="000000"/>
          <w:sz w:val="28"/>
        </w:rPr>
        <w:t>
      2) заңды тұлғалар және бірлескен кәсіпкелік нысанындағы жеке кәсіпкерлер үшін: бизнес-сәйкестендіру нөмірі; толық атауы; бірінші басшының аты, әкесінің аты (бар болса), тегі және ЖСН-сы;</w:t>
      </w:r>
    </w:p>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почтасының мекенжайы);</w:t>
      </w:r>
    </w:p>
    <w:p>
      <w:pPr>
        <w:spacing w:after="0"/>
        <w:ind w:left="0"/>
        <w:jc w:val="both"/>
      </w:pPr>
      <w:r>
        <w:rPr>
          <w:rFonts w:ascii="Times New Roman"/>
          <w:b w:val="false"/>
          <w:i w:val="false"/>
          <w:color w:val="000000"/>
          <w:sz w:val="28"/>
        </w:rPr>
        <w:t>
      4) екінші деңгейдегі банктегі банк шотының деректемелері.</w:t>
      </w:r>
    </w:p>
    <w:p>
      <w:pPr>
        <w:spacing w:after="0"/>
        <w:ind w:left="0"/>
        <w:jc w:val="both"/>
      </w:pPr>
      <w:r>
        <w:rPr>
          <w:rFonts w:ascii="Times New Roman"/>
          <w:b w:val="false"/>
          <w:i w:val="false"/>
          <w:color w:val="000000"/>
          <w:sz w:val="28"/>
        </w:rPr>
        <w:t>
      Көрсетілген деректер өзгерген жағдайда тауар өндіруші (көрсетілетін қызметті алушы) бір жұмыс күні ішінде жеке кабинетке енгізілген жеке шоттың деректерін өзгертеді.</w:t>
      </w:r>
    </w:p>
    <w:bookmarkStart w:name="z28" w:id="42"/>
    <w:p>
      <w:pPr>
        <w:spacing w:after="0"/>
        <w:ind w:left="0"/>
        <w:jc w:val="both"/>
      </w:pPr>
      <w:r>
        <w:rPr>
          <w:rFonts w:ascii="Times New Roman"/>
          <w:b w:val="false"/>
          <w:i w:val="false"/>
          <w:color w:val="000000"/>
          <w:sz w:val="28"/>
        </w:rPr>
        <w:t>
      18. Жеке кабинетте өтінімді қалыптастыру және тіркеу мынадай тәртіппен жүргізіледі:</w:t>
      </w:r>
    </w:p>
    <w:bookmarkEnd w:id="42"/>
    <w:p>
      <w:pPr>
        <w:spacing w:after="0"/>
        <w:ind w:left="0"/>
        <w:jc w:val="both"/>
      </w:pPr>
      <w:r>
        <w:rPr>
          <w:rFonts w:ascii="Times New Roman"/>
          <w:b w:val="false"/>
          <w:i w:val="false"/>
          <w:color w:val="000000"/>
          <w:sz w:val="28"/>
        </w:rPr>
        <w:t xml:space="preserve">
      1) осы Қағидалардың 8-тармағының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тармақшаларымен</w:t>
      </w:r>
      <w:r>
        <w:rPr>
          <w:rFonts w:ascii="Times New Roman"/>
          <w:b w:val="false"/>
          <w:i w:val="false"/>
          <w:color w:val="000000"/>
          <w:sz w:val="28"/>
        </w:rPr>
        <w:t xml:space="preserve">, 9-тармағының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тармақшаларымен</w:t>
      </w:r>
      <w:r>
        <w:rPr>
          <w:rFonts w:ascii="Times New Roman"/>
          <w:b w:val="false"/>
          <w:i w:val="false"/>
          <w:color w:val="000000"/>
          <w:sz w:val="28"/>
        </w:rPr>
        <w:t xml:space="preserve">, 10-тармағының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сәйкес талаптарды субсидиялаудың ақпараттық жүйесінің тексеруі үшін қажетті мәліметтерді енгізе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субсидия алуға арналған өтінім қалыптастырылады;</w:t>
      </w:r>
    </w:p>
    <w:p>
      <w:pPr>
        <w:spacing w:after="0"/>
        <w:ind w:left="0"/>
        <w:jc w:val="both"/>
      </w:pPr>
      <w:r>
        <w:rPr>
          <w:rFonts w:ascii="Times New Roman"/>
          <w:b w:val="false"/>
          <w:i w:val="false"/>
          <w:color w:val="000000"/>
          <w:sz w:val="28"/>
        </w:rPr>
        <w:t>
      2) Субсидия алуға арналған өтінім субсидиялаудың ақпараттық жүйесінде оған тауар өндірушінің (көрсетілетін қызметті алушының) ЭЦҚ-сымен қол қою арқылы тіркеледі және жергілікті атқарушы органның (көрсетілетін қызметті берушінің) жеке кабинетінде қолжетімді болады. Веб-порталда көрсетілген жергілікті атқарушы органның (көрсетілетін қызметті беруші) электрондық мекенжайына субсидия алуға арналған өтінімнің қарауға келіп түскені туралы электрондық хабарлама жіберіледі.</w:t>
      </w:r>
    </w:p>
    <w:bookmarkStart w:name="z29" w:id="43"/>
    <w:p>
      <w:pPr>
        <w:spacing w:after="0"/>
        <w:ind w:left="0"/>
        <w:jc w:val="both"/>
      </w:pPr>
      <w:r>
        <w:rPr>
          <w:rFonts w:ascii="Times New Roman"/>
          <w:b w:val="false"/>
          <w:i w:val="false"/>
          <w:color w:val="000000"/>
          <w:sz w:val="28"/>
        </w:rPr>
        <w:t>
      19. Осы Қағидалардың 4-қосымшасына сәйкес нысан бойынша субсидияны аудару туралы хабарлама, не осы Қағидалардың 5-қосымшаға сәйкес нысан бойынша мемлекеттік қызметті көрсетуден бас тарту туралы хабарлама мемлекеттік қызметті көрсету нәтижесі болып табылады.</w:t>
      </w:r>
    </w:p>
    <w:bookmarkEnd w:id="43"/>
    <w:p>
      <w:pPr>
        <w:spacing w:after="0"/>
        <w:ind w:left="0"/>
        <w:jc w:val="both"/>
      </w:pPr>
      <w:r>
        <w:rPr>
          <w:rFonts w:ascii="Times New Roman"/>
          <w:b w:val="false"/>
          <w:i w:val="false"/>
          <w:color w:val="000000"/>
          <w:sz w:val="28"/>
        </w:rPr>
        <w:t>
      Мемлекеттік қызметті көрсету нәтижесі электрондық құжат нысанында субсидиялаудың ақпараттық жүйесіндегі тауар өндірушінің (көрсетілетін қызметті алушының) жеке кабинетіне жіберіледі.</w:t>
      </w:r>
    </w:p>
    <w:bookmarkStart w:name="z30" w:id="44"/>
    <w:p>
      <w:pPr>
        <w:spacing w:after="0"/>
        <w:ind w:left="0"/>
        <w:jc w:val="both"/>
      </w:pPr>
      <w:r>
        <w:rPr>
          <w:rFonts w:ascii="Times New Roman"/>
          <w:b w:val="false"/>
          <w:i w:val="false"/>
          <w:color w:val="000000"/>
          <w:sz w:val="28"/>
        </w:rPr>
        <w:t>
      20. Субсидиялардың көлемі тиісті айға арналған Қаржыландыру жоспарында көзделген бюджет қаражатының көлемінен асатын субсидия алуға арналған өтінімдер бойынша субсидияларды төлеу субсидиялауға өтінім берілген сәттен бастап кезектілік тәртібімен келесі айда жүзеге асырылады.</w:t>
      </w:r>
    </w:p>
    <w:bookmarkEnd w:id="44"/>
    <w:p>
      <w:pPr>
        <w:spacing w:after="0"/>
        <w:ind w:left="0"/>
        <w:jc w:val="both"/>
      </w:pPr>
      <w:r>
        <w:rPr>
          <w:rFonts w:ascii="Times New Roman"/>
          <w:b w:val="false"/>
          <w:i w:val="false"/>
          <w:color w:val="000000"/>
          <w:sz w:val="28"/>
        </w:rPr>
        <w:t>
      Жергілікті атқарушы органның (көрсетілетін қызметті берушінің) бекітілген қаулысына сәйкес тиісті бағыттарға көзделген қаражат жетіспеген кезде өтінімдер резервке (күту парағына) түседі.</w:t>
      </w:r>
    </w:p>
    <w:p>
      <w:pPr>
        <w:spacing w:after="0"/>
        <w:ind w:left="0"/>
        <w:jc w:val="both"/>
      </w:pPr>
      <w:r>
        <w:rPr>
          <w:rFonts w:ascii="Times New Roman"/>
          <w:b w:val="false"/>
          <w:i w:val="false"/>
          <w:color w:val="000000"/>
          <w:sz w:val="28"/>
        </w:rPr>
        <w:t>
      Резервке (күту парағына) түскен өтінімдер бойынша субсидиялар төлеу жергілікті атқарушы органның (көрсетілетін қызметті берушінің) субсидиялау бағыттары бойынша субсидиялар көлемдері көрсетілген қаулысы негізінде келесі қаржы жылында қосымша бюджет қаражаты бөлінген кезде өтінімдердің келіп түскен күніне және уақытына сәйкес кезектілік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Жергілікті атқарушы орган (көрсетілетін қызметті беруші)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субсидияларды алу сатысы туралы деректерді енгізуді қамтамасыз етеді.</w:t>
      </w:r>
    </w:p>
    <w:bookmarkStart w:name="z32" w:id="45"/>
    <w:p>
      <w:pPr>
        <w:spacing w:after="0"/>
        <w:ind w:left="0"/>
        <w:jc w:val="left"/>
      </w:pPr>
      <w:r>
        <w:rPr>
          <w:rFonts w:ascii="Times New Roman"/>
          <w:b/>
          <w:i w:val="false"/>
          <w:color w:val="000000"/>
        </w:rPr>
        <w:t xml:space="preserve"> 4-тарау.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5"/>
    <w:bookmarkStart w:name="z33" w:id="46"/>
    <w:p>
      <w:pPr>
        <w:spacing w:after="0"/>
        <w:ind w:left="0"/>
        <w:jc w:val="both"/>
      </w:pPr>
      <w:r>
        <w:rPr>
          <w:rFonts w:ascii="Times New Roman"/>
          <w:b w:val="false"/>
          <w:i w:val="false"/>
          <w:color w:val="000000"/>
          <w:sz w:val="28"/>
        </w:rPr>
        <w:t>
      22.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4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xml:space="preserve">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 </w:t>
      </w:r>
    </w:p>
    <w:p>
      <w:pPr>
        <w:spacing w:after="0"/>
        <w:ind w:left="0"/>
        <w:jc w:val="both"/>
      </w:pPr>
      <w:r>
        <w:rPr>
          <w:rFonts w:ascii="Times New Roman"/>
          <w:b w:val="false"/>
          <w:i w:val="false"/>
          <w:color w:val="000000"/>
          <w:sz w:val="28"/>
        </w:rPr>
        <w:t xml:space="preserve">
      Мемлекеттік көрсетілетін қызметтер туралы Заңның (бұдан әрі – Заң)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тауар өндірушінің (көрсетілетін қызметті алушының) шағымы:</w:t>
      </w:r>
    </w:p>
    <w:p>
      <w:pPr>
        <w:spacing w:after="0"/>
        <w:ind w:left="0"/>
        <w:jc w:val="both"/>
      </w:pPr>
      <w:r>
        <w:rPr>
          <w:rFonts w:ascii="Times New Roman"/>
          <w:b w:val="false"/>
          <w:i w:val="false"/>
          <w:color w:val="000000"/>
          <w:sz w:val="28"/>
        </w:rPr>
        <w:t>
      жергілікті атқарушы орган (көрсетілетін қызметті беруші) – тіркелген күнінен бастап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он бес жұмыс күні ішінде қарауға жатады.</w:t>
      </w:r>
    </w:p>
    <w:p>
      <w:pPr>
        <w:spacing w:after="0"/>
        <w:ind w:left="0"/>
        <w:jc w:val="both"/>
      </w:pPr>
      <w:r>
        <w:rPr>
          <w:rFonts w:ascii="Times New Roman"/>
          <w:b w:val="false"/>
          <w:i w:val="false"/>
          <w:color w:val="000000"/>
          <w:sz w:val="28"/>
        </w:rPr>
        <w:t xml:space="preserve">
      Жергілікті атқарушы органның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сапасын</w:t>
            </w:r>
            <w:r>
              <w:br/>
            </w:r>
            <w:r>
              <w:rPr>
                <w:rFonts w:ascii="Times New Roman"/>
                <w:b w:val="false"/>
                <w:i w:val="false"/>
                <w:color w:val="000000"/>
                <w:sz w:val="20"/>
              </w:rPr>
              <w:t>арттыруды, сондай-ақ асыл</w:t>
            </w:r>
            <w:r>
              <w:br/>
            </w:r>
            <w:r>
              <w:rPr>
                <w:rFonts w:ascii="Times New Roman"/>
                <w:b w:val="false"/>
                <w:i w:val="false"/>
                <w:color w:val="000000"/>
                <w:sz w:val="20"/>
              </w:rPr>
              <w:t>тұқымды балық өсіруді</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p>
      <w:pPr>
        <w:spacing w:after="0"/>
        <w:ind w:left="0"/>
        <w:jc w:val="left"/>
      </w:pPr>
      <w:r>
        <w:rPr>
          <w:rFonts w:ascii="Times New Roman"/>
          <w:b/>
          <w:i w:val="false"/>
          <w:color w:val="000000"/>
        </w:rPr>
        <w:t xml:space="preserve"> Сатып алынған азық үшiн субсидия алуға арналған өтінім</w:t>
      </w:r>
    </w:p>
    <w:p>
      <w:pPr>
        <w:spacing w:after="0"/>
        <w:ind w:left="0"/>
        <w:jc w:val="both"/>
      </w:pPr>
      <w:bookmarkStart w:name="z35" w:id="47"/>
      <w:r>
        <w:rPr>
          <w:rFonts w:ascii="Times New Roman"/>
          <w:b w:val="false"/>
          <w:i w:val="false"/>
          <w:color w:val="000000"/>
          <w:sz w:val="28"/>
        </w:rPr>
        <w:t xml:space="preserve">
      (кімге)_________________________________________________________  </w:t>
      </w:r>
    </w:p>
    <w:bookmarkEnd w:id="47"/>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w:t>
      </w:r>
    </w:p>
    <w:p>
      <w:pPr>
        <w:spacing w:after="0"/>
        <w:ind w:left="0"/>
        <w:jc w:val="both"/>
      </w:pPr>
      <w:r>
        <w:rPr>
          <w:rFonts w:ascii="Times New Roman"/>
          <w:b w:val="false"/>
          <w:i w:val="false"/>
          <w:color w:val="000000"/>
          <w:sz w:val="28"/>
        </w:rPr>
        <w:t xml:space="preserve">                                           атқарушы органы) </w:t>
      </w:r>
    </w:p>
    <w:p>
      <w:pPr>
        <w:spacing w:after="0"/>
        <w:ind w:left="0"/>
        <w:jc w:val="both"/>
      </w:pPr>
      <w:r>
        <w:rPr>
          <w:rFonts w:ascii="Times New Roman"/>
          <w:b w:val="false"/>
          <w:i w:val="false"/>
          <w:color w:val="000000"/>
          <w:sz w:val="28"/>
        </w:rPr>
        <w:t xml:space="preserve">(кімнен)_____________________________________________________________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Маған мынадай балық түрлеріне:___________________________________</w:t>
      </w:r>
    </w:p>
    <w:p>
      <w:pPr>
        <w:spacing w:after="0"/>
        <w:ind w:left="0"/>
        <w:jc w:val="both"/>
      </w:pPr>
      <w:r>
        <w:rPr>
          <w:rFonts w:ascii="Times New Roman"/>
          <w:b w:val="false"/>
          <w:i w:val="false"/>
          <w:color w:val="000000"/>
          <w:sz w:val="28"/>
        </w:rPr>
        <w:t>___________________________ килограмм көлемінде сатып алынған азық үшiн</w:t>
      </w:r>
    </w:p>
    <w:p>
      <w:pPr>
        <w:spacing w:after="0"/>
        <w:ind w:left="0"/>
        <w:jc w:val="both"/>
      </w:pPr>
      <w:r>
        <w:rPr>
          <w:rFonts w:ascii="Times New Roman"/>
          <w:b w:val="false"/>
          <w:i w:val="false"/>
          <w:color w:val="000000"/>
          <w:sz w:val="28"/>
        </w:rPr>
        <w:t xml:space="preserve">____________________________теңге мөлшерінде субсидия төлеуді сұраймын. </w:t>
      </w:r>
    </w:p>
    <w:p>
      <w:pPr>
        <w:spacing w:after="0"/>
        <w:ind w:left="0"/>
        <w:jc w:val="both"/>
      </w:pPr>
      <w:r>
        <w:rPr>
          <w:rFonts w:ascii="Times New Roman"/>
          <w:b w:val="false"/>
          <w:i w:val="false"/>
          <w:color w:val="000000"/>
          <w:sz w:val="28"/>
        </w:rPr>
        <w:t>(сомасы санмен және жазбаша)</w:t>
      </w:r>
    </w:p>
    <w:p>
      <w:pPr>
        <w:spacing w:after="0"/>
        <w:ind w:left="0"/>
        <w:jc w:val="both"/>
      </w:pPr>
      <w:r>
        <w:rPr>
          <w:rFonts w:ascii="Times New Roman"/>
          <w:b w:val="false"/>
          <w:i w:val="false"/>
          <w:color w:val="000000"/>
          <w:sz w:val="28"/>
        </w:rPr>
        <w:t xml:space="preserve">         1. Өтінім беруші туралы мәліметтер: </w:t>
      </w:r>
    </w:p>
    <w:p>
      <w:pPr>
        <w:spacing w:after="0"/>
        <w:ind w:left="0"/>
        <w:jc w:val="both"/>
      </w:pPr>
      <w:r>
        <w:rPr>
          <w:rFonts w:ascii="Times New Roman"/>
          <w:b w:val="false"/>
          <w:i w:val="false"/>
          <w:color w:val="000000"/>
          <w:sz w:val="28"/>
        </w:rPr>
        <w:t>заңды тұлға үшін:</w:t>
      </w:r>
    </w:p>
    <w:p>
      <w:pPr>
        <w:spacing w:after="0"/>
        <w:ind w:left="0"/>
        <w:jc w:val="both"/>
      </w:pPr>
      <w:r>
        <w:rPr>
          <w:rFonts w:ascii="Times New Roman"/>
          <w:b w:val="false"/>
          <w:i w:val="false"/>
          <w:color w:val="000000"/>
          <w:sz w:val="28"/>
        </w:rPr>
        <w:t xml:space="preserve">атауы ______________________________________________________________; </w:t>
      </w:r>
    </w:p>
    <w:p>
      <w:pPr>
        <w:spacing w:after="0"/>
        <w:ind w:left="0"/>
        <w:jc w:val="both"/>
      </w:pPr>
      <w:r>
        <w:rPr>
          <w:rFonts w:ascii="Times New Roman"/>
          <w:b w:val="false"/>
          <w:i w:val="false"/>
          <w:color w:val="000000"/>
          <w:sz w:val="28"/>
        </w:rPr>
        <w:t xml:space="preserve">бизнес-сәйкестендіру нөмірі (бұдан әрі – БСН)____________________; </w:t>
      </w:r>
    </w:p>
    <w:p>
      <w:pPr>
        <w:spacing w:after="0"/>
        <w:ind w:left="0"/>
        <w:jc w:val="both"/>
      </w:pPr>
      <w:r>
        <w:rPr>
          <w:rFonts w:ascii="Times New Roman"/>
          <w:b w:val="false"/>
          <w:i w:val="false"/>
          <w:color w:val="000000"/>
          <w:sz w:val="28"/>
        </w:rPr>
        <w:t xml:space="preserve">басшының аты, әкесінің аты (бар болса), тегі 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 xml:space="preserve">жеке тұлға үшін: </w:t>
      </w:r>
    </w:p>
    <w:p>
      <w:pPr>
        <w:spacing w:after="0"/>
        <w:ind w:left="0"/>
        <w:jc w:val="both"/>
      </w:pPr>
      <w:r>
        <w:rPr>
          <w:rFonts w:ascii="Times New Roman"/>
          <w:b w:val="false"/>
          <w:i w:val="false"/>
          <w:color w:val="000000"/>
          <w:sz w:val="28"/>
        </w:rPr>
        <w:t>аты, әкесінің аты (бар болса), тегі ___________________________________;</w:t>
      </w:r>
    </w:p>
    <w:p>
      <w:pPr>
        <w:spacing w:after="0"/>
        <w:ind w:left="0"/>
        <w:jc w:val="both"/>
      </w:pPr>
      <w:r>
        <w:rPr>
          <w:rFonts w:ascii="Times New Roman"/>
          <w:b w:val="false"/>
          <w:i w:val="false"/>
          <w:color w:val="000000"/>
          <w:sz w:val="28"/>
        </w:rPr>
        <w:t xml:space="preserve">жеке сәйкестендіру нөмірі (бұдан әрі – ЖСН) ____________________________; </w:t>
      </w:r>
    </w:p>
    <w:p>
      <w:pPr>
        <w:spacing w:after="0"/>
        <w:ind w:left="0"/>
        <w:jc w:val="both"/>
      </w:pPr>
      <w:r>
        <w:rPr>
          <w:rFonts w:ascii="Times New Roman"/>
          <w:b w:val="false"/>
          <w:i w:val="false"/>
          <w:color w:val="000000"/>
          <w:sz w:val="28"/>
        </w:rPr>
        <w:t xml:space="preserve">жеке басын куәландыратын құжат: </w:t>
      </w:r>
    </w:p>
    <w:p>
      <w:pPr>
        <w:spacing w:after="0"/>
        <w:ind w:left="0"/>
        <w:jc w:val="both"/>
      </w:pPr>
      <w:r>
        <w:rPr>
          <w:rFonts w:ascii="Times New Roman"/>
          <w:b w:val="false"/>
          <w:i w:val="false"/>
          <w:color w:val="000000"/>
          <w:sz w:val="28"/>
        </w:rPr>
        <w:t xml:space="preserve">нөмірі ______________________________________________________________; </w:t>
      </w:r>
    </w:p>
    <w:p>
      <w:pPr>
        <w:spacing w:after="0"/>
        <w:ind w:left="0"/>
        <w:jc w:val="both"/>
      </w:pPr>
      <w:r>
        <w:rPr>
          <w:rFonts w:ascii="Times New Roman"/>
          <w:b w:val="false"/>
          <w:i w:val="false"/>
          <w:color w:val="000000"/>
          <w:sz w:val="28"/>
        </w:rPr>
        <w:t xml:space="preserve">кім берді 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Дара кәсіпкер ретінде қызметін бастағаны туралы хабарлама – жеке тұлға  үшін: орналасқан</w:t>
      </w:r>
    </w:p>
    <w:p>
      <w:pPr>
        <w:spacing w:after="0"/>
        <w:ind w:left="0"/>
        <w:jc w:val="both"/>
      </w:pPr>
      <w:r>
        <w:rPr>
          <w:rFonts w:ascii="Times New Roman"/>
          <w:b w:val="false"/>
          <w:i w:val="false"/>
          <w:color w:val="000000"/>
          <w:sz w:val="28"/>
        </w:rPr>
        <w:t xml:space="preserve">жері______________________________________________________; </w:t>
      </w:r>
    </w:p>
    <w:p>
      <w:pPr>
        <w:spacing w:after="0"/>
        <w:ind w:left="0"/>
        <w:jc w:val="both"/>
      </w:pPr>
      <w:r>
        <w:rPr>
          <w:rFonts w:ascii="Times New Roman"/>
          <w:b w:val="false"/>
          <w:i w:val="false"/>
          <w:color w:val="000000"/>
          <w:sz w:val="28"/>
        </w:rPr>
        <w:t xml:space="preserve">хабардар етілген күн 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Екінші деңгейдегі банктегі жеке немесе заңды тұлғаның ағымдағы  шотының</w:t>
      </w:r>
    </w:p>
    <w:p>
      <w:pPr>
        <w:spacing w:after="0"/>
        <w:ind w:left="0"/>
        <w:jc w:val="both"/>
      </w:pPr>
      <w:r>
        <w:rPr>
          <w:rFonts w:ascii="Times New Roman"/>
          <w:b w:val="false"/>
          <w:i w:val="false"/>
          <w:color w:val="000000"/>
          <w:sz w:val="28"/>
        </w:rPr>
        <w:t>мәліметтері:</w:t>
      </w:r>
    </w:p>
    <w:p>
      <w:pPr>
        <w:spacing w:after="0"/>
        <w:ind w:left="0"/>
        <w:jc w:val="both"/>
      </w:pPr>
      <w:r>
        <w:rPr>
          <w:rFonts w:ascii="Times New Roman"/>
          <w:b w:val="false"/>
          <w:i w:val="false"/>
          <w:color w:val="000000"/>
          <w:sz w:val="28"/>
        </w:rPr>
        <w:t xml:space="preserve">ЖСН/БСН __________________________________________________________; </w:t>
      </w:r>
    </w:p>
    <w:p>
      <w:pPr>
        <w:spacing w:after="0"/>
        <w:ind w:left="0"/>
        <w:jc w:val="both"/>
      </w:pPr>
      <w:r>
        <w:rPr>
          <w:rFonts w:ascii="Times New Roman"/>
          <w:b w:val="false"/>
          <w:i w:val="false"/>
          <w:color w:val="000000"/>
          <w:sz w:val="28"/>
        </w:rPr>
        <w:t xml:space="preserve">бенефициар коды (бұдан әрі – Кбе)______________________________________; </w:t>
      </w:r>
    </w:p>
    <w:p>
      <w:pPr>
        <w:spacing w:after="0"/>
        <w:ind w:left="0"/>
        <w:jc w:val="both"/>
      </w:pPr>
      <w:r>
        <w:rPr>
          <w:rFonts w:ascii="Times New Roman"/>
          <w:b w:val="false"/>
          <w:i w:val="false"/>
          <w:color w:val="000000"/>
          <w:sz w:val="28"/>
        </w:rPr>
        <w:t>банк деректемелері_____________________________________________________;</w:t>
      </w:r>
    </w:p>
    <w:p>
      <w:pPr>
        <w:spacing w:after="0"/>
        <w:ind w:left="0"/>
        <w:jc w:val="both"/>
      </w:pPr>
      <w:r>
        <w:rPr>
          <w:rFonts w:ascii="Times New Roman"/>
          <w:b w:val="false"/>
          <w:i w:val="false"/>
          <w:color w:val="000000"/>
          <w:sz w:val="28"/>
        </w:rPr>
        <w:t>банктің атауы________________________________________________________;</w:t>
      </w:r>
    </w:p>
    <w:p>
      <w:pPr>
        <w:spacing w:after="0"/>
        <w:ind w:left="0"/>
        <w:jc w:val="both"/>
      </w:pPr>
      <w:r>
        <w:rPr>
          <w:rFonts w:ascii="Times New Roman"/>
          <w:b w:val="false"/>
          <w:i w:val="false"/>
          <w:color w:val="000000"/>
          <w:sz w:val="28"/>
        </w:rPr>
        <w:t xml:space="preserve">банктік сәйкестендіру коды_______________________________________; </w:t>
      </w:r>
    </w:p>
    <w:p>
      <w:pPr>
        <w:spacing w:after="0"/>
        <w:ind w:left="0"/>
        <w:jc w:val="both"/>
      </w:pPr>
      <w:r>
        <w:rPr>
          <w:rFonts w:ascii="Times New Roman"/>
          <w:b w:val="false"/>
          <w:i w:val="false"/>
          <w:color w:val="000000"/>
          <w:sz w:val="28"/>
        </w:rPr>
        <w:t xml:space="preserve">жеке сәйкестендіру коды______________________________________________; </w:t>
      </w:r>
    </w:p>
    <w:p>
      <w:pPr>
        <w:spacing w:after="0"/>
        <w:ind w:left="0"/>
        <w:jc w:val="both"/>
      </w:pPr>
      <w:r>
        <w:rPr>
          <w:rFonts w:ascii="Times New Roman"/>
          <w:b w:val="false"/>
          <w:i w:val="false"/>
          <w:color w:val="000000"/>
          <w:sz w:val="28"/>
        </w:rPr>
        <w:t xml:space="preserve">БСН _______________________________________________________________; </w:t>
      </w:r>
    </w:p>
    <w:p>
      <w:pPr>
        <w:spacing w:after="0"/>
        <w:ind w:left="0"/>
        <w:jc w:val="both"/>
      </w:pPr>
      <w:r>
        <w:rPr>
          <w:rFonts w:ascii="Times New Roman"/>
          <w:b w:val="false"/>
          <w:i w:val="false"/>
          <w:color w:val="000000"/>
          <w:sz w:val="28"/>
        </w:rPr>
        <w:t xml:space="preserve">Кбе 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Балықтың қайдан ауланғаны туралы анықтамадан алынған мәліметтер: нөмірі және</w:t>
      </w:r>
    </w:p>
    <w:p>
      <w:pPr>
        <w:spacing w:after="0"/>
        <w:ind w:left="0"/>
        <w:jc w:val="both"/>
      </w:pPr>
      <w:r>
        <w:rPr>
          <w:rFonts w:ascii="Times New Roman"/>
          <w:b w:val="false"/>
          <w:i w:val="false"/>
          <w:color w:val="000000"/>
          <w:sz w:val="28"/>
        </w:rPr>
        <w:t xml:space="preserve">берілген күні_____________________________________________; </w:t>
      </w:r>
    </w:p>
    <w:p>
      <w:pPr>
        <w:spacing w:after="0"/>
        <w:ind w:left="0"/>
        <w:jc w:val="both"/>
      </w:pPr>
      <w:r>
        <w:rPr>
          <w:rFonts w:ascii="Times New Roman"/>
          <w:b w:val="false"/>
          <w:i w:val="false"/>
          <w:color w:val="000000"/>
          <w:sz w:val="28"/>
        </w:rPr>
        <w:t xml:space="preserve">балықтың түрі _______________________________________________________; </w:t>
      </w:r>
    </w:p>
    <w:p>
      <w:pPr>
        <w:spacing w:after="0"/>
        <w:ind w:left="0"/>
        <w:jc w:val="both"/>
      </w:pPr>
      <w:r>
        <w:rPr>
          <w:rFonts w:ascii="Times New Roman"/>
          <w:b w:val="false"/>
          <w:i w:val="false"/>
          <w:color w:val="000000"/>
          <w:sz w:val="28"/>
        </w:rPr>
        <w:t xml:space="preserve">өсірілген балықтың көлемі 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Түрлері Құрып кету қаупі төнген жабайы фауна мен флора түрлерімен халықаралық</w:t>
      </w:r>
    </w:p>
    <w:p>
      <w:pPr>
        <w:spacing w:after="0"/>
        <w:ind w:left="0"/>
        <w:jc w:val="both"/>
      </w:pPr>
      <w:r>
        <w:rPr>
          <w:rFonts w:ascii="Times New Roman"/>
          <w:b w:val="false"/>
          <w:i w:val="false"/>
          <w:color w:val="000000"/>
          <w:sz w:val="28"/>
        </w:rPr>
        <w:t>сауда туралы конвенцияның І және (немесе) ІІ қосымшаларына енгізілген балықтардың</w:t>
      </w:r>
    </w:p>
    <w:p>
      <w:pPr>
        <w:spacing w:after="0"/>
        <w:ind w:left="0"/>
        <w:jc w:val="both"/>
      </w:pPr>
      <w:r>
        <w:rPr>
          <w:rFonts w:ascii="Times New Roman"/>
          <w:b w:val="false"/>
          <w:i w:val="false"/>
          <w:color w:val="000000"/>
          <w:sz w:val="28"/>
        </w:rPr>
        <w:t>бекіре тұқымдас түрлерін қолдан өсіру жөніндегі  қызмет туралы әкімшілік органда тіркелуді</w:t>
      </w:r>
    </w:p>
    <w:p>
      <w:pPr>
        <w:spacing w:after="0"/>
        <w:ind w:left="0"/>
        <w:jc w:val="both"/>
      </w:pPr>
      <w:r>
        <w:rPr>
          <w:rFonts w:ascii="Times New Roman"/>
          <w:b w:val="false"/>
          <w:i w:val="false"/>
          <w:color w:val="000000"/>
          <w:sz w:val="28"/>
        </w:rPr>
        <w:t xml:space="preserve">растау: </w:t>
      </w:r>
    </w:p>
    <w:p>
      <w:pPr>
        <w:spacing w:after="0"/>
        <w:ind w:left="0"/>
        <w:jc w:val="both"/>
      </w:pPr>
      <w:r>
        <w:rPr>
          <w:rFonts w:ascii="Times New Roman"/>
          <w:b w:val="false"/>
          <w:i w:val="false"/>
          <w:color w:val="000000"/>
          <w:sz w:val="28"/>
        </w:rPr>
        <w:t xml:space="preserve">нөмірі және берілген күні______________________________________________; </w:t>
      </w:r>
    </w:p>
    <w:p>
      <w:pPr>
        <w:spacing w:after="0"/>
        <w:ind w:left="0"/>
        <w:jc w:val="both"/>
      </w:pPr>
      <w:r>
        <w:rPr>
          <w:rFonts w:ascii="Times New Roman"/>
          <w:b w:val="false"/>
          <w:i w:val="false"/>
          <w:color w:val="000000"/>
          <w:sz w:val="28"/>
        </w:rPr>
        <w:t>хабарлама нөмірі 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Акваөсіру (балық өсіру шаруашылығы) өнімін өткізуге арналған шот-фактуралар</w:t>
      </w:r>
    </w:p>
    <w:p>
      <w:pPr>
        <w:spacing w:after="0"/>
        <w:ind w:left="0"/>
        <w:jc w:val="both"/>
      </w:pPr>
      <w:r>
        <w:rPr>
          <w:rFonts w:ascii="Times New Roman"/>
          <w:b w:val="false"/>
          <w:i w:val="false"/>
          <w:color w:val="000000"/>
          <w:sz w:val="28"/>
        </w:rPr>
        <w:t>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фактураның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фактураның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өнімнің көлемі,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алушының ЖСН/БСН-сы және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 w:id="48"/>
    <w:p>
      <w:pPr>
        <w:spacing w:after="0"/>
        <w:ind w:left="0"/>
        <w:jc w:val="both"/>
      </w:pPr>
      <w:r>
        <w:rPr>
          <w:rFonts w:ascii="Times New Roman"/>
          <w:b w:val="false"/>
          <w:i w:val="false"/>
          <w:color w:val="000000"/>
          <w:sz w:val="28"/>
        </w:rPr>
        <w:t>
      6. Жеке/заңды тұлғалар мен азық сатушы арасындағы сату-сатып алу шарттары туралы мәліметтер:</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сатушының ЖСН/БСН-сы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сатушының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көлемі, килограмм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49"/>
    <w:p>
      <w:pPr>
        <w:spacing w:after="0"/>
        <w:ind w:left="0"/>
        <w:jc w:val="both"/>
      </w:pPr>
      <w:r>
        <w:rPr>
          <w:rFonts w:ascii="Times New Roman"/>
          <w:b w:val="false"/>
          <w:i w:val="false"/>
          <w:color w:val="000000"/>
          <w:sz w:val="28"/>
        </w:rPr>
        <w:t>
      7. Азық сатып алуға жұмсалған шығындарды растайтын шот-фактуралар туралы мәліметтер:</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азық көлемі,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азықтың құны,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50"/>
    <w:p>
      <w:pPr>
        <w:spacing w:after="0"/>
        <w:ind w:left="0"/>
        <w:jc w:val="both"/>
      </w:pPr>
      <w:r>
        <w:rPr>
          <w:rFonts w:ascii="Times New Roman"/>
          <w:b w:val="false"/>
          <w:i w:val="false"/>
          <w:color w:val="000000"/>
          <w:sz w:val="28"/>
        </w:rPr>
        <w:t xml:space="preserve">
      8. Тиесілі субсидияларды есептеу: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балық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көлемі, килограмм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атауы және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азықтың құны,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килограмм азық өндіруге арналған шығыс нормасы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 сатып алуға жұмсалған барлық шығыс,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субсидияла-рдың тиесілі сомасы,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w:t>
      </w:r>
    </w:p>
    <w:p>
      <w:pPr>
        <w:spacing w:after="0"/>
        <w:ind w:left="0"/>
        <w:jc w:val="both"/>
      </w:pPr>
      <w:r>
        <w:rPr>
          <w:rFonts w:ascii="Times New Roman"/>
          <w:b w:val="false"/>
          <w:i w:val="false"/>
          <w:color w:val="000000"/>
          <w:sz w:val="28"/>
        </w:rPr>
        <w:t>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және заңмен қорғалатын құпиядан тұратын мәліметтерді пайдалануға, сондай-ақ дербес</w:t>
      </w:r>
    </w:p>
    <w:p>
      <w:pPr>
        <w:spacing w:after="0"/>
        <w:ind w:left="0"/>
        <w:jc w:val="both"/>
      </w:pPr>
      <w:r>
        <w:rPr>
          <w:rFonts w:ascii="Times New Roman"/>
          <w:b w:val="false"/>
          <w:i w:val="false"/>
          <w:color w:val="000000"/>
          <w:sz w:val="28"/>
        </w:rPr>
        <w:t>деректерді жинауға және өңдеуге, сақтауға, түсіруге және пайдалануға, сондай-ақ сұрау салу</w:t>
      </w:r>
    </w:p>
    <w:p>
      <w:pPr>
        <w:spacing w:after="0"/>
        <w:ind w:left="0"/>
        <w:jc w:val="both"/>
      </w:pPr>
      <w:r>
        <w:rPr>
          <w:rFonts w:ascii="Times New Roman"/>
          <w:b w:val="false"/>
          <w:i w:val="false"/>
          <w:color w:val="000000"/>
          <w:sz w:val="28"/>
        </w:rPr>
        <w:t>бойынша бизнесті мемлекеттік қолдау шараларының объектілік мониторингінің ақпараттық</w:t>
      </w:r>
    </w:p>
    <w:p>
      <w:pPr>
        <w:spacing w:after="0"/>
        <w:ind w:left="0"/>
        <w:jc w:val="both"/>
      </w:pPr>
      <w:r>
        <w:rPr>
          <w:rFonts w:ascii="Times New Roman"/>
          <w:b w:val="false"/>
          <w:i w:val="false"/>
          <w:color w:val="000000"/>
          <w:sz w:val="28"/>
        </w:rPr>
        <w:t>жүйесін құру жөніндегі жоба шеңберінде оларды бюджетті атқару жөніндегі уәкілетті</w:t>
      </w:r>
    </w:p>
    <w:p>
      <w:pPr>
        <w:spacing w:after="0"/>
        <w:ind w:left="0"/>
        <w:jc w:val="both"/>
      </w:pPr>
      <w:r>
        <w:rPr>
          <w:rFonts w:ascii="Times New Roman"/>
          <w:b w:val="false"/>
          <w:i w:val="false"/>
          <w:color w:val="000000"/>
          <w:sz w:val="28"/>
        </w:rPr>
        <w:t>органға және мемлекеттік аудит жүргізу үшін мемлекеттік аудит органдарына беруге келісім</w:t>
      </w:r>
    </w:p>
    <w:p>
      <w:pPr>
        <w:spacing w:after="0"/>
        <w:ind w:left="0"/>
        <w:jc w:val="both"/>
      </w:pPr>
      <w:r>
        <w:rPr>
          <w:rFonts w:ascii="Times New Roman"/>
          <w:b w:val="false"/>
          <w:i w:val="false"/>
          <w:color w:val="000000"/>
          <w:sz w:val="28"/>
        </w:rPr>
        <w:t>беремін.</w:t>
      </w:r>
    </w:p>
    <w:p>
      <w:pPr>
        <w:spacing w:after="0"/>
        <w:ind w:left="0"/>
        <w:jc w:val="both"/>
      </w:pPr>
      <w:r>
        <w:rPr>
          <w:rFonts w:ascii="Times New Roman"/>
          <w:b w:val="false"/>
          <w:i w:val="false"/>
          <w:color w:val="000000"/>
          <w:sz w:val="28"/>
        </w:rPr>
        <w:t xml:space="preserve">          Өтінім беруші қол қойып, 20__ жылғы "__" ________ сағат ______ жіберді:</w:t>
      </w:r>
    </w:p>
    <w:p>
      <w:pPr>
        <w:spacing w:after="0"/>
        <w:ind w:left="0"/>
        <w:jc w:val="both"/>
      </w:pPr>
      <w:r>
        <w:rPr>
          <w:rFonts w:ascii="Times New Roman"/>
          <w:b w:val="false"/>
          <w:i w:val="false"/>
          <w:color w:val="000000"/>
          <w:sz w:val="28"/>
        </w:rPr>
        <w:t xml:space="preserve">          Электрондық цифрлық қолтаңбадан (ЭЦҚ) алынған деректер</w:t>
      </w:r>
    </w:p>
    <w:p>
      <w:pPr>
        <w:spacing w:after="0"/>
        <w:ind w:left="0"/>
        <w:jc w:val="both"/>
      </w:pPr>
      <w:r>
        <w:rPr>
          <w:rFonts w:ascii="Times New Roman"/>
          <w:b w:val="false"/>
          <w:i w:val="false"/>
          <w:color w:val="000000"/>
          <w:sz w:val="28"/>
        </w:rPr>
        <w:t xml:space="preserve">          ЭЦҚ қойылған күні мен уақыты</w:t>
      </w:r>
    </w:p>
    <w:p>
      <w:pPr>
        <w:spacing w:after="0"/>
        <w:ind w:left="0"/>
        <w:jc w:val="both"/>
      </w:pPr>
      <w:r>
        <w:rPr>
          <w:rFonts w:ascii="Times New Roman"/>
          <w:b w:val="false"/>
          <w:i w:val="false"/>
          <w:color w:val="000000"/>
          <w:sz w:val="28"/>
        </w:rPr>
        <w:t xml:space="preserve">          Өтінімнің қабылданғаны туралы хабарлама:</w:t>
      </w:r>
    </w:p>
    <w:p>
      <w:pPr>
        <w:spacing w:after="0"/>
        <w:ind w:left="0"/>
        <w:jc w:val="both"/>
      </w:pPr>
      <w:r>
        <w:rPr>
          <w:rFonts w:ascii="Times New Roman"/>
          <w:b w:val="false"/>
          <w:i w:val="false"/>
          <w:color w:val="000000"/>
          <w:sz w:val="28"/>
        </w:rPr>
        <w:t xml:space="preserve">          Өтінім қарауға 20____ жылғы "____" ________ сағат ______ қабылданды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xml:space="preserve">          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44" w:id="51"/>
    <w:p>
      <w:pPr>
        <w:spacing w:after="0"/>
        <w:ind w:left="0"/>
        <w:jc w:val="left"/>
      </w:pPr>
      <w:r>
        <w:rPr>
          <w:rFonts w:ascii="Times New Roman"/>
          <w:b/>
          <w:i w:val="false"/>
          <w:color w:val="000000"/>
        </w:rPr>
        <w:t xml:space="preserve"> Сатып алынған балық өсіру-биологиялық негіздеме үшiн субсидия алуға арналған өтінім </w:t>
      </w:r>
    </w:p>
    <w:bookmarkEnd w:id="51"/>
    <w:p>
      <w:pPr>
        <w:spacing w:after="0"/>
        <w:ind w:left="0"/>
        <w:jc w:val="both"/>
      </w:pPr>
      <w:bookmarkStart w:name="z45" w:id="52"/>
      <w:r>
        <w:rPr>
          <w:rFonts w:ascii="Times New Roman"/>
          <w:b w:val="false"/>
          <w:i w:val="false"/>
          <w:color w:val="000000"/>
          <w:sz w:val="28"/>
        </w:rPr>
        <w:t xml:space="preserve">
      (кімге)_________________________________________________________  </w:t>
      </w:r>
    </w:p>
    <w:bookmarkEnd w:id="52"/>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органы) </w:t>
      </w:r>
    </w:p>
    <w:p>
      <w:pPr>
        <w:spacing w:after="0"/>
        <w:ind w:left="0"/>
        <w:jc w:val="both"/>
      </w:pPr>
      <w:r>
        <w:rPr>
          <w:rFonts w:ascii="Times New Roman"/>
          <w:b w:val="false"/>
          <w:i w:val="false"/>
          <w:color w:val="000000"/>
          <w:sz w:val="28"/>
        </w:rPr>
        <w:t xml:space="preserve">(кімнен)_____________________________________________________________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Маған___________тонна ______________балық түрлерін өсіру үшін сатып алынған балық</w:t>
      </w:r>
    </w:p>
    <w:p>
      <w:pPr>
        <w:spacing w:after="0"/>
        <w:ind w:left="0"/>
        <w:jc w:val="both"/>
      </w:pPr>
      <w:r>
        <w:rPr>
          <w:rFonts w:ascii="Times New Roman"/>
          <w:b w:val="false"/>
          <w:i w:val="false"/>
          <w:color w:val="000000"/>
          <w:sz w:val="28"/>
        </w:rPr>
        <w:t>өсіру-биологиялық негіздеме (бұдан әрі – БӨБН)  үшiн _______________________теңге</w:t>
      </w:r>
    </w:p>
    <w:p>
      <w:pPr>
        <w:spacing w:after="0"/>
        <w:ind w:left="0"/>
        <w:jc w:val="both"/>
      </w:pPr>
      <w:r>
        <w:rPr>
          <w:rFonts w:ascii="Times New Roman"/>
          <w:b w:val="false"/>
          <w:i w:val="false"/>
          <w:color w:val="000000"/>
          <w:sz w:val="28"/>
        </w:rPr>
        <w:t>мөлшерінде субсидия төлеуді сұраймын. (сомасы санмен және жазбаша)</w:t>
      </w:r>
    </w:p>
    <w:p>
      <w:pPr>
        <w:spacing w:after="0"/>
        <w:ind w:left="0"/>
        <w:jc w:val="both"/>
      </w:pPr>
      <w:r>
        <w:rPr>
          <w:rFonts w:ascii="Times New Roman"/>
          <w:b w:val="false"/>
          <w:i w:val="false"/>
          <w:color w:val="000000"/>
          <w:sz w:val="28"/>
        </w:rPr>
        <w:t xml:space="preserve">          1. Өтінім беруші туралы мәліметтер:  </w:t>
      </w:r>
    </w:p>
    <w:p>
      <w:pPr>
        <w:spacing w:after="0"/>
        <w:ind w:left="0"/>
        <w:jc w:val="both"/>
      </w:pPr>
      <w:r>
        <w:rPr>
          <w:rFonts w:ascii="Times New Roman"/>
          <w:b w:val="false"/>
          <w:i w:val="false"/>
          <w:color w:val="000000"/>
          <w:sz w:val="28"/>
        </w:rPr>
        <w:t>заңды тұлға үшін:</w:t>
      </w:r>
    </w:p>
    <w:p>
      <w:pPr>
        <w:spacing w:after="0"/>
        <w:ind w:left="0"/>
        <w:jc w:val="both"/>
      </w:pPr>
      <w:r>
        <w:rPr>
          <w:rFonts w:ascii="Times New Roman"/>
          <w:b w:val="false"/>
          <w:i w:val="false"/>
          <w:color w:val="000000"/>
          <w:sz w:val="28"/>
        </w:rPr>
        <w:t xml:space="preserve">атауы ______________________________________________________________; </w:t>
      </w:r>
    </w:p>
    <w:p>
      <w:pPr>
        <w:spacing w:after="0"/>
        <w:ind w:left="0"/>
        <w:jc w:val="both"/>
      </w:pPr>
      <w:r>
        <w:rPr>
          <w:rFonts w:ascii="Times New Roman"/>
          <w:b w:val="false"/>
          <w:i w:val="false"/>
          <w:color w:val="000000"/>
          <w:sz w:val="28"/>
        </w:rPr>
        <w:t xml:space="preserve">бизнес-сәйкестендіру нөмірі (бұдан әрі – БСН)____________________________; </w:t>
      </w:r>
    </w:p>
    <w:p>
      <w:pPr>
        <w:spacing w:after="0"/>
        <w:ind w:left="0"/>
        <w:jc w:val="both"/>
      </w:pPr>
      <w:r>
        <w:rPr>
          <w:rFonts w:ascii="Times New Roman"/>
          <w:b w:val="false"/>
          <w:i w:val="false"/>
          <w:color w:val="000000"/>
          <w:sz w:val="28"/>
        </w:rPr>
        <w:t>басшының аты, әкесінің аты (бар болса), тегі _____________________________;</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 xml:space="preserve">жеке тұлға үшін: </w:t>
      </w:r>
    </w:p>
    <w:p>
      <w:pPr>
        <w:spacing w:after="0"/>
        <w:ind w:left="0"/>
        <w:jc w:val="both"/>
      </w:pPr>
      <w:r>
        <w:rPr>
          <w:rFonts w:ascii="Times New Roman"/>
          <w:b w:val="false"/>
          <w:i w:val="false"/>
          <w:color w:val="000000"/>
          <w:sz w:val="28"/>
        </w:rPr>
        <w:t>аты, әкесінің аты (бар болса), тегі _______________________________________;</w:t>
      </w:r>
    </w:p>
    <w:p>
      <w:pPr>
        <w:spacing w:after="0"/>
        <w:ind w:left="0"/>
        <w:jc w:val="both"/>
      </w:pPr>
      <w:r>
        <w:rPr>
          <w:rFonts w:ascii="Times New Roman"/>
          <w:b w:val="false"/>
          <w:i w:val="false"/>
          <w:color w:val="000000"/>
          <w:sz w:val="28"/>
        </w:rPr>
        <w:t xml:space="preserve">жеке сәйкестендіру нөмірі (бұдан әрі – ЖСН) ____________________________; </w:t>
      </w:r>
    </w:p>
    <w:p>
      <w:pPr>
        <w:spacing w:after="0"/>
        <w:ind w:left="0"/>
        <w:jc w:val="both"/>
      </w:pPr>
      <w:r>
        <w:rPr>
          <w:rFonts w:ascii="Times New Roman"/>
          <w:b w:val="false"/>
          <w:i w:val="false"/>
          <w:color w:val="000000"/>
          <w:sz w:val="28"/>
        </w:rPr>
        <w:t xml:space="preserve">жеке басын куәландыратын құжат:  </w:t>
      </w:r>
    </w:p>
    <w:p>
      <w:pPr>
        <w:spacing w:after="0"/>
        <w:ind w:left="0"/>
        <w:jc w:val="both"/>
      </w:pPr>
      <w:r>
        <w:rPr>
          <w:rFonts w:ascii="Times New Roman"/>
          <w:b w:val="false"/>
          <w:i w:val="false"/>
          <w:color w:val="000000"/>
          <w:sz w:val="28"/>
        </w:rPr>
        <w:t xml:space="preserve">нөмірі ______________________________________________________________; </w:t>
      </w:r>
    </w:p>
    <w:p>
      <w:pPr>
        <w:spacing w:after="0"/>
        <w:ind w:left="0"/>
        <w:jc w:val="both"/>
      </w:pPr>
      <w:r>
        <w:rPr>
          <w:rFonts w:ascii="Times New Roman"/>
          <w:b w:val="false"/>
          <w:i w:val="false"/>
          <w:color w:val="000000"/>
          <w:sz w:val="28"/>
        </w:rPr>
        <w:t>кім берді ____________________________________________________________;</w:t>
      </w:r>
    </w:p>
    <w:p>
      <w:pPr>
        <w:spacing w:after="0"/>
        <w:ind w:left="0"/>
        <w:jc w:val="both"/>
      </w:pPr>
      <w:r>
        <w:rPr>
          <w:rFonts w:ascii="Times New Roman"/>
          <w:b w:val="false"/>
          <w:i w:val="false"/>
          <w:color w:val="000000"/>
          <w:sz w:val="28"/>
        </w:rPr>
        <w:t xml:space="preserve">берілген күні 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Жеке кәсіпкер ретінде қызметін бастағаны туралы хабарлама – жеке тұлға  үшін: орналасқан</w:t>
      </w:r>
    </w:p>
    <w:p>
      <w:pPr>
        <w:spacing w:after="0"/>
        <w:ind w:left="0"/>
        <w:jc w:val="both"/>
      </w:pPr>
      <w:r>
        <w:rPr>
          <w:rFonts w:ascii="Times New Roman"/>
          <w:b w:val="false"/>
          <w:i w:val="false"/>
          <w:color w:val="000000"/>
          <w:sz w:val="28"/>
        </w:rPr>
        <w:t xml:space="preserve">жері______________________________________________________; </w:t>
      </w:r>
    </w:p>
    <w:p>
      <w:pPr>
        <w:spacing w:after="0"/>
        <w:ind w:left="0"/>
        <w:jc w:val="both"/>
      </w:pPr>
      <w:r>
        <w:rPr>
          <w:rFonts w:ascii="Times New Roman"/>
          <w:b w:val="false"/>
          <w:i w:val="false"/>
          <w:color w:val="000000"/>
          <w:sz w:val="28"/>
        </w:rPr>
        <w:t xml:space="preserve">хабардар етілген күн 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Екінші деңгейдегі банктегі жеке немесе заңды тұлғаның ағымдағы шотының </w:t>
      </w:r>
    </w:p>
    <w:p>
      <w:pPr>
        <w:spacing w:after="0"/>
        <w:ind w:left="0"/>
        <w:jc w:val="both"/>
      </w:pPr>
      <w:r>
        <w:rPr>
          <w:rFonts w:ascii="Times New Roman"/>
          <w:b w:val="false"/>
          <w:i w:val="false"/>
          <w:color w:val="000000"/>
          <w:sz w:val="28"/>
        </w:rPr>
        <w:t>мәліметтері:</w:t>
      </w:r>
    </w:p>
    <w:p>
      <w:pPr>
        <w:spacing w:after="0"/>
        <w:ind w:left="0"/>
        <w:jc w:val="both"/>
      </w:pPr>
      <w:r>
        <w:rPr>
          <w:rFonts w:ascii="Times New Roman"/>
          <w:b w:val="false"/>
          <w:i w:val="false"/>
          <w:color w:val="000000"/>
          <w:sz w:val="28"/>
        </w:rPr>
        <w:t>ЖСН/БСН __________________________________________________________;</w:t>
      </w:r>
    </w:p>
    <w:p>
      <w:pPr>
        <w:spacing w:after="0"/>
        <w:ind w:left="0"/>
        <w:jc w:val="both"/>
      </w:pPr>
      <w:r>
        <w:rPr>
          <w:rFonts w:ascii="Times New Roman"/>
          <w:b w:val="false"/>
          <w:i w:val="false"/>
          <w:color w:val="000000"/>
          <w:sz w:val="28"/>
        </w:rPr>
        <w:t xml:space="preserve">бенефициар коды (бұдан әрі – Кбе)______________________________________; </w:t>
      </w:r>
    </w:p>
    <w:p>
      <w:pPr>
        <w:spacing w:after="0"/>
        <w:ind w:left="0"/>
        <w:jc w:val="both"/>
      </w:pPr>
      <w:r>
        <w:rPr>
          <w:rFonts w:ascii="Times New Roman"/>
          <w:b w:val="false"/>
          <w:i w:val="false"/>
          <w:color w:val="000000"/>
          <w:sz w:val="28"/>
        </w:rPr>
        <w:t xml:space="preserve">банк деректемелері_____________________________________________________; </w:t>
      </w:r>
    </w:p>
    <w:p>
      <w:pPr>
        <w:spacing w:after="0"/>
        <w:ind w:left="0"/>
        <w:jc w:val="both"/>
      </w:pPr>
      <w:r>
        <w:rPr>
          <w:rFonts w:ascii="Times New Roman"/>
          <w:b w:val="false"/>
          <w:i w:val="false"/>
          <w:color w:val="000000"/>
          <w:sz w:val="28"/>
        </w:rPr>
        <w:t xml:space="preserve">банктің атауы________________________________________________________; </w:t>
      </w:r>
    </w:p>
    <w:p>
      <w:pPr>
        <w:spacing w:after="0"/>
        <w:ind w:left="0"/>
        <w:jc w:val="both"/>
      </w:pPr>
      <w:r>
        <w:rPr>
          <w:rFonts w:ascii="Times New Roman"/>
          <w:b w:val="false"/>
          <w:i w:val="false"/>
          <w:color w:val="000000"/>
          <w:sz w:val="28"/>
        </w:rPr>
        <w:t xml:space="preserve">банктік сәйкестендіру коды _______________________________________; </w:t>
      </w:r>
    </w:p>
    <w:p>
      <w:pPr>
        <w:spacing w:after="0"/>
        <w:ind w:left="0"/>
        <w:jc w:val="both"/>
      </w:pPr>
      <w:r>
        <w:rPr>
          <w:rFonts w:ascii="Times New Roman"/>
          <w:b w:val="false"/>
          <w:i w:val="false"/>
          <w:color w:val="000000"/>
          <w:sz w:val="28"/>
        </w:rPr>
        <w:t>жеке сәйкестендіру коды______________________________________________;</w:t>
      </w:r>
    </w:p>
    <w:p>
      <w:pPr>
        <w:spacing w:after="0"/>
        <w:ind w:left="0"/>
        <w:jc w:val="both"/>
      </w:pPr>
      <w:r>
        <w:rPr>
          <w:rFonts w:ascii="Times New Roman"/>
          <w:b w:val="false"/>
          <w:i w:val="false"/>
          <w:color w:val="000000"/>
          <w:sz w:val="28"/>
        </w:rPr>
        <w:t xml:space="preserve">БСН _______________________________________________________________; </w:t>
      </w:r>
    </w:p>
    <w:p>
      <w:pPr>
        <w:spacing w:after="0"/>
        <w:ind w:left="0"/>
        <w:jc w:val="both"/>
      </w:pPr>
      <w:r>
        <w:rPr>
          <w:rFonts w:ascii="Times New Roman"/>
          <w:b w:val="false"/>
          <w:i w:val="false"/>
          <w:color w:val="000000"/>
          <w:sz w:val="28"/>
        </w:rPr>
        <w:t>Кбе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Жеке/заңды тұлғалар мен БӨБН әзірлеуші арасындағы сату-сатып алу шарттары</w:t>
      </w:r>
    </w:p>
    <w:p>
      <w:pPr>
        <w:spacing w:after="0"/>
        <w:ind w:left="0"/>
        <w:jc w:val="both"/>
      </w:pPr>
      <w:r>
        <w:rPr>
          <w:rFonts w:ascii="Times New Roman"/>
          <w:b w:val="false"/>
          <w:i w:val="false"/>
          <w:color w:val="000000"/>
          <w:sz w:val="28"/>
        </w:rPr>
        <w:t>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Жеке/заңды</w:t>
            </w:r>
          </w:p>
          <w:p>
            <w:pPr>
              <w:spacing w:after="20"/>
              <w:ind w:left="20"/>
              <w:jc w:val="both"/>
            </w:pPr>
            <w:r>
              <w:rPr>
                <w:rFonts w:ascii="Times New Roman"/>
                <w:b w:val="false"/>
                <w:i w:val="false"/>
                <w:color w:val="000000"/>
                <w:sz w:val="20"/>
              </w:rPr>
              <w:t>
тұлғаның ЖСН/БСН-сы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БӨБН әзірлеушінің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БӨБН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53"/>
    <w:p>
      <w:pPr>
        <w:spacing w:after="0"/>
        <w:ind w:left="0"/>
        <w:jc w:val="both"/>
      </w:pPr>
      <w:r>
        <w:rPr>
          <w:rFonts w:ascii="Times New Roman"/>
          <w:b w:val="false"/>
          <w:i w:val="false"/>
          <w:color w:val="000000"/>
          <w:sz w:val="28"/>
        </w:rPr>
        <w:t>
      4. БӨБН сатып алуға жұмсалған шығындарды растайтын шот-фактуралар туралы мәліметтер: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БӨБН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БӨБН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w:t>
      </w:r>
    </w:p>
    <w:p>
      <w:pPr>
        <w:spacing w:after="0"/>
        <w:ind w:left="0"/>
        <w:jc w:val="both"/>
      </w:pPr>
      <w:r>
        <w:rPr>
          <w:rFonts w:ascii="Times New Roman"/>
          <w:b w:val="false"/>
          <w:i w:val="false"/>
          <w:color w:val="000000"/>
          <w:sz w:val="28"/>
        </w:rPr>
        <w:t>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және заңмен қорғалатын құпиядан тұратын мәліметтерді пайдалануға, сондай-ақ дербес</w:t>
      </w:r>
    </w:p>
    <w:p>
      <w:pPr>
        <w:spacing w:after="0"/>
        <w:ind w:left="0"/>
        <w:jc w:val="both"/>
      </w:pPr>
      <w:r>
        <w:rPr>
          <w:rFonts w:ascii="Times New Roman"/>
          <w:b w:val="false"/>
          <w:i w:val="false"/>
          <w:color w:val="000000"/>
          <w:sz w:val="28"/>
        </w:rPr>
        <w:t>деректерді жинауға және өңдеуге, сақтауға, түсіруге және пайдалануға, сондай-ақ сұрау салу</w:t>
      </w:r>
    </w:p>
    <w:p>
      <w:pPr>
        <w:spacing w:after="0"/>
        <w:ind w:left="0"/>
        <w:jc w:val="both"/>
      </w:pPr>
      <w:r>
        <w:rPr>
          <w:rFonts w:ascii="Times New Roman"/>
          <w:b w:val="false"/>
          <w:i w:val="false"/>
          <w:color w:val="000000"/>
          <w:sz w:val="28"/>
        </w:rPr>
        <w:t>бойынша бизнесті мемлекеттік қолдау шараларының объектілік мониторингінің ақпараттық</w:t>
      </w:r>
    </w:p>
    <w:p>
      <w:pPr>
        <w:spacing w:after="0"/>
        <w:ind w:left="0"/>
        <w:jc w:val="both"/>
      </w:pPr>
      <w:r>
        <w:rPr>
          <w:rFonts w:ascii="Times New Roman"/>
          <w:b w:val="false"/>
          <w:i w:val="false"/>
          <w:color w:val="000000"/>
          <w:sz w:val="28"/>
        </w:rPr>
        <w:t>жүйесін құру жөніндегі жоба шеңберінде оларды бюджетті атқару жөніндегі уәкілетті</w:t>
      </w:r>
    </w:p>
    <w:p>
      <w:pPr>
        <w:spacing w:after="0"/>
        <w:ind w:left="0"/>
        <w:jc w:val="both"/>
      </w:pPr>
      <w:r>
        <w:rPr>
          <w:rFonts w:ascii="Times New Roman"/>
          <w:b w:val="false"/>
          <w:i w:val="false"/>
          <w:color w:val="000000"/>
          <w:sz w:val="28"/>
        </w:rPr>
        <w:t>органға және мемлекеттік аудит жүргізу үшін мемлекеттік аудит органдарына беруге келісім</w:t>
      </w:r>
    </w:p>
    <w:p>
      <w:pPr>
        <w:spacing w:after="0"/>
        <w:ind w:left="0"/>
        <w:jc w:val="both"/>
      </w:pPr>
      <w:r>
        <w:rPr>
          <w:rFonts w:ascii="Times New Roman"/>
          <w:b w:val="false"/>
          <w:i w:val="false"/>
          <w:color w:val="000000"/>
          <w:sz w:val="28"/>
        </w:rPr>
        <w:t>беремін.</w:t>
      </w:r>
    </w:p>
    <w:p>
      <w:pPr>
        <w:spacing w:after="0"/>
        <w:ind w:left="0"/>
        <w:jc w:val="both"/>
      </w:pPr>
      <w:r>
        <w:rPr>
          <w:rFonts w:ascii="Times New Roman"/>
          <w:b w:val="false"/>
          <w:i w:val="false"/>
          <w:color w:val="000000"/>
          <w:sz w:val="28"/>
        </w:rPr>
        <w:t>Өтінім беруші қол қойып, 20__ жылғы "__" ________ сағат ______ жіберді:</w:t>
      </w:r>
    </w:p>
    <w:p>
      <w:pPr>
        <w:spacing w:after="0"/>
        <w:ind w:left="0"/>
        <w:jc w:val="both"/>
      </w:pPr>
      <w:r>
        <w:rPr>
          <w:rFonts w:ascii="Times New Roman"/>
          <w:b w:val="false"/>
          <w:i w:val="false"/>
          <w:color w:val="000000"/>
          <w:sz w:val="28"/>
        </w:rPr>
        <w:t>Электрондық цифрлық қолтаңбадан (ЭЦҚ) алынған деректер</w:t>
      </w:r>
    </w:p>
    <w:p>
      <w:pPr>
        <w:spacing w:after="0"/>
        <w:ind w:left="0"/>
        <w:jc w:val="both"/>
      </w:pPr>
      <w:r>
        <w:rPr>
          <w:rFonts w:ascii="Times New Roman"/>
          <w:b w:val="false"/>
          <w:i w:val="false"/>
          <w:color w:val="000000"/>
          <w:sz w:val="28"/>
        </w:rPr>
        <w:t>ЭЦҚ қойылған күні мен уақыты</w:t>
      </w:r>
    </w:p>
    <w:p>
      <w:pPr>
        <w:spacing w:after="0"/>
        <w:ind w:left="0"/>
        <w:jc w:val="both"/>
      </w:pPr>
      <w:r>
        <w:rPr>
          <w:rFonts w:ascii="Times New Roman"/>
          <w:b w:val="false"/>
          <w:i w:val="false"/>
          <w:color w:val="000000"/>
          <w:sz w:val="28"/>
        </w:rPr>
        <w:t>Өтінімнің қабылданғаны туралы хабарлама:</w:t>
      </w:r>
    </w:p>
    <w:p>
      <w:pPr>
        <w:spacing w:after="0"/>
        <w:ind w:left="0"/>
        <w:jc w:val="both"/>
      </w:pPr>
      <w:r>
        <w:rPr>
          <w:rFonts w:ascii="Times New Roman"/>
          <w:b w:val="false"/>
          <w:i w:val="false"/>
          <w:color w:val="000000"/>
          <w:sz w:val="28"/>
        </w:rPr>
        <w:t>Өтінім қарауға 20____ жылғы "____" ________ сағат ______ қабылданды</w:t>
      </w:r>
    </w:p>
    <w:p>
      <w:pPr>
        <w:spacing w:after="0"/>
        <w:ind w:left="0"/>
        <w:jc w:val="both"/>
      </w:pPr>
      <w:r>
        <w:rPr>
          <w:rFonts w:ascii="Times New Roman"/>
          <w:b w:val="false"/>
          <w:i w:val="false"/>
          <w:color w:val="000000"/>
          <w:sz w:val="28"/>
        </w:rPr>
        <w:t xml:space="preserve">ЭЦҚ-дан алынған деректер </w:t>
      </w:r>
    </w:p>
    <w:p>
      <w:pPr>
        <w:spacing w:after="0"/>
        <w:ind w:left="0"/>
        <w:jc w:val="both"/>
      </w:pPr>
      <w:r>
        <w:rPr>
          <w:rFonts w:ascii="Times New Roman"/>
          <w:b w:val="false"/>
          <w:i w:val="false"/>
          <w:color w:val="000000"/>
          <w:sz w:val="28"/>
        </w:rPr>
        <w:t>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50" w:id="54"/>
    <w:p>
      <w:pPr>
        <w:spacing w:after="0"/>
        <w:ind w:left="0"/>
        <w:jc w:val="left"/>
      </w:pPr>
      <w:r>
        <w:rPr>
          <w:rFonts w:ascii="Times New Roman"/>
          <w:b/>
          <w:i w:val="false"/>
          <w:color w:val="000000"/>
        </w:rPr>
        <w:t xml:space="preserve"> Сатып алынған дәрілік препараттар үшiн субсидия алуға арналған өтінім </w:t>
      </w:r>
    </w:p>
    <w:bookmarkEnd w:id="54"/>
    <w:p>
      <w:pPr>
        <w:spacing w:after="0"/>
        <w:ind w:left="0"/>
        <w:jc w:val="both"/>
      </w:pPr>
      <w:bookmarkStart w:name="z52" w:id="55"/>
      <w:r>
        <w:rPr>
          <w:rFonts w:ascii="Times New Roman"/>
          <w:b w:val="false"/>
          <w:i w:val="false"/>
          <w:color w:val="000000"/>
          <w:sz w:val="28"/>
        </w:rPr>
        <w:t xml:space="preserve">
      (кімге)_________________________________________________________   </w:t>
      </w:r>
    </w:p>
    <w:bookmarkEnd w:id="55"/>
    <w:p>
      <w:pPr>
        <w:spacing w:after="0"/>
        <w:ind w:left="0"/>
        <w:jc w:val="both"/>
      </w:pPr>
      <w:r>
        <w:rPr>
          <w:rFonts w:ascii="Times New Roman"/>
          <w:b w:val="false"/>
          <w:i w:val="false"/>
          <w:color w:val="000000"/>
          <w:sz w:val="28"/>
        </w:rPr>
        <w:t xml:space="preserve">(облыстың, республикалық маңызы бар  қаланың, астананың жергілікті атқарушы органы) </w:t>
      </w:r>
    </w:p>
    <w:p>
      <w:pPr>
        <w:spacing w:after="0"/>
        <w:ind w:left="0"/>
        <w:jc w:val="both"/>
      </w:pPr>
      <w:r>
        <w:rPr>
          <w:rFonts w:ascii="Times New Roman"/>
          <w:b w:val="false"/>
          <w:i w:val="false"/>
          <w:color w:val="000000"/>
          <w:sz w:val="28"/>
        </w:rPr>
        <w:t xml:space="preserve">(кімнен)_____________________________________________________________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w:t>
      </w:r>
    </w:p>
    <w:p>
      <w:pPr>
        <w:spacing w:after="0"/>
        <w:ind w:left="0"/>
        <w:jc w:val="both"/>
      </w:pPr>
      <w:r>
        <w:rPr>
          <w:rFonts w:ascii="Times New Roman"/>
          <w:b w:val="false"/>
          <w:i w:val="false"/>
          <w:color w:val="000000"/>
          <w:sz w:val="28"/>
        </w:rPr>
        <w:t>Маған______________ тонна ___________________ балық түрлерін өсіру кезінде сатып</w:t>
      </w:r>
    </w:p>
    <w:p>
      <w:pPr>
        <w:spacing w:after="0"/>
        <w:ind w:left="0"/>
        <w:jc w:val="both"/>
      </w:pPr>
      <w:r>
        <w:rPr>
          <w:rFonts w:ascii="Times New Roman"/>
          <w:b w:val="false"/>
          <w:i w:val="false"/>
          <w:color w:val="000000"/>
          <w:sz w:val="28"/>
        </w:rPr>
        <w:t>алынған дәрілік препараттар үшiн _______________________теңге   (сомасы санмен және</w:t>
      </w:r>
    </w:p>
    <w:p>
      <w:pPr>
        <w:spacing w:after="0"/>
        <w:ind w:left="0"/>
        <w:jc w:val="both"/>
      </w:pPr>
      <w:r>
        <w:rPr>
          <w:rFonts w:ascii="Times New Roman"/>
          <w:b w:val="false"/>
          <w:i w:val="false"/>
          <w:color w:val="000000"/>
          <w:sz w:val="28"/>
        </w:rPr>
        <w:t>жазбаша) мөлшерінде субсидия төлеуді сұраймын.</w:t>
      </w:r>
    </w:p>
    <w:p>
      <w:pPr>
        <w:spacing w:after="0"/>
        <w:ind w:left="0"/>
        <w:jc w:val="both"/>
      </w:pPr>
      <w:r>
        <w:rPr>
          <w:rFonts w:ascii="Times New Roman"/>
          <w:b w:val="false"/>
          <w:i w:val="false"/>
          <w:color w:val="000000"/>
          <w:sz w:val="28"/>
        </w:rPr>
        <w:t xml:space="preserve">         1. Өтінім беруші туралы мәліметтер.  заңды тұлға үшін: </w:t>
      </w:r>
    </w:p>
    <w:p>
      <w:pPr>
        <w:spacing w:after="0"/>
        <w:ind w:left="0"/>
        <w:jc w:val="both"/>
      </w:pPr>
      <w:r>
        <w:rPr>
          <w:rFonts w:ascii="Times New Roman"/>
          <w:b w:val="false"/>
          <w:i w:val="false"/>
          <w:color w:val="000000"/>
          <w:sz w:val="28"/>
        </w:rPr>
        <w:t xml:space="preserve">атауы ______________________________________________________________; </w:t>
      </w:r>
    </w:p>
    <w:p>
      <w:pPr>
        <w:spacing w:after="0"/>
        <w:ind w:left="0"/>
        <w:jc w:val="both"/>
      </w:pPr>
      <w:r>
        <w:rPr>
          <w:rFonts w:ascii="Times New Roman"/>
          <w:b w:val="false"/>
          <w:i w:val="false"/>
          <w:color w:val="000000"/>
          <w:sz w:val="28"/>
        </w:rPr>
        <w:t xml:space="preserve">бизнес-сәйкестендіру нөмірі (бұдан әрі – БСН)____________________________; </w:t>
      </w:r>
    </w:p>
    <w:p>
      <w:pPr>
        <w:spacing w:after="0"/>
        <w:ind w:left="0"/>
        <w:jc w:val="both"/>
      </w:pPr>
      <w:r>
        <w:rPr>
          <w:rFonts w:ascii="Times New Roman"/>
          <w:b w:val="false"/>
          <w:i w:val="false"/>
          <w:color w:val="000000"/>
          <w:sz w:val="28"/>
        </w:rPr>
        <w:t xml:space="preserve">басшының аты, әкесінің аты (бар болса), тегі 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 xml:space="preserve">жеке тұлға үшін: </w:t>
      </w:r>
    </w:p>
    <w:p>
      <w:pPr>
        <w:spacing w:after="0"/>
        <w:ind w:left="0"/>
        <w:jc w:val="both"/>
      </w:pPr>
      <w:r>
        <w:rPr>
          <w:rFonts w:ascii="Times New Roman"/>
          <w:b w:val="false"/>
          <w:i w:val="false"/>
          <w:color w:val="000000"/>
          <w:sz w:val="28"/>
        </w:rPr>
        <w:t xml:space="preserve">аты, әкесінің аты (бар болса), тегі _______________________________________; </w:t>
      </w:r>
    </w:p>
    <w:p>
      <w:pPr>
        <w:spacing w:after="0"/>
        <w:ind w:left="0"/>
        <w:jc w:val="both"/>
      </w:pPr>
      <w:r>
        <w:rPr>
          <w:rFonts w:ascii="Times New Roman"/>
          <w:b w:val="false"/>
          <w:i w:val="false"/>
          <w:color w:val="000000"/>
          <w:sz w:val="28"/>
        </w:rPr>
        <w:t xml:space="preserve">жеке сәйкестендіру нөмірі (бұдан әрі – ЖСН) ____________________________; </w:t>
      </w:r>
    </w:p>
    <w:p>
      <w:pPr>
        <w:spacing w:after="0"/>
        <w:ind w:left="0"/>
        <w:jc w:val="both"/>
      </w:pPr>
      <w:r>
        <w:rPr>
          <w:rFonts w:ascii="Times New Roman"/>
          <w:b w:val="false"/>
          <w:i w:val="false"/>
          <w:color w:val="000000"/>
          <w:sz w:val="28"/>
        </w:rPr>
        <w:t xml:space="preserve">жеке басын куәландыратын құжат:  </w:t>
      </w:r>
    </w:p>
    <w:p>
      <w:pPr>
        <w:spacing w:after="0"/>
        <w:ind w:left="0"/>
        <w:jc w:val="both"/>
      </w:pPr>
      <w:r>
        <w:rPr>
          <w:rFonts w:ascii="Times New Roman"/>
          <w:b w:val="false"/>
          <w:i w:val="false"/>
          <w:color w:val="000000"/>
          <w:sz w:val="28"/>
        </w:rPr>
        <w:t xml:space="preserve">нөмірі ______________________________________________________________; </w:t>
      </w:r>
    </w:p>
    <w:p>
      <w:pPr>
        <w:spacing w:after="0"/>
        <w:ind w:left="0"/>
        <w:jc w:val="both"/>
      </w:pPr>
      <w:r>
        <w:rPr>
          <w:rFonts w:ascii="Times New Roman"/>
          <w:b w:val="false"/>
          <w:i w:val="false"/>
          <w:color w:val="000000"/>
          <w:sz w:val="28"/>
        </w:rPr>
        <w:t xml:space="preserve">кім берді ____________________________________________________________; </w:t>
      </w:r>
    </w:p>
    <w:p>
      <w:pPr>
        <w:spacing w:after="0"/>
        <w:ind w:left="0"/>
        <w:jc w:val="both"/>
      </w:pPr>
      <w:r>
        <w:rPr>
          <w:rFonts w:ascii="Times New Roman"/>
          <w:b w:val="false"/>
          <w:i w:val="false"/>
          <w:color w:val="000000"/>
          <w:sz w:val="28"/>
        </w:rPr>
        <w:t>берілген күні ________________________________________________________;</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Жеке кәсіпкер ретінде қызметін бастағаны туралы хабарлама – жеке тұлға үшін: орналасқан</w:t>
      </w:r>
    </w:p>
    <w:p>
      <w:pPr>
        <w:spacing w:after="0"/>
        <w:ind w:left="0"/>
        <w:jc w:val="both"/>
      </w:pPr>
      <w:r>
        <w:rPr>
          <w:rFonts w:ascii="Times New Roman"/>
          <w:b w:val="false"/>
          <w:i w:val="false"/>
          <w:color w:val="000000"/>
          <w:sz w:val="28"/>
        </w:rPr>
        <w:t xml:space="preserve">жері______________________________________________________; </w:t>
      </w:r>
    </w:p>
    <w:p>
      <w:pPr>
        <w:spacing w:after="0"/>
        <w:ind w:left="0"/>
        <w:jc w:val="both"/>
      </w:pPr>
      <w:r>
        <w:rPr>
          <w:rFonts w:ascii="Times New Roman"/>
          <w:b w:val="false"/>
          <w:i w:val="false"/>
          <w:color w:val="000000"/>
          <w:sz w:val="28"/>
        </w:rPr>
        <w:t xml:space="preserve">хабардар етілген күн 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Екінші деңгейдегі банктегі жеке немесе заңды тұлғаның ағымдағы  шотының</w:t>
      </w:r>
    </w:p>
    <w:p>
      <w:pPr>
        <w:spacing w:after="0"/>
        <w:ind w:left="0"/>
        <w:jc w:val="both"/>
      </w:pPr>
      <w:r>
        <w:rPr>
          <w:rFonts w:ascii="Times New Roman"/>
          <w:b w:val="false"/>
          <w:i w:val="false"/>
          <w:color w:val="000000"/>
          <w:sz w:val="28"/>
        </w:rPr>
        <w:t>мәліметтері:</w:t>
      </w:r>
    </w:p>
    <w:p>
      <w:pPr>
        <w:spacing w:after="0"/>
        <w:ind w:left="0"/>
        <w:jc w:val="both"/>
      </w:pPr>
      <w:r>
        <w:rPr>
          <w:rFonts w:ascii="Times New Roman"/>
          <w:b w:val="false"/>
          <w:i w:val="false"/>
          <w:color w:val="000000"/>
          <w:sz w:val="28"/>
        </w:rPr>
        <w:t xml:space="preserve">ЖСН/БСН __________________________________________________________; </w:t>
      </w:r>
    </w:p>
    <w:p>
      <w:pPr>
        <w:spacing w:after="0"/>
        <w:ind w:left="0"/>
        <w:jc w:val="both"/>
      </w:pPr>
      <w:r>
        <w:rPr>
          <w:rFonts w:ascii="Times New Roman"/>
          <w:b w:val="false"/>
          <w:i w:val="false"/>
          <w:color w:val="000000"/>
          <w:sz w:val="28"/>
        </w:rPr>
        <w:t xml:space="preserve">бенефициар коды (бұдан әрі – Кбе)______________________________________; </w:t>
      </w:r>
    </w:p>
    <w:p>
      <w:pPr>
        <w:spacing w:after="0"/>
        <w:ind w:left="0"/>
        <w:jc w:val="both"/>
      </w:pPr>
      <w:r>
        <w:rPr>
          <w:rFonts w:ascii="Times New Roman"/>
          <w:b w:val="false"/>
          <w:i w:val="false"/>
          <w:color w:val="000000"/>
          <w:sz w:val="28"/>
        </w:rPr>
        <w:t xml:space="preserve">банк  деректемелері _____________________________________________________; </w:t>
      </w:r>
    </w:p>
    <w:p>
      <w:pPr>
        <w:spacing w:after="0"/>
        <w:ind w:left="0"/>
        <w:jc w:val="both"/>
      </w:pPr>
      <w:r>
        <w:rPr>
          <w:rFonts w:ascii="Times New Roman"/>
          <w:b w:val="false"/>
          <w:i w:val="false"/>
          <w:color w:val="000000"/>
          <w:sz w:val="28"/>
        </w:rPr>
        <w:t xml:space="preserve">банктің атауы________________________________________________________; </w:t>
      </w:r>
    </w:p>
    <w:p>
      <w:pPr>
        <w:spacing w:after="0"/>
        <w:ind w:left="0"/>
        <w:jc w:val="both"/>
      </w:pPr>
      <w:r>
        <w:rPr>
          <w:rFonts w:ascii="Times New Roman"/>
          <w:b w:val="false"/>
          <w:i w:val="false"/>
          <w:color w:val="000000"/>
          <w:sz w:val="28"/>
        </w:rPr>
        <w:t xml:space="preserve">банктік сәйкестендіру коды _______________________________________; </w:t>
      </w:r>
    </w:p>
    <w:p>
      <w:pPr>
        <w:spacing w:after="0"/>
        <w:ind w:left="0"/>
        <w:jc w:val="both"/>
      </w:pPr>
      <w:r>
        <w:rPr>
          <w:rFonts w:ascii="Times New Roman"/>
          <w:b w:val="false"/>
          <w:i w:val="false"/>
          <w:color w:val="000000"/>
          <w:sz w:val="28"/>
        </w:rPr>
        <w:t xml:space="preserve">жеке сәйкестендіру коды______________________________________________; </w:t>
      </w:r>
    </w:p>
    <w:p>
      <w:pPr>
        <w:spacing w:after="0"/>
        <w:ind w:left="0"/>
        <w:jc w:val="both"/>
      </w:pPr>
      <w:r>
        <w:rPr>
          <w:rFonts w:ascii="Times New Roman"/>
          <w:b w:val="false"/>
          <w:i w:val="false"/>
          <w:color w:val="000000"/>
          <w:sz w:val="28"/>
        </w:rPr>
        <w:t xml:space="preserve">БСН _______________________________________________________________; </w:t>
      </w:r>
    </w:p>
    <w:p>
      <w:pPr>
        <w:spacing w:after="0"/>
        <w:ind w:left="0"/>
        <w:jc w:val="both"/>
      </w:pPr>
      <w:r>
        <w:rPr>
          <w:rFonts w:ascii="Times New Roman"/>
          <w:b w:val="false"/>
          <w:i w:val="false"/>
          <w:color w:val="000000"/>
          <w:sz w:val="28"/>
        </w:rPr>
        <w:t>Кбе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Жеке/заңды тұлғалар мен дәрілік препараттарды сатушы арасындағы сату-сатып алу</w:t>
      </w:r>
    </w:p>
    <w:p>
      <w:pPr>
        <w:spacing w:after="0"/>
        <w:ind w:left="0"/>
        <w:jc w:val="both"/>
      </w:pPr>
      <w:r>
        <w:rPr>
          <w:rFonts w:ascii="Times New Roman"/>
          <w:b w:val="false"/>
          <w:i w:val="false"/>
          <w:color w:val="000000"/>
          <w:sz w:val="28"/>
        </w:rPr>
        <w:t>шарттары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Сатушының ЖСН/БСН-сы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 w:id="56"/>
      <w:r>
        <w:rPr>
          <w:rFonts w:ascii="Times New Roman"/>
          <w:b w:val="false"/>
          <w:i w:val="false"/>
          <w:color w:val="000000"/>
          <w:sz w:val="28"/>
        </w:rPr>
        <w:t>
      4. Дәрілік препараттарды сатып алуға жұмсалған шығындарды растайтын шот-</w:t>
      </w:r>
    </w:p>
    <w:bookmarkEnd w:id="56"/>
    <w:p>
      <w:pPr>
        <w:spacing w:after="0"/>
        <w:ind w:left="0"/>
        <w:jc w:val="both"/>
      </w:pPr>
      <w:r>
        <w:rPr>
          <w:rFonts w:ascii="Times New Roman"/>
          <w:b w:val="false"/>
          <w:i w:val="false"/>
          <w:color w:val="000000"/>
          <w:sz w:val="28"/>
        </w:rPr>
        <w:t>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саны, дана,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w:t>
      </w:r>
    </w:p>
    <w:p>
      <w:pPr>
        <w:spacing w:after="0"/>
        <w:ind w:left="0"/>
        <w:jc w:val="both"/>
      </w:pPr>
      <w:r>
        <w:rPr>
          <w:rFonts w:ascii="Times New Roman"/>
          <w:b w:val="false"/>
          <w:i w:val="false"/>
          <w:color w:val="000000"/>
          <w:sz w:val="28"/>
        </w:rPr>
        <w:t>Қазақстан Республикасының заңнамасына сәйкес жауапкершілік туралы хабардармын және</w:t>
      </w:r>
    </w:p>
    <w:p>
      <w:pPr>
        <w:spacing w:after="0"/>
        <w:ind w:left="0"/>
        <w:jc w:val="both"/>
      </w:pPr>
      <w:r>
        <w:rPr>
          <w:rFonts w:ascii="Times New Roman"/>
          <w:b w:val="false"/>
          <w:i w:val="false"/>
          <w:color w:val="000000"/>
          <w:sz w:val="28"/>
        </w:rPr>
        <w:t>заңмен қорғалатын құпиядан тұратын мәліметтерді пайдалануға, сондай-ақ дербес деректерді</w:t>
      </w:r>
    </w:p>
    <w:p>
      <w:pPr>
        <w:spacing w:after="0"/>
        <w:ind w:left="0"/>
        <w:jc w:val="both"/>
      </w:pPr>
      <w:r>
        <w:rPr>
          <w:rFonts w:ascii="Times New Roman"/>
          <w:b w:val="false"/>
          <w:i w:val="false"/>
          <w:color w:val="000000"/>
          <w:sz w:val="28"/>
        </w:rPr>
        <w:t>жинауға және өңдеуге, сақтауға, түсіруге және пайдалануға, сондай-ақ сұрау салу бойынша</w:t>
      </w:r>
    </w:p>
    <w:p>
      <w:pPr>
        <w:spacing w:after="0"/>
        <w:ind w:left="0"/>
        <w:jc w:val="both"/>
      </w:pPr>
      <w:r>
        <w:rPr>
          <w:rFonts w:ascii="Times New Roman"/>
          <w:b w:val="false"/>
          <w:i w:val="false"/>
          <w:color w:val="000000"/>
          <w:sz w:val="28"/>
        </w:rPr>
        <w:t>бизнесті мемлекеттік қолдау шараларының объектілік мониторингінің ақпараттық жүйесін</w:t>
      </w:r>
    </w:p>
    <w:p>
      <w:pPr>
        <w:spacing w:after="0"/>
        <w:ind w:left="0"/>
        <w:jc w:val="both"/>
      </w:pPr>
      <w:r>
        <w:rPr>
          <w:rFonts w:ascii="Times New Roman"/>
          <w:b w:val="false"/>
          <w:i w:val="false"/>
          <w:color w:val="000000"/>
          <w:sz w:val="28"/>
        </w:rPr>
        <w:t>құру жөніндегі жоба шеңберінде оларды бюджетті атқару жөніндегі уәкілетті органға және</w:t>
      </w:r>
    </w:p>
    <w:p>
      <w:pPr>
        <w:spacing w:after="0"/>
        <w:ind w:left="0"/>
        <w:jc w:val="both"/>
      </w:pPr>
      <w:r>
        <w:rPr>
          <w:rFonts w:ascii="Times New Roman"/>
          <w:b w:val="false"/>
          <w:i w:val="false"/>
          <w:color w:val="000000"/>
          <w:sz w:val="28"/>
        </w:rPr>
        <w:t>мемлекеттік аудит жүргізу үшін мемлекеттік аудит органдарына беруге келісім беремін.</w:t>
      </w:r>
    </w:p>
    <w:p>
      <w:pPr>
        <w:spacing w:after="0"/>
        <w:ind w:left="0"/>
        <w:jc w:val="both"/>
      </w:pPr>
      <w:r>
        <w:rPr>
          <w:rFonts w:ascii="Times New Roman"/>
          <w:b w:val="false"/>
          <w:i w:val="false"/>
          <w:color w:val="000000"/>
          <w:sz w:val="28"/>
        </w:rPr>
        <w:t>Өтінім беруші қол қойып, 20__ жылғы "__" ________ сағат ______ жіберді:</w:t>
      </w:r>
    </w:p>
    <w:p>
      <w:pPr>
        <w:spacing w:after="0"/>
        <w:ind w:left="0"/>
        <w:jc w:val="both"/>
      </w:pPr>
      <w:r>
        <w:rPr>
          <w:rFonts w:ascii="Times New Roman"/>
          <w:b w:val="false"/>
          <w:i w:val="false"/>
          <w:color w:val="000000"/>
          <w:sz w:val="28"/>
        </w:rPr>
        <w:t xml:space="preserve">Электрондық цифрлық қолтаңбадан (ЭЦҚ) алынған деректер </w:t>
      </w:r>
    </w:p>
    <w:p>
      <w:pPr>
        <w:spacing w:after="0"/>
        <w:ind w:left="0"/>
        <w:jc w:val="both"/>
      </w:pPr>
      <w:r>
        <w:rPr>
          <w:rFonts w:ascii="Times New Roman"/>
          <w:b w:val="false"/>
          <w:i w:val="false"/>
          <w:color w:val="000000"/>
          <w:sz w:val="28"/>
        </w:rPr>
        <w:t>ЭЦҚ қойылған күні мен уақыты</w:t>
      </w:r>
    </w:p>
    <w:p>
      <w:pPr>
        <w:spacing w:after="0"/>
        <w:ind w:left="0"/>
        <w:jc w:val="both"/>
      </w:pPr>
      <w:r>
        <w:rPr>
          <w:rFonts w:ascii="Times New Roman"/>
          <w:b w:val="false"/>
          <w:i w:val="false"/>
          <w:color w:val="000000"/>
          <w:sz w:val="28"/>
        </w:rPr>
        <w:t>Өтінімнің қабылданғаны туралы хабарлама:</w:t>
      </w:r>
    </w:p>
    <w:p>
      <w:pPr>
        <w:spacing w:after="0"/>
        <w:ind w:left="0"/>
        <w:jc w:val="both"/>
      </w:pPr>
      <w:r>
        <w:rPr>
          <w:rFonts w:ascii="Times New Roman"/>
          <w:b w:val="false"/>
          <w:i w:val="false"/>
          <w:color w:val="000000"/>
          <w:sz w:val="28"/>
        </w:rPr>
        <w:t>Өтінім қарауға 20____ жылғы "____" ________ сағат ______ қабылданды</w:t>
      </w:r>
    </w:p>
    <w:p>
      <w:pPr>
        <w:spacing w:after="0"/>
        <w:ind w:left="0"/>
        <w:jc w:val="both"/>
      </w:pPr>
      <w:r>
        <w:rPr>
          <w:rFonts w:ascii="Times New Roman"/>
          <w:b w:val="false"/>
          <w:i w:val="false"/>
          <w:color w:val="000000"/>
          <w:sz w:val="28"/>
        </w:rPr>
        <w:t xml:space="preserve">ЭЦҚ-дан алынған деректер </w:t>
      </w:r>
    </w:p>
    <w:p>
      <w:pPr>
        <w:spacing w:after="0"/>
        <w:ind w:left="0"/>
        <w:jc w:val="both"/>
      </w:pPr>
      <w:r>
        <w:rPr>
          <w:rFonts w:ascii="Times New Roman"/>
          <w:b w:val="false"/>
          <w:i w:val="false"/>
          <w:color w:val="000000"/>
          <w:sz w:val="28"/>
        </w:rPr>
        <w:t>ЭЦҚ қойылған күні мен уақыты</w:t>
      </w:r>
    </w:p>
    <w:bookmarkStart w:name="z51" w:id="57"/>
    <w:p>
      <w:pPr>
        <w:spacing w:after="0"/>
        <w:ind w:left="0"/>
        <w:jc w:val="both"/>
      </w:pPr>
      <w:r>
        <w:rPr>
          <w:rFonts w:ascii="Times New Roman"/>
          <w:b w:val="false"/>
          <w:i w:val="false"/>
          <w:color w:val="000000"/>
          <w:sz w:val="28"/>
        </w:rPr>
        <w:t>
      4-нысан</w:t>
      </w:r>
    </w:p>
    <w:bookmarkEnd w:id="57"/>
    <w:bookmarkStart w:name="z56" w:id="58"/>
    <w:p>
      <w:pPr>
        <w:spacing w:after="0"/>
        <w:ind w:left="0"/>
        <w:jc w:val="left"/>
      </w:pPr>
      <w:r>
        <w:rPr>
          <w:rFonts w:ascii="Times New Roman"/>
          <w:b/>
          <w:i w:val="false"/>
          <w:color w:val="000000"/>
        </w:rPr>
        <w:t xml:space="preserve"> Сатып алынған балық өсіру материалы үшiн субсидия алуға арналған өтінім </w:t>
      </w:r>
    </w:p>
    <w:bookmarkEnd w:id="58"/>
    <w:p>
      <w:pPr>
        <w:spacing w:after="0"/>
        <w:ind w:left="0"/>
        <w:jc w:val="both"/>
      </w:pPr>
      <w:bookmarkStart w:name="z57" w:id="59"/>
      <w:r>
        <w:rPr>
          <w:rFonts w:ascii="Times New Roman"/>
          <w:b w:val="false"/>
          <w:i w:val="false"/>
          <w:color w:val="000000"/>
          <w:sz w:val="28"/>
        </w:rPr>
        <w:t xml:space="preserve">
      (кімге)_________________________________________________________  </w:t>
      </w:r>
    </w:p>
    <w:bookmarkEnd w:id="59"/>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органы)</w:t>
      </w:r>
    </w:p>
    <w:p>
      <w:pPr>
        <w:spacing w:after="0"/>
        <w:ind w:left="0"/>
        <w:jc w:val="both"/>
      </w:pPr>
      <w:r>
        <w:rPr>
          <w:rFonts w:ascii="Times New Roman"/>
          <w:b w:val="false"/>
          <w:i w:val="false"/>
          <w:color w:val="000000"/>
          <w:sz w:val="28"/>
        </w:rPr>
        <w:t xml:space="preserve">(кімнен)_____________________________________________________________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Маған_____________тонна________________балық түрлерін өсіру кезінде  сатып алынған</w:t>
      </w:r>
    </w:p>
    <w:p>
      <w:pPr>
        <w:spacing w:after="0"/>
        <w:ind w:left="0"/>
        <w:jc w:val="both"/>
      </w:pPr>
      <w:r>
        <w:rPr>
          <w:rFonts w:ascii="Times New Roman"/>
          <w:b w:val="false"/>
          <w:i w:val="false"/>
          <w:color w:val="000000"/>
          <w:sz w:val="28"/>
        </w:rPr>
        <w:t xml:space="preserve">балық өсіру материалы (бұдан әрі – БӨМ)  үшiн_______________________теңге мөлшерінде                          </w:t>
      </w:r>
    </w:p>
    <w:p>
      <w:pPr>
        <w:spacing w:after="0"/>
        <w:ind w:left="0"/>
        <w:jc w:val="both"/>
      </w:pPr>
      <w:r>
        <w:rPr>
          <w:rFonts w:ascii="Times New Roman"/>
          <w:b w:val="false"/>
          <w:i w:val="false"/>
          <w:color w:val="000000"/>
          <w:sz w:val="28"/>
        </w:rPr>
        <w:t xml:space="preserve">                                                                            (сомасы санмен және жазбаша)</w:t>
      </w:r>
    </w:p>
    <w:p>
      <w:pPr>
        <w:spacing w:after="0"/>
        <w:ind w:left="0"/>
        <w:jc w:val="both"/>
      </w:pPr>
      <w:r>
        <w:rPr>
          <w:rFonts w:ascii="Times New Roman"/>
          <w:b w:val="false"/>
          <w:i w:val="false"/>
          <w:color w:val="000000"/>
          <w:sz w:val="28"/>
        </w:rPr>
        <w:t>субсидия төлеуді сұраймын.</w:t>
      </w:r>
    </w:p>
    <w:p>
      <w:pPr>
        <w:spacing w:after="0"/>
        <w:ind w:left="0"/>
        <w:jc w:val="both"/>
      </w:pPr>
      <w:r>
        <w:rPr>
          <w:rFonts w:ascii="Times New Roman"/>
          <w:b w:val="false"/>
          <w:i w:val="false"/>
          <w:color w:val="000000"/>
          <w:sz w:val="28"/>
        </w:rPr>
        <w:t xml:space="preserve">       1. Өтінім беруші туралы мәліметтер:</w:t>
      </w:r>
    </w:p>
    <w:p>
      <w:pPr>
        <w:spacing w:after="0"/>
        <w:ind w:left="0"/>
        <w:jc w:val="both"/>
      </w:pPr>
      <w:r>
        <w:rPr>
          <w:rFonts w:ascii="Times New Roman"/>
          <w:b w:val="false"/>
          <w:i w:val="false"/>
          <w:color w:val="000000"/>
          <w:sz w:val="28"/>
        </w:rPr>
        <w:t>заңды тұлға үшін:</w:t>
      </w:r>
    </w:p>
    <w:p>
      <w:pPr>
        <w:spacing w:after="0"/>
        <w:ind w:left="0"/>
        <w:jc w:val="both"/>
      </w:pPr>
      <w:r>
        <w:rPr>
          <w:rFonts w:ascii="Times New Roman"/>
          <w:b w:val="false"/>
          <w:i w:val="false"/>
          <w:color w:val="000000"/>
          <w:sz w:val="28"/>
        </w:rPr>
        <w:t xml:space="preserve">атауы ______________________________________________________________; </w:t>
      </w:r>
    </w:p>
    <w:p>
      <w:pPr>
        <w:spacing w:after="0"/>
        <w:ind w:left="0"/>
        <w:jc w:val="both"/>
      </w:pPr>
      <w:r>
        <w:rPr>
          <w:rFonts w:ascii="Times New Roman"/>
          <w:b w:val="false"/>
          <w:i w:val="false"/>
          <w:color w:val="000000"/>
          <w:sz w:val="28"/>
        </w:rPr>
        <w:t xml:space="preserve">бизнес-сәйкестендіру нөмірі (бұдан әрі – БСН)____________________________;  </w:t>
      </w:r>
    </w:p>
    <w:p>
      <w:pPr>
        <w:spacing w:after="0"/>
        <w:ind w:left="0"/>
        <w:jc w:val="both"/>
      </w:pPr>
      <w:r>
        <w:rPr>
          <w:rFonts w:ascii="Times New Roman"/>
          <w:b w:val="false"/>
          <w:i w:val="false"/>
          <w:color w:val="000000"/>
          <w:sz w:val="28"/>
        </w:rPr>
        <w:t xml:space="preserve">басшының аты, әкесінің аты (бар болса), тегі 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жеке тұлға үшін:</w:t>
      </w:r>
    </w:p>
    <w:p>
      <w:pPr>
        <w:spacing w:after="0"/>
        <w:ind w:left="0"/>
        <w:jc w:val="both"/>
      </w:pPr>
      <w:r>
        <w:rPr>
          <w:rFonts w:ascii="Times New Roman"/>
          <w:b w:val="false"/>
          <w:i w:val="false"/>
          <w:color w:val="000000"/>
          <w:sz w:val="28"/>
        </w:rPr>
        <w:t xml:space="preserve">аты, әкесінің аты (бар болса), тегі _______________________________________;  </w:t>
      </w:r>
    </w:p>
    <w:p>
      <w:pPr>
        <w:spacing w:after="0"/>
        <w:ind w:left="0"/>
        <w:jc w:val="both"/>
      </w:pPr>
      <w:r>
        <w:rPr>
          <w:rFonts w:ascii="Times New Roman"/>
          <w:b w:val="false"/>
          <w:i w:val="false"/>
          <w:color w:val="000000"/>
          <w:sz w:val="28"/>
        </w:rPr>
        <w:t xml:space="preserve">жеке сәйкестендіру нөмірі (бұдан әрі – ЖСН) ____________________________; </w:t>
      </w:r>
    </w:p>
    <w:p>
      <w:pPr>
        <w:spacing w:after="0"/>
        <w:ind w:left="0"/>
        <w:jc w:val="both"/>
      </w:pPr>
      <w:r>
        <w:rPr>
          <w:rFonts w:ascii="Times New Roman"/>
          <w:b w:val="false"/>
          <w:i w:val="false"/>
          <w:color w:val="000000"/>
          <w:sz w:val="28"/>
        </w:rPr>
        <w:t>жеке басын куәландыратын құжат:</w:t>
      </w:r>
    </w:p>
    <w:p>
      <w:pPr>
        <w:spacing w:after="0"/>
        <w:ind w:left="0"/>
        <w:jc w:val="both"/>
      </w:pPr>
      <w:r>
        <w:rPr>
          <w:rFonts w:ascii="Times New Roman"/>
          <w:b w:val="false"/>
          <w:i w:val="false"/>
          <w:color w:val="000000"/>
          <w:sz w:val="28"/>
        </w:rPr>
        <w:t xml:space="preserve">нөмірі ______________________________________________________________; </w:t>
      </w:r>
    </w:p>
    <w:p>
      <w:pPr>
        <w:spacing w:after="0"/>
        <w:ind w:left="0"/>
        <w:jc w:val="both"/>
      </w:pPr>
      <w:r>
        <w:rPr>
          <w:rFonts w:ascii="Times New Roman"/>
          <w:b w:val="false"/>
          <w:i w:val="false"/>
          <w:color w:val="000000"/>
          <w:sz w:val="28"/>
        </w:rPr>
        <w:t xml:space="preserve">кім берді 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________________________________________________________;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Дара кәсіпкер ретінде қызметін бастағаны туралы хабарлама – жеке тұлға үшін: орналасқан</w:t>
      </w:r>
    </w:p>
    <w:p>
      <w:pPr>
        <w:spacing w:after="0"/>
        <w:ind w:left="0"/>
        <w:jc w:val="both"/>
      </w:pPr>
      <w:r>
        <w:rPr>
          <w:rFonts w:ascii="Times New Roman"/>
          <w:b w:val="false"/>
          <w:i w:val="false"/>
          <w:color w:val="000000"/>
          <w:sz w:val="28"/>
        </w:rPr>
        <w:t xml:space="preserve">жері______________________________________________________; </w:t>
      </w:r>
    </w:p>
    <w:p>
      <w:pPr>
        <w:spacing w:after="0"/>
        <w:ind w:left="0"/>
        <w:jc w:val="both"/>
      </w:pPr>
      <w:r>
        <w:rPr>
          <w:rFonts w:ascii="Times New Roman"/>
          <w:b w:val="false"/>
          <w:i w:val="false"/>
          <w:color w:val="000000"/>
          <w:sz w:val="28"/>
        </w:rPr>
        <w:t xml:space="preserve">хабардар етілген күн 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Екінші деңгейдегі банктегі жеке немесе заңды тұлғаның ағымдағы шотының</w:t>
      </w:r>
    </w:p>
    <w:p>
      <w:pPr>
        <w:spacing w:after="0"/>
        <w:ind w:left="0"/>
        <w:jc w:val="both"/>
      </w:pPr>
      <w:r>
        <w:rPr>
          <w:rFonts w:ascii="Times New Roman"/>
          <w:b w:val="false"/>
          <w:i w:val="false"/>
          <w:color w:val="000000"/>
          <w:sz w:val="28"/>
        </w:rPr>
        <w:t xml:space="preserve">мәліметтері: </w:t>
      </w:r>
    </w:p>
    <w:p>
      <w:pPr>
        <w:spacing w:after="0"/>
        <w:ind w:left="0"/>
        <w:jc w:val="both"/>
      </w:pPr>
      <w:r>
        <w:rPr>
          <w:rFonts w:ascii="Times New Roman"/>
          <w:b w:val="false"/>
          <w:i w:val="false"/>
          <w:color w:val="000000"/>
          <w:sz w:val="28"/>
        </w:rPr>
        <w:t>ЖСН/БСН __________________________________________________________;</w:t>
      </w:r>
    </w:p>
    <w:p>
      <w:pPr>
        <w:spacing w:after="0"/>
        <w:ind w:left="0"/>
        <w:jc w:val="both"/>
      </w:pPr>
      <w:r>
        <w:rPr>
          <w:rFonts w:ascii="Times New Roman"/>
          <w:b w:val="false"/>
          <w:i w:val="false"/>
          <w:color w:val="000000"/>
          <w:sz w:val="28"/>
        </w:rPr>
        <w:t xml:space="preserve">бенефициар коды (бұдан әрі – Кбе)______________________________________; </w:t>
      </w:r>
    </w:p>
    <w:p>
      <w:pPr>
        <w:spacing w:after="0"/>
        <w:ind w:left="0"/>
        <w:jc w:val="both"/>
      </w:pPr>
      <w:r>
        <w:rPr>
          <w:rFonts w:ascii="Times New Roman"/>
          <w:b w:val="false"/>
          <w:i w:val="false"/>
          <w:color w:val="000000"/>
          <w:sz w:val="28"/>
        </w:rPr>
        <w:t>банк деректемелері _____________________________________________________;</w:t>
      </w:r>
    </w:p>
    <w:p>
      <w:pPr>
        <w:spacing w:after="0"/>
        <w:ind w:left="0"/>
        <w:jc w:val="both"/>
      </w:pPr>
      <w:r>
        <w:rPr>
          <w:rFonts w:ascii="Times New Roman"/>
          <w:b w:val="false"/>
          <w:i w:val="false"/>
          <w:color w:val="000000"/>
          <w:sz w:val="28"/>
        </w:rPr>
        <w:t xml:space="preserve">банктің атауы________________________________________________________; </w:t>
      </w:r>
    </w:p>
    <w:p>
      <w:pPr>
        <w:spacing w:after="0"/>
        <w:ind w:left="0"/>
        <w:jc w:val="both"/>
      </w:pPr>
      <w:r>
        <w:rPr>
          <w:rFonts w:ascii="Times New Roman"/>
          <w:b w:val="false"/>
          <w:i w:val="false"/>
          <w:color w:val="000000"/>
          <w:sz w:val="28"/>
        </w:rPr>
        <w:t xml:space="preserve">банктік сәйкестендіру коды _______________________________________; </w:t>
      </w:r>
    </w:p>
    <w:p>
      <w:pPr>
        <w:spacing w:after="0"/>
        <w:ind w:left="0"/>
        <w:jc w:val="both"/>
      </w:pPr>
      <w:r>
        <w:rPr>
          <w:rFonts w:ascii="Times New Roman"/>
          <w:b w:val="false"/>
          <w:i w:val="false"/>
          <w:color w:val="000000"/>
          <w:sz w:val="28"/>
        </w:rPr>
        <w:t xml:space="preserve">жеке сәйкестендіру коды______________________________________________; </w:t>
      </w:r>
    </w:p>
    <w:p>
      <w:pPr>
        <w:spacing w:after="0"/>
        <w:ind w:left="0"/>
        <w:jc w:val="both"/>
      </w:pPr>
      <w:r>
        <w:rPr>
          <w:rFonts w:ascii="Times New Roman"/>
          <w:b w:val="false"/>
          <w:i w:val="false"/>
          <w:color w:val="000000"/>
          <w:sz w:val="28"/>
        </w:rPr>
        <w:t>БСН _______________________________________________________________;</w:t>
      </w:r>
    </w:p>
    <w:p>
      <w:pPr>
        <w:spacing w:after="0"/>
        <w:ind w:left="0"/>
        <w:jc w:val="both"/>
      </w:pPr>
      <w:r>
        <w:rPr>
          <w:rFonts w:ascii="Times New Roman"/>
          <w:b w:val="false"/>
          <w:i w:val="false"/>
          <w:color w:val="000000"/>
          <w:sz w:val="28"/>
        </w:rPr>
        <w:t>Кбе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Жеке/заңды тұлғалар мен БӨМ-ді сатушы арасындағы сату-сатып алу шарттары</w:t>
      </w:r>
    </w:p>
    <w:p>
      <w:pPr>
        <w:spacing w:after="0"/>
        <w:ind w:left="0"/>
        <w:jc w:val="both"/>
      </w:pPr>
      <w:r>
        <w:rPr>
          <w:rFonts w:ascii="Times New Roman"/>
          <w:b w:val="false"/>
          <w:i w:val="false"/>
          <w:color w:val="000000"/>
          <w:sz w:val="28"/>
        </w:rPr>
        <w:t>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БӨМ атауы/түрі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0" w:id="60"/>
      <w:r>
        <w:rPr>
          <w:rFonts w:ascii="Times New Roman"/>
          <w:b w:val="false"/>
          <w:i w:val="false"/>
          <w:color w:val="000000"/>
          <w:sz w:val="28"/>
        </w:rPr>
        <w:t>
              4. БӨМ-ді сатып алуға жұмсалған шығындарды растайтын шот-фактуралар туралы</w:t>
      </w:r>
    </w:p>
    <w:bookmarkEnd w:id="60"/>
    <w:p>
      <w:pPr>
        <w:spacing w:after="0"/>
        <w:ind w:left="0"/>
        <w:jc w:val="both"/>
      </w:pPr>
      <w:r>
        <w:rPr>
          <w:rFonts w:ascii="Times New Roman"/>
          <w:b w:val="false"/>
          <w:i w:val="false"/>
          <w:color w:val="000000"/>
          <w:sz w:val="28"/>
        </w:rPr>
        <w:t>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БӨМ саны,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БӨМ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w:t>
      </w:r>
    </w:p>
    <w:p>
      <w:pPr>
        <w:spacing w:after="0"/>
        <w:ind w:left="0"/>
        <w:jc w:val="both"/>
      </w:pPr>
      <w:r>
        <w:rPr>
          <w:rFonts w:ascii="Times New Roman"/>
          <w:b w:val="false"/>
          <w:i w:val="false"/>
          <w:color w:val="000000"/>
          <w:sz w:val="28"/>
        </w:rPr>
        <w:t>үшін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және заңмен қорғалатын құпиядан тұратын мәліметтерді пайдалануға, сондай-ақ дербес</w:t>
      </w:r>
    </w:p>
    <w:p>
      <w:pPr>
        <w:spacing w:after="0"/>
        <w:ind w:left="0"/>
        <w:jc w:val="both"/>
      </w:pPr>
      <w:r>
        <w:rPr>
          <w:rFonts w:ascii="Times New Roman"/>
          <w:b w:val="false"/>
          <w:i w:val="false"/>
          <w:color w:val="000000"/>
          <w:sz w:val="28"/>
        </w:rPr>
        <w:t>деректерді жинауға және өңдеуге, сақтауға, түсіруге және пайдалануға, сондай-ақ сұрау салу</w:t>
      </w:r>
    </w:p>
    <w:p>
      <w:pPr>
        <w:spacing w:after="0"/>
        <w:ind w:left="0"/>
        <w:jc w:val="both"/>
      </w:pPr>
      <w:r>
        <w:rPr>
          <w:rFonts w:ascii="Times New Roman"/>
          <w:b w:val="false"/>
          <w:i w:val="false"/>
          <w:color w:val="000000"/>
          <w:sz w:val="28"/>
        </w:rPr>
        <w:t>бойынша бизнесті мемлекеттік қолдау шараларының объектілік мониторингінің ақпараттық</w:t>
      </w:r>
    </w:p>
    <w:p>
      <w:pPr>
        <w:spacing w:after="0"/>
        <w:ind w:left="0"/>
        <w:jc w:val="both"/>
      </w:pPr>
      <w:r>
        <w:rPr>
          <w:rFonts w:ascii="Times New Roman"/>
          <w:b w:val="false"/>
          <w:i w:val="false"/>
          <w:color w:val="000000"/>
          <w:sz w:val="28"/>
        </w:rPr>
        <w:t>жүйесін құру жөніндегі жоба шеңберінде оларды бюджетті атқару жөніндегі уәкілетті</w:t>
      </w:r>
    </w:p>
    <w:p>
      <w:pPr>
        <w:spacing w:after="0"/>
        <w:ind w:left="0"/>
        <w:jc w:val="both"/>
      </w:pPr>
      <w:r>
        <w:rPr>
          <w:rFonts w:ascii="Times New Roman"/>
          <w:b w:val="false"/>
          <w:i w:val="false"/>
          <w:color w:val="000000"/>
          <w:sz w:val="28"/>
        </w:rPr>
        <w:t>органға және мемлекеттік аудит жүргізу үшін мемлекеттік аудит органдарына беруге келісім</w:t>
      </w:r>
    </w:p>
    <w:p>
      <w:pPr>
        <w:spacing w:after="0"/>
        <w:ind w:left="0"/>
        <w:jc w:val="both"/>
      </w:pPr>
      <w:r>
        <w:rPr>
          <w:rFonts w:ascii="Times New Roman"/>
          <w:b w:val="false"/>
          <w:i w:val="false"/>
          <w:color w:val="000000"/>
          <w:sz w:val="28"/>
        </w:rPr>
        <w:t>беремін.</w:t>
      </w:r>
    </w:p>
    <w:p>
      <w:pPr>
        <w:spacing w:after="0"/>
        <w:ind w:left="0"/>
        <w:jc w:val="both"/>
      </w:pPr>
      <w:r>
        <w:rPr>
          <w:rFonts w:ascii="Times New Roman"/>
          <w:b w:val="false"/>
          <w:i w:val="false"/>
          <w:color w:val="000000"/>
          <w:sz w:val="28"/>
        </w:rPr>
        <w:t>Өтінім беруші қол қойып, 20__ жылғы "__" ________ сағат ______ жіберді:</w:t>
      </w:r>
    </w:p>
    <w:p>
      <w:pPr>
        <w:spacing w:after="0"/>
        <w:ind w:left="0"/>
        <w:jc w:val="both"/>
      </w:pPr>
      <w:r>
        <w:rPr>
          <w:rFonts w:ascii="Times New Roman"/>
          <w:b w:val="false"/>
          <w:i w:val="false"/>
          <w:color w:val="000000"/>
          <w:sz w:val="28"/>
        </w:rPr>
        <w:t>Электрондық цифрлық қолтаңбадан (ЭЦҚ) алынған деректер</w:t>
      </w:r>
    </w:p>
    <w:p>
      <w:pPr>
        <w:spacing w:after="0"/>
        <w:ind w:left="0"/>
        <w:jc w:val="both"/>
      </w:pPr>
      <w:r>
        <w:rPr>
          <w:rFonts w:ascii="Times New Roman"/>
          <w:b w:val="false"/>
          <w:i w:val="false"/>
          <w:color w:val="000000"/>
          <w:sz w:val="28"/>
        </w:rPr>
        <w:t>ЭЦҚ қойылған күні мен уақыты</w:t>
      </w:r>
    </w:p>
    <w:p>
      <w:pPr>
        <w:spacing w:after="0"/>
        <w:ind w:left="0"/>
        <w:jc w:val="both"/>
      </w:pPr>
      <w:r>
        <w:rPr>
          <w:rFonts w:ascii="Times New Roman"/>
          <w:b w:val="false"/>
          <w:i w:val="false"/>
          <w:color w:val="000000"/>
          <w:sz w:val="28"/>
        </w:rPr>
        <w:t>Өтінімнің қабылданғаны туралы хабарлама:</w:t>
      </w:r>
    </w:p>
    <w:p>
      <w:pPr>
        <w:spacing w:after="0"/>
        <w:ind w:left="0"/>
        <w:jc w:val="both"/>
      </w:pPr>
      <w:r>
        <w:rPr>
          <w:rFonts w:ascii="Times New Roman"/>
          <w:b w:val="false"/>
          <w:i w:val="false"/>
          <w:color w:val="000000"/>
          <w:sz w:val="28"/>
        </w:rPr>
        <w:t>Өтінім қарауға 20____ жылғы "____" ________ сағат ______ қабылданды</w:t>
      </w:r>
    </w:p>
    <w:p>
      <w:pPr>
        <w:spacing w:after="0"/>
        <w:ind w:left="0"/>
        <w:jc w:val="both"/>
      </w:pPr>
      <w:r>
        <w:rPr>
          <w:rFonts w:ascii="Times New Roman"/>
          <w:b w:val="false"/>
          <w:i w:val="false"/>
          <w:color w:val="000000"/>
          <w:sz w:val="28"/>
        </w:rPr>
        <w:t xml:space="preserve">ЭЦҚ-дан алынған деректер </w:t>
      </w:r>
    </w:p>
    <w:p>
      <w:pPr>
        <w:spacing w:after="0"/>
        <w:ind w:left="0"/>
        <w:jc w:val="both"/>
      </w:pPr>
      <w:r>
        <w:rPr>
          <w:rFonts w:ascii="Times New Roman"/>
          <w:b w:val="false"/>
          <w:i w:val="false"/>
          <w:color w:val="000000"/>
          <w:sz w:val="28"/>
        </w:rPr>
        <w:t>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bookmarkStart w:name="z62" w:id="61"/>
    <w:p>
      <w:pPr>
        <w:spacing w:after="0"/>
        <w:ind w:left="0"/>
        <w:jc w:val="left"/>
      </w:pPr>
      <w:r>
        <w:rPr>
          <w:rFonts w:ascii="Times New Roman"/>
          <w:b/>
          <w:i w:val="false"/>
          <w:color w:val="000000"/>
        </w:rPr>
        <w:t xml:space="preserve"> Сатып алынған балық басын толықтыратын аналық балық үйірі және оларды күтіп-ұстау үшiн субсидия алуға арналған өтінім </w:t>
      </w:r>
    </w:p>
    <w:bookmarkEnd w:id="61"/>
    <w:p>
      <w:pPr>
        <w:spacing w:after="0"/>
        <w:ind w:left="0"/>
        <w:jc w:val="both"/>
      </w:pPr>
      <w:bookmarkStart w:name="z67" w:id="62"/>
      <w:r>
        <w:rPr>
          <w:rFonts w:ascii="Times New Roman"/>
          <w:b w:val="false"/>
          <w:i w:val="false"/>
          <w:color w:val="000000"/>
          <w:sz w:val="28"/>
        </w:rPr>
        <w:t xml:space="preserve">
      (кімге)_________________________________________________________  </w:t>
      </w:r>
    </w:p>
    <w:bookmarkEnd w:id="62"/>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органы) </w:t>
      </w:r>
    </w:p>
    <w:p>
      <w:pPr>
        <w:spacing w:after="0"/>
        <w:ind w:left="0"/>
        <w:jc w:val="both"/>
      </w:pPr>
      <w:r>
        <w:rPr>
          <w:rFonts w:ascii="Times New Roman"/>
          <w:b w:val="false"/>
          <w:i w:val="false"/>
          <w:color w:val="000000"/>
          <w:sz w:val="28"/>
        </w:rPr>
        <w:t xml:space="preserve">(кімнен)_____________________________________________________________  </w:t>
      </w:r>
    </w:p>
    <w:p>
      <w:pPr>
        <w:spacing w:after="0"/>
        <w:ind w:left="0"/>
        <w:jc w:val="both"/>
      </w:pPr>
      <w:r>
        <w:rPr>
          <w:rFonts w:ascii="Times New Roman"/>
          <w:b w:val="false"/>
          <w:i w:val="false"/>
          <w:color w:val="000000"/>
          <w:sz w:val="28"/>
        </w:rPr>
        <w:t xml:space="preserve">(заңды тұлғаның толық атауы, жеке тұлғаның аты, әкесінің аты (бар болса), тегі) </w:t>
      </w:r>
    </w:p>
    <w:p>
      <w:pPr>
        <w:spacing w:after="0"/>
        <w:ind w:left="0"/>
        <w:jc w:val="both"/>
      </w:pPr>
      <w:r>
        <w:rPr>
          <w:rFonts w:ascii="Times New Roman"/>
          <w:b w:val="false"/>
          <w:i w:val="false"/>
          <w:color w:val="000000"/>
          <w:sz w:val="28"/>
        </w:rPr>
        <w:t>Маған________тонна___________балық түрлерін өсіруге сатып алынған балық басын</w:t>
      </w:r>
    </w:p>
    <w:p>
      <w:pPr>
        <w:spacing w:after="0"/>
        <w:ind w:left="0"/>
        <w:jc w:val="both"/>
      </w:pPr>
      <w:r>
        <w:rPr>
          <w:rFonts w:ascii="Times New Roman"/>
          <w:b w:val="false"/>
          <w:i w:val="false"/>
          <w:color w:val="000000"/>
          <w:sz w:val="28"/>
        </w:rPr>
        <w:t>толықтыратын аналық балық үйірі (бұдан әрі – ББТАБҮ) және оларды күтіп-ұстау  үшiн</w:t>
      </w:r>
    </w:p>
    <w:p>
      <w:pPr>
        <w:spacing w:after="0"/>
        <w:ind w:left="0"/>
        <w:jc w:val="both"/>
      </w:pPr>
      <w:r>
        <w:rPr>
          <w:rFonts w:ascii="Times New Roman"/>
          <w:b w:val="false"/>
          <w:i w:val="false"/>
          <w:color w:val="000000"/>
          <w:sz w:val="28"/>
        </w:rPr>
        <w:t xml:space="preserve">________________________теңге мөлшерінде субсидия төлеуді  </w:t>
      </w:r>
    </w:p>
    <w:p>
      <w:pPr>
        <w:spacing w:after="0"/>
        <w:ind w:left="0"/>
        <w:jc w:val="both"/>
      </w:pPr>
      <w:r>
        <w:rPr>
          <w:rFonts w:ascii="Times New Roman"/>
          <w:b w:val="false"/>
          <w:i w:val="false"/>
          <w:color w:val="000000"/>
          <w:sz w:val="28"/>
        </w:rPr>
        <w:t xml:space="preserve"> (сомасы санмен және жазбаша) </w:t>
      </w:r>
    </w:p>
    <w:p>
      <w:pPr>
        <w:spacing w:after="0"/>
        <w:ind w:left="0"/>
        <w:jc w:val="both"/>
      </w:pPr>
      <w:r>
        <w:rPr>
          <w:rFonts w:ascii="Times New Roman"/>
          <w:b w:val="false"/>
          <w:i w:val="false"/>
          <w:color w:val="000000"/>
          <w:sz w:val="28"/>
        </w:rPr>
        <w:t>сұраймын.</w:t>
      </w:r>
    </w:p>
    <w:p>
      <w:pPr>
        <w:spacing w:after="0"/>
        <w:ind w:left="0"/>
        <w:jc w:val="both"/>
      </w:pPr>
      <w:r>
        <w:rPr>
          <w:rFonts w:ascii="Times New Roman"/>
          <w:b w:val="false"/>
          <w:i w:val="false"/>
          <w:color w:val="000000"/>
          <w:sz w:val="28"/>
        </w:rPr>
        <w:t xml:space="preserve">         1. Өтінім беруші туралы мәліметтер:  заңды тұлға үшін: </w:t>
      </w:r>
    </w:p>
    <w:p>
      <w:pPr>
        <w:spacing w:after="0"/>
        <w:ind w:left="0"/>
        <w:jc w:val="both"/>
      </w:pPr>
      <w:r>
        <w:rPr>
          <w:rFonts w:ascii="Times New Roman"/>
          <w:b w:val="false"/>
          <w:i w:val="false"/>
          <w:color w:val="000000"/>
          <w:sz w:val="28"/>
        </w:rPr>
        <w:t xml:space="preserve">атауы ______________________________________________________________; </w:t>
      </w:r>
    </w:p>
    <w:p>
      <w:pPr>
        <w:spacing w:after="0"/>
        <w:ind w:left="0"/>
        <w:jc w:val="both"/>
      </w:pPr>
      <w:r>
        <w:rPr>
          <w:rFonts w:ascii="Times New Roman"/>
          <w:b w:val="false"/>
          <w:i w:val="false"/>
          <w:color w:val="000000"/>
          <w:sz w:val="28"/>
        </w:rPr>
        <w:t xml:space="preserve">бизнес-сәйкестендіру нөмірі (бұдан әрі – БСН)____________________________; </w:t>
      </w:r>
    </w:p>
    <w:p>
      <w:pPr>
        <w:spacing w:after="0"/>
        <w:ind w:left="0"/>
        <w:jc w:val="both"/>
      </w:pPr>
      <w:r>
        <w:rPr>
          <w:rFonts w:ascii="Times New Roman"/>
          <w:b w:val="false"/>
          <w:i w:val="false"/>
          <w:color w:val="000000"/>
          <w:sz w:val="28"/>
        </w:rPr>
        <w:t xml:space="preserve">басшының аты, әкесінің аты (бар болса), тегі _____________________________; </w:t>
      </w:r>
    </w:p>
    <w:p>
      <w:pPr>
        <w:spacing w:after="0"/>
        <w:ind w:left="0"/>
        <w:jc w:val="both"/>
      </w:pPr>
      <w:r>
        <w:rPr>
          <w:rFonts w:ascii="Times New Roman"/>
          <w:b w:val="false"/>
          <w:i w:val="false"/>
          <w:color w:val="000000"/>
          <w:sz w:val="28"/>
        </w:rPr>
        <w:t xml:space="preserve">мекенжайы: _________________________________________________________; </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 xml:space="preserve">жеке тұлға үшін: </w:t>
      </w:r>
    </w:p>
    <w:p>
      <w:pPr>
        <w:spacing w:after="0"/>
        <w:ind w:left="0"/>
        <w:jc w:val="both"/>
      </w:pPr>
      <w:r>
        <w:rPr>
          <w:rFonts w:ascii="Times New Roman"/>
          <w:b w:val="false"/>
          <w:i w:val="false"/>
          <w:color w:val="000000"/>
          <w:sz w:val="28"/>
        </w:rPr>
        <w:t xml:space="preserve">аты, әкесінің аты (бар болса), тегі _______________________________________; </w:t>
      </w:r>
    </w:p>
    <w:p>
      <w:pPr>
        <w:spacing w:after="0"/>
        <w:ind w:left="0"/>
        <w:jc w:val="both"/>
      </w:pPr>
      <w:r>
        <w:rPr>
          <w:rFonts w:ascii="Times New Roman"/>
          <w:b w:val="false"/>
          <w:i w:val="false"/>
          <w:color w:val="000000"/>
          <w:sz w:val="28"/>
        </w:rPr>
        <w:t xml:space="preserve">жеке сәйкестендіру нөмірі (бұдан әрі – ЖСН) ____________________________; </w:t>
      </w:r>
    </w:p>
    <w:p>
      <w:pPr>
        <w:spacing w:after="0"/>
        <w:ind w:left="0"/>
        <w:jc w:val="both"/>
      </w:pPr>
      <w:r>
        <w:rPr>
          <w:rFonts w:ascii="Times New Roman"/>
          <w:b w:val="false"/>
          <w:i w:val="false"/>
          <w:color w:val="000000"/>
          <w:sz w:val="28"/>
        </w:rPr>
        <w:t xml:space="preserve">жеке басын куәландыратын құжат:  </w:t>
      </w:r>
    </w:p>
    <w:p>
      <w:pPr>
        <w:spacing w:after="0"/>
        <w:ind w:left="0"/>
        <w:jc w:val="both"/>
      </w:pPr>
      <w:r>
        <w:rPr>
          <w:rFonts w:ascii="Times New Roman"/>
          <w:b w:val="false"/>
          <w:i w:val="false"/>
          <w:color w:val="000000"/>
          <w:sz w:val="28"/>
        </w:rPr>
        <w:t xml:space="preserve">нөмірі ______________________________________________________________; </w:t>
      </w:r>
    </w:p>
    <w:p>
      <w:pPr>
        <w:spacing w:after="0"/>
        <w:ind w:left="0"/>
        <w:jc w:val="both"/>
      </w:pPr>
      <w:r>
        <w:rPr>
          <w:rFonts w:ascii="Times New Roman"/>
          <w:b w:val="false"/>
          <w:i w:val="false"/>
          <w:color w:val="000000"/>
          <w:sz w:val="28"/>
        </w:rPr>
        <w:t xml:space="preserve">кім берді ____________________________________________________________; </w:t>
      </w:r>
    </w:p>
    <w:p>
      <w:pPr>
        <w:spacing w:after="0"/>
        <w:ind w:left="0"/>
        <w:jc w:val="both"/>
      </w:pPr>
      <w:r>
        <w:rPr>
          <w:rFonts w:ascii="Times New Roman"/>
          <w:b w:val="false"/>
          <w:i w:val="false"/>
          <w:color w:val="000000"/>
          <w:sz w:val="28"/>
        </w:rPr>
        <w:t xml:space="preserve">берілген күні ________________________________________________________; </w:t>
      </w:r>
    </w:p>
    <w:p>
      <w:pPr>
        <w:spacing w:after="0"/>
        <w:ind w:left="0"/>
        <w:jc w:val="both"/>
      </w:pPr>
      <w:r>
        <w:rPr>
          <w:rFonts w:ascii="Times New Roman"/>
          <w:b w:val="false"/>
          <w:i w:val="false"/>
          <w:color w:val="000000"/>
          <w:sz w:val="28"/>
        </w:rPr>
        <w:t>мекенжайы: _________________________________________________________;</w:t>
      </w:r>
    </w:p>
    <w:p>
      <w:pPr>
        <w:spacing w:after="0"/>
        <w:ind w:left="0"/>
        <w:jc w:val="both"/>
      </w:pPr>
      <w:r>
        <w:rPr>
          <w:rFonts w:ascii="Times New Roman"/>
          <w:b w:val="false"/>
          <w:i w:val="false"/>
          <w:color w:val="000000"/>
          <w:sz w:val="28"/>
        </w:rPr>
        <w:t xml:space="preserve">телефон (факс) нөмірі: ________________________________________________;  </w:t>
      </w:r>
    </w:p>
    <w:p>
      <w:pPr>
        <w:spacing w:after="0"/>
        <w:ind w:left="0"/>
        <w:jc w:val="both"/>
      </w:pPr>
      <w:r>
        <w:rPr>
          <w:rFonts w:ascii="Times New Roman"/>
          <w:b w:val="false"/>
          <w:i w:val="false"/>
          <w:color w:val="000000"/>
          <w:sz w:val="28"/>
        </w:rPr>
        <w:t>Дара кәсіпкер ретінде қызметін бастағаны туралы хабарлама – жеке тұлға үшін: орналасқан</w:t>
      </w:r>
    </w:p>
    <w:p>
      <w:pPr>
        <w:spacing w:after="0"/>
        <w:ind w:left="0"/>
        <w:jc w:val="both"/>
      </w:pPr>
      <w:r>
        <w:rPr>
          <w:rFonts w:ascii="Times New Roman"/>
          <w:b w:val="false"/>
          <w:i w:val="false"/>
          <w:color w:val="000000"/>
          <w:sz w:val="28"/>
        </w:rPr>
        <w:t xml:space="preserve">жері______________________________________________________; </w:t>
      </w:r>
    </w:p>
    <w:p>
      <w:pPr>
        <w:spacing w:after="0"/>
        <w:ind w:left="0"/>
        <w:jc w:val="both"/>
      </w:pPr>
      <w:r>
        <w:rPr>
          <w:rFonts w:ascii="Times New Roman"/>
          <w:b w:val="false"/>
          <w:i w:val="false"/>
          <w:color w:val="000000"/>
          <w:sz w:val="28"/>
        </w:rPr>
        <w:t xml:space="preserve">хабардар етілген күн 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Екінші деңгейдегі банктегі жеке немесе заңды тұлғаның ағымдағы  шотының</w:t>
      </w:r>
    </w:p>
    <w:p>
      <w:pPr>
        <w:spacing w:after="0"/>
        <w:ind w:left="0"/>
        <w:jc w:val="both"/>
      </w:pPr>
      <w:r>
        <w:rPr>
          <w:rFonts w:ascii="Times New Roman"/>
          <w:b w:val="false"/>
          <w:i w:val="false"/>
          <w:color w:val="000000"/>
          <w:sz w:val="28"/>
        </w:rPr>
        <w:t>мәліметтері:</w:t>
      </w:r>
    </w:p>
    <w:p>
      <w:pPr>
        <w:spacing w:after="0"/>
        <w:ind w:left="0"/>
        <w:jc w:val="both"/>
      </w:pPr>
      <w:r>
        <w:rPr>
          <w:rFonts w:ascii="Times New Roman"/>
          <w:b w:val="false"/>
          <w:i w:val="false"/>
          <w:color w:val="000000"/>
          <w:sz w:val="28"/>
        </w:rPr>
        <w:t>ЖСН/БСН __________________________________________________________;</w:t>
      </w:r>
    </w:p>
    <w:p>
      <w:pPr>
        <w:spacing w:after="0"/>
        <w:ind w:left="0"/>
        <w:jc w:val="both"/>
      </w:pPr>
      <w:r>
        <w:rPr>
          <w:rFonts w:ascii="Times New Roman"/>
          <w:b w:val="false"/>
          <w:i w:val="false"/>
          <w:color w:val="000000"/>
          <w:sz w:val="28"/>
        </w:rPr>
        <w:t xml:space="preserve">бенефициар коды (бұдан әрі – Кбе)______________________________________; </w:t>
      </w:r>
    </w:p>
    <w:p>
      <w:pPr>
        <w:spacing w:after="0"/>
        <w:ind w:left="0"/>
        <w:jc w:val="both"/>
      </w:pPr>
      <w:r>
        <w:rPr>
          <w:rFonts w:ascii="Times New Roman"/>
          <w:b w:val="false"/>
          <w:i w:val="false"/>
          <w:color w:val="000000"/>
          <w:sz w:val="28"/>
        </w:rPr>
        <w:t xml:space="preserve">банк  деректемелері _____________________________________________________; </w:t>
      </w:r>
    </w:p>
    <w:p>
      <w:pPr>
        <w:spacing w:after="0"/>
        <w:ind w:left="0"/>
        <w:jc w:val="both"/>
      </w:pPr>
      <w:r>
        <w:rPr>
          <w:rFonts w:ascii="Times New Roman"/>
          <w:b w:val="false"/>
          <w:i w:val="false"/>
          <w:color w:val="000000"/>
          <w:sz w:val="28"/>
        </w:rPr>
        <w:t xml:space="preserve">банктің атауы________________________________________________________; </w:t>
      </w:r>
    </w:p>
    <w:p>
      <w:pPr>
        <w:spacing w:after="0"/>
        <w:ind w:left="0"/>
        <w:jc w:val="both"/>
      </w:pPr>
      <w:r>
        <w:rPr>
          <w:rFonts w:ascii="Times New Roman"/>
          <w:b w:val="false"/>
          <w:i w:val="false"/>
          <w:color w:val="000000"/>
          <w:sz w:val="28"/>
        </w:rPr>
        <w:t xml:space="preserve">банктік сәйкестендіру коды _______________________________________; </w:t>
      </w:r>
    </w:p>
    <w:p>
      <w:pPr>
        <w:spacing w:after="0"/>
        <w:ind w:left="0"/>
        <w:jc w:val="both"/>
      </w:pPr>
      <w:r>
        <w:rPr>
          <w:rFonts w:ascii="Times New Roman"/>
          <w:b w:val="false"/>
          <w:i w:val="false"/>
          <w:color w:val="000000"/>
          <w:sz w:val="28"/>
        </w:rPr>
        <w:t xml:space="preserve">жеке сәйкестендіру коды______________________________________________; </w:t>
      </w:r>
    </w:p>
    <w:p>
      <w:pPr>
        <w:spacing w:after="0"/>
        <w:ind w:left="0"/>
        <w:jc w:val="both"/>
      </w:pPr>
      <w:r>
        <w:rPr>
          <w:rFonts w:ascii="Times New Roman"/>
          <w:b w:val="false"/>
          <w:i w:val="false"/>
          <w:color w:val="000000"/>
          <w:sz w:val="28"/>
        </w:rPr>
        <w:t xml:space="preserve">БСН _______________________________________________________________; </w:t>
      </w:r>
    </w:p>
    <w:p>
      <w:pPr>
        <w:spacing w:after="0"/>
        <w:ind w:left="0"/>
        <w:jc w:val="both"/>
      </w:pPr>
      <w:r>
        <w:rPr>
          <w:rFonts w:ascii="Times New Roman"/>
          <w:b w:val="false"/>
          <w:i w:val="false"/>
          <w:color w:val="000000"/>
          <w:sz w:val="28"/>
        </w:rPr>
        <w:t>Кбе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Жеке/заңды тұлғалар мен ББТАБҮ сатушы арасындағы сату-сатып алу шарттары</w:t>
      </w:r>
    </w:p>
    <w:p>
      <w:pPr>
        <w:spacing w:after="0"/>
        <w:ind w:left="0"/>
        <w:jc w:val="both"/>
      </w:pPr>
      <w:r>
        <w:rPr>
          <w:rFonts w:ascii="Times New Roman"/>
          <w:b w:val="false"/>
          <w:i w:val="false"/>
          <w:color w:val="000000"/>
          <w:sz w:val="28"/>
        </w:rPr>
        <w:t>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ЖСН/БСН-сы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күн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ББТАБҮ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 w:id="63"/>
    <w:p>
      <w:pPr>
        <w:spacing w:after="0"/>
        <w:ind w:left="0"/>
        <w:jc w:val="both"/>
      </w:pPr>
      <w:r>
        <w:rPr>
          <w:rFonts w:ascii="Times New Roman"/>
          <w:b w:val="false"/>
          <w:i w:val="false"/>
          <w:color w:val="000000"/>
          <w:sz w:val="28"/>
        </w:rPr>
        <w:t xml:space="preserve">
      4. ББТАБҮ сатып алу және оларды күтіп-ұстау үшін жұмсалған шығындарды растайтын шот-фактуралар туралы мәліметтер: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ББТАБҮ саны, дана,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ББТАБҮ және оларды күтіп-ұстау құны,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Ұсынылған ақпараттың дұрыстығын растаймын, дұрыс емес мәліметтер ұсынғаным үшін</w:t>
      </w:r>
    </w:p>
    <w:p>
      <w:pPr>
        <w:spacing w:after="0"/>
        <w:ind w:left="0"/>
        <w:jc w:val="both"/>
      </w:pPr>
      <w:r>
        <w:rPr>
          <w:rFonts w:ascii="Times New Roman"/>
          <w:b w:val="false"/>
          <w:i w:val="false"/>
          <w:color w:val="000000"/>
          <w:sz w:val="28"/>
        </w:rPr>
        <w:t>Қазақстан Республикасының заңнамасына сәйкес жауапкершілік туралы хабардармын және</w:t>
      </w:r>
    </w:p>
    <w:p>
      <w:pPr>
        <w:spacing w:after="0"/>
        <w:ind w:left="0"/>
        <w:jc w:val="both"/>
      </w:pPr>
      <w:r>
        <w:rPr>
          <w:rFonts w:ascii="Times New Roman"/>
          <w:b w:val="false"/>
          <w:i w:val="false"/>
          <w:color w:val="000000"/>
          <w:sz w:val="28"/>
        </w:rPr>
        <w:t>заңмен қорғалатын құпиядан тұратын мәліметтерді пайдалануға, сондай-ақ дербес деректерді</w:t>
      </w:r>
    </w:p>
    <w:p>
      <w:pPr>
        <w:spacing w:after="0"/>
        <w:ind w:left="0"/>
        <w:jc w:val="both"/>
      </w:pPr>
      <w:r>
        <w:rPr>
          <w:rFonts w:ascii="Times New Roman"/>
          <w:b w:val="false"/>
          <w:i w:val="false"/>
          <w:color w:val="000000"/>
          <w:sz w:val="28"/>
        </w:rPr>
        <w:t>жинауға және өңдеуге, сақтауға, түсіруге және пайдалануға, сондай-ақ сұрау салу бойынша</w:t>
      </w:r>
    </w:p>
    <w:p>
      <w:pPr>
        <w:spacing w:after="0"/>
        <w:ind w:left="0"/>
        <w:jc w:val="both"/>
      </w:pPr>
      <w:r>
        <w:rPr>
          <w:rFonts w:ascii="Times New Roman"/>
          <w:b w:val="false"/>
          <w:i w:val="false"/>
          <w:color w:val="000000"/>
          <w:sz w:val="28"/>
        </w:rPr>
        <w:t>бизнесті мемлекеттік қолдау шараларының объектілік мониторингінің ақпараттық жүйесін</w:t>
      </w:r>
    </w:p>
    <w:p>
      <w:pPr>
        <w:spacing w:after="0"/>
        <w:ind w:left="0"/>
        <w:jc w:val="both"/>
      </w:pPr>
      <w:r>
        <w:rPr>
          <w:rFonts w:ascii="Times New Roman"/>
          <w:b w:val="false"/>
          <w:i w:val="false"/>
          <w:color w:val="000000"/>
          <w:sz w:val="28"/>
        </w:rPr>
        <w:t>құру жөніндегі жоба шеңберінде оларды бюджетті атқару жөніндегі уәкілетті органға және</w:t>
      </w:r>
    </w:p>
    <w:p>
      <w:pPr>
        <w:spacing w:after="0"/>
        <w:ind w:left="0"/>
        <w:jc w:val="both"/>
      </w:pPr>
      <w:r>
        <w:rPr>
          <w:rFonts w:ascii="Times New Roman"/>
          <w:b w:val="false"/>
          <w:i w:val="false"/>
          <w:color w:val="000000"/>
          <w:sz w:val="28"/>
        </w:rPr>
        <w:t>мемлекеттік аудит жүргізу үшін мемлекеттік аудит органдарына беруге келісім беремін.</w:t>
      </w:r>
    </w:p>
    <w:p>
      <w:pPr>
        <w:spacing w:after="0"/>
        <w:ind w:left="0"/>
        <w:jc w:val="both"/>
      </w:pPr>
      <w:r>
        <w:rPr>
          <w:rFonts w:ascii="Times New Roman"/>
          <w:b w:val="false"/>
          <w:i w:val="false"/>
          <w:color w:val="000000"/>
          <w:sz w:val="28"/>
        </w:rPr>
        <w:t>Өтінім беруші қол қойып, 20__ жылғы "__" ________ сағат ______ жіберді:</w:t>
      </w:r>
    </w:p>
    <w:p>
      <w:pPr>
        <w:spacing w:after="0"/>
        <w:ind w:left="0"/>
        <w:jc w:val="both"/>
      </w:pPr>
      <w:r>
        <w:rPr>
          <w:rFonts w:ascii="Times New Roman"/>
          <w:b w:val="false"/>
          <w:i w:val="false"/>
          <w:color w:val="000000"/>
          <w:sz w:val="28"/>
        </w:rPr>
        <w:t>Электрондық цифрлық қолтаңбадан (ЭЦҚ) алынған деректер</w:t>
      </w:r>
    </w:p>
    <w:p>
      <w:pPr>
        <w:spacing w:after="0"/>
        <w:ind w:left="0"/>
        <w:jc w:val="both"/>
      </w:pPr>
      <w:r>
        <w:rPr>
          <w:rFonts w:ascii="Times New Roman"/>
          <w:b w:val="false"/>
          <w:i w:val="false"/>
          <w:color w:val="000000"/>
          <w:sz w:val="28"/>
        </w:rPr>
        <w:t>ЭЦҚ қойылған күні мен уақыты</w:t>
      </w:r>
    </w:p>
    <w:p>
      <w:pPr>
        <w:spacing w:after="0"/>
        <w:ind w:left="0"/>
        <w:jc w:val="both"/>
      </w:pPr>
      <w:r>
        <w:rPr>
          <w:rFonts w:ascii="Times New Roman"/>
          <w:b w:val="false"/>
          <w:i w:val="false"/>
          <w:color w:val="000000"/>
          <w:sz w:val="28"/>
        </w:rPr>
        <w:t>Өтінімнің қабылданғаны туралы хабарлама:</w:t>
      </w:r>
    </w:p>
    <w:p>
      <w:pPr>
        <w:spacing w:after="0"/>
        <w:ind w:left="0"/>
        <w:jc w:val="both"/>
      </w:pPr>
      <w:r>
        <w:rPr>
          <w:rFonts w:ascii="Times New Roman"/>
          <w:b w:val="false"/>
          <w:i w:val="false"/>
          <w:color w:val="000000"/>
          <w:sz w:val="28"/>
        </w:rPr>
        <w:t>Өтінім қарауға 20____ жылғы "____" ________ сағат ______ қабылданды</w:t>
      </w:r>
    </w:p>
    <w:p>
      <w:pPr>
        <w:spacing w:after="0"/>
        <w:ind w:left="0"/>
        <w:jc w:val="both"/>
      </w:pPr>
      <w:r>
        <w:rPr>
          <w:rFonts w:ascii="Times New Roman"/>
          <w:b w:val="false"/>
          <w:i w:val="false"/>
          <w:color w:val="000000"/>
          <w:sz w:val="28"/>
        </w:rPr>
        <w:t xml:space="preserve">ЭЦҚ-дан алынған деректер </w:t>
      </w:r>
    </w:p>
    <w:p>
      <w:pPr>
        <w:spacing w:after="0"/>
        <w:ind w:left="0"/>
        <w:jc w:val="both"/>
      </w:pPr>
      <w:r>
        <w:rPr>
          <w:rFonts w:ascii="Times New Roman"/>
          <w:b w:val="false"/>
          <w:i w:val="false"/>
          <w:color w:val="000000"/>
          <w:sz w:val="28"/>
        </w:rPr>
        <w:t>ЭЦҚ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сапасын</w:t>
            </w:r>
            <w:r>
              <w:br/>
            </w:r>
            <w:r>
              <w:rPr>
                <w:rFonts w:ascii="Times New Roman"/>
                <w:b w:val="false"/>
                <w:i w:val="false"/>
                <w:color w:val="000000"/>
                <w:sz w:val="20"/>
              </w:rPr>
              <w:t>арттыруды, сондай-ақ</w:t>
            </w:r>
            <w:r>
              <w:br/>
            </w:r>
            <w:r>
              <w:rPr>
                <w:rFonts w:ascii="Times New Roman"/>
                <w:b w:val="false"/>
                <w:i w:val="false"/>
                <w:color w:val="000000"/>
                <w:sz w:val="20"/>
              </w:rPr>
              <w:t>асыл тұқымды балық өсіруді</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64" w:id="64"/>
    <w:p>
      <w:pPr>
        <w:spacing w:after="0"/>
        <w:ind w:left="0"/>
        <w:jc w:val="left"/>
      </w:pPr>
      <w:r>
        <w:rPr>
          <w:rFonts w:ascii="Times New Roman"/>
          <w:b/>
          <w:i w:val="false"/>
          <w:color w:val="000000"/>
        </w:rPr>
        <w:t xml:space="preserve"> "Акваөсіру (балық өсіру шаруашылығы) өнімінің өнімділігі мен сапасын арттыруды, сондай-ақ асыл тұқымды балық өсіруді дамытуды субсидиялау" мемлекеттік көрсетілетін қызмет стандарты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www.egov.kz веб-порталы (бұдан әрі – портал)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 аудару туралы хабарлама немесе мемлекеттік қызмет көрсетуден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кодексіне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және Заңға сәйкес демалыс және мереке күндері жүгінген кезде өтінімдерді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берушілердің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мемлекеттік органдардың интернет-ресурстарының бірыңғай платформасында</w:t>
            </w:r>
          </w:p>
          <w:p>
            <w:pPr>
              <w:spacing w:after="20"/>
              <w:ind w:left="20"/>
              <w:jc w:val="both"/>
            </w:pPr>
            <w:r>
              <w:rPr>
                <w:rFonts w:ascii="Times New Roman"/>
                <w:b w:val="false"/>
                <w:i w:val="false"/>
                <w:color w:val="000000"/>
                <w:sz w:val="20"/>
              </w:rPr>
              <w:t>
3) порталда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 (бұдан әрі – көрсетілетін қызметті алушы) портал арқылы көрсетілетін қызметті алушының электрондық цифрлық қолтаңбасымен куәландырылған электрондық құжат нысанында субсидиялауға өтінім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субсидия алу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субсидия алу үшін қажетті ұсынылған деректер мен мәліметтердің жануарлар дүниесін қорғау, өсімін молайту және пайдалану саласындағы уәкілетті органмен бекітілген Акваөсіру (балық өсіру шаруашылығы) өнімінің өнімділігі мен сапасын арттыруды, сондай-ақ асыл тұқымды балық өсіруді дамытуды субсидиялау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қызметінің байланыс телефондары: 8 (7172) 701 998,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Үшінші тұлғалардың қызметті алу шарттары:</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сұранымы.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сапасын</w:t>
            </w:r>
            <w:r>
              <w:br/>
            </w:r>
            <w:r>
              <w:rPr>
                <w:rFonts w:ascii="Times New Roman"/>
                <w:b w:val="false"/>
                <w:i w:val="false"/>
                <w:color w:val="000000"/>
                <w:sz w:val="20"/>
              </w:rPr>
              <w:t>арттыруды, сондай-ақ асыл</w:t>
            </w:r>
            <w:r>
              <w:br/>
            </w:r>
            <w:r>
              <w:rPr>
                <w:rFonts w:ascii="Times New Roman"/>
                <w:b w:val="false"/>
                <w:i w:val="false"/>
                <w:color w:val="000000"/>
                <w:sz w:val="20"/>
              </w:rPr>
              <w:t>тұқымды балық өсіруді</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66" w:id="65"/>
    <w:p>
      <w:pPr>
        <w:spacing w:after="0"/>
        <w:ind w:left="0"/>
        <w:jc w:val="left"/>
      </w:pPr>
      <w:r>
        <w:rPr>
          <w:rFonts w:ascii="Times New Roman"/>
          <w:b/>
          <w:i w:val="false"/>
          <w:color w:val="000000"/>
        </w:rPr>
        <w:t xml:space="preserve"> Субсидияларды есептеу тәртібі</w:t>
      </w:r>
    </w:p>
    <w:bookmarkEnd w:id="65"/>
    <w:bookmarkStart w:name="z71" w:id="66"/>
    <w:p>
      <w:pPr>
        <w:spacing w:after="0"/>
        <w:ind w:left="0"/>
        <w:jc w:val="both"/>
      </w:pPr>
      <w:r>
        <w:rPr>
          <w:rFonts w:ascii="Times New Roman"/>
          <w:b w:val="false"/>
          <w:i w:val="false"/>
          <w:color w:val="000000"/>
          <w:sz w:val="28"/>
        </w:rPr>
        <w:t>
      1. Балық азығына арналған тиесілі субсидиялар сомасы мынадай формула бойынша есептеледі:</w:t>
      </w:r>
    </w:p>
    <w:bookmarkEnd w:id="66"/>
    <w:p>
      <w:pPr>
        <w:spacing w:after="0"/>
        <w:ind w:left="0"/>
        <w:jc w:val="both"/>
      </w:pPr>
      <w:r>
        <w:rPr>
          <w:rFonts w:ascii="Times New Roman"/>
          <w:b w:val="false"/>
          <w:i w:val="false"/>
          <w:color w:val="000000"/>
          <w:sz w:val="28"/>
        </w:rPr>
        <w:t>
      1) М = Vр* Nрк;</w:t>
      </w:r>
    </w:p>
    <w:p>
      <w:pPr>
        <w:spacing w:after="0"/>
        <w:ind w:left="0"/>
        <w:jc w:val="both"/>
      </w:pPr>
      <w:r>
        <w:rPr>
          <w:rFonts w:ascii="Times New Roman"/>
          <w:b w:val="false"/>
          <w:i w:val="false"/>
          <w:color w:val="000000"/>
          <w:sz w:val="28"/>
        </w:rPr>
        <w:t>
      2) ∑= М*Ск;</w:t>
      </w:r>
    </w:p>
    <w:p>
      <w:pPr>
        <w:spacing w:after="0"/>
        <w:ind w:left="0"/>
        <w:jc w:val="both"/>
      </w:pPr>
      <w:r>
        <w:rPr>
          <w:rFonts w:ascii="Times New Roman"/>
          <w:b w:val="false"/>
          <w:i w:val="false"/>
          <w:color w:val="000000"/>
          <w:sz w:val="28"/>
        </w:rPr>
        <w:t>
      3) Сс=(∑*30)/100,</w:t>
      </w:r>
    </w:p>
    <w:p>
      <w:pPr>
        <w:spacing w:after="0"/>
        <w:ind w:left="0"/>
        <w:jc w:val="both"/>
      </w:pPr>
      <w:r>
        <w:rPr>
          <w:rFonts w:ascii="Times New Roman"/>
          <w:b w:val="false"/>
          <w:i w:val="false"/>
          <w:color w:val="000000"/>
          <w:sz w:val="28"/>
        </w:rPr>
        <w:t>
      М – балық өсіру үшін жұмсалған азықтың жалпы массасы, килограмм;</w:t>
      </w:r>
    </w:p>
    <w:p>
      <w:pPr>
        <w:spacing w:after="0"/>
        <w:ind w:left="0"/>
        <w:jc w:val="both"/>
      </w:pPr>
      <w:r>
        <w:rPr>
          <w:rFonts w:ascii="Times New Roman"/>
          <w:b w:val="false"/>
          <w:i w:val="false"/>
          <w:color w:val="000000"/>
          <w:sz w:val="28"/>
        </w:rPr>
        <w:t>
      Vp – осы Қағидалардың 7-тармағы 5) тармақшасына сәйкес расталған, өндірілген акваөсіру (балық өсіру шаруашылығы) өнімінің көлемі, килограммен;</w:t>
      </w:r>
    </w:p>
    <w:p>
      <w:pPr>
        <w:spacing w:after="0"/>
        <w:ind w:left="0"/>
        <w:jc w:val="both"/>
      </w:pPr>
      <w:r>
        <w:rPr>
          <w:rFonts w:ascii="Times New Roman"/>
          <w:b w:val="false"/>
          <w:i w:val="false"/>
          <w:color w:val="000000"/>
          <w:sz w:val="28"/>
        </w:rPr>
        <w:t>
      Nрк – осы Қағидалардың 18-тармағында көрсетілген акваөсіру (балық өсіру шаруашылығы) өнімінің бір килограмын өндіруге жұмсалатын азық шығысының нормасы;</w:t>
      </w:r>
    </w:p>
    <w:p>
      <w:pPr>
        <w:spacing w:after="0"/>
        <w:ind w:left="0"/>
        <w:jc w:val="both"/>
      </w:pPr>
      <w:r>
        <w:rPr>
          <w:rFonts w:ascii="Times New Roman"/>
          <w:b w:val="false"/>
          <w:i w:val="false"/>
          <w:color w:val="000000"/>
          <w:sz w:val="28"/>
        </w:rPr>
        <w:t>
      ∑ – балық азығына жұмсалған қаражаттың жалпы соммасы, теңге;</w:t>
      </w:r>
    </w:p>
    <w:p>
      <w:pPr>
        <w:spacing w:after="0"/>
        <w:ind w:left="0"/>
        <w:jc w:val="both"/>
      </w:pPr>
      <w:r>
        <w:rPr>
          <w:rFonts w:ascii="Times New Roman"/>
          <w:b w:val="false"/>
          <w:i w:val="false"/>
          <w:color w:val="000000"/>
          <w:sz w:val="28"/>
        </w:rPr>
        <w:t>
      Ск – бір килограмм балық азығының құны, теңге;</w:t>
      </w:r>
    </w:p>
    <w:p>
      <w:pPr>
        <w:spacing w:after="0"/>
        <w:ind w:left="0"/>
        <w:jc w:val="both"/>
      </w:pPr>
      <w:r>
        <w:rPr>
          <w:rFonts w:ascii="Times New Roman"/>
          <w:b w:val="false"/>
          <w:i w:val="false"/>
          <w:color w:val="000000"/>
          <w:sz w:val="28"/>
        </w:rPr>
        <w:t>
      Сс – субсидиялар сомасы, теңге.</w:t>
      </w:r>
    </w:p>
    <w:p>
      <w:pPr>
        <w:spacing w:after="0"/>
        <w:ind w:left="0"/>
        <w:jc w:val="both"/>
      </w:pPr>
      <w:r>
        <w:rPr>
          <w:rFonts w:ascii="Times New Roman"/>
          <w:b w:val="false"/>
          <w:i w:val="false"/>
          <w:color w:val="000000"/>
          <w:sz w:val="28"/>
        </w:rPr>
        <w:t>
      Балық азығының құнына қосылған құн салығының сомасы ескерілмейді.</w:t>
      </w:r>
    </w:p>
    <w:bookmarkStart w:name="z72" w:id="67"/>
    <w:p>
      <w:pPr>
        <w:spacing w:after="0"/>
        <w:ind w:left="0"/>
        <w:jc w:val="both"/>
      </w:pPr>
      <w:r>
        <w:rPr>
          <w:rFonts w:ascii="Times New Roman"/>
          <w:b w:val="false"/>
          <w:i w:val="false"/>
          <w:color w:val="000000"/>
          <w:sz w:val="28"/>
        </w:rPr>
        <w:t>
      2. БӨМ-ге арналған тиесілі субсидиялар сомасы мынадай формула бойынша есептеледі:</w:t>
      </w:r>
    </w:p>
    <w:bookmarkEnd w:id="67"/>
    <w:p>
      <w:pPr>
        <w:spacing w:after="0"/>
        <w:ind w:left="0"/>
        <w:jc w:val="both"/>
      </w:pPr>
      <w:r>
        <w:rPr>
          <w:rFonts w:ascii="Times New Roman"/>
          <w:b w:val="false"/>
          <w:i w:val="false"/>
          <w:color w:val="000000"/>
          <w:sz w:val="28"/>
        </w:rPr>
        <w:t>
      1) Рп=К*Ср;</w:t>
      </w:r>
    </w:p>
    <w:p>
      <w:pPr>
        <w:spacing w:after="0"/>
        <w:ind w:left="0"/>
        <w:jc w:val="both"/>
      </w:pPr>
      <w:r>
        <w:rPr>
          <w:rFonts w:ascii="Times New Roman"/>
          <w:b w:val="false"/>
          <w:i w:val="false"/>
          <w:color w:val="000000"/>
          <w:sz w:val="28"/>
        </w:rPr>
        <w:t>
      2) Сс=(Рп*50)/100,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Рп – БӨМ-ді сатып алуға жұмсалған қаражаттың жалпы сомасы, теңге;</w:t>
      </w:r>
    </w:p>
    <w:p>
      <w:pPr>
        <w:spacing w:after="0"/>
        <w:ind w:left="0"/>
        <w:jc w:val="both"/>
      </w:pPr>
      <w:r>
        <w:rPr>
          <w:rFonts w:ascii="Times New Roman"/>
          <w:b w:val="false"/>
          <w:i w:val="false"/>
          <w:color w:val="000000"/>
          <w:sz w:val="28"/>
        </w:rPr>
        <w:t>
      К – БӨМ-нің саны, дана;</w:t>
      </w:r>
    </w:p>
    <w:p>
      <w:pPr>
        <w:spacing w:after="0"/>
        <w:ind w:left="0"/>
        <w:jc w:val="both"/>
      </w:pPr>
      <w:r>
        <w:rPr>
          <w:rFonts w:ascii="Times New Roman"/>
          <w:b w:val="false"/>
          <w:i w:val="false"/>
          <w:color w:val="000000"/>
          <w:sz w:val="28"/>
        </w:rPr>
        <w:t>
      Ср - БӨМ-нің бір данасына құны, теңге;</w:t>
      </w:r>
    </w:p>
    <w:p>
      <w:pPr>
        <w:spacing w:after="0"/>
        <w:ind w:left="0"/>
        <w:jc w:val="both"/>
      </w:pPr>
      <w:r>
        <w:rPr>
          <w:rFonts w:ascii="Times New Roman"/>
          <w:b w:val="false"/>
          <w:i w:val="false"/>
          <w:color w:val="000000"/>
          <w:sz w:val="28"/>
        </w:rPr>
        <w:t>
      Сс – субсидиялар сомасы, теңге.</w:t>
      </w:r>
    </w:p>
    <w:p>
      <w:pPr>
        <w:spacing w:after="0"/>
        <w:ind w:left="0"/>
        <w:jc w:val="both"/>
      </w:pPr>
      <w:r>
        <w:rPr>
          <w:rFonts w:ascii="Times New Roman"/>
          <w:b w:val="false"/>
          <w:i w:val="false"/>
          <w:color w:val="000000"/>
          <w:sz w:val="28"/>
        </w:rPr>
        <w:t>
      БӨМ құнына қосылған құн салығының сомасы ескерілмейді.</w:t>
      </w:r>
    </w:p>
    <w:bookmarkStart w:name="z73" w:id="68"/>
    <w:p>
      <w:pPr>
        <w:spacing w:after="0"/>
        <w:ind w:left="0"/>
        <w:jc w:val="both"/>
      </w:pPr>
      <w:r>
        <w:rPr>
          <w:rFonts w:ascii="Times New Roman"/>
          <w:b w:val="false"/>
          <w:i w:val="false"/>
          <w:color w:val="000000"/>
          <w:sz w:val="28"/>
        </w:rPr>
        <w:t>
      3. БӨБН-ге арналған тиесілі субсидиялар сомасы мынадай формула бойынша есептеледі:</w:t>
      </w:r>
    </w:p>
    <w:bookmarkEnd w:id="68"/>
    <w:p>
      <w:pPr>
        <w:spacing w:after="0"/>
        <w:ind w:left="0"/>
        <w:jc w:val="both"/>
      </w:pPr>
      <w:r>
        <w:rPr>
          <w:rFonts w:ascii="Times New Roman"/>
          <w:b w:val="false"/>
          <w:i w:val="false"/>
          <w:color w:val="000000"/>
          <w:sz w:val="28"/>
        </w:rPr>
        <w:t>
      1) Рб=К*Сб;</w:t>
      </w:r>
    </w:p>
    <w:p>
      <w:pPr>
        <w:spacing w:after="0"/>
        <w:ind w:left="0"/>
        <w:jc w:val="both"/>
      </w:pPr>
      <w:r>
        <w:rPr>
          <w:rFonts w:ascii="Times New Roman"/>
          <w:b w:val="false"/>
          <w:i w:val="false"/>
          <w:color w:val="000000"/>
          <w:sz w:val="28"/>
        </w:rPr>
        <w:t>
      2) Сс=(Рб*50)/100,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Рб – БӨБН -ді сатып алуға жұмсалған қаражаттың жалпы сомасы, теңге;</w:t>
      </w:r>
    </w:p>
    <w:p>
      <w:pPr>
        <w:spacing w:after="0"/>
        <w:ind w:left="0"/>
        <w:jc w:val="both"/>
      </w:pPr>
      <w:r>
        <w:rPr>
          <w:rFonts w:ascii="Times New Roman"/>
          <w:b w:val="false"/>
          <w:i w:val="false"/>
          <w:color w:val="000000"/>
          <w:sz w:val="28"/>
        </w:rPr>
        <w:t>
      К – БӨБН-нің саны, бірлік;</w:t>
      </w:r>
    </w:p>
    <w:p>
      <w:pPr>
        <w:spacing w:after="0"/>
        <w:ind w:left="0"/>
        <w:jc w:val="both"/>
      </w:pPr>
      <w:r>
        <w:rPr>
          <w:rFonts w:ascii="Times New Roman"/>
          <w:b w:val="false"/>
          <w:i w:val="false"/>
          <w:color w:val="000000"/>
          <w:sz w:val="28"/>
        </w:rPr>
        <w:t>
      Сб - БӨБН-нің бір бірлігіне құны, теңге;</w:t>
      </w:r>
    </w:p>
    <w:p>
      <w:pPr>
        <w:spacing w:after="0"/>
        <w:ind w:left="0"/>
        <w:jc w:val="both"/>
      </w:pPr>
      <w:r>
        <w:rPr>
          <w:rFonts w:ascii="Times New Roman"/>
          <w:b w:val="false"/>
          <w:i w:val="false"/>
          <w:color w:val="000000"/>
          <w:sz w:val="28"/>
        </w:rPr>
        <w:t>
      Сб – субсидиялар сомасы, теңге.</w:t>
      </w:r>
    </w:p>
    <w:p>
      <w:pPr>
        <w:spacing w:after="0"/>
        <w:ind w:left="0"/>
        <w:jc w:val="both"/>
      </w:pPr>
      <w:r>
        <w:rPr>
          <w:rFonts w:ascii="Times New Roman"/>
          <w:b w:val="false"/>
          <w:i w:val="false"/>
          <w:color w:val="000000"/>
          <w:sz w:val="28"/>
        </w:rPr>
        <w:t>
      БӨБН құнына қосылған құн салығының сомасы ескерілмейді.</w:t>
      </w:r>
    </w:p>
    <w:bookmarkStart w:name="z74" w:id="69"/>
    <w:p>
      <w:pPr>
        <w:spacing w:after="0"/>
        <w:ind w:left="0"/>
        <w:jc w:val="both"/>
      </w:pPr>
      <w:r>
        <w:rPr>
          <w:rFonts w:ascii="Times New Roman"/>
          <w:b w:val="false"/>
          <w:i w:val="false"/>
          <w:color w:val="000000"/>
          <w:sz w:val="28"/>
        </w:rPr>
        <w:t>
      4. Дәрілік препараттарға арналған тиесілі субсидиялар сомасы мынадай формула бойынша есептеледі:</w:t>
      </w:r>
    </w:p>
    <w:bookmarkEnd w:id="69"/>
    <w:p>
      <w:pPr>
        <w:spacing w:after="0"/>
        <w:ind w:left="0"/>
        <w:jc w:val="both"/>
      </w:pPr>
      <w:r>
        <w:rPr>
          <w:rFonts w:ascii="Times New Roman"/>
          <w:b w:val="false"/>
          <w:i w:val="false"/>
          <w:color w:val="000000"/>
          <w:sz w:val="28"/>
        </w:rPr>
        <w:t>
      1) Л=К*Сл;</w:t>
      </w:r>
    </w:p>
    <w:p>
      <w:pPr>
        <w:spacing w:after="0"/>
        <w:ind w:left="0"/>
        <w:jc w:val="both"/>
      </w:pPr>
      <w:r>
        <w:rPr>
          <w:rFonts w:ascii="Times New Roman"/>
          <w:b w:val="false"/>
          <w:i w:val="false"/>
          <w:color w:val="000000"/>
          <w:sz w:val="28"/>
        </w:rPr>
        <w:t xml:space="preserve">
      2) Сс=(Л*50)/100,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Л – дәрілік препараттарды сатып алуға жұмсалған қаражаттың жалпы сомасы, теңге;</w:t>
      </w:r>
    </w:p>
    <w:p>
      <w:pPr>
        <w:spacing w:after="0"/>
        <w:ind w:left="0"/>
        <w:jc w:val="both"/>
      </w:pPr>
      <w:r>
        <w:rPr>
          <w:rFonts w:ascii="Times New Roman"/>
          <w:b w:val="false"/>
          <w:i w:val="false"/>
          <w:color w:val="000000"/>
          <w:sz w:val="28"/>
        </w:rPr>
        <w:t>
      К – дәрілік препараттардың саны, дана және (немесе) килограмм;</w:t>
      </w:r>
    </w:p>
    <w:p>
      <w:pPr>
        <w:spacing w:after="0"/>
        <w:ind w:left="0"/>
        <w:jc w:val="both"/>
      </w:pPr>
      <w:r>
        <w:rPr>
          <w:rFonts w:ascii="Times New Roman"/>
          <w:b w:val="false"/>
          <w:i w:val="false"/>
          <w:color w:val="000000"/>
          <w:sz w:val="28"/>
        </w:rPr>
        <w:t>
      Сл - дәрілік препараттардың бір данасына және (немесе) килограмына құны, теңге;</w:t>
      </w:r>
    </w:p>
    <w:p>
      <w:pPr>
        <w:spacing w:after="0"/>
        <w:ind w:left="0"/>
        <w:jc w:val="both"/>
      </w:pPr>
      <w:r>
        <w:rPr>
          <w:rFonts w:ascii="Times New Roman"/>
          <w:b w:val="false"/>
          <w:i w:val="false"/>
          <w:color w:val="000000"/>
          <w:sz w:val="28"/>
        </w:rPr>
        <w:t>
      Сл – субсидиялар сомасы, теңге.</w:t>
      </w:r>
    </w:p>
    <w:p>
      <w:pPr>
        <w:spacing w:after="0"/>
        <w:ind w:left="0"/>
        <w:jc w:val="both"/>
      </w:pPr>
      <w:r>
        <w:rPr>
          <w:rFonts w:ascii="Times New Roman"/>
          <w:b w:val="false"/>
          <w:i w:val="false"/>
          <w:color w:val="000000"/>
          <w:sz w:val="28"/>
        </w:rPr>
        <w:t>
      Дәрілік препараттардың құнына қосылған құн салығының сомасы ескерілмейді.</w:t>
      </w:r>
    </w:p>
    <w:bookmarkStart w:name="z75" w:id="70"/>
    <w:p>
      <w:pPr>
        <w:spacing w:after="0"/>
        <w:ind w:left="0"/>
        <w:jc w:val="both"/>
      </w:pPr>
      <w:r>
        <w:rPr>
          <w:rFonts w:ascii="Times New Roman"/>
          <w:b w:val="false"/>
          <w:i w:val="false"/>
          <w:color w:val="000000"/>
          <w:sz w:val="28"/>
        </w:rPr>
        <w:t>
      5. ББТАБҮ-ге және оларды күтіп-ұстауға арналған тиесілі субсидиялар сомасы мынадай формула бойынша есептеледі:</w:t>
      </w:r>
    </w:p>
    <w:bookmarkEnd w:id="70"/>
    <w:p>
      <w:pPr>
        <w:spacing w:after="0"/>
        <w:ind w:left="0"/>
        <w:jc w:val="both"/>
      </w:pPr>
      <w:r>
        <w:rPr>
          <w:rFonts w:ascii="Times New Roman"/>
          <w:b w:val="false"/>
          <w:i w:val="false"/>
          <w:color w:val="000000"/>
          <w:sz w:val="28"/>
        </w:rPr>
        <w:t>
      1) Рм=Км*См;</w:t>
      </w:r>
    </w:p>
    <w:p>
      <w:pPr>
        <w:spacing w:after="0"/>
        <w:ind w:left="0"/>
        <w:jc w:val="both"/>
      </w:pPr>
      <w:r>
        <w:rPr>
          <w:rFonts w:ascii="Times New Roman"/>
          <w:b w:val="false"/>
          <w:i w:val="false"/>
          <w:color w:val="000000"/>
          <w:sz w:val="28"/>
        </w:rPr>
        <w:t>
      2) Сс=(Рм*50)/100,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Рм – ББТАБҮ-ні сатып алуға және оларды күтіп-ұстауға жұмсалған қаражаттың жалпы сомасы, теңге;</w:t>
      </w:r>
    </w:p>
    <w:p>
      <w:pPr>
        <w:spacing w:after="0"/>
        <w:ind w:left="0"/>
        <w:jc w:val="both"/>
      </w:pPr>
      <w:r>
        <w:rPr>
          <w:rFonts w:ascii="Times New Roman"/>
          <w:b w:val="false"/>
          <w:i w:val="false"/>
          <w:color w:val="000000"/>
          <w:sz w:val="28"/>
        </w:rPr>
        <w:t>
      К – ББТАБҮ-нің саны, дана;</w:t>
      </w:r>
    </w:p>
    <w:p>
      <w:pPr>
        <w:spacing w:after="0"/>
        <w:ind w:left="0"/>
        <w:jc w:val="both"/>
      </w:pPr>
      <w:r>
        <w:rPr>
          <w:rFonts w:ascii="Times New Roman"/>
          <w:b w:val="false"/>
          <w:i w:val="false"/>
          <w:color w:val="000000"/>
          <w:sz w:val="28"/>
        </w:rPr>
        <w:t>
      См - ББТАБҮ-нің бір данасына құны, теңге;</w:t>
      </w:r>
    </w:p>
    <w:p>
      <w:pPr>
        <w:spacing w:after="0"/>
        <w:ind w:left="0"/>
        <w:jc w:val="both"/>
      </w:pPr>
      <w:r>
        <w:rPr>
          <w:rFonts w:ascii="Times New Roman"/>
          <w:b w:val="false"/>
          <w:i w:val="false"/>
          <w:color w:val="000000"/>
          <w:sz w:val="28"/>
        </w:rPr>
        <w:t>
      См – субсидиялар сомасы, теңге.</w:t>
      </w:r>
    </w:p>
    <w:p>
      <w:pPr>
        <w:spacing w:after="0"/>
        <w:ind w:left="0"/>
        <w:jc w:val="both"/>
      </w:pPr>
      <w:r>
        <w:rPr>
          <w:rFonts w:ascii="Times New Roman"/>
          <w:b w:val="false"/>
          <w:i w:val="false"/>
          <w:color w:val="000000"/>
          <w:sz w:val="28"/>
        </w:rPr>
        <w:t>
      ББТАБҮ құнына қосылған құн салығының сомасы ескерілмейді.</w:t>
      </w:r>
    </w:p>
    <w:bookmarkStart w:name="z76" w:id="71"/>
    <w:p>
      <w:pPr>
        <w:spacing w:after="0"/>
        <w:ind w:left="0"/>
        <w:jc w:val="both"/>
      </w:pPr>
      <w:r>
        <w:rPr>
          <w:rFonts w:ascii="Times New Roman"/>
          <w:b w:val="false"/>
          <w:i w:val="false"/>
          <w:color w:val="000000"/>
          <w:sz w:val="28"/>
        </w:rPr>
        <w:t>
      6. 1 (бір) килограмм акваөсіру (балық өсіру шаруашылығы) өнімін өндіруге жұмсалған азық шығысының нормасы:</w:t>
      </w:r>
    </w:p>
    <w:bookmarkEnd w:id="71"/>
    <w:p>
      <w:pPr>
        <w:spacing w:after="0"/>
        <w:ind w:left="0"/>
        <w:jc w:val="both"/>
      </w:pPr>
      <w:r>
        <w:rPr>
          <w:rFonts w:ascii="Times New Roman"/>
          <w:b w:val="false"/>
          <w:i w:val="false"/>
          <w:color w:val="000000"/>
          <w:sz w:val="28"/>
        </w:rPr>
        <w:t>
      1) албырт тұқымдас балықтар мен олардың будандары үшін – 1,2 (бір бүтін оннан екі) килограмнан;</w:t>
      </w:r>
    </w:p>
    <w:p>
      <w:pPr>
        <w:spacing w:after="0"/>
        <w:ind w:left="0"/>
        <w:jc w:val="both"/>
      </w:pPr>
      <w:r>
        <w:rPr>
          <w:rFonts w:ascii="Times New Roman"/>
          <w:b w:val="false"/>
          <w:i w:val="false"/>
          <w:color w:val="000000"/>
          <w:sz w:val="28"/>
        </w:rPr>
        <w:t>
      2) бекіре тұқымдас балықтар мен олардың будандары үшін – 1,5 (бір бүтін оннан бес) килограмнан;</w:t>
      </w:r>
    </w:p>
    <w:p>
      <w:pPr>
        <w:spacing w:after="0"/>
        <w:ind w:left="0"/>
        <w:jc w:val="both"/>
      </w:pPr>
      <w:r>
        <w:rPr>
          <w:rFonts w:ascii="Times New Roman"/>
          <w:b w:val="false"/>
          <w:i w:val="false"/>
          <w:color w:val="000000"/>
          <w:sz w:val="28"/>
        </w:rPr>
        <w:t>
      3) тұқы тұқымдас балықтар мен олардың будандары үшін:</w:t>
      </w:r>
    </w:p>
    <w:p>
      <w:pPr>
        <w:spacing w:after="0"/>
        <w:ind w:left="0"/>
        <w:jc w:val="both"/>
      </w:pPr>
      <w:r>
        <w:rPr>
          <w:rFonts w:ascii="Times New Roman"/>
          <w:b w:val="false"/>
          <w:i w:val="false"/>
          <w:color w:val="000000"/>
          <w:sz w:val="28"/>
        </w:rPr>
        <w:t>
      құрамында 19 %-дан кем емес протеині бар отандық өндірістің түйіршіктелген азығы үшін – 4,0 (төрт) килограмнан;</w:t>
      </w:r>
    </w:p>
    <w:p>
      <w:pPr>
        <w:spacing w:after="0"/>
        <w:ind w:left="0"/>
        <w:jc w:val="both"/>
      </w:pPr>
      <w:r>
        <w:rPr>
          <w:rFonts w:ascii="Times New Roman"/>
          <w:b w:val="false"/>
          <w:i w:val="false"/>
          <w:color w:val="000000"/>
          <w:sz w:val="28"/>
        </w:rPr>
        <w:t>
      шетелдік азық үшін – 1,6 (бір бүтін оннан алты) килограмнан;</w:t>
      </w:r>
    </w:p>
    <w:p>
      <w:pPr>
        <w:spacing w:after="0"/>
        <w:ind w:left="0"/>
        <w:jc w:val="both"/>
      </w:pPr>
      <w:r>
        <w:rPr>
          <w:rFonts w:ascii="Times New Roman"/>
          <w:b w:val="false"/>
          <w:i w:val="false"/>
          <w:color w:val="000000"/>
          <w:sz w:val="28"/>
        </w:rPr>
        <w:t>
      4) жайын тұқымдас балықтар мен олардың будандары үшін – 1,2 (бір бүтін оннан екі) килограмнан;</w:t>
      </w:r>
    </w:p>
    <w:p>
      <w:pPr>
        <w:spacing w:after="0"/>
        <w:ind w:left="0"/>
        <w:jc w:val="both"/>
      </w:pPr>
      <w:r>
        <w:rPr>
          <w:rFonts w:ascii="Times New Roman"/>
          <w:b w:val="false"/>
          <w:i w:val="false"/>
          <w:color w:val="000000"/>
          <w:sz w:val="28"/>
        </w:rPr>
        <w:t>
      5) цихлид тұқымдас балықтар мен олардың будандары үшін – 1,2 (бір бүтін оннан екі) килограмнан;</w:t>
      </w:r>
    </w:p>
    <w:p>
      <w:pPr>
        <w:spacing w:after="0"/>
        <w:ind w:left="0"/>
        <w:jc w:val="both"/>
      </w:pPr>
      <w:r>
        <w:rPr>
          <w:rFonts w:ascii="Times New Roman"/>
          <w:b w:val="false"/>
          <w:i w:val="false"/>
          <w:color w:val="000000"/>
          <w:sz w:val="28"/>
        </w:rPr>
        <w:t>
      6) лат тұқымдас балықтар мен олардың будандары үшін – 1,3 (бір бүтін оннан үш) килограмнан;</w:t>
      </w:r>
    </w:p>
    <w:p>
      <w:pPr>
        <w:spacing w:after="0"/>
        <w:ind w:left="0"/>
        <w:jc w:val="both"/>
      </w:pPr>
      <w:r>
        <w:rPr>
          <w:rFonts w:ascii="Times New Roman"/>
          <w:b w:val="false"/>
          <w:i w:val="false"/>
          <w:color w:val="000000"/>
          <w:sz w:val="28"/>
        </w:rPr>
        <w:t>
      7) араван тұқымдас балықтар мен олардың будандары үшін – 1,5 (бір бүтін оннан бес) килограмнан;</w:t>
      </w:r>
    </w:p>
    <w:p>
      <w:pPr>
        <w:spacing w:after="0"/>
        <w:ind w:left="0"/>
        <w:jc w:val="both"/>
      </w:pPr>
      <w:r>
        <w:rPr>
          <w:rFonts w:ascii="Times New Roman"/>
          <w:b w:val="false"/>
          <w:i w:val="false"/>
          <w:color w:val="000000"/>
          <w:sz w:val="28"/>
        </w:rPr>
        <w:t>
      8) шаянтәрізділер үшін – 1,6 (бір бүтін оннан алты) килограмнан аспайды.</w:t>
      </w:r>
    </w:p>
    <w:p>
      <w:pPr>
        <w:spacing w:after="0"/>
        <w:ind w:left="0"/>
        <w:jc w:val="both"/>
      </w:pPr>
      <w:r>
        <w:rPr>
          <w:rFonts w:ascii="Times New Roman"/>
          <w:b w:val="false"/>
          <w:i w:val="false"/>
          <w:color w:val="000000"/>
          <w:sz w:val="28"/>
        </w:rPr>
        <w:t xml:space="preserve">
      Акваөсіру (балық өсіру шаруашылығы) өнімінің бір килограмын өндіруге жұмсалған нақты шығындар көрсетілген нормалардан төмен болған жағдайда субсидиялар азықтың нақты шығысына сүйене отырып, есептеледі. </w:t>
      </w:r>
    </w:p>
    <w:bookmarkStart w:name="z77" w:id="72"/>
    <w:p>
      <w:pPr>
        <w:spacing w:after="0"/>
        <w:ind w:left="0"/>
        <w:jc w:val="both"/>
      </w:pPr>
      <w:r>
        <w:rPr>
          <w:rFonts w:ascii="Times New Roman"/>
          <w:b w:val="false"/>
          <w:i w:val="false"/>
          <w:color w:val="000000"/>
          <w:sz w:val="28"/>
        </w:rPr>
        <w:t>
      7. Бір килограмм балық азығына бөлінетін субсидиялар сомасы:</w:t>
      </w:r>
    </w:p>
    <w:bookmarkEnd w:id="72"/>
    <w:p>
      <w:pPr>
        <w:spacing w:after="0"/>
        <w:ind w:left="0"/>
        <w:jc w:val="both"/>
      </w:pPr>
      <w:r>
        <w:rPr>
          <w:rFonts w:ascii="Times New Roman"/>
          <w:b w:val="false"/>
          <w:i w:val="false"/>
          <w:color w:val="000000"/>
          <w:sz w:val="28"/>
        </w:rPr>
        <w:t>
      1) албырт тұқымдас балықтар мен олардың будандары үшін 270 (екі жүз жетпіс) теңгеден;</w:t>
      </w:r>
    </w:p>
    <w:p>
      <w:pPr>
        <w:spacing w:after="0"/>
        <w:ind w:left="0"/>
        <w:jc w:val="both"/>
      </w:pPr>
      <w:r>
        <w:rPr>
          <w:rFonts w:ascii="Times New Roman"/>
          <w:b w:val="false"/>
          <w:i w:val="false"/>
          <w:color w:val="000000"/>
          <w:sz w:val="28"/>
        </w:rPr>
        <w:t>
      2) бекіре тұқымдас балықтар мен олардың будандары үшін 285 (екі жүз сексен бес) теңгеден;</w:t>
      </w:r>
    </w:p>
    <w:p>
      <w:pPr>
        <w:spacing w:after="0"/>
        <w:ind w:left="0"/>
        <w:jc w:val="both"/>
      </w:pPr>
      <w:r>
        <w:rPr>
          <w:rFonts w:ascii="Times New Roman"/>
          <w:b w:val="false"/>
          <w:i w:val="false"/>
          <w:color w:val="000000"/>
          <w:sz w:val="28"/>
        </w:rPr>
        <w:t>
      3) тұқы тұқымдас балықтар мен олардың будандары үшін:</w:t>
      </w:r>
    </w:p>
    <w:p>
      <w:pPr>
        <w:spacing w:after="0"/>
        <w:ind w:left="0"/>
        <w:jc w:val="both"/>
      </w:pPr>
      <w:r>
        <w:rPr>
          <w:rFonts w:ascii="Times New Roman"/>
          <w:b w:val="false"/>
          <w:i w:val="false"/>
          <w:color w:val="000000"/>
          <w:sz w:val="28"/>
        </w:rPr>
        <w:t>
      отандық өндірістің азығы үшін 105 (бір жүз бес) теңгеден;</w:t>
      </w:r>
    </w:p>
    <w:p>
      <w:pPr>
        <w:spacing w:after="0"/>
        <w:ind w:left="0"/>
        <w:jc w:val="both"/>
      </w:pPr>
      <w:r>
        <w:rPr>
          <w:rFonts w:ascii="Times New Roman"/>
          <w:b w:val="false"/>
          <w:i w:val="false"/>
          <w:color w:val="000000"/>
          <w:sz w:val="28"/>
        </w:rPr>
        <w:t>
      шетелдік өдрісітің азығы үшін 210 (екі жүз он) теңгеден;</w:t>
      </w:r>
    </w:p>
    <w:p>
      <w:pPr>
        <w:spacing w:after="0"/>
        <w:ind w:left="0"/>
        <w:jc w:val="both"/>
      </w:pPr>
      <w:r>
        <w:rPr>
          <w:rFonts w:ascii="Times New Roman"/>
          <w:b w:val="false"/>
          <w:i w:val="false"/>
          <w:color w:val="000000"/>
          <w:sz w:val="28"/>
        </w:rPr>
        <w:t>
      4) жайын тұқымдас балықтар мен олардың будандары үшін 210 (екі жүз он) теңгеден;</w:t>
      </w:r>
    </w:p>
    <w:p>
      <w:pPr>
        <w:spacing w:after="0"/>
        <w:ind w:left="0"/>
        <w:jc w:val="both"/>
      </w:pPr>
      <w:r>
        <w:rPr>
          <w:rFonts w:ascii="Times New Roman"/>
          <w:b w:val="false"/>
          <w:i w:val="false"/>
          <w:color w:val="000000"/>
          <w:sz w:val="28"/>
        </w:rPr>
        <w:t>
      5) цихлид тұқымдас балықтар мен олардың будандары үшін 210 (екі жүз он) теңгеден;</w:t>
      </w:r>
    </w:p>
    <w:p>
      <w:pPr>
        <w:spacing w:after="0"/>
        <w:ind w:left="0"/>
        <w:jc w:val="both"/>
      </w:pPr>
      <w:r>
        <w:rPr>
          <w:rFonts w:ascii="Times New Roman"/>
          <w:b w:val="false"/>
          <w:i w:val="false"/>
          <w:color w:val="000000"/>
          <w:sz w:val="28"/>
        </w:rPr>
        <w:t>
      6) лат тұқымдас балықтар мен олардың будандары үшін 210 (екі жүз он) теңгеден;</w:t>
      </w:r>
    </w:p>
    <w:p>
      <w:pPr>
        <w:spacing w:after="0"/>
        <w:ind w:left="0"/>
        <w:jc w:val="both"/>
      </w:pPr>
      <w:r>
        <w:rPr>
          <w:rFonts w:ascii="Times New Roman"/>
          <w:b w:val="false"/>
          <w:i w:val="false"/>
          <w:color w:val="000000"/>
          <w:sz w:val="28"/>
        </w:rPr>
        <w:t>
      7) араван тұқымдас балықтар мен олардың будандары үшін 285 (екі жүз сексен бес) теңгеден;</w:t>
      </w:r>
    </w:p>
    <w:p>
      <w:pPr>
        <w:spacing w:after="0"/>
        <w:ind w:left="0"/>
        <w:jc w:val="both"/>
      </w:pPr>
      <w:r>
        <w:rPr>
          <w:rFonts w:ascii="Times New Roman"/>
          <w:b w:val="false"/>
          <w:i w:val="false"/>
          <w:color w:val="000000"/>
          <w:sz w:val="28"/>
        </w:rPr>
        <w:t>
      8) шаян тәрізділер үшін 228 (екі жүз жиырма сегіз) теңгеден аспайды.</w:t>
      </w:r>
    </w:p>
    <w:p>
      <w:pPr>
        <w:spacing w:after="0"/>
        <w:ind w:left="0"/>
        <w:jc w:val="both"/>
      </w:pPr>
      <w:r>
        <w:rPr>
          <w:rFonts w:ascii="Times New Roman"/>
          <w:b w:val="false"/>
          <w:i w:val="false"/>
          <w:color w:val="000000"/>
          <w:sz w:val="28"/>
        </w:rPr>
        <w:t>
      1 (бір) БӨМ-ді сатып алуға бөлінетін субсидиялар сомасы:</w:t>
      </w:r>
    </w:p>
    <w:p>
      <w:pPr>
        <w:spacing w:after="0"/>
        <w:ind w:left="0"/>
        <w:jc w:val="both"/>
      </w:pPr>
      <w:r>
        <w:rPr>
          <w:rFonts w:ascii="Times New Roman"/>
          <w:b w:val="false"/>
          <w:i w:val="false"/>
          <w:color w:val="000000"/>
          <w:sz w:val="28"/>
        </w:rPr>
        <w:t>
      1) албырт тұқымдас балықтар мен олардың будандары үшін:</w:t>
      </w:r>
    </w:p>
    <w:p>
      <w:pPr>
        <w:spacing w:after="0"/>
        <w:ind w:left="0"/>
        <w:jc w:val="both"/>
      </w:pPr>
      <w:r>
        <w:rPr>
          <w:rFonts w:ascii="Times New Roman"/>
          <w:b w:val="false"/>
          <w:i w:val="false"/>
          <w:color w:val="000000"/>
          <w:sz w:val="28"/>
        </w:rPr>
        <w:t xml:space="preserve">
      ұрықтанған уылдырық (дана) – 1 (бір) уылдырық үшін 5 (бес) теңгеден; </w:t>
      </w:r>
    </w:p>
    <w:p>
      <w:pPr>
        <w:spacing w:after="0"/>
        <w:ind w:left="0"/>
        <w:jc w:val="both"/>
      </w:pPr>
      <w:r>
        <w:rPr>
          <w:rFonts w:ascii="Times New Roman"/>
          <w:b w:val="false"/>
          <w:i w:val="false"/>
          <w:color w:val="000000"/>
          <w:sz w:val="28"/>
        </w:rPr>
        <w:t>
      шабақ (10 граммға дейін) – 1 (бір) дана үшін 25 (жиырма бес) теңгеден;</w:t>
      </w:r>
    </w:p>
    <w:p>
      <w:pPr>
        <w:spacing w:after="0"/>
        <w:ind w:left="0"/>
        <w:jc w:val="both"/>
      </w:pPr>
      <w:r>
        <w:rPr>
          <w:rFonts w:ascii="Times New Roman"/>
          <w:b w:val="false"/>
          <w:i w:val="false"/>
          <w:color w:val="000000"/>
          <w:sz w:val="28"/>
        </w:rPr>
        <w:t>
      2) бекіре тұқымдас балықтар мен олардың будандары үшін:</w:t>
      </w:r>
    </w:p>
    <w:p>
      <w:pPr>
        <w:spacing w:after="0"/>
        <w:ind w:left="0"/>
        <w:jc w:val="both"/>
      </w:pPr>
      <w:r>
        <w:rPr>
          <w:rFonts w:ascii="Times New Roman"/>
          <w:b w:val="false"/>
          <w:i w:val="false"/>
          <w:color w:val="000000"/>
          <w:sz w:val="28"/>
        </w:rPr>
        <w:t>
      ұрықтанған уылдырық (дана) – 1 (бір) уылдырық үшін 100 (жүз) теңгеден;</w:t>
      </w:r>
    </w:p>
    <w:p>
      <w:pPr>
        <w:spacing w:after="0"/>
        <w:ind w:left="0"/>
        <w:jc w:val="both"/>
      </w:pPr>
      <w:r>
        <w:rPr>
          <w:rFonts w:ascii="Times New Roman"/>
          <w:b w:val="false"/>
          <w:i w:val="false"/>
          <w:color w:val="000000"/>
          <w:sz w:val="28"/>
        </w:rPr>
        <w:t>
      шабақ (10 граммға дейін) – 1 (бір) дана үшін 250 (екі жүз елу) теңгеден;</w:t>
      </w:r>
    </w:p>
    <w:p>
      <w:pPr>
        <w:spacing w:after="0"/>
        <w:ind w:left="0"/>
        <w:jc w:val="both"/>
      </w:pPr>
      <w:r>
        <w:rPr>
          <w:rFonts w:ascii="Times New Roman"/>
          <w:b w:val="false"/>
          <w:i w:val="false"/>
          <w:color w:val="000000"/>
          <w:sz w:val="28"/>
        </w:rPr>
        <w:t>
      3) тұқы тұқымдас балықтар мен олардың будандары үшін:</w:t>
      </w:r>
    </w:p>
    <w:p>
      <w:pPr>
        <w:spacing w:after="0"/>
        <w:ind w:left="0"/>
        <w:jc w:val="both"/>
      </w:pPr>
      <w:r>
        <w:rPr>
          <w:rFonts w:ascii="Times New Roman"/>
          <w:b w:val="false"/>
          <w:i w:val="false"/>
          <w:color w:val="000000"/>
          <w:sz w:val="28"/>
        </w:rPr>
        <w:t xml:space="preserve">
      дернәсілдер – 1 (бір) миллион дана үшін 60 000 (алпыс мың) теңгеден; </w:t>
      </w:r>
    </w:p>
    <w:p>
      <w:pPr>
        <w:spacing w:after="0"/>
        <w:ind w:left="0"/>
        <w:jc w:val="both"/>
      </w:pPr>
      <w:r>
        <w:rPr>
          <w:rFonts w:ascii="Times New Roman"/>
          <w:b w:val="false"/>
          <w:i w:val="false"/>
          <w:color w:val="000000"/>
          <w:sz w:val="28"/>
        </w:rPr>
        <w:t>
      шабақ (30 грамға дейін) – 1 (бір) дана үшін 15 (он бес) теңгеден;</w:t>
      </w:r>
    </w:p>
    <w:p>
      <w:pPr>
        <w:spacing w:after="0"/>
        <w:ind w:left="0"/>
        <w:jc w:val="both"/>
      </w:pPr>
      <w:r>
        <w:rPr>
          <w:rFonts w:ascii="Times New Roman"/>
          <w:b w:val="false"/>
          <w:i w:val="false"/>
          <w:color w:val="000000"/>
          <w:sz w:val="28"/>
        </w:rPr>
        <w:t>
      4) ақсаха тұқымдас балықтар мен олардың будандары үшін:</w:t>
      </w:r>
    </w:p>
    <w:p>
      <w:pPr>
        <w:spacing w:after="0"/>
        <w:ind w:left="0"/>
        <w:jc w:val="both"/>
      </w:pPr>
      <w:r>
        <w:rPr>
          <w:rFonts w:ascii="Times New Roman"/>
          <w:b w:val="false"/>
          <w:i w:val="false"/>
          <w:color w:val="000000"/>
          <w:sz w:val="28"/>
        </w:rPr>
        <w:t>
      дернәсілдер – 1 (бір) миллион дана үшін 500 000 (бес жүз мың) теңге;</w:t>
      </w:r>
    </w:p>
    <w:p>
      <w:pPr>
        <w:spacing w:after="0"/>
        <w:ind w:left="0"/>
        <w:jc w:val="both"/>
      </w:pPr>
      <w:r>
        <w:rPr>
          <w:rFonts w:ascii="Times New Roman"/>
          <w:b w:val="false"/>
          <w:i w:val="false"/>
          <w:color w:val="000000"/>
          <w:sz w:val="28"/>
        </w:rPr>
        <w:t>
      5) жайын тұқымдас балықтар мен олардың будандары үшін:</w:t>
      </w:r>
    </w:p>
    <w:p>
      <w:pPr>
        <w:spacing w:after="0"/>
        <w:ind w:left="0"/>
        <w:jc w:val="both"/>
      </w:pPr>
      <w:r>
        <w:rPr>
          <w:rFonts w:ascii="Times New Roman"/>
          <w:b w:val="false"/>
          <w:i w:val="false"/>
          <w:color w:val="000000"/>
          <w:sz w:val="28"/>
        </w:rPr>
        <w:t>
      шабақ (0,5 – 5 грамм) – 1 (бір) дана үшін 5 (бес) теңгеден;</w:t>
      </w:r>
    </w:p>
    <w:p>
      <w:pPr>
        <w:spacing w:after="0"/>
        <w:ind w:left="0"/>
        <w:jc w:val="both"/>
      </w:pPr>
      <w:r>
        <w:rPr>
          <w:rFonts w:ascii="Times New Roman"/>
          <w:b w:val="false"/>
          <w:i w:val="false"/>
          <w:color w:val="000000"/>
          <w:sz w:val="28"/>
        </w:rPr>
        <w:t>
      6) цихлид тұқымдас балықтар мен олардың будандары үшін:</w:t>
      </w:r>
    </w:p>
    <w:p>
      <w:pPr>
        <w:spacing w:after="0"/>
        <w:ind w:left="0"/>
        <w:jc w:val="both"/>
      </w:pPr>
      <w:r>
        <w:rPr>
          <w:rFonts w:ascii="Times New Roman"/>
          <w:b w:val="false"/>
          <w:i w:val="false"/>
          <w:color w:val="000000"/>
          <w:sz w:val="28"/>
        </w:rPr>
        <w:t>
      шабақ (0,5 - 5 грамм) – 1 (бір) дана үшін 15 (он бес) теңгеден;</w:t>
      </w:r>
    </w:p>
    <w:p>
      <w:pPr>
        <w:spacing w:after="0"/>
        <w:ind w:left="0"/>
        <w:jc w:val="both"/>
      </w:pPr>
      <w:r>
        <w:rPr>
          <w:rFonts w:ascii="Times New Roman"/>
          <w:b w:val="false"/>
          <w:i w:val="false"/>
          <w:color w:val="000000"/>
          <w:sz w:val="28"/>
        </w:rPr>
        <w:t>
      7) лат тұқымдас балықтар мен олардың будандары үшін (0,5 – 5 грамм) – 1 (бір) дана үшін 20 (жиырма) теңгеден;</w:t>
      </w:r>
    </w:p>
    <w:p>
      <w:pPr>
        <w:spacing w:after="0"/>
        <w:ind w:left="0"/>
        <w:jc w:val="both"/>
      </w:pPr>
      <w:r>
        <w:rPr>
          <w:rFonts w:ascii="Times New Roman"/>
          <w:b w:val="false"/>
          <w:i w:val="false"/>
          <w:color w:val="000000"/>
          <w:sz w:val="28"/>
        </w:rPr>
        <w:t>
      8) араван тұқымдас балықтар мен олардың будандары үшін (0,5 – 5 грамм) – 1 (бір) дана үшін 25 (жиырма бес) теңгеден;</w:t>
      </w:r>
    </w:p>
    <w:p>
      <w:pPr>
        <w:spacing w:after="0"/>
        <w:ind w:left="0"/>
        <w:jc w:val="both"/>
      </w:pPr>
      <w:r>
        <w:rPr>
          <w:rFonts w:ascii="Times New Roman"/>
          <w:b w:val="false"/>
          <w:i w:val="false"/>
          <w:color w:val="000000"/>
          <w:sz w:val="28"/>
        </w:rPr>
        <w:t>
      9) шаян тәрізділер үшін:</w:t>
      </w:r>
    </w:p>
    <w:p>
      <w:pPr>
        <w:spacing w:after="0"/>
        <w:ind w:left="0"/>
        <w:jc w:val="both"/>
      </w:pPr>
      <w:r>
        <w:rPr>
          <w:rFonts w:ascii="Times New Roman"/>
          <w:b w:val="false"/>
          <w:i w:val="false"/>
          <w:color w:val="000000"/>
          <w:sz w:val="28"/>
        </w:rPr>
        <w:t>
      ұрықтанған уылдырық – 1 (бір) уылдырық үшін 5 (бес) теңгеден;</w:t>
      </w:r>
    </w:p>
    <w:p>
      <w:pPr>
        <w:spacing w:after="0"/>
        <w:ind w:left="0"/>
        <w:jc w:val="both"/>
      </w:pPr>
      <w:r>
        <w:rPr>
          <w:rFonts w:ascii="Times New Roman"/>
          <w:b w:val="false"/>
          <w:i w:val="false"/>
          <w:color w:val="000000"/>
          <w:sz w:val="28"/>
        </w:rPr>
        <w:t>
      шабақ – 1 (бір) дана үшін 25 (жиырма бес) теңгеден аспайды.</w:t>
      </w:r>
    </w:p>
    <w:p>
      <w:pPr>
        <w:spacing w:after="0"/>
        <w:ind w:left="0"/>
        <w:jc w:val="both"/>
      </w:pPr>
      <w:r>
        <w:rPr>
          <w:rFonts w:ascii="Times New Roman"/>
          <w:b w:val="false"/>
          <w:i w:val="false"/>
          <w:color w:val="000000"/>
          <w:sz w:val="28"/>
        </w:rPr>
        <w:t>
      Акваөсіру (балық өсіру шаруашылығы) мақсаттары үшін балық өсіру кезінде сатып алынған дәрілік препараттарға бөлінетін субсидиялар сомасы өсірілген балықтың 1 (бір) тоннасы үшін 5 000 (бес мың) теңгеден аспайды.</w:t>
      </w:r>
    </w:p>
    <w:p>
      <w:pPr>
        <w:spacing w:after="0"/>
        <w:ind w:left="0"/>
        <w:jc w:val="both"/>
      </w:pPr>
      <w:r>
        <w:rPr>
          <w:rFonts w:ascii="Times New Roman"/>
          <w:b w:val="false"/>
          <w:i w:val="false"/>
          <w:color w:val="000000"/>
          <w:sz w:val="28"/>
        </w:rPr>
        <w:t>
      Акваөсіру (балық өсіру шаруашылығы) мақсаттары үшін балық өсіру кезінде сатып алынған БӨБН үшін бөлінетін субсидиялар сомасы 500 000 (бес жүз мың) теңгеден аспайды.</w:t>
      </w:r>
    </w:p>
    <w:p>
      <w:pPr>
        <w:spacing w:after="0"/>
        <w:ind w:left="0"/>
        <w:jc w:val="both"/>
      </w:pPr>
      <w:r>
        <w:rPr>
          <w:rFonts w:ascii="Times New Roman"/>
          <w:b w:val="false"/>
          <w:i w:val="false"/>
          <w:color w:val="000000"/>
          <w:sz w:val="28"/>
        </w:rPr>
        <w:t>
      Акваөсіру (балық өсіру шаруашылығы) мақсаттарына арналған сатып алынған ББТАБҮ және оларды күтіп-ұстау үшін бөлінетін субсидиялар сомасы:</w:t>
      </w:r>
    </w:p>
    <w:p>
      <w:pPr>
        <w:spacing w:after="0"/>
        <w:ind w:left="0"/>
        <w:jc w:val="both"/>
      </w:pPr>
      <w:r>
        <w:rPr>
          <w:rFonts w:ascii="Times New Roman"/>
          <w:b w:val="false"/>
          <w:i w:val="false"/>
          <w:color w:val="000000"/>
          <w:sz w:val="28"/>
        </w:rPr>
        <w:t xml:space="preserve">
      албырт тұқымдас балықтар мен олардың будандары үшін – 1 (бір) дарақ үшін 15 000 (он бес мың) теңгеден; </w:t>
      </w:r>
    </w:p>
    <w:p>
      <w:pPr>
        <w:spacing w:after="0"/>
        <w:ind w:left="0"/>
        <w:jc w:val="both"/>
      </w:pPr>
      <w:r>
        <w:rPr>
          <w:rFonts w:ascii="Times New Roman"/>
          <w:b w:val="false"/>
          <w:i w:val="false"/>
          <w:color w:val="000000"/>
          <w:sz w:val="28"/>
        </w:rPr>
        <w:t>
      бекіре тұқымдас балықтар мен олардың будандары үшін – 1 (бір) дарақ үшін 30 000 (отыз мың) теңгеден;</w:t>
      </w:r>
    </w:p>
    <w:p>
      <w:pPr>
        <w:spacing w:after="0"/>
        <w:ind w:left="0"/>
        <w:jc w:val="both"/>
      </w:pPr>
      <w:r>
        <w:rPr>
          <w:rFonts w:ascii="Times New Roman"/>
          <w:b w:val="false"/>
          <w:i w:val="false"/>
          <w:color w:val="000000"/>
          <w:sz w:val="28"/>
        </w:rPr>
        <w:t>
      тұқы, араван, жайын, лат, цихлид тұқымдас балықтар үшін – 1 (бір) дарақ үшін 10 000 (он мың) теңгеден аспайды.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сапасын</w:t>
            </w:r>
            <w:r>
              <w:br/>
            </w:r>
            <w:r>
              <w:rPr>
                <w:rFonts w:ascii="Times New Roman"/>
                <w:b w:val="false"/>
                <w:i w:val="false"/>
                <w:color w:val="000000"/>
                <w:sz w:val="20"/>
              </w:rPr>
              <w:t>арттыруды, сондай-ақ асыл</w:t>
            </w:r>
            <w:r>
              <w:br/>
            </w:r>
            <w:r>
              <w:rPr>
                <w:rFonts w:ascii="Times New Roman"/>
                <w:b w:val="false"/>
                <w:i w:val="false"/>
                <w:color w:val="000000"/>
                <w:sz w:val="20"/>
              </w:rPr>
              <w:t>тұқымды балық өсіруді</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Субсидияны аудару туралы хабарлама</w:t>
      </w:r>
    </w:p>
    <w:p>
      <w:pPr>
        <w:spacing w:after="0"/>
        <w:ind w:left="0"/>
        <w:jc w:val="both"/>
      </w:pPr>
      <w:r>
        <w:rPr>
          <w:rFonts w:ascii="Times New Roman"/>
          <w:b w:val="false"/>
          <w:i w:val="false"/>
          <w:color w:val="000000"/>
          <w:sz w:val="28"/>
        </w:rPr>
        <w:t xml:space="preserve">
      Құрметті ________________________________________________________  </w:t>
      </w:r>
    </w:p>
    <w:p>
      <w:pPr>
        <w:spacing w:after="0"/>
        <w:ind w:left="0"/>
        <w:jc w:val="both"/>
      </w:pPr>
      <w:r>
        <w:rPr>
          <w:rFonts w:ascii="Times New Roman"/>
          <w:b w:val="false"/>
          <w:i w:val="false"/>
          <w:color w:val="000000"/>
          <w:sz w:val="28"/>
        </w:rPr>
        <w:t xml:space="preserve">                                      (тауар өндіруші)</w:t>
      </w:r>
    </w:p>
    <w:p>
      <w:pPr>
        <w:spacing w:after="0"/>
        <w:ind w:left="0"/>
        <w:jc w:val="both"/>
      </w:pPr>
      <w:r>
        <w:rPr>
          <w:rFonts w:ascii="Times New Roman"/>
          <w:b w:val="false"/>
          <w:i w:val="false"/>
          <w:color w:val="000000"/>
          <w:sz w:val="28"/>
        </w:rPr>
        <w:t>Сіздің 20___ жылғы "__"_________ №__________ өтініміңіз бойынша мемлекеттік қызмет</w:t>
      </w:r>
    </w:p>
    <w:p>
      <w:pPr>
        <w:spacing w:after="0"/>
        <w:ind w:left="0"/>
        <w:jc w:val="both"/>
      </w:pPr>
      <w:r>
        <w:rPr>
          <w:rFonts w:ascii="Times New Roman"/>
          <w:b w:val="false"/>
          <w:i w:val="false"/>
          <w:color w:val="000000"/>
          <w:sz w:val="28"/>
        </w:rPr>
        <w:t>көрсетілгенін және Сіздің №__________ есептік шотыңызға  20___ жылғы "__" __________</w:t>
      </w:r>
    </w:p>
    <w:p>
      <w:pPr>
        <w:spacing w:after="0"/>
        <w:ind w:left="0"/>
        <w:jc w:val="both"/>
      </w:pPr>
      <w:r>
        <w:rPr>
          <w:rFonts w:ascii="Times New Roman"/>
          <w:b w:val="false"/>
          <w:i w:val="false"/>
          <w:color w:val="000000"/>
          <w:sz w:val="28"/>
        </w:rPr>
        <w:t>төлем шотымен _________ теңге мөлшерінде  субсидия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Акваөсіру (балық өсіру</w:t>
            </w:r>
            <w:r>
              <w:br/>
            </w:r>
            <w:r>
              <w:rPr>
                <w:rFonts w:ascii="Times New Roman"/>
                <w:b w:val="false"/>
                <w:i w:val="false"/>
                <w:color w:val="000000"/>
                <w:sz w:val="20"/>
              </w:rPr>
              <w:t>шаруашылығы) өнімінің</w:t>
            </w:r>
            <w:r>
              <w:br/>
            </w:r>
            <w:r>
              <w:rPr>
                <w:rFonts w:ascii="Times New Roman"/>
                <w:b w:val="false"/>
                <w:i w:val="false"/>
                <w:color w:val="000000"/>
                <w:sz w:val="20"/>
              </w:rPr>
              <w:t>өнімділігі мен сапасын</w:t>
            </w:r>
            <w:r>
              <w:br/>
            </w:r>
            <w:r>
              <w:rPr>
                <w:rFonts w:ascii="Times New Roman"/>
                <w:b w:val="false"/>
                <w:i w:val="false"/>
                <w:color w:val="000000"/>
                <w:sz w:val="20"/>
              </w:rPr>
              <w:t>арттыруды, сондай-ақ асыл</w:t>
            </w:r>
            <w:r>
              <w:br/>
            </w:r>
            <w:r>
              <w:rPr>
                <w:rFonts w:ascii="Times New Roman"/>
                <w:b w:val="false"/>
                <w:i w:val="false"/>
                <w:color w:val="000000"/>
                <w:sz w:val="20"/>
              </w:rPr>
              <w:t>тұқымды балық өсіруді</w:t>
            </w:r>
            <w:r>
              <w:br/>
            </w:r>
            <w:r>
              <w:rPr>
                <w:rFonts w:ascii="Times New Roman"/>
                <w:b w:val="false"/>
                <w:i w:val="false"/>
                <w:color w:val="000000"/>
                <w:sz w:val="20"/>
              </w:rPr>
              <w:t>дамытуды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қызмет көрсетуден бас тарту туралы хабарлама</w:t>
      </w:r>
    </w:p>
    <w:p>
      <w:pPr>
        <w:spacing w:after="0"/>
        <w:ind w:left="0"/>
        <w:jc w:val="both"/>
      </w:pPr>
      <w:r>
        <w:rPr>
          <w:rFonts w:ascii="Times New Roman"/>
          <w:b w:val="false"/>
          <w:i w:val="false"/>
          <w:color w:val="000000"/>
          <w:sz w:val="28"/>
        </w:rPr>
        <w:t xml:space="preserve">
      Құрметті _______________________________________________________   </w:t>
      </w:r>
    </w:p>
    <w:p>
      <w:pPr>
        <w:spacing w:after="0"/>
        <w:ind w:left="0"/>
        <w:jc w:val="both"/>
      </w:pPr>
      <w:r>
        <w:rPr>
          <w:rFonts w:ascii="Times New Roman"/>
          <w:b w:val="false"/>
          <w:i w:val="false"/>
          <w:color w:val="000000"/>
          <w:sz w:val="28"/>
        </w:rPr>
        <w:t xml:space="preserve">                                            (тауар өндіруші)</w:t>
      </w:r>
    </w:p>
    <w:p>
      <w:pPr>
        <w:spacing w:after="0"/>
        <w:ind w:left="0"/>
        <w:jc w:val="both"/>
      </w:pPr>
      <w:r>
        <w:rPr>
          <w:rFonts w:ascii="Times New Roman"/>
          <w:b w:val="false"/>
          <w:i w:val="false"/>
          <w:color w:val="000000"/>
          <w:sz w:val="28"/>
        </w:rPr>
        <w:t>Сіздің 20___ жылғы "__" _________ №__________ өтініміңіз бойынша мемлекеттік</w:t>
      </w:r>
    </w:p>
    <w:p>
      <w:pPr>
        <w:spacing w:after="0"/>
        <w:ind w:left="0"/>
        <w:jc w:val="both"/>
      </w:pPr>
      <w:r>
        <w:rPr>
          <w:rFonts w:ascii="Times New Roman"/>
          <w:b w:val="false"/>
          <w:i w:val="false"/>
          <w:color w:val="000000"/>
          <w:sz w:val="28"/>
        </w:rPr>
        <w:t xml:space="preserve">қызметті көрсетуден _______________________  </w:t>
      </w:r>
    </w:p>
    <w:p>
      <w:pPr>
        <w:spacing w:after="0"/>
        <w:ind w:left="0"/>
        <w:jc w:val="both"/>
      </w:pPr>
      <w:r>
        <w:rPr>
          <w:rFonts w:ascii="Times New Roman"/>
          <w:b w:val="false"/>
          <w:i w:val="false"/>
          <w:color w:val="000000"/>
          <w:sz w:val="28"/>
        </w:rPr>
        <w:t>__________________________________________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 xml:space="preserve">ресурстар министрі </w:t>
            </w:r>
            <w:r>
              <w:br/>
            </w:r>
            <w:r>
              <w:rPr>
                <w:rFonts w:ascii="Times New Roman"/>
                <w:b w:val="false"/>
                <w:i w:val="false"/>
                <w:color w:val="000000"/>
                <w:sz w:val="20"/>
              </w:rPr>
              <w:t>2022 жылғы 24 мамырдағы</w:t>
            </w:r>
            <w:r>
              <w:br/>
            </w:r>
            <w:r>
              <w:rPr>
                <w:rFonts w:ascii="Times New Roman"/>
                <w:b w:val="false"/>
                <w:i w:val="false"/>
                <w:color w:val="000000"/>
                <w:sz w:val="20"/>
              </w:rPr>
              <w:t>№ 180 Бұйрығына</w:t>
            </w:r>
            <w:r>
              <w:br/>
            </w:r>
            <w:r>
              <w:rPr>
                <w:rFonts w:ascii="Times New Roman"/>
                <w:b w:val="false"/>
                <w:i w:val="false"/>
                <w:color w:val="000000"/>
                <w:sz w:val="20"/>
              </w:rPr>
              <w:t>2 қосымша</w:t>
            </w:r>
          </w:p>
        </w:tc>
      </w:tr>
    </w:tbl>
    <w:bookmarkStart w:name="z81" w:id="73"/>
    <w:p>
      <w:pPr>
        <w:spacing w:after="0"/>
        <w:ind w:left="0"/>
        <w:jc w:val="left"/>
      </w:pPr>
      <w:r>
        <w:rPr>
          <w:rFonts w:ascii="Times New Roman"/>
          <w:b/>
          <w:i w:val="false"/>
          <w:color w:val="000000"/>
        </w:rPr>
        <w:t xml:space="preserve"> Қазақстан Республикасы Ауыл шаруашылығы министрлігінің күші жойылған кейбір бұйрықтарының тізбесі</w:t>
      </w:r>
    </w:p>
    <w:bookmarkEnd w:id="73"/>
    <w:bookmarkStart w:name="z82" w:id="74"/>
    <w:p>
      <w:pPr>
        <w:spacing w:after="0"/>
        <w:ind w:left="0"/>
        <w:jc w:val="both"/>
      </w:pPr>
      <w:r>
        <w:rPr>
          <w:rFonts w:ascii="Times New Roman"/>
          <w:b w:val="false"/>
          <w:i w:val="false"/>
          <w:color w:val="000000"/>
          <w:sz w:val="28"/>
        </w:rPr>
        <w:t xml:space="preserve">
      1.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17583 болып тіркелген).</w:t>
      </w:r>
    </w:p>
    <w:bookmarkEnd w:id="74"/>
    <w:bookmarkStart w:name="z83" w:id="75"/>
    <w:p>
      <w:pPr>
        <w:spacing w:after="0"/>
        <w:ind w:left="0"/>
        <w:jc w:val="both"/>
      </w:pPr>
      <w:r>
        <w:rPr>
          <w:rFonts w:ascii="Times New Roman"/>
          <w:b w:val="false"/>
          <w:i w:val="false"/>
          <w:color w:val="000000"/>
          <w:sz w:val="28"/>
        </w:rPr>
        <w:t xml:space="preserve">
      2.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бұйрығына өзгерістер енгізу туралы" Қазақстан Республикасы Ауыл шаруашылығы министрінің 2020 жылғы 23 қыркүйектегі № 295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21261 болып тіркелген).</w:t>
      </w:r>
    </w:p>
    <w:bookmarkEnd w:id="75"/>
    <w:bookmarkStart w:name="z84" w:id="76"/>
    <w:p>
      <w:pPr>
        <w:spacing w:after="0"/>
        <w:ind w:left="0"/>
        <w:jc w:val="both"/>
      </w:pPr>
      <w:r>
        <w:rPr>
          <w:rFonts w:ascii="Times New Roman"/>
          <w:b w:val="false"/>
          <w:i w:val="false"/>
          <w:color w:val="000000"/>
          <w:sz w:val="28"/>
        </w:rPr>
        <w:t xml:space="preserve">
      3.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бұйрығына өзгерістер мен толықтырулар енгізу туралы" Қазақстан Республикасы Ауыл шаруашылығы министрінің 2021 жылғы 23 маусымдағы № 190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23342 болып тіркелген).</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