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8a73" w14:textId="dcd8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Тергеу изоляторлары мен қылмыстық-атқару (пенитенциарлық) жүйесі мекемелерінде ұсталатын адамдарға медициналық оңалту жүргізу үшін аурулардың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2022 жылғы 24 мамырдағы № ҚР ДСМ-47 бұйрығы. Қазақстан Республикасының Әділет министрлігінде 2022 жылғы 25 мамырда № 28202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Бұйрық 01.07.2022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"Халық денсаулығы және денсаулық сақтау жүйесі туралы" Қазақстан Республикасының Кодексі 125-бабының </w:t>
      </w:r>
      <w:r>
        <w:rPr>
          <w:rFonts w:ascii="Times New Roman"/>
          <w:b w:val="false"/>
          <w:i w:val="false"/>
          <w:color w:val="000000"/>
          <w:sz w:val="28"/>
        </w:rPr>
        <w:t>2-1-тармағына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Тергеу изоляторлары мен қылмыстық-атқару (пенитенциарлық) жүйесі мекемелерінде ұсталатын адамдарға медициналық оңалту жүргізу үшін аурулардың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оны Қазақстан Республикасы Денсаулық сақтау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2022 жылғы 1 шілдеден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Денсаулық сақтау министрінің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Тергеу изоляторлары мен қылмыстық-атқару (пенитенциарлық) жүйесі мекемелерінде ұсталатын адамдарға медициналық оңалту жүргізу үшін аурулардың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АХЖ 10 коды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АХЖ – 10 аурулар атауы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АХЖ-9 коды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АХЖ-9 операциялар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ІІ кезеңнің КШТ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Жедел жағдайлар мен операциялық араласулардан кейінгі II кезеңді медициналық оңалту (ересектер мен 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Негізгі диагноздың коды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Нақтылайтын диагноздың коды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 ішіндегі іріңдік пен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 ішіндегі іріңдік пен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 ішіндегі іріңдік пен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жерді немесе ми қабығының тіндерін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 ішіндегі іріңдік пен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Зақымдалған учаскені немесе бас миының тіндерін кесудің немесе деструкцияның өзге де түрлері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 ішіндегі іріңдік пен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Интраоперациялық нейромониторинг қолданумен мидың зақымдалған тіндерін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 ішіндегі іріңдік пен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Нейрохирургиялық навигациямен операциялар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 ішіндегі іріңдік пен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Жұлынның немесе жұлын қабығының зақымдалған бөлігін кесу немесе бұзу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 ішіндегі іріңдік пен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Нейронавигацияны қолдана отырып омыртқа мен жұлын миына жасалатын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 ішіндегі іріңдік пен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Омыртқааралық дискті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Экстрадуралдық жəне субдуралдық анықталмаған іріңдік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Экстрадуралдық жəне субдуралдық анықталмаған іріңдік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Экстрадуралдық жəне субдуралдық анықталмаған іріңдік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жерді немесе ми қабығының тіндерін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Экстрадуралдық жəне субдуралдық анықталмаған іріңдік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Нейрохирургиялық навигациямен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алдыңғы қабырғасының жіті трансмуральдық инфаргі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Коронарлық артерияның ашық кеуде ангиопластикасы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алдыңғы қабырғасының жіті трансмуральдық инфаргі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 реваскуляризациясы мақсатында аортокоронарлық шунттау, басқаша нақтыланбаған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төменгі қабырғасының жіті трансмуральдық инфаргі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коронарлық артерияны аортокоронарлық шунттау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төменгі қабырғасының жіті трансмуральдық инфаргі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немесе одан көп коронарлық артерияларды аортокоронарлық шунттау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төменгі қабырғасының жіті трансмуральдық инфаргі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ішкі маммарлы-коронарлық шунттау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басқа орналасу орны анықталған жіті трансмуральдық инфаргі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коронарлық артерияны аортокоронарлық шунттау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басқа орналасу орны анықталған жіті трансмуральдық инфаргі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немесе одан көп коронарлық артерияларды аортокоронарлық шунттау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орналасу орны анықталмаған жіті трансмуральдық инфаргі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коронарлық артерияны аортокоронарлық шунттау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орналасу орны анықталмаған жіті трансмуральдық инфаргі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ішкі маммарлы-коронарлық шунттау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орналасу орны анықталмаған жіті трансмуральдық инфаргі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 реваскуляризациялау мақсатында басқа шунттарды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орналасу орны анықталмаған жіті трансмуральдық инфаргі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Артерия имплантаты арқылы жүректі реваскуляризациялау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Жүректің орналасу орны анықталмаған жіті трансмуральдық инфаргі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немесе бивентрикулярлы сыртқы жүрек қолдау жүйесін енгізу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Милық ортаңғы артериядан мидың торлы қабығының астына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Милық ортаңғы артериядан мидың торлы қабығының астына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дəнекерлік артериядан мидың торлы қабығының астына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дəнекерлік артериядан мидың торлы қабығының астына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бас сүйек ішілік артериялардан субарахноидальды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бас сүйек ішілік артериялардан субарахноидальды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миы кесудің өзге де түрлері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бас сүйек ішілік артериядан субарахноидальды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бас сүйек ішілік артериядан субарахноидальды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бас сүйек ішілік артериядан субарахноидальды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Нейрохирургиялық навигациямен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субарахноидальды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субарахноидальды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субарахноидальды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Нейрохирургиялық навигациямен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жартылай ішке қан құйылу субкортикальды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жартылай ішке қан құйылу субкортикальды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орнын қайта ашу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жартылай ішке қан құйылу субкортикальды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жартылай ішке қан құйылу субкортикальды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Нейрохирургиялық навигациямен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жартылай ішке қан құйылу субкортикальды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тамырларының аневризмасын клипирлеу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жартылай ішке қан құйылу субкортикальды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Тамырларға эндоваскулярлық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жартылай ішке қан құйылу субкортикальды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Кортикальды жарты шарға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Кортикальды жарты шарға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Кортикальды жарты шарға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Нейрохирургиялық навигациямен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Кортикальды жарты шарға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түрлері жойғаннан внутричерепных тамырларының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Кортикальды жарты шарға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тамырларының аневризмасын клипирлеу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Кортикальды жарты шарға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Тамырларға эндоваскулярлық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Кортикальды жарты шарға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шарға анықталмаған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шарға анықталмаған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шарға анықталмаған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Нейрохирургиялық навигациямен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шарға анықталмаған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Тамырларға эндоваскулярлық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шарға анықталмаған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Жабылмаған спиральдарды пайдалана отырып, бас немесе мойын тамырларын эндоваскулярлық эмболизациялау немесе окклюзиялау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шарға анықталмаған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діңіне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діңіне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діңіне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миы кесудің өзге де түрлері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діңіне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Қарыншаны дренаждау бойынша басқа да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діңіне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Нейрохирургиялық навигациямен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діңіне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Мишыққа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Мишыққа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Мишыққа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краниоэктомия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Мишыққа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Интраоперациялық нейромониторинг қолданумен мидың зақымдалған тіндерін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Мишыққа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Нейрохирургиялық навигациямен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Мишыққа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тамырларының аневризмасын клипирлеу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Мишыққа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Жабылмаған спиральдарды пайдалана отырып, бас немесе мойын тамырларын эндоваскулярлық эмболизациялау немесе окклюзиялау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Мишыққа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Қарыншаішілік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Қарыншаішілік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Қарыншаішілік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миы кесудің өзге де түрлері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Қарыншаішілік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Нейрохирургиялық навигациямен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Қарыншаішілік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тамырларының аневризмасын клипирлеу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Қарыншаішілік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Тамырларға эндоваскулярлық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Қарыншаішілік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Жабылмаған спиральдарды пайдалана отырып, бас немесе мойын тамырларын эндоваскулярлық эмболизациялау немесе окклюзиялау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Қарыншаішілік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Көпше локализациядағы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Көпше локализациядағы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Көпше локализациядағы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Нейрохирургиялық навигациямен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Көпше локализациядағы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Тамырларға эндоваскулярлық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Көпше локализациядағы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пен мойын тамырларын эндоваскулярлық (жаппай) эмболизациялау немесе окклюзиялау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Көпше локализациядағы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Жабылмаған спиральдарды пайдалана отырып, бас немесе мойын тамырларын эндоваскулярлық эмболизациялау немесе окклюзиялау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Көпше локализациядағы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Нейрохирургиялық навигациямен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тамырларының аневризмасын клипирлеу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пен мойын тамырларын эндоваскулярлық (жаппай) эмболизациялау немесе окклюзиялау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миішілік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Жабылмаған спиральдарды пайдалана отырып, бас немесе мойын тамырларын эндоваскулярлық эмболизациялау немесе окклюзиялау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миішілік қан құйылу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Субдуральды қан құйылу (өткір) (жарақаттық емес)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Жарақаттық емес экстрадуральды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 ішіне қан құйылу (жарақаттық емес) анықталмаған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инфарктісі. прецеребральды артериялардың тромбозынан туындаған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инфарктісі. прецеребральды артериялардың эмболиясынан туындаған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инфарктісі. прецеребральды артериялардың анықталмаған бітелуі немесе стенозы туындаған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инфарктісі. ми артерияларының тромбозынан туындаған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инфарктісі. ми артерияларының эмболиясынан туындаған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инфарктісі. ми артерияларының анықталмаған бітелуі немесе стенозы туындаған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инфарктісі. ми тамырларының тромбозынан туындаған. непиогенді емес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Мидың басқа инфарктісі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Жеңіліс аралық дискінің мойын бөлімінің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 каналы құрылымдарын тексерудің басқа түрлері және декомпрессиялар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Жеңіліс аралық дискінің мойын бөлімінің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Нейронавигацияны қолдана отырып омыртқа мен жұлын миына жасалатын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Жеңіліс аралық дискінің мойын бөлімінің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Омыртқааралық дискті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Миелопатиямен мойын бөлімінің омыртқааралық дискісінің зақымдануы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Омыртқааралық дискінің басқа (химионуклеоздан басқа) деструкциясы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Жеңіліс аралық дискінің мойын бөлімінің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алдыңғы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Жеңіліс аралық дискінің мойын бөлімінің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артқы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Жеңіліс аралық дискінің мойын бөлімінің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транспедикулярлы жүйелермен және кейдждермен бекітілген кеуде және бел омыртқаларының спондиллодезі, артқы қол жетімділік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Жеңіліс аралық дискінің мойын бөлімінің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 деңгейінде омыртқааралық диск протезін имплантациялау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Миелопатиясы бар бел және басқа бөлімдердің омыртқааралық дискілерінің зақымдануы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 каналы құрылымдарын тексерудің басқа түрлері және декомпрессиялар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Миелопатиясы бар бел және басқа бөлімдердің омыртқааралық дискілерінің зақымдануы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Нейронавигацияны қолдана отырып омыртқа мен жұлын миына жасалатын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Миелопатиясы бар бел және басқа бөлімдердің омыртқааралық дискілерінің зақымдануы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Омыртқааралық дискті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Миелопатиясы бар бел және басқа бөлімдердің омыртқааралық дискілерінің зақымдануы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алдыңғы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Миелопатиясы бар бел және басқа бөлімдердің омыртқааралық дискілерінің зақымдануы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және бел омыртқаларының спондиллодезі, алдыңғы қол жеткізу, ішкі транспедикулярлы жүйелермен және кейдждермен бекіту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Миелопатиясы бар бел және басқа бөлімдердің омыртқааралық дискілерінің зақымдануы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Эндокорректорлармен ішкі бекітумен кеуде және бел омыртқаларының спондиллодезі, алдыңғы қол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Миелопатиясы бар бел және басқа бөлімдердің омыртқааралық дискілерінің зақымдануы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транспедикулярлы жүйелермен және кейдждермен бекітілген кеуде және бел омыртқаларының спондиллодезі, артқы қол жетімділік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Миелопатиясы бар бел және басқа бөлімдердің омыртқааралық дискілерінің зақымдануы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Эндокорректорлармен ішкі бекітумен кеуде және бел омыртқаларының спондиллодезі, артқы қол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Миелопатиясы бар бел және басқа бөлімдердің омыртқааралық дискілерінің зақымдануы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транспедикулярлы жүйелермен және кейдждермен бекітілген бел және сегізкөз омыртқаларының спондиллодезі, алдыңғы қол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Миелопатиясы бар бел және басқа бөлімдердің омыртқааралық дискілерінің зақымдануы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транспедикулярлы жүйелермен және кейдждермен бекітілген бел және сегізкөз омыртқаларының спондиллодезі, бүйірлік көлденең кіру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Миелопатиясы бар бел және басқа бөлімдердің омыртқааралық дискілерінің зақымдануы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транспедикулярлы жүйелермен және кейдждермен бекітілген бел және сегізкөз омыртқаларының спондиллодезі, артқы қол жетімділік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Миелопатиясы бар бел және басқа бөлімдердің омыртқааралық дискілерінің зақымдануы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Эндокорректорлармен ішкі бекітумен бел және сегізкөз омыртқаларының спондиллодезі, артқы қол жетімділік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Миелопатиясы бар бел және басқа бөлімдердің омыртқааралық дискілерінің зақымдануы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 деңгейінде омыртқааралық диск протезін имплантациялау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Миелопатиясы бар бел және басқа бөлімдердің омыртқааралық дискілерінің зақымдануы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деңгейінде омыртқааралық диск протезін имплантациялау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Миелопатиясы бар бел және басқа бөлімдердің омыртқааралық дискілерінің зақымдануы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 аралық диск протезін бел-сегізкөз деңгейінде имплантациялау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Эпидуральды қан құйылу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Травматикалық субдуральды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Травматикалық субдуральды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Травматикалық субдуральды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жерді немесе ми қабығының тіндерін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Травматикалық субдуральды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Зақымдалған учаскені немесе бас миының тіндерін кесудің немесе деструкцияның өзге де түрлері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Травматикалық субдуральды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Нейрохирургиялық навигациямен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Травматикалық субдуральды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Травматикалық субарахноидальды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Травматикалық субарахноидальды қан құйылу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ішіндегі жарақат ұзақ коматозным жай-күйін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сүйегінің трепанациясы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ішіндегі жарақат ұзақ коматозным жай-күйін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сүйектің трепанациясының басқа да нысандары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мойын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 каналы құрылымдарын тексерудің басқа түрлері және декомпрессиялар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мойын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Интраоперациялық нейромониторинг пен навигациялық жабдықтарды пайдалана отырып, омыртқа-қозғалыс сегменттерін тұрақтандыра отырып, мойын-қайрау аймағының жұлын миына микрохирургиялық араласулар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мойын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Омыртқааралық дискті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мойын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алдыңғы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мойын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артқы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мойын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 деңгейінде омыртқааралық диск протезін имплантациялау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мойын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Жұлынның немесе жұлын қабығының зақымдалған бөлігін кесу немесе бұзу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мойын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Интраоперациялық нейромониторинг пен навигациялық жабдықтарды пайдалана отырып, омыртқа-қозғалыс сегменттерін тұрақтандыра отырып, мойын-қайрау аймағының жұлын миына микрохирургиялық араласулар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мойын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Нейронавигацияны қолдана отырып омыртқа мен жұлын миына жасалатын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мойын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 миы мен омыртқа арнасының құрылымдарындағы басқа да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мойын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Омыртқааралық дискті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мойын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алдыңғы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мойын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артқы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мойын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 деңгейінде омыртқааралық диск протезін имплантациялау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анықталған мойын омыртқаларының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 каналы құрылымдарын тексерудің басқа түрлері және декомпрессиялар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анықталған мойын омыртқаларының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Нейронавигацияны қолдана отырып омыртқа мен жұлын миына жасалатын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анықталған мойын омыртқаларының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 миы мен омыртқа арнасының құрылымдарындағы басқа да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анықталған мойын омыртқаларының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Омыртқааралық дискті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анықталған мойын омыртқаларының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алдыңғы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анықталған мойын омыртқаларының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артқы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Шытырман вертебропластика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 деңгейінде омыртқааралық диск протезін имплантациялау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 омыртқаларының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алдыңғы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 омыртқаларының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артқы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 омыртқаларының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 деңгейінде омыртқааралық диск протезін имплантациялау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Мойынның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алдыңғы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жерде мойын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 деңгейінде омыртқааралық дискінің жасанды протезін тексеру және қайта орнату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 каналы құрылымдарын тексерудің басқа түрлері және декомпрессиялар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Нейронавигацияны қолдана отырып омыртқа мен жұлын миына жасалатын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Омыртқааралық дискті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және бел омыртқаларының спондилодезі, алдыңғы қол жеткізу, ішкі транспедикулярлы жүйелер мен кейдждерді бекіту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Эндокорректорлармен ішкі бекітумен кеуде және бел омыртқаларының спондилодезі, алдыңғы қол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және бел омыртқаларының спондилодезі, артқы қол жетімділік, ішкі транспедикулярлы жүйелермен және кейдждермен бекітілген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Эндокорректорлармен ішкі бекітумен кеуде және бел омыртқаларының спондилодезі, артқы қол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деңгейінде омыртқааралық диск протезін имплантациялау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Омыртқаның кеуде бөлігінің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Нейронавигацияны қолдана отырып омыртқа мен жұлын миына жасалатын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Омыртқаның кеуде бөлігінің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Омыртқааралық дискті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Омыртқаның кеуде бөлігінің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және бел омыртқаларының спондилодезі, алдыңғы қол жеткізу, ішкі транспедикулярлы жүйелер мен кейдждерді бекіту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Омыртқаның кеуде бөлігінің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Эндокорректорлармен ішкі бекітумен кеуде және бел омыртқаларының спондилодезі, алдыңғы қол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Омыртқаның кеуде бөлігінің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және бел омыртқаларының спондилодезі, артқы қол жетімділік, ішкі транспедикулярлы жүйелермен және кейдждермен бекітілген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Омыртқаның кеуде бөлігінің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Эндокорректорлармен ішкі бекітумен кеуде және бел омыртқаларының спондилодезі, артқы қол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 каналы құрылымдарын тексерудің басқа түрлері және декомпрессиялар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Нейронавигацияны қолдана отырып омыртқа мен жұлын миына жасалатын операциялар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Омыртқааралық дискті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алдыңғы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және бел омыртқаларының спондилодезі, алдыңғы қол жеткізу, ішкі транспедикулярлы жүйелер мен кейдждерді бекіту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Эндокорректорлармен ішкі бекітумен кеуде және бел омыртқаларының спондилодезі, алдыңғы қол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және бел омыртқаларының спондилодезі, артқы қол жетімділік, ішкі транспедикулярлы жүйелермен және кейдждермен бекітілген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Эндокорректорлармен ішкі бекітумен кеуде және бел омыртқаларының спондилодезі, артқы қол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транспедикулярлы жүйелермен және кейдждермен бекітілген бел және сегізкөз омыртқаларының спондиллодезі, алдыңғы қол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транспедикулярлы жүйелермен және кейдждермен бекітілген бел және сегізкөз омыртқаларының спондилодезі, бүйірлік көлденең кіру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транспедикулярлы жүйелермен және кейдждермен бекітілген бел және сегізкөз омыртқаларының спондиллодезі, артқы қол жетімділік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 омыртқасының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Эндокорректорлармен ішкі бекітумен бел және сегізкөз омыртқаларының спондилодезі, артқы қол жетімділік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Мықын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Тікұшақ ойпатының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буынын толық ауыстыру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Тікұшақ ойпатының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жамбас-сан буынын ауыстыру ревизиясы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Тікұшақ ойпатының сынуы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Омыртқаның бел-құйымшақ бөлігінің және жамбас сүйектерінің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сүйектерден имплантацияланған фиксаторларды алып тастау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Омыртқаның бел-құйымшақ бөлігінің және жамбас сүйектерінің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Омыртқаның бел-сегізкөз бөлігінің және жамбас сүйектерінің басқа да және анықталмаған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Жұлынның бел бөлігінің шайқалуы және ісінуі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 миы мен омыртқа арнасының құрылымдарындағы басқа диагностикалық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Жұлынның бел бөлігінің шайқалуы және ісінуі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және бел омыртқаларының спондилодезі, артқы қол жетімділік, ішкі транспедикулярлы жүйелермен және кейдждермен бекітілген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Жұлынның бел бөлігінің басқа жарақаты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 каналы құрылымдарын тексерудің басқа түрлері және декомпрессиялар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Жұлынның бел бөлігінің басқа жарақаты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Нейропластиканың басқа түрлері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 сүйегінің жоғарғы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 сүйегінің секвестрэктомиясы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 сүйегінің жоғарғы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жерді немесе иық сүйегінің тіндерін жергілікті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иық сүйегінің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 сүйегінің секвестрэктомиясы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иық сүйегінің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жерді немесе иық сүйегінің тіндерін жергілікті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мойынының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жілік қиылысының басқа түрлері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мойынының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бекіту құрылғысын сан сүйегіне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мойынының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сан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мойынының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жілік эпифизінің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мойынының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шығысын ашық түзету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мойынының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буынын толық ауыстыру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мойынының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жамбас-сан буынын ауыстыру ревизиясы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мойынының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жерді немесе жамбас сүйегінің тіндерін жергілікті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бекіту құрылғысын сан сүйегіне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 түзетуді талап ететін аурулар кезінде басқа сүйектерге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қалпына келтіру және пластикалық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сүйектердегі басқа қалпына келтіру және пластикалық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сан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 репозициясыз басқа сүйектердің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Сүйектен имплантацияланған бекіткіштерді алып тастау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жілік сүйегінен имплантацияланған бекіткіштерді алып тастау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жілік остеоклазиясы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өсу стимуляторын енгізу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 мен ығысулардың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имплантты ішкі бекітумен иық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имплантты ішкі фиксациялаумен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экстрамедуллярлы имплантатпен ішкі фиксациясы бар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Сызғанов бойынша сүйек ішілік жуу-Ткаченко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анықталған басқа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жілік эпифизінің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ашық сыну орнын хирургиялық өңдеу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Санның сүйек жарақатына байланысты анықталмаған манипуляция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жерде орналасқан эндопротезді жою мақсатындағы Артротомия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кетіру мақсатында эндопротеза жамбас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 буынынан жоғары ампутация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Қаңқа-бұлшық ет жүйесіндегі өзге де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Компрессиялық-дистракциялық остеосинтезге арналған аппарат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жамбас сүйегінің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секвестрэктомиясы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бекіту құрылғысын сан сүйегіне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 түзетуді талап ететін аурулар кезінде басқа сүйектерге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сүйектердің ұзаруы бойынша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сан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 репозициясыз басқа сүйектердің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жілік сүйегінен имплантацияланған бекіткіштерді алып тастау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жілік және аз жілік сүйегінен имплантталған фиксаторларды алып тастау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өсу стимуляторын енгізу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 мен ығысулардың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сәуле және шынтақ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имплантты ішкі фиксациялаумен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экстрамедуллярлы имплантатпен ішкі фиксациясы бар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Сызғанов бойынша сүйек ішілік жуу-Ткаченко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анықталған басқа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жілік эпифизінің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ашық сыну орнын хирургиялық өңдеу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Санның сүйек жарақатына байланысты анықталмаған манипуляция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жерде орналасқан эндопротезді жою мақсатындағы Артротомия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кетіру мақсатында эндопротеза жамбас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 буынынан жоғары ампутация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Қаңқа-бұлшық ет жүйесіндегі өзге де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Компрессиялық-дистракциялық остеосинтезге арналған аппарат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төменгі ұшының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локализацияның сүйегіне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бекіту құрылғысын сан сүйегіне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 түзетуді талап ететін аурулар кезінде басқа сүйектерге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сан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 репозициясыз басқа сүйектердің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өсу стимуляторын енгізу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 мен ығысулардың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фиксациясы анықталмаған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имплантты ішкі фиксациялаумен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экстрамедуллярлы имплантатпен ішкі фиксациясы бар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Оқшаулағыш интрамедуллярлы остеосинтезбен ішкі фиксациялаумен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Экстрамедуллярлы имплантатпен ішкі фиксацияланған басқа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анықталмаған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анықталған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фиксациясы анықталмаған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Сызғанов бойынша сүйек ішілік жуу-Ткаченко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ашық сыну орнын хирургиялық өңдеу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Санның сүйек жарақатына байланысты анықталмаған манипуляция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жерде орналасқан эндопротезді жою мақсатындағы Артротомия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кетіру мақсатында эндопротеза жамбас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 буынынан жоғары ампутация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Қаңқа-бұлшық ет жүйесіндегі өзге де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Компрессиялық-дистракциялық остеосинтезге арналған аппарат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локализацияның сүйегіне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бекіту құрылғысын сан сүйегіне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 түзетуді талап ететін аурулар кезінде басқа сүйектерге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 ішілік бекіткіш құрылғыларды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сан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 репозициясыз басқа сүйектердің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жілік сүйегінен имплантацияланған бекіткіштерді алып тастау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өсу стимуляторын енгізу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 мен ығысулардың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фиксациясы анықталмаған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имплантты ішкі фиксациялаумен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экстрамедуллярлы имплантатпен ішкі фиксациясы бар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Оқшаулағыш интрамедуллярлы остеосинтезбен ішкі фиксациялаумен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Экстрамедуллярлы имплантатпен ішкі фиксацияланған басқа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анықталмаған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анықталған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фиксациясы анықталмаған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Сызғанов бойынша сүйек ішілік жуу-Ткаченко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анықталған басқа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жілік эпифизінің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сүйегінің ашық сыну орнын хирургиялық өңдеу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Санның сүйек жарақатына байланысты анықталмаған манипуляция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анықталған сүйектің сүйек жарақаты бойынша анықталмаған манипуляция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жерде орналасқан эндопротезді жою мақсатындағы Артротомия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кетіру мақсатында эндопротеза жамбас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буынының артродезі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буынын толық ауыстыру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 буынынан жоғары ампутация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Қаңқа-бұлшық ет жүйесіндегі өзге де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Компрессиялық-дистракциялық остеосинтезге арналған аппарат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басқа бөліктерінің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анықталмаған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анықталмаған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анықталмаған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имплантты ішкі фиксациялаумен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анықталмаған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экстрамедуллярлы имплантатпен ішкі фиксациясы бар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анықталмаған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анықталмаған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анықталмаған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анықталмаған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анықталмаған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Компрессиялық-дистракциялық остеосинтезге арналған аппарат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сүйегінің анықталмаған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буыны мен жамбас бөлігінің көптеген жарақаттары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буыны мен жамбас бөлігінің көптеген жарақаттары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анықталған басқа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буыны мен жамбас бөлігінің көптеген жарақаттары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Жамбас-сан буынының және санның анықталмаған бөлігінің жарақаты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жілік және аз жілік сүйегінің секвестрэктомиясы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жілік және кіші жілік сүйектерінің қиылысуының басқа түрлері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жерді немесе үлкен жілік және аз жілік тінін жергілікті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бекіткіш құрылғыны үлкен ұшақты және аз ұшақты сүйектерге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 түзетуді талап ететін аурулар кезінде басқа сүйектерге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үлкен герц және аз герц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 репозициясыз басқа сүйектердің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 мен ығысулардың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үлкен жүнді және аз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имплантты ішкі фиксациялаумен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жүнді және кіші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интрамедуллярлы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бекітуден үлкен Герц және кіші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жілік және кіші жілік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остеосинтезбен ішкі фиксациялаумен үлкен Герц және аз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анықталған басқа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жүнді және кіші жүнді сүйектердің эпифизі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Жіліктің проксимальді бөлімінің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бекіткіш құрылғыны үлкен ұшақты және аз ұшақты сүйектерге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 түзетуді талап ететін аурулар кезінде басқа сүйектерге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жілік және кіші жілік сүйегіндегі басқа да қалпына келтіру және пластикалық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үлкен герц және аз герц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 репозициясыз басқа сүйектердің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 мен ығысулардың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үлкен жүнді және аз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жүнді және кіші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интрамедуллярлы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бекітуден үлкен Герц және кіші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жілік және кіші жілік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анықталған басқа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жүнді және кіші жүнді сүйектердің эпифизі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 буынынан төмен басқа ампутация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Компрессиялық-дистракциялық остеосинтезге арналған аппарат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сынуы [диафиза] үлкен жілік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жілік және аз жілік сүйегінің секвестрэктомиясы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жілік және аз жілік сүйегінің сына тәрізді остеотомиясы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бекіткіш құрылғыны үлкен ұшақты және аз ұшақты сүйектерге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 түзетуді талап ететін аурулар кезінде басқа сүйектерге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жілік және кіші жілік сүйегіндегі басқа да қалпына келтіру және пластикалық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үлкен герц және аз герц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 репозициясыз басқа сүйектердің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айдарларда жіктелмейтін, үлкен жілік және кіші жілік сүйектердегі диагностикалық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жілік және аз жілік сүйегінің өсу стимуляторын енгізу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 мен ығысулардың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үлкен жүнді және аз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жүнді және кіші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интрамедуллярлы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бекітуден үлкен Герц және кіші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жілік және кіші жілік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Сызғанов бойынша сүйек ішілік жуу-Ткаченко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остеосинтезбен ішкі фиксациялаумен үлкен Герц және аз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анықталған басқа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Сынуы жіліктің метафиз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жүнді және кіші жүнді сүйектердің эпифизі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жіліншік сүйектің дисталды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кішкентай жіліншік сүйектің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бекіткіш құрылғыны үлкен ұшақты және аз ұшақты сүйектерге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кішкентай жіліншік сүйектің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 репозициясыз басқа сүйектердің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кішкентай жіліншік сүйектің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 мен ығысулардың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кішкентай жіліншік сүйектің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үлкен жүнді және аз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кішкентай жіліншік сүйектің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жүнді және кіші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кішкентай жіліншік сүйектің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интрамедуллярлы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кішкентай жіліншік сүйектің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кішкентай жіліншік сүйектің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бекітуден үлкен Герц және кіші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кішкентай жіліншік сүйектің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жілік және кіші жілік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кішкентай жіліншік сүйектің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анықталған басқа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кішкентай жіліншік сүйектің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жүнді және кіші жүнді сүйектердің эпифизі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кішкентай жіліншік сүйектің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жілік және кіші жілік сүйектерінің ашық сыну орнын хирургиялық өңдеу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кішкентай жіліншік сүйектің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бекіткіш құрылғыны үлкен ұшақты және аз ұшақты сүйектерге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 түзетуді талап ететін аурулар кезінде басқа сүйектерге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 репозициясыз басқа сүйектердің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 мен ығысулардың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үлкен жүнді және аз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жүнді және кіші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интрамедуллярлы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бекітуден үлкен Герц және кіші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жілік және кіші жілік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остеосинтезбен ішкі фиксациялаумен үлкен Герц және аз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анықталған басқа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жүнді және кіші жүнді сүйектердің эпифизі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Компрессиялық-дистракциялық остеосинтезге арналған аппарат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[латеральды] тобықтың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жілік және аз жілік сүйегінің секвестрэктомиясы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жерді немесе үлкен жілік және аз жілік тінін жергілікті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Зақымдалған учаскені немесе өзге де сүйектердің тіндерін жергілікті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жілік және кіші жілік сүйегін ішінара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локализацияның сүйегіне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бекіткіш құрылғыны үлкен ұшақты және аз ұшақты сүйектерге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үлкен герц және аз герц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 репозициясыз басқа сүйектердің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 мен ығысулардың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үлкен жүнді және аз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фиксациясы анықталмаған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жүнді және кіші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интрамедуллярлы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Оқшаулағыш интрамедуллярлы остеосинтезбен ішкі фиксациялаумен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Экстрамедуллярлы имплантатпен ішкі фиксацияланған басқа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анықталмаған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бекітуден үлкен Герц және кіші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анықталған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фиксациясы анықталмаған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жілік және кіші жілік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остеосинтезбен ішкі фиксациялаумен үлкен Герц және аз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анықталған басқа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жүнді және кіші жүнді сүйектердің эпифизі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жілік және кіші жілік сүйектерінің ашық сыну орнын хирургиялық өңдеу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анықталған сүйектің ашық сынуы орнын хирургиялық өңдеу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 буынынан төмен басқа ампутация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 буынынан жоғары ампутация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жараны, инфекцияланған учаскені немесе тері күйігін хирургиялық өңдеу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Жараны хирургиялық өңдеу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көптеген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жілік және аз жілік сүйегінің секвестрэктомиясы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локализацияның сүйегіне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бекіткіш құрылғыны үлкен ұшақты және аз ұшақты сүйектерге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 түзетуді талап ететін аурулар кезінде басқа сүйектерге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үлкен герц және аз герц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айдарларда жіктелмейтін, үлкен жілік және кіші жілік сүйектердегі диагностикалық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жілік және аз жілік сүйегінің өсу стимуляторын енгізу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Сынықтар мен ығысулардың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үлкен жүнді және аз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фиксациясы анықталмаған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жүнді және кіші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интрамедуллярлы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Оқшаулағыш интрамедуллярлы остеосинтезбен ішкі фиксациялаумен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Экстрамедуллярлы имплантатпен ішкі фиксацияланған басқа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анықталмаған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бекітуден үлкен Герц және кіші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анықталған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фиксациясы анықталмаған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жілік және кіші жілік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Сызғанов бойынша сүйек ішілік жуу-Ткаченко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остеосинтезбен ішкі фиксациялаумен үлкен Герц және аз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анықталған басқа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жүнді және кіші жүнді сүйектердің эпифизі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Сирақтың басқа бөлімдерінің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жіліншік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локализацияның сүйегіне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жіліншік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 түзетуді талап ететін аурулар кезінде басқа сүйектерге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жіліншік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үлкен жүнді және аз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жіліншік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жүнді және кіші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жіліншік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интрамедуллярлы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жіліншік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жіліншік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бекітуден үлкен Герц және кіші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жіліншік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жілік және кіші жілік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жіліншік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остеосинтезбен ішкі фиксациялаумен үлкен Герц және аз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жіліншік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жүнді және кіші жүнді сүйектердің эпифизі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жіліншік бөлігінің сынуы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жілік және кіші жілік сүйектерінің ашық сыну орнын хирургиялық өңдеу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Анықталмаған жіліншік бөлігінің сынуы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қолдың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бекіту құрылғысын сан сүйегіне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бекіткіш құрылғыны үлкен ұшақты және аз ұшақты сүйектерге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 түзетуді талап ететін аурулар кезінде басқа сүйектерге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 ішілік бекіткіш құрылғыларды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сан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тізе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үлкен Герц және аз Герц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сүйектің және сүйектің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үлкен жүнді және аз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табан және табан сүйектерінің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имплантты ішкі фиксациялаумен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экстрамедуллярлы имплантатпен ішкі фиксациясы бар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жүнді және кіші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интрамедуллярлы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фиксациясы бар табан және табан сүйектерінің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бекітуден үлкен Герц және кіші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табан және табан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жілік және кіші жілік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остеосинтезбен ішкі фиксациялаумен үлкен Герц және аз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фиксациясы бар табан және табан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фиксациялай отырып, табан және табан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анықталған басқа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локализациядағы эпифиз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анықталған сүйектің эпифизі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жерде сүйектің эпифизі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жілік эпифизінің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жүнді және кіші жүнді сүйектердің эпифизі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анықталған сүйектің эпифиз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қолдың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және шынтақ сүйектерін басқа ішінара кесу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қолдың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локализацияның сүйегіне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қолдың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Жауырынның, бұғана мен кеуде қуысының (қабырғалар мен кеуде) сүйегіне сыртқы бекіту құрылғысын қолдану)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қолдың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бекіту құрылғысын сан сүйегіне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бекіткіш құрылғыны үлкен ұшақты және аз ұшақты сүйектерге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 түзетуді талап ететін аурулар кезінде басқа сүйектерге сыртқы бекіту құрылғысын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сан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тізе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үлкен Герц және аз Герц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сүйектің және сүйектің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айдарларда жіктелмейтін, анықталмаған сүйектерге диагностикалық манипуляциялар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үлкен жүнді және аз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табан және табан сүйектерінің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имплантты ішкі фиксациялаумен сәулелі және шынтақ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имплантты ішкі фиксациялаумен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экстрамедуллярлы имплантатпен ішкі фиксациясы бар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жүнді және кіші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интрамедуллярлы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фиксациясы бар табан және табан сүйектерінің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бекітуден үлкен Герц және кіші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табан және табан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жілік және кіші жілік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остеосинтезбен ішкі фиксациялаумен үлкен Герц және аз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фиксациясы бар табан және табан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фиксациялай отырып, табан және табан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анықталған басқа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локализациядағы эпифиз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жүнді және кіші жүнді сүйектердің эпифизі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анықталған сүйектің эпифизі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жерде сүйектің эпифизі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жілік эпифизінің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жүнді және кіші жүнді сүйектердің эпифизі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анықталған сүйектің эпифиз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 буынынан жоғары ампутация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Компрессиялық-дистракциялық остеосинтезге арналған аппарат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аяқтың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плечевой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плечевой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лучевой и локтевой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қол (дың) мен аяқ (тың) бірнеше аймағын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сан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тізе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үлкен Герц және аз Герц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иық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Сәуле және шынтақ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үлкен жүнді және аз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табан және табан сүйектерінің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иық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имплантты ішкі бекітумен иық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сәулелі және шынтақ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интраамедуллярлы имплантты ішкі фиксациялаумен сәулелі және шынтақ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білек сүйектері мен алақан сүйектері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остеосинтезді ішкі бекітумен білек сүйектері мен алақан сүйектерінің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имплантты ішкі фиксациялаумен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экстрамедуллярлы имплантатпен ішкі фиксациясы бар ортан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жүнді және кіші жүнді сүйектердің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интрамедуллярлы импланттың ішкі фиксациясы бар үлкен жілік және аз жілік сүйегінің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фиксациясы бар табан және табан сүйектерінің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басқа анықталған сүйектің сүйек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иық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Сәуле және шынтақ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білек сүйектері мен алақан сүйектері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сан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бекітуден үлкен Герц және кіші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бекітусіз табан және табан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иық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иық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сәулелі және шынтақ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фиксациялаумен ортан жілік сүйегінің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үлкен жілік және кіші жілік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остеосинтезбен ішкі фиксациялаумен үлкен Герц және аз Герц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фиксациясы бар табан және табан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Бұғаттайтын интрамедуллярлы остеосинтезбен ішкі фиксациялай отырып, табан және табан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бекітумен анықталған басқа сүйектің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Блоктаушы экстрамедуллярлы имплантты ішкі бекітумен жамбас сүйектерінің сүйек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локализациядағы эпифиз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анықталған сүйектің эпифизі сынықтарының жабық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жерде сүйектің эпифизі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 сүйегінің эпифизі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 және шынтақ сүйегінің эпифизі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жілік эпифизінің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жүнді және кіші жүнді сүйектердің эпифизі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анықталған сүйектің эпифиз сынықтарының ашық репозициясы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 буынынан төмен басқа ампутация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 буынынан жоғары ампутация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Компрессиялық-дистракциялық остеосинтезге арналған аппарат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қуысын, арқаның төменгі бөлігі, жамбас пен аяқ-қол (дарды) қамтитын сынықтар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Дененің бірнеше бөліктерін қамтитын сынықтардың басқа үйлесімі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бекіту құрылғысын сан сүйегіне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Дененің бірнеше бөліктерін қамтитын сынықтардың басқа үйлесімі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бекіткіш құрылғыны үлкен ұшақты және аз ұшақты сүйектерге қолдану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Дененің бірнеше бөліктерін қамтитын сынықтардың басқа үйлесімі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Сынық репозициясыз сәулелі және шынтақ сүйектерінің ішкі бекітілуі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Дененің бірнеше бөліктерін қамтитын сынықтардың басқа үйлесімі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сан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Дененің бірнеше бөліктерін қамтитын сынықтардың басқа үйлесімі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Сыну репозициясынсыз тізе сүйегінің ішкі фиксациясы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Дененің бірнеше бөліктерін қамтитын сынықтардың басқа үйлесімі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Ұйқы артериясының аневризмасы және қатпарлануы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Экстра-интракраниальды васкулярлық шунттау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Ұйқы артериясының аневризмасы және қатпарлануы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Жабылмаған спиральдарды пайдалана отырып, бас немесе мойын тамырларын эндоваскулярлық эмболизациялау немесе окклюзиялау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Ұйқы артериясының аневризмасы және қатпарлануы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тамырларының аневризмасын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Ұйқы артериясының аневризмасы және қатпарлануы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сүйек ішілік артерияларға стенттерді пункциялық имплантациялау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