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c9f9" w14:textId="c44c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монополияға жатқызылған сараптама қызметімен технологиялық байланысты қызмет түрлері тізбесін бекіту туралы" Қазақстан Республикасы Индустрия және инфрақұрылымдық даму министрінің 2021 жылғы 15 қыркүйектегі № 491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23 мамырдағы № 278 бұйрығы. Қазақстан Республикасының Әділет министрлігінде 2022 жылғы 25 мамырда № 28218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01.07.2022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монополияға жатқызылған сараптама қызметімен технологиялық байланысты қызмет түрлері тізбесін бекіту туралы" Қазақстан Республикасы Индустрия және инфрақұрылымдық даму министрінің 2021 жылғы 15 қыркүйектегі № 491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2021 жылғы 20 қыркүйекте № 24433 болып тіркелді) мынадай өзгерістер енгізілсін: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монополияға жатқызылған сараптама қызметімен технологиялық байланысты қызмет түрлері тізбесіне: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және "Қазақстан Республикасындағы сәулет, қала құрылысы және құрылыс қызметі туралы" Қазақстан Республикасы Заңының 64-4-бабының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2022 жыл 1 шілдеден бастап қолданысқа енгізіледі және ресми жариялануға тиіс.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 және 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