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f266" w14:textId="fcaf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кірістер органдарының кодтарын бекіту туралы" Қазақстан Республикасы Қаржы министрінің 2018 жылғы 12 ақпандағы № 159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30 мамырдағы № 538 бұйрығы. Қазақстан Республикасының Әділет министрлігінде 2022 жылғы 31 мамырда № 28276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кірістер органдарының кодтарын бекіту туралы" Қазақстан Республикасы Қаржы министрінің 2018 жылғы 12 ақпандағы № 159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16402 болып тіркелген) мынадай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мемлекеттік кірістер органдарының </w:t>
      </w:r>
      <w:r>
        <w:rPr>
          <w:rFonts w:ascii="Times New Roman"/>
          <w:b w:val="false"/>
          <w:i w:val="false"/>
          <w:color w:val="000000"/>
          <w:sz w:val="28"/>
        </w:rPr>
        <w:t>кодтары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241-жолмен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Бас диспетчерлік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