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5a8ce" w14:textId="4a5a8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қағидаларын, кәсіпкерлікті ынталандыру туралы келісімнің үлгілік нысанын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2022 жылғы 27 мамырдағы № 291 және Қазақстан Республикасы Энергетика министрінің 2022 жылғы 30 мамырдағы № 192 бірлескен бұйрығы. Қазақстан Республикасының Әділет министрлігінде 2022 жылғы 31 мамырда № 28303 болып тіркелді</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Кодексінің 61-бабы </w:t>
      </w:r>
      <w:r>
        <w:rPr>
          <w:rFonts w:ascii="Times New Roman"/>
          <w:b w:val="false"/>
          <w:i w:val="false"/>
          <w:color w:val="000000"/>
          <w:sz w:val="28"/>
        </w:rPr>
        <w:t>6-2) тармақшасына</w:t>
      </w:r>
      <w:r>
        <w:rPr>
          <w:rFonts w:ascii="Times New Roman"/>
          <w:b w:val="false"/>
          <w:i w:val="false"/>
          <w:color w:val="000000"/>
          <w:sz w:val="28"/>
        </w:rPr>
        <w:t xml:space="preserve">, 62-бабы </w:t>
      </w:r>
      <w:r>
        <w:rPr>
          <w:rFonts w:ascii="Times New Roman"/>
          <w:b w:val="false"/>
          <w:i w:val="false"/>
          <w:color w:val="000000"/>
          <w:sz w:val="28"/>
        </w:rPr>
        <w:t>11-2) тармақшасына</w:t>
      </w:r>
      <w:r>
        <w:rPr>
          <w:rFonts w:ascii="Times New Roman"/>
          <w:b w:val="false"/>
          <w:i w:val="false"/>
          <w:color w:val="000000"/>
          <w:sz w:val="28"/>
        </w:rPr>
        <w:t xml:space="preserve"> және 63-бабы </w:t>
      </w:r>
      <w:r>
        <w:rPr>
          <w:rFonts w:ascii="Times New Roman"/>
          <w:b w:val="false"/>
          <w:i w:val="false"/>
          <w:color w:val="000000"/>
          <w:sz w:val="28"/>
        </w:rPr>
        <w:t>7-2) тармақшасына</w:t>
      </w:r>
      <w:r>
        <w:rPr>
          <w:rFonts w:ascii="Times New Roman"/>
          <w:b w:val="false"/>
          <w:i w:val="false"/>
          <w:color w:val="000000"/>
          <w:sz w:val="28"/>
        </w:rPr>
        <w:t xml:space="preserve"> сәйкес, БҰЙЫРАМЫЗ:</w:t>
      </w:r>
    </w:p>
    <w:bookmarkStart w:name="z1"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w:t>
      </w:r>
    </w:p>
    <w:p>
      <w:pPr>
        <w:spacing w:after="0"/>
        <w:ind w:left="0"/>
        <w:jc w:val="both"/>
      </w:pPr>
      <w:r>
        <w:rPr>
          <w:rFonts w:ascii="Times New Roman"/>
          <w:b w:val="false"/>
          <w:i w:val="false"/>
          <w:color w:val="000000"/>
          <w:sz w:val="28"/>
        </w:rPr>
        <w:t xml:space="preserve">
      2)осы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кәсіпкерлікті ынталандыру туралы келісімнің үлгілік нысаны бекітілсін.</w:t>
      </w:r>
    </w:p>
    <w:bookmarkStart w:name="z2" w:id="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тәртіпте:</w:t>
      </w:r>
    </w:p>
    <w:bookmarkEnd w:id="1"/>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бірлескен бұйрықты Қазақстан Республикасы Индустрия және инфрақұрылымдық даму министрлігінің ресми интернет-ресурстарында орналастыруды қамтамасыз етсін.</w:t>
      </w:r>
    </w:p>
    <w:bookmarkStart w:name="z3" w:id="2"/>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индустрия және инфрақұрылымдық даму және энергетика вице-министрлеріне жүктелсін.</w:t>
      </w:r>
    </w:p>
    <w:bookmarkEnd w:id="2"/>
    <w:bookmarkStart w:name="z4" w:id="3"/>
    <w:p>
      <w:pPr>
        <w:spacing w:after="0"/>
        <w:ind w:left="0"/>
        <w:jc w:val="both"/>
      </w:pPr>
      <w:r>
        <w:rPr>
          <w:rFonts w:ascii="Times New Roman"/>
          <w:b w:val="false"/>
          <w:i w:val="false"/>
          <w:color w:val="000000"/>
          <w:sz w:val="28"/>
        </w:rPr>
        <w:t>
      4. Осы бірлескен бұйрық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Индустрия                       Қазақстан Республикасы</w:t>
            </w:r>
          </w:p>
          <w:p>
            <w:pPr>
              <w:spacing w:after="20"/>
              <w:ind w:left="20"/>
              <w:jc w:val="both"/>
            </w:pPr>
          </w:p>
          <w:p>
            <w:pPr>
              <w:spacing w:after="20"/>
              <w:ind w:left="20"/>
              <w:jc w:val="both"/>
            </w:pPr>
            <w:r>
              <w:rPr>
                <w:rFonts w:ascii="Times New Roman"/>
                <w:b w:val="false"/>
                <w:i/>
                <w:color w:val="000000"/>
                <w:sz w:val="20"/>
              </w:rPr>
              <w:t xml:space="preserve">           және инфрақұрылымдық даму                                  Энергетика министрі</w:t>
            </w:r>
          </w:p>
          <w:p>
            <w:pPr>
              <w:spacing w:after="20"/>
              <w:ind w:left="20"/>
              <w:jc w:val="both"/>
            </w:pPr>
            <w:r>
              <w:rPr>
                <w:rFonts w:ascii="Times New Roman"/>
                <w:b w:val="false"/>
                <w:i/>
                <w:color w:val="000000"/>
                <w:sz w:val="20"/>
              </w:rPr>
              <w:t xml:space="preserve">           министрінің міндетін атқарушы                                __________ Б. Акчулаков</w:t>
            </w:r>
          </w:p>
          <w:p>
            <w:pPr>
              <w:spacing w:after="20"/>
              <w:ind w:left="20"/>
              <w:jc w:val="both"/>
            </w:pPr>
            <w:r>
              <w:rPr>
                <w:rFonts w:ascii="Times New Roman"/>
                <w:b w:val="false"/>
                <w:i/>
                <w:color w:val="000000"/>
                <w:sz w:val="20"/>
              </w:rPr>
              <w:t xml:space="preserve">           __________ М. Карабаев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Ұлттық экономика</w:t>
            </w:r>
          </w:p>
          <w:p>
            <w:pPr>
              <w:spacing w:after="20"/>
              <w:ind w:left="20"/>
              <w:jc w:val="both"/>
            </w:pPr>
            <w:r>
              <w:rPr>
                <w:rFonts w:ascii="Times New Roman"/>
                <w:b/>
                <w:i w:val="false"/>
                <w:color w:val="000000"/>
                <w:sz w:val="20"/>
              </w:rPr>
              <w:t>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 xml:space="preserve">2022 жылғы 30 мамырдағы </w:t>
            </w:r>
            <w:r>
              <w:br/>
            </w:r>
            <w:r>
              <w:rPr>
                <w:rFonts w:ascii="Times New Roman"/>
                <w:b w:val="false"/>
                <w:i w:val="false"/>
                <w:color w:val="000000"/>
                <w:sz w:val="20"/>
              </w:rPr>
              <w:t>№ 192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 xml:space="preserve">2022 жылғы 27 мамырдағы </w:t>
            </w:r>
            <w:r>
              <w:br/>
            </w:r>
            <w:r>
              <w:rPr>
                <w:rFonts w:ascii="Times New Roman"/>
                <w:b w:val="false"/>
                <w:i w:val="false"/>
                <w:color w:val="000000"/>
                <w:sz w:val="20"/>
              </w:rPr>
              <w:t>№ 291 Бірлескен бұйрыққа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 </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Қазақстан Республикасының кәсіпкерлікті ынталандыру туралы келісімді жасасу, оған өзгерістер, толықтырулар енгізу және оны бұзу, сондай-ақ олардың орындалуын мониторингтеу қағидалары (бұдан әрі – Қағидалар) "Жер қойнауы және жер қойнауын пайдалану туралы" Қазақстан Республикасы Кодексінің (бұдан әрі – Кодекс) 61-бабы </w:t>
      </w:r>
      <w:r>
        <w:rPr>
          <w:rFonts w:ascii="Times New Roman"/>
          <w:b w:val="false"/>
          <w:i w:val="false"/>
          <w:color w:val="000000"/>
          <w:sz w:val="28"/>
        </w:rPr>
        <w:t>6-2) тармақшасына</w:t>
      </w:r>
      <w:r>
        <w:rPr>
          <w:rFonts w:ascii="Times New Roman"/>
          <w:b w:val="false"/>
          <w:i w:val="false"/>
          <w:color w:val="000000"/>
          <w:sz w:val="28"/>
        </w:rPr>
        <w:t xml:space="preserve">, 62-бабы </w:t>
      </w:r>
      <w:r>
        <w:rPr>
          <w:rFonts w:ascii="Times New Roman"/>
          <w:b w:val="false"/>
          <w:i w:val="false"/>
          <w:color w:val="000000"/>
          <w:sz w:val="28"/>
        </w:rPr>
        <w:t>11-2) тармақшасына</w:t>
      </w:r>
      <w:r>
        <w:rPr>
          <w:rFonts w:ascii="Times New Roman"/>
          <w:b w:val="false"/>
          <w:i w:val="false"/>
          <w:color w:val="000000"/>
          <w:sz w:val="28"/>
        </w:rPr>
        <w:t xml:space="preserve"> және 63-бабы </w:t>
      </w:r>
      <w:r>
        <w:rPr>
          <w:rFonts w:ascii="Times New Roman"/>
          <w:b w:val="false"/>
          <w:i w:val="false"/>
          <w:color w:val="000000"/>
          <w:sz w:val="28"/>
        </w:rPr>
        <w:t>7-2) тармақшасына</w:t>
      </w:r>
      <w:r>
        <w:rPr>
          <w:rFonts w:ascii="Times New Roman"/>
          <w:b w:val="false"/>
          <w:i w:val="false"/>
          <w:color w:val="000000"/>
          <w:sz w:val="28"/>
        </w:rPr>
        <w:t xml:space="preserve"> сәйкес әзірленді және кәсіпкерлікті ынталандыру туралы келісімді жасасу, оған өзгерістер, толықтырулар енгізу және оны бұзу, сондай-ақ олардың орындалуын мониторингтеу тәртібін анықтайды.</w:t>
      </w:r>
    </w:p>
    <w:bookmarkEnd w:id="6"/>
    <w:bookmarkStart w:name="z9" w:id="7"/>
    <w:p>
      <w:pPr>
        <w:spacing w:after="0"/>
        <w:ind w:left="0"/>
        <w:jc w:val="both"/>
      </w:pPr>
      <w:r>
        <w:rPr>
          <w:rFonts w:ascii="Times New Roman"/>
          <w:b w:val="false"/>
          <w:i w:val="false"/>
          <w:color w:val="000000"/>
          <w:sz w:val="28"/>
        </w:rPr>
        <w:t>
      2. Көмірсутектер, уран өндіру және пайдалы қатты қазбалар саласындағы уәкілетті органдар (бұдан әрі – уәкілетті орган) Қазақстан Республикасының Ұлттық кәсіпкерлер палатасымен және жер қойнауын пайдаланушылармен ерікті негізде жасасатын және жергілікті өндірушілерді қолдауға бағытталған келісімдер кәсіпкерлікті ынталандыру туралы келісім (бұдан әрі – Келісім) деп түсініледі.</w:t>
      </w:r>
    </w:p>
    <w:bookmarkEnd w:id="7"/>
    <w:bookmarkStart w:name="z10" w:id="8"/>
    <w:p>
      <w:pPr>
        <w:spacing w:after="0"/>
        <w:ind w:left="0"/>
        <w:jc w:val="left"/>
      </w:pPr>
      <w:r>
        <w:rPr>
          <w:rFonts w:ascii="Times New Roman"/>
          <w:b/>
          <w:i w:val="false"/>
          <w:color w:val="000000"/>
        </w:rPr>
        <w:t xml:space="preserve"> 2-тарау. Кәсіпкерлікті ынталандыру туралы келісімді жасасу, оған өзгерістер, толықтырулар енгізу және оны бұзу тәртібі</w:t>
      </w:r>
    </w:p>
    <w:bookmarkEnd w:id="8"/>
    <w:bookmarkStart w:name="z11" w:id="9"/>
    <w:p>
      <w:pPr>
        <w:spacing w:after="0"/>
        <w:ind w:left="0"/>
        <w:jc w:val="both"/>
      </w:pPr>
      <w:r>
        <w:rPr>
          <w:rFonts w:ascii="Times New Roman"/>
          <w:b w:val="false"/>
          <w:i w:val="false"/>
          <w:color w:val="000000"/>
          <w:sz w:val="28"/>
        </w:rPr>
        <w:t>
      3. Уәкілетті орган тауарлардағы, жұмыстар мен көрсетілетін қызметтердегі, кадрлардағы елішілік құндылықтың болжамды үлесін көрсете отырып, Келісім жобасын дайындайды және жер қойнауын пайдаланушыға және "Атамекен" Қазақстан Республикасының Ұлттық кәсіпкерлер палатасына қол қоюға жібереді.</w:t>
      </w:r>
    </w:p>
    <w:bookmarkEnd w:id="9"/>
    <w:p>
      <w:pPr>
        <w:spacing w:after="0"/>
        <w:ind w:left="0"/>
        <w:jc w:val="both"/>
      </w:pPr>
      <w:r>
        <w:rPr>
          <w:rFonts w:ascii="Times New Roman"/>
          <w:b w:val="false"/>
          <w:i w:val="false"/>
          <w:color w:val="000000"/>
          <w:sz w:val="28"/>
        </w:rPr>
        <w:t>
      Тараптардың бірі Келісім жобасының ережелерімен келіспеген кезде реттелмеген мәселелер тараптардың келіссөздер процесі арқылы шешіледі.</w:t>
      </w:r>
    </w:p>
    <w:p>
      <w:pPr>
        <w:spacing w:after="0"/>
        <w:ind w:left="0"/>
        <w:jc w:val="both"/>
      </w:pPr>
      <w:r>
        <w:rPr>
          <w:rFonts w:ascii="Times New Roman"/>
          <w:b w:val="false"/>
          <w:i w:val="false"/>
          <w:color w:val="000000"/>
          <w:sz w:val="28"/>
        </w:rPr>
        <w:t>
      Тауарлардағы, жұмыстар мен көрсетілетін қызметтердегі және кадрлардағы елішілік құндылықтың болжамды үлесі тараптар келіссөздерінің қорытындылары бойынша өзгереді.</w:t>
      </w:r>
    </w:p>
    <w:bookmarkStart w:name="z12" w:id="10"/>
    <w:p>
      <w:pPr>
        <w:spacing w:after="0"/>
        <w:ind w:left="0"/>
        <w:jc w:val="both"/>
      </w:pPr>
      <w:r>
        <w:rPr>
          <w:rFonts w:ascii="Times New Roman"/>
          <w:b w:val="false"/>
          <w:i w:val="false"/>
          <w:color w:val="000000"/>
          <w:sz w:val="28"/>
        </w:rPr>
        <w:t xml:space="preserve">
      4. Уәкілетті орган жер қойнауын пайдаланушымен "Өнеркәсіптік саясат туралы" Қазақстан Республикасының Заңының (бұдан әрі – Заң) 47-бабы </w:t>
      </w:r>
      <w:r>
        <w:rPr>
          <w:rFonts w:ascii="Times New Roman"/>
          <w:b w:val="false"/>
          <w:i w:val="false"/>
          <w:color w:val="000000"/>
          <w:sz w:val="28"/>
        </w:rPr>
        <w:t>3-тармағына</w:t>
      </w:r>
      <w:r>
        <w:rPr>
          <w:rFonts w:ascii="Times New Roman"/>
          <w:b w:val="false"/>
          <w:i w:val="false"/>
          <w:color w:val="000000"/>
          <w:sz w:val="28"/>
        </w:rPr>
        <w:t xml:space="preserve"> сәйкес өңдеу өнеркәсібі тауарларының тізбесін (пайдалы қазбаларды өндіруге арналған келісімшарттар (лицензиялар) бойынша) келіседі.</w:t>
      </w:r>
    </w:p>
    <w:bookmarkEnd w:id="10"/>
    <w:bookmarkStart w:name="z13" w:id="11"/>
    <w:p>
      <w:pPr>
        <w:spacing w:after="0"/>
        <w:ind w:left="0"/>
        <w:jc w:val="both"/>
      </w:pPr>
      <w:r>
        <w:rPr>
          <w:rFonts w:ascii="Times New Roman"/>
          <w:b w:val="false"/>
          <w:i w:val="false"/>
          <w:color w:val="000000"/>
          <w:sz w:val="28"/>
        </w:rPr>
        <w:t>
      5. Тараптардың бірінің бастамасы бойынша Келісімге тараптардың келісімнің ажырамас бөлігі болып табылатын қосымша келісімге қол қоюы арқылы өзгерістер мен толықтырулар енгізіледі.</w:t>
      </w:r>
    </w:p>
    <w:bookmarkEnd w:id="11"/>
    <w:bookmarkStart w:name="z14" w:id="12"/>
    <w:p>
      <w:pPr>
        <w:spacing w:after="0"/>
        <w:ind w:left="0"/>
        <w:jc w:val="both"/>
      </w:pPr>
      <w:r>
        <w:rPr>
          <w:rFonts w:ascii="Times New Roman"/>
          <w:b w:val="false"/>
          <w:i w:val="false"/>
          <w:color w:val="000000"/>
          <w:sz w:val="28"/>
        </w:rPr>
        <w:t>
      6. Келісім мынадай негіздер бойынша:</w:t>
      </w:r>
    </w:p>
    <w:bookmarkEnd w:id="12"/>
    <w:p>
      <w:pPr>
        <w:spacing w:after="0"/>
        <w:ind w:left="0"/>
        <w:jc w:val="both"/>
      </w:pPr>
      <w:r>
        <w:rPr>
          <w:rFonts w:ascii="Times New Roman"/>
          <w:b w:val="false"/>
          <w:i w:val="false"/>
          <w:color w:val="000000"/>
          <w:sz w:val="28"/>
        </w:rPr>
        <w:t>
      1) уәкілетті органның немесе "Атамекен" Қазақстан Республикасының Ұлттық кәсіпкерлер палатасының бастамасы бойынша жер қойнауын пайдаланушының Келісім шарттарын сақтамауы себебінен және (немесе) жер қойнауын пайдаланушы осы Қағидалардың 8-тармағында көзделген мерзімде салыстырып тексеру рәсімін жүргізу үшін құжаттарды ұсынбаған кезде бұзылады.</w:t>
      </w:r>
    </w:p>
    <w:p>
      <w:pPr>
        <w:spacing w:after="0"/>
        <w:ind w:left="0"/>
        <w:jc w:val="both"/>
      </w:pPr>
      <w:r>
        <w:rPr>
          <w:rFonts w:ascii="Times New Roman"/>
          <w:b w:val="false"/>
          <w:i w:val="false"/>
          <w:color w:val="000000"/>
          <w:sz w:val="28"/>
        </w:rPr>
        <w:t>
      Келісімнің қолданылу мерзімі уәкілетті орган "Атамекен" Қазақстан Республикасының Ұлттық кәсіпкерлер палатасымен бірлесіп жүргізген Келісімнің орындалу мониторингінің қорытындылары бойынша хабарлама жіберілген сәттен бастап тоқтатылады;</w:t>
      </w:r>
    </w:p>
    <w:p>
      <w:pPr>
        <w:spacing w:after="0"/>
        <w:ind w:left="0"/>
        <w:jc w:val="both"/>
      </w:pPr>
      <w:r>
        <w:rPr>
          <w:rFonts w:ascii="Times New Roman"/>
          <w:b w:val="false"/>
          <w:i w:val="false"/>
          <w:color w:val="000000"/>
          <w:sz w:val="28"/>
        </w:rPr>
        <w:t>
      2) жер қойнауын пайдаланушының бастамасы бойынша уәкілетті органға және "Атамекен" Қазақстан Республикасының Ұлттық кәсіпкерлер палатасына жазбаша нысанда тиісті хабарлама жіберу арқылы бұзылады. Хабарламаның келіп түскен күні Келісімнің қолданысын тоқтату күні болып есептеледі;</w:t>
      </w:r>
    </w:p>
    <w:p>
      <w:pPr>
        <w:spacing w:after="0"/>
        <w:ind w:left="0"/>
        <w:jc w:val="both"/>
      </w:pPr>
      <w:r>
        <w:rPr>
          <w:rFonts w:ascii="Times New Roman"/>
          <w:b w:val="false"/>
          <w:i w:val="false"/>
          <w:color w:val="000000"/>
          <w:sz w:val="28"/>
        </w:rPr>
        <w:t>
      3) жер қойнауын пайдалану құқығын өзге тұлғаға беру кезінде;</w:t>
      </w:r>
    </w:p>
    <w:p>
      <w:pPr>
        <w:spacing w:after="0"/>
        <w:ind w:left="0"/>
        <w:jc w:val="both"/>
      </w:pPr>
      <w:r>
        <w:rPr>
          <w:rFonts w:ascii="Times New Roman"/>
          <w:b w:val="false"/>
          <w:i w:val="false"/>
          <w:color w:val="000000"/>
          <w:sz w:val="28"/>
        </w:rPr>
        <w:t>
      4) жер қойнауын пайдалануға арналған келісімшарттың (лицензияның) қолданылуы тоқтатылған кезде бұзылады.</w:t>
      </w:r>
    </w:p>
    <w:bookmarkStart w:name="z15" w:id="13"/>
    <w:p>
      <w:pPr>
        <w:spacing w:after="0"/>
        <w:ind w:left="0"/>
        <w:jc w:val="left"/>
      </w:pPr>
      <w:r>
        <w:rPr>
          <w:rFonts w:ascii="Times New Roman"/>
          <w:b/>
          <w:i w:val="false"/>
          <w:color w:val="000000"/>
        </w:rPr>
        <w:t xml:space="preserve"> 3-тарау. Кәсіпкерлігті ынталандыру туралы келісімнің орындалуын мониторингтеу</w:t>
      </w:r>
    </w:p>
    <w:bookmarkEnd w:id="13"/>
    <w:bookmarkStart w:name="z16" w:id="14"/>
    <w:p>
      <w:pPr>
        <w:spacing w:after="0"/>
        <w:ind w:left="0"/>
        <w:jc w:val="both"/>
      </w:pPr>
      <w:r>
        <w:rPr>
          <w:rFonts w:ascii="Times New Roman"/>
          <w:b w:val="false"/>
          <w:i w:val="false"/>
          <w:color w:val="000000"/>
          <w:sz w:val="28"/>
        </w:rPr>
        <w:t xml:space="preserve">
      7. Келісім шарттарының орындалуына мониторингтеу Кодекстің 215-бабының </w:t>
      </w:r>
      <w:r>
        <w:rPr>
          <w:rFonts w:ascii="Times New Roman"/>
          <w:b w:val="false"/>
          <w:i w:val="false"/>
          <w:color w:val="000000"/>
          <w:sz w:val="28"/>
        </w:rPr>
        <w:t>2-тармағына</w:t>
      </w:r>
      <w:r>
        <w:rPr>
          <w:rFonts w:ascii="Times New Roman"/>
          <w:b w:val="false"/>
          <w:i w:val="false"/>
          <w:color w:val="000000"/>
          <w:sz w:val="28"/>
        </w:rPr>
        <w:t xml:space="preserve">, 132-бабының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және 180-бабының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10) тармақшаларына</w:t>
      </w:r>
      <w:r>
        <w:rPr>
          <w:rFonts w:ascii="Times New Roman"/>
          <w:b w:val="false"/>
          <w:i w:val="false"/>
          <w:color w:val="000000"/>
          <w:sz w:val="28"/>
        </w:rPr>
        <w:t xml:space="preserve"> сәйкес, сондай-ақ Заңның </w:t>
      </w:r>
      <w:r>
        <w:rPr>
          <w:rFonts w:ascii="Times New Roman"/>
          <w:b w:val="false"/>
          <w:i w:val="false"/>
          <w:color w:val="000000"/>
          <w:sz w:val="28"/>
        </w:rPr>
        <w:t>46-бабына</w:t>
      </w:r>
      <w:r>
        <w:rPr>
          <w:rFonts w:ascii="Times New Roman"/>
          <w:b w:val="false"/>
          <w:i w:val="false"/>
          <w:color w:val="000000"/>
          <w:sz w:val="28"/>
        </w:rPr>
        <w:t xml:space="preserve"> сәйкес жер қойнауын пайдаланушы ұсынған сатып алынған тауарлар, жұмыстар мен көрсетілетін қызметтер, кадрлар туралы есептерді талдау арқылы жүргізіледі.</w:t>
      </w:r>
    </w:p>
    <w:bookmarkEnd w:id="14"/>
    <w:bookmarkStart w:name="z17" w:id="15"/>
    <w:p>
      <w:pPr>
        <w:spacing w:after="0"/>
        <w:ind w:left="0"/>
        <w:jc w:val="both"/>
      </w:pPr>
      <w:r>
        <w:rPr>
          <w:rFonts w:ascii="Times New Roman"/>
          <w:b w:val="false"/>
          <w:i w:val="false"/>
          <w:color w:val="000000"/>
          <w:sz w:val="28"/>
        </w:rPr>
        <w:t>
      8. Уәкілетті орган "Атамекен" Қазақстан Республикасының Ұлттық кәсіпкерлер палатасымен бірлесіп елішілік құндылықтың қол жеткізілген көрсеткіштерінің орындалуын растайтын құжаттармен:</w:t>
      </w:r>
    </w:p>
    <w:bookmarkEnd w:id="15"/>
    <w:p>
      <w:pPr>
        <w:spacing w:after="0"/>
        <w:ind w:left="0"/>
        <w:jc w:val="both"/>
      </w:pPr>
      <w:r>
        <w:rPr>
          <w:rFonts w:ascii="Times New Roman"/>
          <w:b w:val="false"/>
          <w:i w:val="false"/>
          <w:color w:val="000000"/>
          <w:sz w:val="28"/>
        </w:rPr>
        <w:t>
      1) тауарды, жұмысты немесе көрсетілетін қызметті сатып алуды растайтын актімен, жүкқұжатымен, шот-фактурамен;</w:t>
      </w:r>
    </w:p>
    <w:p>
      <w:pPr>
        <w:spacing w:after="0"/>
        <w:ind w:left="0"/>
        <w:jc w:val="both"/>
      </w:pPr>
      <w:r>
        <w:rPr>
          <w:rFonts w:ascii="Times New Roman"/>
          <w:b w:val="false"/>
          <w:i w:val="false"/>
          <w:color w:val="000000"/>
          <w:sz w:val="28"/>
        </w:rPr>
        <w:t xml:space="preserve">
      2) Қазақстан Республикасы Сауда және интеграция министрінің 2021 жылғы 13 шілдедегі № 454-НҚ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23514 болып тіркелген)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қағидаларының 5-тармағына сәйкес ішкі айналым үшін берілген "СТ KZ" нысанындағы тауардың шығу тегі туралы сертификатпен;</w:t>
      </w:r>
    </w:p>
    <w:p>
      <w:pPr>
        <w:spacing w:after="0"/>
        <w:ind w:left="0"/>
        <w:jc w:val="both"/>
      </w:pPr>
      <w:r>
        <w:rPr>
          <w:rFonts w:ascii="Times New Roman"/>
          <w:b w:val="false"/>
          <w:i w:val="false"/>
          <w:color w:val="000000"/>
          <w:sz w:val="28"/>
        </w:rPr>
        <w:t>
      3) тауралардағы, жұмыстар мен көрсетілетін қызметтердегі және кадрлардағы елішілік құндылық туралы мәліметтерді растайтын жер қойнауын пайдаланушы мердігерінің хатымен;</w:t>
      </w:r>
    </w:p>
    <w:p>
      <w:pPr>
        <w:spacing w:after="0"/>
        <w:ind w:left="0"/>
        <w:jc w:val="both"/>
      </w:pPr>
      <w:r>
        <w:rPr>
          <w:rFonts w:ascii="Times New Roman"/>
          <w:b w:val="false"/>
          <w:i w:val="false"/>
          <w:color w:val="000000"/>
          <w:sz w:val="28"/>
        </w:rPr>
        <w:t>
      4) жер қойнауын пайдаланушымен келісілген құжаттармен ұсынылған елішілік құндылықтың үлесін ішінара салыстырып тексеру арқылы мониторинг жүргізеді.</w:t>
      </w:r>
    </w:p>
    <w:p>
      <w:pPr>
        <w:spacing w:after="0"/>
        <w:ind w:left="0"/>
        <w:jc w:val="both"/>
      </w:pPr>
      <w:r>
        <w:rPr>
          <w:rFonts w:ascii="Times New Roman"/>
          <w:b w:val="false"/>
          <w:i w:val="false"/>
          <w:color w:val="000000"/>
          <w:sz w:val="28"/>
        </w:rPr>
        <w:t>
      Жер қойнауын пайдаланушы құжаттардың электронды көшірмелерін уәкілетті органның сұрау салуы жіберілген сәттен бастап күнтізбелік отыз күн ішінде ұсынады.</w:t>
      </w:r>
    </w:p>
    <w:bookmarkStart w:name="z18" w:id="16"/>
    <w:p>
      <w:pPr>
        <w:spacing w:after="0"/>
        <w:ind w:left="0"/>
        <w:jc w:val="both"/>
      </w:pPr>
      <w:r>
        <w:rPr>
          <w:rFonts w:ascii="Times New Roman"/>
          <w:b w:val="false"/>
          <w:i w:val="false"/>
          <w:color w:val="000000"/>
          <w:sz w:val="28"/>
        </w:rPr>
        <w:t xml:space="preserve">
      9. Жер қойнауын пайдаланушылар Қазақстан Республикасы Инвестициялар және даму министрінің 2018 жылғы 20 сәуірдегі № 260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16942 болып тіркелген) Ұйымдардың тауарларды, жұмыстар мен көрсетілетін қызметтерді сатып алу кезінде елішілік құндылықты есептеуінің бірыңғай әдістемесіне сәйкес елішілік құндылықтың есептеуін жүргізеді.</w:t>
      </w:r>
    </w:p>
    <w:bookmarkEnd w:id="16"/>
    <w:bookmarkStart w:name="z19" w:id="17"/>
    <w:p>
      <w:pPr>
        <w:spacing w:after="0"/>
        <w:ind w:left="0"/>
        <w:jc w:val="both"/>
      </w:pPr>
      <w:r>
        <w:rPr>
          <w:rFonts w:ascii="Times New Roman"/>
          <w:b w:val="false"/>
          <w:i w:val="false"/>
          <w:color w:val="000000"/>
          <w:sz w:val="28"/>
        </w:rPr>
        <w:t>
      10. Келісімнің орындалуына жүргізілген мониторинг қорытындылары есепті жылдан кейінгі жылдың жиырма бесінші қазанынан кешіктірмей "Атамекен" Қазақстан Республикасы Ұлттық кәсіпкерлер палатасының және уәкілетті органның ресми интернет-ресурстарында жарияланады.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бұйрыққа</w:t>
            </w:r>
            <w:r>
              <w:br/>
            </w:r>
            <w:r>
              <w:rPr>
                <w:rFonts w:ascii="Times New Roman"/>
                <w:b w:val="false"/>
                <w:i w:val="false"/>
                <w:color w:val="000000"/>
                <w:sz w:val="20"/>
              </w:rPr>
              <w:t xml:space="preserve">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Кәсіпкерлігін ынталандыру туралы келісімнің үлгілік нысаны </w:t>
      </w:r>
    </w:p>
    <w:p>
      <w:pPr>
        <w:spacing w:after="0"/>
        <w:ind w:left="0"/>
        <w:jc w:val="both"/>
      </w:pPr>
      <w:r>
        <w:rPr>
          <w:rFonts w:ascii="Times New Roman"/>
          <w:b w:val="false"/>
          <w:i w:val="false"/>
          <w:color w:val="000000"/>
          <w:sz w:val="28"/>
        </w:rPr>
        <w:t>
      ________ қаласы                                                                   20___ жылғы "____"_______</w:t>
      </w:r>
    </w:p>
    <w:p>
      <w:pPr>
        <w:spacing w:after="0"/>
        <w:ind w:left="0"/>
        <w:jc w:val="both"/>
      </w:pPr>
    </w:p>
    <w:p>
      <w:pPr>
        <w:spacing w:after="0"/>
        <w:ind w:left="0"/>
        <w:jc w:val="both"/>
      </w:pPr>
      <w:r>
        <w:rPr>
          <w:rFonts w:ascii="Times New Roman"/>
          <w:b w:val="false"/>
          <w:i w:val="false"/>
          <w:color w:val="000000"/>
          <w:sz w:val="28"/>
        </w:rPr>
        <w:t>
      _________________(көмірсутектер, уран өндіру және пайдалы қатты қазбалар саласындағы уәкілетті орган) (бұдан әрі – уәкілетті орган) (бұдан әрі – 1- тарап), "Атамекен" Қазақстан Республикасы Ұлттық кәсіпкерлер палатасы (бұдан әрі – 2-тарап) және Жер қойнауын пайдалану туралы __________ жылғы "___" __________ №____ келісімшарт (лицензия) жасасқан ______________ (бұдан әрі – жер қойнауын пайдаланушы) (бұдан әрі – 3-тарап), бұдан әрі бірлесіп тараптар деп аталып, Қазақстан Республикасының азаматтық заңнамасына сәйкес төмендегілер туралы Кәсіпкерлікті ынталандыру туралы осы келісімді (бұдан әрі – Келісім) жасасты.</w:t>
      </w:r>
    </w:p>
    <w:p>
      <w:pPr>
        <w:spacing w:after="0"/>
        <w:ind w:left="0"/>
        <w:jc w:val="both"/>
      </w:pPr>
      <w:r>
        <w:rPr>
          <w:rFonts w:ascii="Times New Roman"/>
          <w:b w:val="false"/>
          <w:i w:val="false"/>
          <w:color w:val="000000"/>
          <w:sz w:val="28"/>
        </w:rPr>
        <w:t>
      Осы Келісім жер қойнауын пайдалануға арналған келісімшарттың (лицензияның) ажырамас бөлігі болып табылмайды.</w:t>
      </w:r>
    </w:p>
    <w:bookmarkStart w:name="z21" w:id="18"/>
    <w:p>
      <w:pPr>
        <w:spacing w:after="0"/>
        <w:ind w:left="0"/>
        <w:jc w:val="left"/>
      </w:pPr>
      <w:r>
        <w:rPr>
          <w:rFonts w:ascii="Times New Roman"/>
          <w:b/>
          <w:i w:val="false"/>
          <w:color w:val="000000"/>
        </w:rPr>
        <w:t xml:space="preserve"> 1. Осы Келісімнің мәні</w:t>
      </w:r>
    </w:p>
    <w:bookmarkEnd w:id="18"/>
    <w:bookmarkStart w:name="z22" w:id="19"/>
    <w:p>
      <w:pPr>
        <w:spacing w:after="0"/>
        <w:ind w:left="0"/>
        <w:jc w:val="both"/>
      </w:pPr>
      <w:r>
        <w:rPr>
          <w:rFonts w:ascii="Times New Roman"/>
          <w:b w:val="false"/>
          <w:i w:val="false"/>
          <w:color w:val="000000"/>
          <w:sz w:val="28"/>
        </w:rPr>
        <w:t>
      1. Осы Келісімнің шарттарына сәйкес жер қойнауын пайдаланушы ерікті негізде жыл сайын осы Келісімде көрсетілген жер қойнауын пайдалануға арналған келісімшарт (лицензиялар) бойынша елішілік құндылықтың мынадай көрсеткіштерінің орындалуын қамтамасыз етеді: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тауарлар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жұмыстар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көрсетілген қызметтер бойынша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кадрлар бойынша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санат) -</w:t>
            </w:r>
          </w:p>
          <w:p>
            <w:pPr>
              <w:spacing w:after="20"/>
              <w:ind w:left="20"/>
              <w:jc w:val="both"/>
            </w:pPr>
            <w:r>
              <w:rPr>
                <w:rFonts w:ascii="Times New Roman"/>
                <w:b w:val="false"/>
                <w:i w:val="false"/>
                <w:color w:val="000000"/>
                <w:sz w:val="20"/>
              </w:rPr>
              <w:t xml:space="preserve">
(2-ші санат) - </w:t>
            </w:r>
          </w:p>
          <w:p>
            <w:pPr>
              <w:spacing w:after="20"/>
              <w:ind w:left="20"/>
              <w:jc w:val="both"/>
            </w:pPr>
            <w:r>
              <w:rPr>
                <w:rFonts w:ascii="Times New Roman"/>
                <w:b w:val="false"/>
                <w:i w:val="false"/>
                <w:color w:val="000000"/>
                <w:sz w:val="20"/>
              </w:rPr>
              <w:t xml:space="preserve">
(3 -ші санат) - </w:t>
            </w:r>
          </w:p>
          <w:p>
            <w:pPr>
              <w:spacing w:after="20"/>
              <w:ind w:left="20"/>
              <w:jc w:val="both"/>
            </w:pPr>
            <w:r>
              <w:rPr>
                <w:rFonts w:ascii="Times New Roman"/>
                <w:b w:val="false"/>
                <w:i w:val="false"/>
                <w:color w:val="000000"/>
                <w:sz w:val="20"/>
              </w:rPr>
              <w:t xml:space="preserve">
(4 -ші санат) - </w:t>
            </w:r>
          </w:p>
        </w:tc>
      </w:tr>
    </w:tbl>
    <w:p>
      <w:pPr>
        <w:spacing w:after="0"/>
        <w:ind w:left="0"/>
        <w:jc w:val="both"/>
      </w:pPr>
      <w:r>
        <w:rPr>
          <w:rFonts w:ascii="Times New Roman"/>
          <w:b w:val="false"/>
          <w:i w:val="false"/>
          <w:color w:val="000000"/>
          <w:sz w:val="28"/>
        </w:rPr>
        <w:t>
      Бұл ретте нер қойнауын пайдаланушы мердігерлік жұмыстармен айналысатын персоналды қоса алғанда, тартылған шетелдік персоналға қатысты қазақстандық персонал үшін еңбекке ақы төлеудің тең жағдайларын ерікті негізде қамтамасыз етуге міндеттенеді.</w:t>
      </w:r>
    </w:p>
    <w:p>
      <w:pPr>
        <w:spacing w:after="0"/>
        <w:ind w:left="0"/>
        <w:jc w:val="both"/>
      </w:pPr>
      <w:r>
        <w:rPr>
          <w:rFonts w:ascii="Times New Roman"/>
          <w:b w:val="false"/>
          <w:i w:val="false"/>
          <w:color w:val="000000"/>
          <w:sz w:val="28"/>
        </w:rPr>
        <w:t xml:space="preserve">
      Қазақстан Республикасы Сауда және интеграция министрінің 2021 жылғы 13 шілдедегі № 454-НҚ бұйрығымен бекітілген (Нормативтік құқықтық актілерді мемлекеттік тіркеу тізілімінде № 23514 болып тіркелген)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қағидаларының 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12) тармақшаларында</w:t>
      </w:r>
      <w:r>
        <w:rPr>
          <w:rFonts w:ascii="Times New Roman"/>
          <w:b w:val="false"/>
          <w:i w:val="false"/>
          <w:color w:val="000000"/>
          <w:sz w:val="28"/>
        </w:rPr>
        <w:t xml:space="preserve"> көрсетілген Қазақстан Республикасында толық өндірілген тауарлар, және отын тауарлардағы елішілік құндылықтың ең төменгі көрсеткішінде ескерілмейді.</w:t>
      </w:r>
    </w:p>
    <w:bookmarkStart w:name="z23" w:id="20"/>
    <w:p>
      <w:pPr>
        <w:spacing w:after="0"/>
        <w:ind w:left="0"/>
        <w:jc w:val="both"/>
      </w:pPr>
      <w:r>
        <w:rPr>
          <w:rFonts w:ascii="Times New Roman"/>
          <w:b w:val="false"/>
          <w:i w:val="false"/>
          <w:color w:val="000000"/>
          <w:sz w:val="28"/>
        </w:rPr>
        <w:t xml:space="preserve">
      2. Жер қойнауын пайдаланушы жыл сайын "Өнеркәсіптік саясат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өнеркәсіпті дамытуға бағытталған шарттар жасасады.</w:t>
      </w:r>
    </w:p>
    <w:bookmarkEnd w:id="20"/>
    <w:bookmarkStart w:name="z24" w:id="21"/>
    <w:p>
      <w:pPr>
        <w:spacing w:after="0"/>
        <w:ind w:left="0"/>
        <w:jc w:val="left"/>
      </w:pPr>
      <w:r>
        <w:rPr>
          <w:rFonts w:ascii="Times New Roman"/>
          <w:b/>
          <w:i w:val="false"/>
          <w:color w:val="000000"/>
        </w:rPr>
        <w:t xml:space="preserve"> 2. Тараптардың құқықтары мен міндеттері</w:t>
      </w:r>
    </w:p>
    <w:bookmarkEnd w:id="21"/>
    <w:bookmarkStart w:name="z25" w:id="22"/>
    <w:p>
      <w:pPr>
        <w:spacing w:after="0"/>
        <w:ind w:left="0"/>
        <w:jc w:val="both"/>
      </w:pPr>
      <w:r>
        <w:rPr>
          <w:rFonts w:ascii="Times New Roman"/>
          <w:b w:val="false"/>
          <w:i w:val="false"/>
          <w:color w:val="000000"/>
          <w:sz w:val="28"/>
        </w:rPr>
        <w:t>
      3. Жер қойнауын пайдаланушы осы Келісімге түзетулер енгізуге бастамашылық етуге құқылы.</w:t>
      </w:r>
    </w:p>
    <w:bookmarkEnd w:id="22"/>
    <w:bookmarkStart w:name="z26" w:id="23"/>
    <w:p>
      <w:pPr>
        <w:spacing w:after="0"/>
        <w:ind w:left="0"/>
        <w:jc w:val="both"/>
      </w:pPr>
      <w:r>
        <w:rPr>
          <w:rFonts w:ascii="Times New Roman"/>
          <w:b w:val="false"/>
          <w:i w:val="false"/>
          <w:color w:val="000000"/>
          <w:sz w:val="28"/>
        </w:rPr>
        <w:t>
      4. Жер қойнауын пайдаланушы:</w:t>
      </w:r>
    </w:p>
    <w:bookmarkEnd w:id="23"/>
    <w:p>
      <w:pPr>
        <w:spacing w:after="0"/>
        <w:ind w:left="0"/>
        <w:jc w:val="both"/>
      </w:pPr>
      <w:r>
        <w:rPr>
          <w:rFonts w:ascii="Times New Roman"/>
          <w:b w:val="false"/>
          <w:i w:val="false"/>
          <w:color w:val="000000"/>
          <w:sz w:val="28"/>
        </w:rPr>
        <w:t xml:space="preserve">
      1) "Көмірсутектерді барлауды және өндіруді жүргізу, мұнай және (немесе) шикі газ, уран, көмір өндіру және олардың айналымы саласындағы операцияларды жүзеге асыру, тәжірибелік-өнеркәсіптік өндіруді және уран өндіруді жүргізу кезінде есептердің нысандарын және оларды ұсыну қағидаларын бекіту туралы" Қазақстан Республикасы Энергетика министрінің 2018 жылғы 23 мамырдағы № 203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17036 болып тіркелген) немесе "Жер қойнауын пайдаланушының пайдалы қатты қазбаларды барлау және өндіру, кең таралған пайдалы қазбаларды өндіру жөніндегі операцияларды жүргізу кезінде есептерді ұсыну қағидаларын бекіту туралы" Қазақстан Республикасы Инвестициялар және даму министрінің 2018 жылғы 24 мамырдағы № 374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17063 болып тіркелген) көзделген нысандар және мерзімдер бойынша сатып алынған тауарлар, жұмыстар, көрсетілген қызметтер және олардағы елішілік құндылықтың үлесі туралы есептілікті ұсынуға;</w:t>
      </w:r>
    </w:p>
    <w:p>
      <w:pPr>
        <w:spacing w:after="0"/>
        <w:ind w:left="0"/>
        <w:jc w:val="both"/>
      </w:pPr>
      <w:r>
        <w:rPr>
          <w:rFonts w:ascii="Times New Roman"/>
          <w:b w:val="false"/>
          <w:i w:val="false"/>
          <w:color w:val="000000"/>
          <w:sz w:val="28"/>
        </w:rPr>
        <w:t xml:space="preserve">
      2) пайдалы қазбаларды өндіруге арналған келісімшарттар (лицензиялар) бойынша "Өнеркәсіптік саясат туралы" ҚР Заңының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және </w:t>
      </w:r>
      <w:r>
        <w:rPr>
          <w:rFonts w:ascii="Times New Roman"/>
          <w:b w:val="false"/>
          <w:i w:val="false"/>
          <w:color w:val="000000"/>
          <w:sz w:val="28"/>
        </w:rPr>
        <w:t>49-баптарына</w:t>
      </w:r>
      <w:r>
        <w:rPr>
          <w:rFonts w:ascii="Times New Roman"/>
          <w:b w:val="false"/>
          <w:i w:val="false"/>
          <w:color w:val="000000"/>
          <w:sz w:val="28"/>
        </w:rPr>
        <w:t xml:space="preserve"> сәйкес өнеркәсіпті дамытуға бағытталған шарттарды:</w:t>
      </w:r>
    </w:p>
    <w:p>
      <w:pPr>
        <w:spacing w:after="0"/>
        <w:ind w:left="0"/>
        <w:jc w:val="both"/>
      </w:pPr>
      <w:r>
        <w:rPr>
          <w:rFonts w:ascii="Times New Roman"/>
          <w:b w:val="false"/>
          <w:i w:val="false"/>
          <w:color w:val="000000"/>
          <w:sz w:val="28"/>
        </w:rPr>
        <w:t>
      өндірісті жеткізуші ұйымдастыратын және бұрын болмаған өңдеуші өнеркәсіп тауарларын, оның ішінде жүзеге асырылатын жұмыстар мен көрсетілетін қызметтер шеңберінде сатып алынатын тауарларды ұзақ мерзімді кепілдендірілген сатып алуды көздейтін офтэйк-келісімшарттар;</w:t>
      </w:r>
    </w:p>
    <w:p>
      <w:pPr>
        <w:spacing w:after="0"/>
        <w:ind w:left="0"/>
        <w:jc w:val="both"/>
      </w:pPr>
      <w:r>
        <w:rPr>
          <w:rFonts w:ascii="Times New Roman"/>
          <w:b w:val="false"/>
          <w:i w:val="false"/>
          <w:color w:val="000000"/>
          <w:sz w:val="28"/>
        </w:rPr>
        <w:t>
      өңдеуші өнеркәсіп тауарларын, оның ішінде жүзеге асырылатын жұмыстар мен көрсетілетін қызметтер шеңберінде сатып алынатын тауарларды сатып алудан басқа, шарт сомасының бір бөлігін Қазақстан Республикасының экономикасына инвестициялау бойынша елеулі талаптарды көздейтін келісімшарттық сатып алу шарттарын жасасуға;</w:t>
      </w:r>
    </w:p>
    <w:p>
      <w:pPr>
        <w:spacing w:after="0"/>
        <w:ind w:left="0"/>
        <w:jc w:val="both"/>
      </w:pPr>
      <w:r>
        <w:rPr>
          <w:rFonts w:ascii="Times New Roman"/>
          <w:b w:val="false"/>
          <w:i w:val="false"/>
          <w:color w:val="000000"/>
          <w:sz w:val="28"/>
        </w:rPr>
        <w:t>
      3) осы Келісімде көзделген өзіне қабылдаған міндеттемелерді адал орындауға;</w:t>
      </w:r>
    </w:p>
    <w:p>
      <w:pPr>
        <w:spacing w:after="0"/>
        <w:ind w:left="0"/>
        <w:jc w:val="both"/>
      </w:pPr>
      <w:r>
        <w:rPr>
          <w:rFonts w:ascii="Times New Roman"/>
          <w:b w:val="false"/>
          <w:i w:val="false"/>
          <w:color w:val="000000"/>
          <w:sz w:val="28"/>
        </w:rPr>
        <w:t xml:space="preserve">
      4) Қазақстан Республикасы Инвестициялар және даму министрінің 2018 жылғы 20 сәуірдегі № 260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16942 болып тіркелген) Ұйымдардың тауарларды, жұмыстар мен көрсетілетін қызметтерді сатып алу кезінде елішілік құндылықты есептеуінің бірыңғай әдістемесіне сәйкес елішілік құндылықты есептеуді жүргізуге;</w:t>
      </w:r>
    </w:p>
    <w:p>
      <w:pPr>
        <w:spacing w:after="0"/>
        <w:ind w:left="0"/>
        <w:jc w:val="both"/>
      </w:pPr>
      <w:r>
        <w:rPr>
          <w:rFonts w:ascii="Times New Roman"/>
          <w:b w:val="false"/>
          <w:i w:val="false"/>
          <w:color w:val="000000"/>
          <w:sz w:val="28"/>
        </w:rPr>
        <w:t>
      5) уәкілетті органға, оның ішінде осы Келісімнің жасалуына, қолданылуына және орындалуына қатысты жазбаша сұрау салу бойынша мәліметтер ұсынуға міндеттенеді.</w:t>
      </w:r>
    </w:p>
    <w:bookmarkStart w:name="z27" w:id="24"/>
    <w:p>
      <w:pPr>
        <w:spacing w:after="0"/>
        <w:ind w:left="0"/>
        <w:jc w:val="both"/>
      </w:pPr>
      <w:r>
        <w:rPr>
          <w:rFonts w:ascii="Times New Roman"/>
          <w:b w:val="false"/>
          <w:i w:val="false"/>
          <w:color w:val="000000"/>
          <w:sz w:val="28"/>
        </w:rPr>
        <w:t>
      5. Уәкілетті орган және "Атамекен" Қазақстан Республикасы Ұлттық кәсіпкерлер палатасы:</w:t>
      </w:r>
    </w:p>
    <w:bookmarkEnd w:id="24"/>
    <w:p>
      <w:pPr>
        <w:spacing w:after="0"/>
        <w:ind w:left="0"/>
        <w:jc w:val="both"/>
      </w:pPr>
      <w:r>
        <w:rPr>
          <w:rFonts w:ascii="Times New Roman"/>
          <w:b w:val="false"/>
          <w:i w:val="false"/>
          <w:color w:val="000000"/>
          <w:sz w:val="28"/>
        </w:rPr>
        <w:t>
      1) жер қойнауын пайдаланушыдан осы Келісімді жасасуға, қолданылуына және орындалуына қатысты қажетті мәліметтерді сұратуға;</w:t>
      </w:r>
    </w:p>
    <w:p>
      <w:pPr>
        <w:spacing w:after="0"/>
        <w:ind w:left="0"/>
        <w:jc w:val="both"/>
      </w:pPr>
      <w:r>
        <w:rPr>
          <w:rFonts w:ascii="Times New Roman"/>
          <w:b w:val="false"/>
          <w:i w:val="false"/>
          <w:color w:val="000000"/>
          <w:sz w:val="28"/>
        </w:rPr>
        <w:t>
      2) осы Келісімге түзетулерге бастамашылық етуге құқылы.</w:t>
      </w:r>
    </w:p>
    <w:bookmarkStart w:name="z28" w:id="25"/>
    <w:p>
      <w:pPr>
        <w:spacing w:after="0"/>
        <w:ind w:left="0"/>
        <w:jc w:val="both"/>
      </w:pPr>
      <w:r>
        <w:rPr>
          <w:rFonts w:ascii="Times New Roman"/>
          <w:b w:val="false"/>
          <w:i w:val="false"/>
          <w:color w:val="000000"/>
          <w:sz w:val="28"/>
        </w:rPr>
        <w:t>
      6. Уәкілетті орган "Атамекен" Қазақстан Республикасы Ұлттық кәсіпкерлер палатасымен бірігіп Келісімнің орындалуына мониторинг жүргізуге міндеттенеді.</w:t>
      </w:r>
    </w:p>
    <w:bookmarkEnd w:id="25"/>
    <w:bookmarkStart w:name="z29" w:id="26"/>
    <w:p>
      <w:pPr>
        <w:spacing w:after="0"/>
        <w:ind w:left="0"/>
        <w:jc w:val="both"/>
      </w:pPr>
      <w:r>
        <w:rPr>
          <w:rFonts w:ascii="Times New Roman"/>
          <w:b w:val="false"/>
          <w:i w:val="false"/>
          <w:color w:val="000000"/>
          <w:sz w:val="28"/>
        </w:rPr>
        <w:t>
      7. Осы Келісімнің 1-тармағында көзделген шарттарды орындамағаны үшін жер қойнауын пайдаланушы қолданыстағы жер қойнауын пайдалануға арналған келісімшартқа (лицензияға) сәйкес жауапты болады.</w:t>
      </w:r>
    </w:p>
    <w:bookmarkEnd w:id="26"/>
    <w:bookmarkStart w:name="z30" w:id="27"/>
    <w:p>
      <w:pPr>
        <w:spacing w:after="0"/>
        <w:ind w:left="0"/>
        <w:jc w:val="left"/>
      </w:pPr>
      <w:r>
        <w:rPr>
          <w:rFonts w:ascii="Times New Roman"/>
          <w:b/>
          <w:i w:val="false"/>
          <w:color w:val="000000"/>
        </w:rPr>
        <w:t xml:space="preserve"> 3. Құпиялылық</w:t>
      </w:r>
    </w:p>
    <w:bookmarkEnd w:id="27"/>
    <w:bookmarkStart w:name="z31" w:id="28"/>
    <w:p>
      <w:pPr>
        <w:spacing w:after="0"/>
        <w:ind w:left="0"/>
        <w:jc w:val="both"/>
      </w:pPr>
      <w:r>
        <w:rPr>
          <w:rFonts w:ascii="Times New Roman"/>
          <w:b w:val="false"/>
          <w:i w:val="false"/>
          <w:color w:val="000000"/>
          <w:sz w:val="28"/>
        </w:rPr>
        <w:t>
      8. Тараптар Қазақстан Республикасының қолданыстағы заңнамасында өзге ережелер көзделген жағдайларды қоспағанда, осы Келісім шеңберінде алынған кез келген ақпаратты жарияламауға міндеттенеді.</w:t>
      </w:r>
    </w:p>
    <w:bookmarkEnd w:id="28"/>
    <w:bookmarkStart w:name="z32" w:id="29"/>
    <w:p>
      <w:pPr>
        <w:spacing w:after="0"/>
        <w:ind w:left="0"/>
        <w:jc w:val="left"/>
      </w:pPr>
      <w:r>
        <w:rPr>
          <w:rFonts w:ascii="Times New Roman"/>
          <w:b/>
          <w:i w:val="false"/>
          <w:color w:val="000000"/>
        </w:rPr>
        <w:t xml:space="preserve"> 4. Еңсерілмейтін күш мән-жайлары</w:t>
      </w:r>
    </w:p>
    <w:bookmarkEnd w:id="29"/>
    <w:bookmarkStart w:name="z33" w:id="30"/>
    <w:p>
      <w:pPr>
        <w:spacing w:after="0"/>
        <w:ind w:left="0"/>
        <w:jc w:val="both"/>
      </w:pPr>
      <w:r>
        <w:rPr>
          <w:rFonts w:ascii="Times New Roman"/>
          <w:b w:val="false"/>
          <w:i w:val="false"/>
          <w:color w:val="000000"/>
          <w:sz w:val="28"/>
        </w:rPr>
        <w:t>
      9. Шарт бойынша кез келген міндеттемелерді орындамау немесе тиісті дәрежеде орындамау еңсерілмейтін күш мән-жайларынан туындаса, Тараптарға оларды орындамау салдарлары қолданылмайды.</w:t>
      </w:r>
    </w:p>
    <w:bookmarkEnd w:id="30"/>
    <w:bookmarkStart w:name="z34" w:id="31"/>
    <w:p>
      <w:pPr>
        <w:spacing w:after="0"/>
        <w:ind w:left="0"/>
        <w:jc w:val="both"/>
      </w:pPr>
      <w:r>
        <w:rPr>
          <w:rFonts w:ascii="Times New Roman"/>
          <w:b w:val="false"/>
          <w:i w:val="false"/>
          <w:color w:val="000000"/>
          <w:sz w:val="28"/>
        </w:rPr>
        <w:t>
      10. Еңсерілмейтін күш мән-жайларына әскери қақтығыстар, табиғи апаттар, төтенше жағдай режимін енгізу, апаттар (өрт) пандемия, эпидемия (оның бүкіл әрекет ету мерзімі ішінде) және міндеттемелерді тиісті дәрежеде орындауға кедергі келтіретін немесе орындатпайтын төтенше жағдайлар жатады.</w:t>
      </w:r>
    </w:p>
    <w:bookmarkEnd w:id="31"/>
    <w:bookmarkStart w:name="z35" w:id="32"/>
    <w:p>
      <w:pPr>
        <w:spacing w:after="0"/>
        <w:ind w:left="0"/>
        <w:jc w:val="both"/>
      </w:pPr>
      <w:r>
        <w:rPr>
          <w:rFonts w:ascii="Times New Roman"/>
          <w:b w:val="false"/>
          <w:i w:val="false"/>
          <w:color w:val="000000"/>
          <w:sz w:val="28"/>
        </w:rPr>
        <w:t>
      11. Еңсерілмейтін күш мән-жайлары туындаған кезде, олардан зардап шеккен Тарап бұл туралы екінші Тарапқа еңсерілмейтін күш мән-жайларының басталу күні мен жағдайларын нақтылайтын жазбаша хабарлама беру немесе поштамен жіберу арқылы дереу хабарлайды.</w:t>
      </w:r>
    </w:p>
    <w:bookmarkEnd w:id="32"/>
    <w:bookmarkStart w:name="z36" w:id="33"/>
    <w:p>
      <w:pPr>
        <w:spacing w:after="0"/>
        <w:ind w:left="0"/>
        <w:jc w:val="left"/>
      </w:pPr>
      <w:r>
        <w:rPr>
          <w:rFonts w:ascii="Times New Roman"/>
          <w:b/>
          <w:i w:val="false"/>
          <w:color w:val="000000"/>
        </w:rPr>
        <w:t xml:space="preserve"> 5. Осы Келісімнің әрекет ету мерзімі</w:t>
      </w:r>
    </w:p>
    <w:bookmarkEnd w:id="33"/>
    <w:bookmarkStart w:name="z37" w:id="34"/>
    <w:p>
      <w:pPr>
        <w:spacing w:after="0"/>
        <w:ind w:left="0"/>
        <w:jc w:val="both"/>
      </w:pPr>
      <w:r>
        <w:rPr>
          <w:rFonts w:ascii="Times New Roman"/>
          <w:b w:val="false"/>
          <w:i w:val="false"/>
          <w:color w:val="000000"/>
          <w:sz w:val="28"/>
        </w:rPr>
        <w:t>
      12. Осы Келісім _______ жылғы "___"___________ бастап күшіне енеді және жер қойнауын пайдалануға арналған келісімшарттың (лицензияның) мерзімі аяқталғанға дейін қолданылады.</w:t>
      </w:r>
    </w:p>
    <w:bookmarkEnd w:id="34"/>
    <w:bookmarkStart w:name="z38" w:id="35"/>
    <w:p>
      <w:pPr>
        <w:spacing w:after="0"/>
        <w:ind w:left="0"/>
        <w:jc w:val="both"/>
      </w:pPr>
      <w:r>
        <w:rPr>
          <w:rFonts w:ascii="Times New Roman"/>
          <w:b w:val="false"/>
          <w:i w:val="false"/>
          <w:color w:val="000000"/>
          <w:sz w:val="28"/>
        </w:rPr>
        <w:t>
      13. Осы келісімнің әрекеті тараптардың бірінің бастамасы бойынша мерзімінен бұрын тоқтатылуы мүмкін.</w:t>
      </w:r>
    </w:p>
    <w:bookmarkEnd w:id="35"/>
    <w:bookmarkStart w:name="z39" w:id="36"/>
    <w:p>
      <w:pPr>
        <w:spacing w:after="0"/>
        <w:ind w:left="0"/>
        <w:jc w:val="left"/>
      </w:pPr>
      <w:r>
        <w:rPr>
          <w:rFonts w:ascii="Times New Roman"/>
          <w:b/>
          <w:i w:val="false"/>
          <w:color w:val="000000"/>
        </w:rPr>
        <w:t xml:space="preserve"> 6. Қорытынды ережелер</w:t>
      </w:r>
    </w:p>
    <w:bookmarkEnd w:id="36"/>
    <w:bookmarkStart w:name="z40" w:id="37"/>
    <w:p>
      <w:pPr>
        <w:spacing w:after="0"/>
        <w:ind w:left="0"/>
        <w:jc w:val="both"/>
      </w:pPr>
      <w:r>
        <w:rPr>
          <w:rFonts w:ascii="Times New Roman"/>
          <w:b w:val="false"/>
          <w:i w:val="false"/>
          <w:color w:val="000000"/>
          <w:sz w:val="28"/>
        </w:rPr>
        <w:t>
      14. Тараптар хат-хабарларды жіберу бойынша шығындарды өздігінен көтереді. Электрондық құжаттар айналымы саласындағы Қазақстан Республикасының заңнама нормаларын сақтаған кезде тараптар электрондық цифрлық қолтаңбаны пайдалана отырып, құжат айналымын жүзеге асыра алады.</w:t>
      </w:r>
    </w:p>
    <w:bookmarkEnd w:id="37"/>
    <w:bookmarkStart w:name="z41" w:id="38"/>
    <w:p>
      <w:pPr>
        <w:spacing w:after="0"/>
        <w:ind w:left="0"/>
        <w:jc w:val="both"/>
      </w:pPr>
      <w:r>
        <w:rPr>
          <w:rFonts w:ascii="Times New Roman"/>
          <w:b w:val="false"/>
          <w:i w:val="false"/>
          <w:color w:val="000000"/>
          <w:sz w:val="28"/>
        </w:rPr>
        <w:t>
      15. Осы Келісімді жасасқан кезде Тараптар өзара келісім бойынша Қазақстан Республикасының кәсіпкерлігін ынталандыру туралы үлгілік келісімнің осы нысанына нақтылаушы сипаттағы өзгерістер мен толықтырулар енгізуге құқылы.</w:t>
      </w:r>
    </w:p>
    <w:bookmarkEnd w:id="38"/>
    <w:bookmarkStart w:name="z42" w:id="39"/>
    <w:p>
      <w:pPr>
        <w:spacing w:after="0"/>
        <w:ind w:left="0"/>
        <w:jc w:val="both"/>
      </w:pPr>
      <w:r>
        <w:rPr>
          <w:rFonts w:ascii="Times New Roman"/>
          <w:b w:val="false"/>
          <w:i w:val="false"/>
          <w:color w:val="000000"/>
          <w:sz w:val="28"/>
        </w:rPr>
        <w:t>
      16. Осы Келісімге кез келген өзгерістер мен толықтырулар қосымша келісімдер жасау және оған қол қою арқылы жүргізіледі.</w:t>
      </w:r>
    </w:p>
    <w:bookmarkEnd w:id="39"/>
    <w:bookmarkStart w:name="z43" w:id="40"/>
    <w:p>
      <w:pPr>
        <w:spacing w:after="0"/>
        <w:ind w:left="0"/>
        <w:jc w:val="both"/>
      </w:pPr>
      <w:r>
        <w:rPr>
          <w:rFonts w:ascii="Times New Roman"/>
          <w:b w:val="false"/>
          <w:i w:val="false"/>
          <w:color w:val="000000"/>
          <w:sz w:val="28"/>
        </w:rPr>
        <w:t>
      17. Келісімде көрсетілген ақпарат өзгерген кезде тиісті тарап екінші тарапқа осындай өзгерістер туралы 5 (бес) жұмыс күні ішінде хабарлауға міндетті.</w:t>
      </w:r>
    </w:p>
    <w:bookmarkEnd w:id="40"/>
    <w:bookmarkStart w:name="z44" w:id="41"/>
    <w:p>
      <w:pPr>
        <w:spacing w:after="0"/>
        <w:ind w:left="0"/>
        <w:jc w:val="both"/>
      </w:pPr>
      <w:r>
        <w:rPr>
          <w:rFonts w:ascii="Times New Roman"/>
          <w:b w:val="false"/>
          <w:i w:val="false"/>
          <w:color w:val="000000"/>
          <w:sz w:val="28"/>
        </w:rPr>
        <w:t>
      18. Талаптар ссы Келісіммен реттелмеген кезде тараптар Қазақстан Республикасының қолданыстағы заңнамасын басшылыққа алады.</w:t>
      </w:r>
    </w:p>
    <w:bookmarkEnd w:id="41"/>
    <w:bookmarkStart w:name="z45" w:id="42"/>
    <w:p>
      <w:pPr>
        <w:spacing w:after="0"/>
        <w:ind w:left="0"/>
        <w:jc w:val="both"/>
      </w:pPr>
      <w:r>
        <w:rPr>
          <w:rFonts w:ascii="Times New Roman"/>
          <w:b w:val="false"/>
          <w:i w:val="false"/>
          <w:color w:val="000000"/>
          <w:sz w:val="28"/>
        </w:rPr>
        <w:t>
      19. Осы Келісімді түсіндіруде және қолдануда келіспеушіліктер туындаған кезде Тараптар оларды келіссөздер арқылы шешуі тиіс.</w:t>
      </w:r>
    </w:p>
    <w:bookmarkEnd w:id="42"/>
    <w:bookmarkStart w:name="z46" w:id="43"/>
    <w:p>
      <w:pPr>
        <w:spacing w:after="0"/>
        <w:ind w:left="0"/>
        <w:jc w:val="both"/>
      </w:pPr>
      <w:r>
        <w:rPr>
          <w:rFonts w:ascii="Times New Roman"/>
          <w:b w:val="false"/>
          <w:i w:val="false"/>
          <w:color w:val="000000"/>
          <w:sz w:val="28"/>
        </w:rPr>
        <w:t>
      20. Осы Келісімді орындау кезінде туындайтын даулар мен келіспеушіліктер тараптар арасындағы келіссөздер жолымен шешіледі.</w:t>
      </w:r>
    </w:p>
    <w:bookmarkEnd w:id="43"/>
    <w:p>
      <w:pPr>
        <w:spacing w:after="0"/>
        <w:ind w:left="0"/>
        <w:jc w:val="both"/>
      </w:pPr>
      <w:r>
        <w:rPr>
          <w:rFonts w:ascii="Times New Roman"/>
          <w:b w:val="false"/>
          <w:i w:val="false"/>
          <w:color w:val="000000"/>
          <w:sz w:val="28"/>
        </w:rPr>
        <w:t>
      Даулард тараптардың келіссөздері арқылы шешілмеген кезде келіспеушіліктерді сотқа дейін реттеудің заңнамада көзделген рәсімін іске асырғаннан кейін тараптардың бірі оларды сот органдарының қарауына береді.</w:t>
      </w:r>
    </w:p>
    <w:bookmarkStart w:name="z47" w:id="44"/>
    <w:p>
      <w:pPr>
        <w:spacing w:after="0"/>
        <w:ind w:left="0"/>
        <w:jc w:val="both"/>
      </w:pPr>
      <w:r>
        <w:rPr>
          <w:rFonts w:ascii="Times New Roman"/>
          <w:b w:val="false"/>
          <w:i w:val="false"/>
          <w:color w:val="000000"/>
          <w:sz w:val="28"/>
        </w:rPr>
        <w:t>
      21. Осы Келісім әр тарап үшін мемлекеттік және орыс тілдерінде бірдей заңды күші бар екі данада жасалды. Осы Келісімнің мемлекеттік және орыс тілдеріндегі мәтіндері арасында сәйкессіздіктер туындаған кезде Келісімнің мемлекеттік тілдегі нұсқасы басымдық мәнге ие болады.</w:t>
      </w:r>
    </w:p>
    <w:bookmarkEnd w:id="44"/>
    <w:bookmarkStart w:name="z48" w:id="45"/>
    <w:p>
      <w:pPr>
        <w:spacing w:after="0"/>
        <w:ind w:left="0"/>
        <w:jc w:val="both"/>
      </w:pPr>
      <w:r>
        <w:rPr>
          <w:rFonts w:ascii="Times New Roman"/>
          <w:b w:val="false"/>
          <w:i w:val="false"/>
          <w:color w:val="000000"/>
          <w:sz w:val="28"/>
        </w:rPr>
        <w:t>
      22. Осы Келісімге барлық қосымшалар оның ажырамас бөліктері болып табылады.</w:t>
      </w:r>
    </w:p>
    <w:bookmarkEnd w:id="4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Уәкілетті орган: __________________</w:t>
            </w:r>
          </w:p>
        </w:tc>
        <w:tc>
          <w:tcPr>
            <w:tcW w:w="6150" w:type="dxa"/>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Жер қойнауын пайдаланушы: __________________ "Атамекен" Қазақстан Республикасы Ұлттық кәсіпкерлер палатасы: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