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2022b" w14:textId="9e202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"Шаруа немесе фермер қожалығын, ауыл шаруашылығы өндірісін жүргізу үшін берілген ауыл шаруашылығы мақсатындағы жерді пайдалану мониторингін ұйымдастыру мен жүргізу қағидаларын бекіту туралы" Қазақстан Республикасы Ауыл шаруашылығы министрінің 2019 жылғы 3 шілдедегі № 252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2022 жылғы 31 мамырдағы № 173 бұйрығы. Қазақстан Республикасының Әділет министрлігінде 2022 жылғы 4 маусымда № 28371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"Шаруа немесе фермер қожалығын, ауыл шаруашылығы өндірісін жүргізу үшін берілген ауыл шаруашылығы мақсатындағы жерді пайдалану мониторингін ұйымдастыру мен жүргізу қағидаларын бекіту туралы" Қазақстан Республикасы Ауыл шаруашылығы министрінің 2019 жылғы 3 шілдедегі № 252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18997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"Қазақстан Республикасы Жер кодексінің 14-бабы 1-тармағының </w:t>
      </w:r>
      <w:r>
        <w:rPr>
          <w:rFonts w:ascii="Times New Roman"/>
          <w:b w:val="false"/>
          <w:i w:val="false"/>
          <w:color w:val="000000"/>
          <w:sz w:val="28"/>
        </w:rPr>
        <w:t>2-5) тармақшасына</w:t>
      </w:r>
      <w:r>
        <w:rPr>
          <w:rFonts w:ascii="Times New Roman"/>
          <w:b w:val="false"/>
          <w:i w:val="false"/>
          <w:color w:val="000000"/>
          <w:sz w:val="28"/>
        </w:rPr>
        <w:t xml:space="preserve"> сәйкес БҰЙЫРАМЫН:";</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Шаруа немесе фермер қожалығын, ауыл шаруашылығы өндірісін жүргізу үшін берілген ауыл шаруашылығы мақсатындағы жерлерді пайдалану мониторингін ұйымдастыру мен жүргізу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"1. Осы Шаруа немесе фермер қожалығын, ауыл шаруашылығы өндірісін жүргізу үшін берілген ауыл шаруашылығы мақсатындағы жерлерді пайдалану мониторингін ұйымдастыру мен жүргізу қағидалары (бұдан әрі – Қағидалар) Қазақстан Республикасы Жер кодексінің (бұдан әрі – Кодекс) 14-бабы 1-тармағының </w:t>
      </w:r>
      <w:r>
        <w:rPr>
          <w:rFonts w:ascii="Times New Roman"/>
          <w:b w:val="false"/>
          <w:i w:val="false"/>
          <w:color w:val="000000"/>
          <w:sz w:val="28"/>
        </w:rPr>
        <w:t>2-5) тармақшасына</w:t>
      </w:r>
      <w:r>
        <w:rPr>
          <w:rFonts w:ascii="Times New Roman"/>
          <w:b w:val="false"/>
          <w:i w:val="false"/>
          <w:color w:val="000000"/>
          <w:sz w:val="28"/>
        </w:rPr>
        <w:t xml:space="preserve"> сәйкес әзірленді және шаруа немесе фермер қожалығын, ауыл шаруашылығы өндірісін жүргізу үшін берілген ауыл шаруашылығы мақсатындағы жерлерді пайдалану мониторингін (бұдан әрі – жерлердің пайдаланылуын мониторингтеу) ұйымдастыру мен жүргізу тәртібін айқындайды.</w:t>
      </w:r>
    </w:p>
    <w:bookmarkEnd w:id="4"/>
    <w:bookmarkStart w:name="z8" w:id="5"/>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5"/>
    <w:bookmarkStart w:name="z9" w:id="6"/>
    <w:p>
      <w:pPr>
        <w:spacing w:after="0"/>
        <w:ind w:left="0"/>
        <w:jc w:val="both"/>
      </w:pPr>
      <w:r>
        <w:rPr>
          <w:rFonts w:ascii="Times New Roman"/>
          <w:b w:val="false"/>
          <w:i w:val="false"/>
          <w:color w:val="000000"/>
          <w:sz w:val="28"/>
        </w:rPr>
        <w:t>
      1) ауыл шаруашылығы мақсатындағы жерлердің пайдаланылуын мониторингтеу веб-порталы (бұдан әрі – веб-портал) – жүйелі бақылау нәтижелерін, жер беті түсірілімдерін, зерттеп-қарауларды, түгендеулерді, жердің пайдаланылуы мен қорғалуын мемлекеттік бақылау материалдарын, мұрағаттық деректерді, жерді қашықтықтан зондтау деректерін, мемлекеттік ақпараттық жүйелерден және электрондық ақпараттық ресурстардан алынған мәліметтерді, сондай-ақ жердің сапалық жай-күйі туралы басқа да мәліметтерді енгізу жолымен алынған ауыл шаруашылығы мақсатындағы жерлердің пайдаланылуы туралы деректерді енгізуге, жинауға, өңдеуге, талдауға арналған автоматтандырылған ақпараттық жүйе;</w:t>
      </w:r>
    </w:p>
    <w:bookmarkEnd w:id="6"/>
    <w:bookmarkStart w:name="z10" w:id="7"/>
    <w:p>
      <w:pPr>
        <w:spacing w:after="0"/>
        <w:ind w:left="0"/>
        <w:jc w:val="both"/>
      </w:pPr>
      <w:r>
        <w:rPr>
          <w:rFonts w:ascii="Times New Roman"/>
          <w:b w:val="false"/>
          <w:i w:val="false"/>
          <w:color w:val="000000"/>
          <w:sz w:val="28"/>
        </w:rPr>
        <w:t>
      2) ветеринария саласындағы уәкiлеттi орган – ветеринария саласында басшылықты, сондай-ақ өз өкілеттіктері шегінде салааралық үйлестіруді жүзеге асыратын орталық атқарушы орган;</w:t>
      </w:r>
    </w:p>
    <w:bookmarkEnd w:id="7"/>
    <w:bookmarkStart w:name="z11" w:id="8"/>
    <w:p>
      <w:pPr>
        <w:spacing w:after="0"/>
        <w:ind w:left="0"/>
        <w:jc w:val="both"/>
      </w:pPr>
      <w:r>
        <w:rPr>
          <w:rFonts w:ascii="Times New Roman"/>
          <w:b w:val="false"/>
          <w:i w:val="false"/>
          <w:color w:val="000000"/>
          <w:sz w:val="28"/>
        </w:rPr>
        <w:t>
      3) жер қатынастары жөніндегі уәкілетті орган – облыстың, республикалық маңызы бар қаланың, астананың, ауданның, облыстық маңызы бар қаланың жергілікті атқарушы органдарының жер қатынастары саласындағы функцияларды жүзеге асыратын құрылымдық бөлімшесі;</w:t>
      </w:r>
    </w:p>
    <w:bookmarkEnd w:id="8"/>
    <w:bookmarkStart w:name="z12" w:id="9"/>
    <w:p>
      <w:pPr>
        <w:spacing w:after="0"/>
        <w:ind w:left="0"/>
        <w:jc w:val="both"/>
      </w:pPr>
      <w:r>
        <w:rPr>
          <w:rFonts w:ascii="Times New Roman"/>
          <w:b w:val="false"/>
          <w:i w:val="false"/>
          <w:color w:val="000000"/>
          <w:sz w:val="28"/>
        </w:rPr>
        <w:t>
      4) жергілікті атқарушы орган (әкімдік) (бұдан әрі – жергілікті атқарушы орган) – облыстың,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bookmarkEnd w:id="9"/>
    <w:bookmarkStart w:name="z13" w:id="10"/>
    <w:p>
      <w:pPr>
        <w:spacing w:after="0"/>
        <w:ind w:left="0"/>
        <w:jc w:val="both"/>
      </w:pPr>
      <w:r>
        <w:rPr>
          <w:rFonts w:ascii="Times New Roman"/>
          <w:b w:val="false"/>
          <w:i w:val="false"/>
          <w:color w:val="000000"/>
          <w:sz w:val="28"/>
        </w:rPr>
        <w:t xml:space="preserve">
      5) жергілікті өзін-өзі басқару органдары –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жергілікті маңызы бар мәселелерді шешу жөніндегі функциялар жүктелген органдар;</w:t>
      </w:r>
    </w:p>
    <w:bookmarkEnd w:id="10"/>
    <w:bookmarkStart w:name="z14" w:id="11"/>
    <w:p>
      <w:pPr>
        <w:spacing w:after="0"/>
        <w:ind w:left="0"/>
        <w:jc w:val="both"/>
      </w:pPr>
      <w:r>
        <w:rPr>
          <w:rFonts w:ascii="Times New Roman"/>
          <w:b w:val="false"/>
          <w:i w:val="false"/>
          <w:color w:val="000000"/>
          <w:sz w:val="28"/>
        </w:rPr>
        <w:t xml:space="preserve">
      6) қоғамдық кеңестер – "Қоғамдық кеңестер туралы" Қазақстан Республикасы Заңының 1-бабы </w:t>
      </w:r>
      <w:r>
        <w:rPr>
          <w:rFonts w:ascii="Times New Roman"/>
          <w:b w:val="false"/>
          <w:i w:val="false"/>
          <w:color w:val="000000"/>
          <w:sz w:val="28"/>
        </w:rPr>
        <w:t>1-тармағының</w:t>
      </w:r>
      <w:r>
        <w:rPr>
          <w:rFonts w:ascii="Times New Roman"/>
          <w:b w:val="false"/>
          <w:i w:val="false"/>
          <w:color w:val="000000"/>
          <w:sz w:val="28"/>
        </w:rPr>
        <w:t xml:space="preserve"> екінші бөлігінде көрсетілген мемлекеттік органдарды қоспағанда, министрліктер, Қазақстан Республикасының Президентіне тікелей бағынысты және есеп беретін органдар, жергілікті мемлекеттік басқару органдары, квазимемлекеттік сектор субъектілері өз құзыретіндегі мәселелер бойынша коммерциялық емес ұйымдармен, азаматтармен бірлесіп құратын консультациялық-кеңесші, байқаушы органдар;</w:t>
      </w:r>
    </w:p>
    <w:bookmarkEnd w:id="11"/>
    <w:bookmarkStart w:name="z15" w:id="12"/>
    <w:p>
      <w:pPr>
        <w:spacing w:after="0"/>
        <w:ind w:left="0"/>
        <w:jc w:val="both"/>
      </w:pPr>
      <w:r>
        <w:rPr>
          <w:rFonts w:ascii="Times New Roman"/>
          <w:b w:val="false"/>
          <w:i w:val="false"/>
          <w:color w:val="000000"/>
          <w:sz w:val="28"/>
        </w:rPr>
        <w:t>
      7) мемлекеттік кірістер органы – өз құзыреті шегінде салықтардың және бюджетке төленетін төлемдердің түсуін қамтамасыз етуді, Қазақстан Республикасында кедендік реттеуді, Қазақстан Республикасының заңнамасында осы органның қарауына жатқызылған әкімшілік құқық бұзушылықтардың алдын алу, анықтау, жолын кесу және ашу жөніндегі өкілеттіктерді жүзеге асыратын, сондай-ақ Қазақстан Республикасының заңнамасында көзделген өзге де өкілеттіктерді орындайтын мемлекеттік орган;</w:t>
      </w:r>
    </w:p>
    <w:bookmarkEnd w:id="12"/>
    <w:bookmarkStart w:name="z16" w:id="13"/>
    <w:p>
      <w:pPr>
        <w:spacing w:after="0"/>
        <w:ind w:left="0"/>
        <w:jc w:val="both"/>
      </w:pPr>
      <w:r>
        <w:rPr>
          <w:rFonts w:ascii="Times New Roman"/>
          <w:b w:val="false"/>
          <w:i w:val="false"/>
          <w:color w:val="000000"/>
          <w:sz w:val="28"/>
        </w:rPr>
        <w:t>
      8) уақытша жер пайдаланушылар (бұдан әрі – жер пайдаланушылар) – жер пайдалану құқығы белгілі бір мерзіммен шектелген тұлғалар.";</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8" w:id="14"/>
    <w:p>
      <w:pPr>
        <w:spacing w:after="0"/>
        <w:ind w:left="0"/>
        <w:jc w:val="both"/>
      </w:pPr>
      <w:r>
        <w:rPr>
          <w:rFonts w:ascii="Times New Roman"/>
          <w:b w:val="false"/>
          <w:i w:val="false"/>
          <w:color w:val="000000"/>
          <w:sz w:val="28"/>
        </w:rPr>
        <w:t xml:space="preserve">
      "4. Ауыл шаруашылығы мақсатындағы жерлерді ұтымсыз пайдалану жағдайларына (шабындық жерлерді, көп жылдық екпелер мен өндірістік емес учаскелерді: жолдарды, орман екпелерін, өзендерді, көлдерді қоспағанда) Қазақстан Республикасы Ауыл шаруашылығы министрінің 2020 жылғы 17 қаңтардағы № 7 бұйрығымен (Нормативтік құқықтық актілердің мемлекеттік тіркеу тізілімінде № 19893 болып тіркелген) бекітілген Ауыл шаруашылығы мақсатындағы жерлерді ұтымды пайдалану қағидаларының (бұдан әрі – Ауыл шаруашылығы мақсатындағы жерлерді ұтымды пайдалану қағидалары) </w:t>
      </w:r>
      <w:r>
        <w:rPr>
          <w:rFonts w:ascii="Times New Roman"/>
          <w:b w:val="false"/>
          <w:i w:val="false"/>
          <w:color w:val="000000"/>
          <w:sz w:val="28"/>
        </w:rPr>
        <w:t>4-тармағында</w:t>
      </w:r>
      <w:r>
        <w:rPr>
          <w:rFonts w:ascii="Times New Roman"/>
          <w:b w:val="false"/>
          <w:i w:val="false"/>
          <w:color w:val="000000"/>
          <w:sz w:val="28"/>
        </w:rPr>
        <w:t xml:space="preserve"> белгіленген талаптарды сақтамау және жер пайдаланушының жаюға арналған ауыл шаруашылығы жануарларының саны Жүктеме нормасынан асып түсетін мөлшерде болуы жатады.</w:t>
      </w:r>
    </w:p>
    <w:bookmarkEnd w:id="14"/>
    <w:bookmarkStart w:name="z19" w:id="15"/>
    <w:p>
      <w:pPr>
        <w:spacing w:after="0"/>
        <w:ind w:left="0"/>
        <w:jc w:val="both"/>
      </w:pPr>
      <w:r>
        <w:rPr>
          <w:rFonts w:ascii="Times New Roman"/>
          <w:b w:val="false"/>
          <w:i w:val="false"/>
          <w:color w:val="000000"/>
          <w:sz w:val="28"/>
        </w:rPr>
        <w:t xml:space="preserve">
      Жерлерді ұтымды пайдалану бөлігіндегі мониторинг Ауыл шаруашылығы мақсатындағы жерлерді ұтымды пайдалану қағидаларының және Қазақстан Республикасы Премьер-Министрінің орынбасары – Қазақстан Республикасы Ауыл шаруашылығы министрінің 2017 жылғы 24 сәуірдегі № 173 бұйрығымен (Нормативтік құқықтық актілерді мемлекеттік тіркеу тізілімінде № 15090 болып тіркелген) бекітілген Жайылымдарды ұтымды пайдалану </w:t>
      </w:r>
      <w:r>
        <w:rPr>
          <w:rFonts w:ascii="Times New Roman"/>
          <w:b w:val="false"/>
          <w:i w:val="false"/>
          <w:color w:val="000000"/>
          <w:sz w:val="28"/>
        </w:rPr>
        <w:t>қағидаларының</w:t>
      </w:r>
      <w:r>
        <w:rPr>
          <w:rFonts w:ascii="Times New Roman"/>
          <w:b w:val="false"/>
          <w:i w:val="false"/>
          <w:color w:val="000000"/>
          <w:sz w:val="28"/>
        </w:rPr>
        <w:t xml:space="preserve"> талаптарына сәйкес жүзеге асырылады.";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1" w:id="16"/>
    <w:p>
      <w:pPr>
        <w:spacing w:after="0"/>
        <w:ind w:left="0"/>
        <w:jc w:val="both"/>
      </w:pPr>
      <w:r>
        <w:rPr>
          <w:rFonts w:ascii="Times New Roman"/>
          <w:b w:val="false"/>
          <w:i w:val="false"/>
          <w:color w:val="000000"/>
          <w:sz w:val="28"/>
        </w:rPr>
        <w:t xml:space="preserve">
      "8. Жергілікті атқарушы орган мониторинг нәтижелері бойынша тоқсан сайын веб-порталда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шаруа немесе фермер қожалығын, ауыл шаруашылығы өндірісін жүргізу үшін берілген, пайдаланылмайтын ауыл шаруашылығы мақсатындағы жер учаскелері туралы ақпаратты (бұдан әрі – ақпарат) қалыптастырады және ақпарат қалыптастырылған күннен бастап 5 (бес) жұмыс күні ішінде оны орталық уәкілетті орган ведомствосының облыстардағы, республикалық маңызы бар қалалардағы, астанадағы жер ресурстарын басқару жөніндегі аумақтық бөлімшесіне (бұдан әрі – аумақтық бөлімше) жолдайды.</w:t>
      </w:r>
    </w:p>
    <w:bookmarkEnd w:id="16"/>
    <w:bookmarkStart w:name="z22" w:id="17"/>
    <w:p>
      <w:pPr>
        <w:spacing w:after="0"/>
        <w:ind w:left="0"/>
        <w:jc w:val="both"/>
      </w:pPr>
      <w:r>
        <w:rPr>
          <w:rFonts w:ascii="Times New Roman"/>
          <w:b w:val="false"/>
          <w:i w:val="false"/>
          <w:color w:val="000000"/>
          <w:sz w:val="28"/>
        </w:rPr>
        <w:t xml:space="preserve">
      Аумақтық бөлімше есептік жылдан кейінгі екінші айдың он бесінен кешіктірмей, жер учаскелерінің орналасқан жері бойынша мемлекеттік кірістер органдарына Қазақстан Республикасы Қаржы министрінің 2018 жылғы 16 наурыздағы № 376 бұйрығымен (Нормативтік құқықтық актілерді мемлекеттік тіркеу тізілімінде № 16662 болып тіркелген) бекітілген Жерді пайдалану мен қорғауды бақылау жөніндегі уәкілетті органның мемлекеттік кірістер органдарына объектілер салуға арналған және тиісті мақсаттарда пайдаланылмайтын немесе Қазақстан Республикасының заңнамасы бұзыла отырып пайдаланылатын жер учаскелері бойынша, сондай-ақ Қазақстан Республикасының жер заңнамасына сәйкес пайдаланылмайтын ауыл шаруашылығы мақсатындағы жер учаскелері бойынша мәліметтерді ұсыну </w:t>
      </w:r>
      <w:r>
        <w:rPr>
          <w:rFonts w:ascii="Times New Roman"/>
          <w:b w:val="false"/>
          <w:i w:val="false"/>
          <w:color w:val="000000"/>
          <w:sz w:val="28"/>
        </w:rPr>
        <w:t>қағидаларына</w:t>
      </w:r>
      <w:r>
        <w:rPr>
          <w:rFonts w:ascii="Times New Roman"/>
          <w:b w:val="false"/>
          <w:i w:val="false"/>
          <w:color w:val="000000"/>
          <w:sz w:val="28"/>
        </w:rPr>
        <w:t xml:space="preserve"> қосымшаға сәйкес нысан бойынша өткен салықтық кезең (күнтізбелік жыл) үшін мәліметтер жолдайды.";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24" w:id="18"/>
    <w:p>
      <w:pPr>
        <w:spacing w:after="0"/>
        <w:ind w:left="0"/>
        <w:jc w:val="both"/>
      </w:pPr>
      <w:r>
        <w:rPr>
          <w:rFonts w:ascii="Times New Roman"/>
          <w:b w:val="false"/>
          <w:i w:val="false"/>
          <w:color w:val="000000"/>
          <w:sz w:val="28"/>
        </w:rPr>
        <w:t>
      "11. Мониторингті жүзеге асыру үшін жер қатынастары жөніндегі уәкілетті орган тиісті күнтізбелік жылдың 15 желтоқсанына дейінгі мерзімде Тізбеге қосылған жер учаскелері бойынша:</w:t>
      </w:r>
    </w:p>
    <w:bookmarkEnd w:id="18"/>
    <w:bookmarkStart w:name="z25" w:id="19"/>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ауыл шаруашылығы жануарларын бірдейлендіру жөніндегі дерекқордан жер пайдаланушыға тиесілі ауыл шаруашылығы жануарлары басының бар-жоғы туралы мәліметтер алу үшін ветеринария саласындағы уәкілетті органға;</w:t>
      </w:r>
    </w:p>
    <w:bookmarkEnd w:id="19"/>
    <w:bookmarkStart w:name="z26" w:id="20"/>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жер пайдаланушының көп жылдық шөптер егістерін қоса алғанда, ауыл шаруашылығы дақылдарын өңдеу және егу жөніндегі жұмыстарды жүргізуі туралы және таза сүрі жерлердің бар-жоғы туралы мәліметтер алу үшін облыстардың, республикалық маңызы бар қалалардың, аудандардың және облыстық маңызы бар қалалардың жергілікті атқарушы органының ауыл шаруашылығы басқармасына;</w:t>
      </w:r>
    </w:p>
    <w:bookmarkEnd w:id="20"/>
    <w:bookmarkStart w:name="z27" w:id="21"/>
    <w:p>
      <w:pPr>
        <w:spacing w:after="0"/>
        <w:ind w:left="0"/>
        <w:jc w:val="both"/>
      </w:pPr>
      <w:r>
        <w:rPr>
          <w:rFonts w:ascii="Times New Roman"/>
          <w:b w:val="false"/>
          <w:i w:val="false"/>
          <w:color w:val="000000"/>
          <w:sz w:val="28"/>
        </w:rPr>
        <w:t>
      3) Тізбеге қосылған жер учаскелері бойынша жүргізілген тексерулер мен профилактикалық бақылау туралы мәліметтер алу үшін аумақтық бөлімшеге;</w:t>
      </w:r>
    </w:p>
    <w:bookmarkEnd w:id="21"/>
    <w:bookmarkStart w:name="z28" w:id="22"/>
    <w:p>
      <w:pPr>
        <w:spacing w:after="0"/>
        <w:ind w:left="0"/>
        <w:jc w:val="both"/>
      </w:pPr>
      <w:r>
        <w:rPr>
          <w:rFonts w:ascii="Times New Roman"/>
          <w:b w:val="false"/>
          <w:i w:val="false"/>
          <w:color w:val="000000"/>
          <w:sz w:val="28"/>
        </w:rPr>
        <w:t>
      4) жер учаскелерін жалға алушылардың жерлерді пайдалану бойынша қабылдаған міндеттемелерін орындауы туралы ақпаратты тиісті растаушы құжаттарымен қоса алу үшін оларға сұранымдар жібереді.</w:t>
      </w:r>
    </w:p>
    <w:bookmarkEnd w:id="22"/>
    <w:p>
      <w:pPr>
        <w:spacing w:after="0"/>
        <w:ind w:left="0"/>
        <w:jc w:val="both"/>
      </w:pPr>
      <w:r>
        <w:rPr>
          <w:rFonts w:ascii="Times New Roman"/>
          <w:b w:val="false"/>
          <w:i w:val="false"/>
          <w:color w:val="000000"/>
          <w:sz w:val="28"/>
        </w:rPr>
        <w:t>
      Қажет болған жағдайда, қажетті ақпаратты нақтылау және (немесе) белгілеу және оларды осындай жер учаскелері бойынша мәліметтер жинау үшін толықтыру мақсатында жер қатынастары жөніндегі уәкілетті орган мүдделі мемлекеттік органдарға және ұйымдарға сұранымдар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30" w:id="23"/>
    <w:p>
      <w:pPr>
        <w:spacing w:after="0"/>
        <w:ind w:left="0"/>
        <w:jc w:val="both"/>
      </w:pPr>
      <w:r>
        <w:rPr>
          <w:rFonts w:ascii="Times New Roman"/>
          <w:b w:val="false"/>
          <w:i w:val="false"/>
          <w:color w:val="000000"/>
          <w:sz w:val="28"/>
        </w:rPr>
        <w:t>
      "14. Мониторинг барысында шаруа немесе фермер қожалығын, ауыл шаруашылығы өндірісін жүргізуге арналған ауыл шаруашылығы мақсатындағы жер учаскесін пайдаланбау фактісі алғаш рет анықталған сәттен бастап 1 (бір) жыл бойы оны мақсаты бойынша пайдаланбау фактісі белгіленген жағдайда, мұндай жер учаскесi Кодекстiң 94-бабында көзделген тәртiппен мәжбүрлеп алып қойылуы тиіс.</w:t>
      </w:r>
    </w:p>
    <w:bookmarkEnd w:id="23"/>
    <w:bookmarkStart w:name="z31" w:id="24"/>
    <w:p>
      <w:pPr>
        <w:spacing w:after="0"/>
        <w:ind w:left="0"/>
        <w:jc w:val="both"/>
      </w:pPr>
      <w:r>
        <w:rPr>
          <w:rFonts w:ascii="Times New Roman"/>
          <w:b w:val="false"/>
          <w:i w:val="false"/>
          <w:color w:val="000000"/>
          <w:sz w:val="28"/>
        </w:rPr>
        <w:t>
      Осы тармақтың бірінші бөлігінде көзделген жер учаскесін мақсаты бойынша пайдаланбау кезеңіне жер учаскесін еңсерілмейтін күштің салдарынан мақсаты бойынша пайдалануға болмаған уақыт кірмейді.</w:t>
      </w:r>
    </w:p>
    <w:bookmarkEnd w:id="24"/>
    <w:bookmarkStart w:name="z32" w:id="25"/>
    <w:p>
      <w:pPr>
        <w:spacing w:after="0"/>
        <w:ind w:left="0"/>
        <w:jc w:val="both"/>
      </w:pPr>
      <w:r>
        <w:rPr>
          <w:rFonts w:ascii="Times New Roman"/>
          <w:b w:val="false"/>
          <w:i w:val="false"/>
          <w:color w:val="000000"/>
          <w:sz w:val="28"/>
        </w:rPr>
        <w:t xml:space="preserve">
      Мониторинг жүргізу кезінде жер учаскесін Қазақстан Республикасының заңнамасын бұза отырып пайдалану фактісі анықталған жағдайда, мұндай жер учаскесі Кодекстің </w:t>
      </w:r>
      <w:r>
        <w:rPr>
          <w:rFonts w:ascii="Times New Roman"/>
          <w:b w:val="false"/>
          <w:i w:val="false"/>
          <w:color w:val="000000"/>
          <w:sz w:val="28"/>
        </w:rPr>
        <w:t>94-бабында</w:t>
      </w:r>
      <w:r>
        <w:rPr>
          <w:rFonts w:ascii="Times New Roman"/>
          <w:b w:val="false"/>
          <w:i w:val="false"/>
          <w:color w:val="000000"/>
          <w:sz w:val="28"/>
        </w:rPr>
        <w:t xml:space="preserve"> белгіленген тәртіппен мәжбүрлеп алып қойылуы тиіс.";</w:t>
      </w:r>
    </w:p>
    <w:bookmarkEnd w:id="25"/>
    <w:bookmarkStart w:name="z33" w:id="26"/>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w:t>
      </w:r>
      <w:r>
        <w:rPr>
          <w:rFonts w:ascii="Times New Roman"/>
          <w:b w:val="false"/>
          <w:i w:val="false"/>
          <w:color w:val="000000"/>
          <w:sz w:val="28"/>
        </w:rPr>
        <w:t xml:space="preserve"> осы бұйрыққа қосымшаға сәйкес жаңа редакцияда жазылсын.</w:t>
      </w:r>
    </w:p>
    <w:bookmarkEnd w:id="26"/>
    <w:bookmarkStart w:name="z34" w:id="27"/>
    <w:p>
      <w:pPr>
        <w:spacing w:after="0"/>
        <w:ind w:left="0"/>
        <w:jc w:val="both"/>
      </w:pPr>
      <w:r>
        <w:rPr>
          <w:rFonts w:ascii="Times New Roman"/>
          <w:b w:val="false"/>
          <w:i w:val="false"/>
          <w:color w:val="000000"/>
          <w:sz w:val="28"/>
        </w:rPr>
        <w:t>
      2. Қазақстан Республикасы Ауыл шаруашылығы министрлігінің Жер ресурстарын басқару комитеті заңнамада белгіленген тәртіппен:</w:t>
      </w:r>
    </w:p>
    <w:bookmarkEnd w:id="27"/>
    <w:bookmarkStart w:name="z35" w:id="2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8"/>
    <w:bookmarkStart w:name="z36" w:id="29"/>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29"/>
    <w:bookmarkStart w:name="z37" w:id="3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30"/>
    <w:bookmarkStart w:name="z38" w:id="3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2022 жылғы 31 мамырдағы</w:t>
            </w:r>
            <w:r>
              <w:br/>
            </w:r>
            <w:r>
              <w:rPr>
                <w:rFonts w:ascii="Times New Roman"/>
                <w:b w:val="false"/>
                <w:i w:val="false"/>
                <w:color w:val="000000"/>
                <w:sz w:val="20"/>
              </w:rPr>
              <w:t>№ 173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Шаруа немесе фермер</w:t>
            </w:r>
            <w:r>
              <w:br/>
            </w:r>
            <w:r>
              <w:rPr>
                <w:rFonts w:ascii="Times New Roman"/>
                <w:b w:val="false"/>
                <w:i w:val="false"/>
                <w:color w:val="000000"/>
                <w:sz w:val="20"/>
              </w:rPr>
              <w:t>қожалығын, ауыл шаруашылығы</w:t>
            </w:r>
            <w:r>
              <w:br/>
            </w:r>
            <w:r>
              <w:rPr>
                <w:rFonts w:ascii="Times New Roman"/>
                <w:b w:val="false"/>
                <w:i w:val="false"/>
                <w:color w:val="000000"/>
                <w:sz w:val="20"/>
              </w:rPr>
              <w:t>өндірісін жүргізу үшін берілген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мақсатындағы жерлерді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пайдалану мониторингін</w:t>
            </w:r>
            <w:r>
              <w:br/>
            </w:r>
            <w:r>
              <w:rPr>
                <w:rFonts w:ascii="Times New Roman"/>
                <w:b w:val="false"/>
                <w:i w:val="false"/>
                <w:color w:val="000000"/>
                <w:sz w:val="20"/>
              </w:rPr>
              <w:t>ұйымдастыру мен жүргізу</w:t>
            </w:r>
            <w:r>
              <w:br/>
            </w:r>
            <w:r>
              <w:rPr>
                <w:rFonts w:ascii="Times New Roman"/>
                <w:b w:val="false"/>
                <w:i w:val="false"/>
                <w:color w:val="000000"/>
                <w:sz w:val="20"/>
              </w:rPr>
              <w:t>қағидаларына</w:t>
            </w:r>
            <w:r>
              <w:br/>
            </w:r>
            <w:r>
              <w:rPr>
                <w:rFonts w:ascii="Times New Roman"/>
                <w:b w:val="false"/>
                <w:i w:val="false"/>
                <w:color w:val="000000"/>
                <w:sz w:val="20"/>
              </w:rPr>
              <w:t>1- қосымша</w:t>
            </w:r>
          </w:p>
        </w:tc>
      </w:tr>
    </w:tbl>
    <w:bookmarkStart w:name="z41" w:id="32"/>
    <w:p>
      <w:pPr>
        <w:spacing w:after="0"/>
        <w:ind w:left="0"/>
        <w:jc w:val="both"/>
      </w:pPr>
      <w:r>
        <w:rPr>
          <w:rFonts w:ascii="Times New Roman"/>
          <w:b w:val="false"/>
          <w:i w:val="false"/>
          <w:color w:val="000000"/>
          <w:sz w:val="28"/>
        </w:rPr>
        <w:t xml:space="preserve">
      Нысан </w:t>
      </w:r>
    </w:p>
    <w:bookmarkEnd w:id="32"/>
    <w:bookmarkStart w:name="z42" w:id="33"/>
    <w:p>
      <w:pPr>
        <w:spacing w:after="0"/>
        <w:ind w:left="0"/>
        <w:jc w:val="left"/>
      </w:pPr>
      <w:r>
        <w:rPr>
          <w:rFonts w:ascii="Times New Roman"/>
          <w:b/>
          <w:i w:val="false"/>
          <w:color w:val="000000"/>
        </w:rPr>
        <w:t xml:space="preserve"> Шаруа немесе фермер қожалығын, ауыл шаруашылығы өндірісін жүргізу үшін берілген, пайдаланылмайтын ауыл шаруашылығы мақсатындағы жер учаскелері туралы ақпарат</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немесе жеке тұлғаның (жер учаскесі иесінің, жер пайдаланушының) аты, әкесінің аты (бар болса), тегі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иесінің немесе жер пайдаланушының жеке сәйкестендіру нөмірі/бизнес-сәйкестендіру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кадастрлық нөмірі және орналасқан жері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жалпы алаңы, гектар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құқықтың тіркелген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Танаптың /жайылымның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Танаптың /жайылымның алаңы, гектар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пайдаланылмағаны туралы ақпарат (құқық бұзушылық түрі)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43" w:id="34"/>
    <w:p>
      <w:pPr>
        <w:spacing w:after="0"/>
        <w:ind w:left="0"/>
        <w:jc w:val="both"/>
      </w:pPr>
      <w:r>
        <w:rPr>
          <w:rFonts w:ascii="Times New Roman"/>
          <w:b w:val="false"/>
          <w:i w:val="false"/>
          <w:color w:val="000000"/>
          <w:sz w:val="28"/>
        </w:rPr>
        <w:t>
      20__ жылғы "__" ____________ сағат ________ жергілікті атқарушы органның уәкілетті тұлғасының электрондық цифрлық қолтаңбасы (бұдан әрі – ЭЦҚ) қойылған:</w:t>
      </w:r>
    </w:p>
    <w:bookmarkEnd w:id="34"/>
    <w:bookmarkStart w:name="z44" w:id="35"/>
    <w:p>
      <w:pPr>
        <w:spacing w:after="0"/>
        <w:ind w:left="0"/>
        <w:jc w:val="both"/>
      </w:pPr>
      <w:r>
        <w:rPr>
          <w:rFonts w:ascii="Times New Roman"/>
          <w:b w:val="false"/>
          <w:i w:val="false"/>
          <w:color w:val="000000"/>
          <w:sz w:val="28"/>
        </w:rPr>
        <w:t>
      ЭЦҚ-дан алынған деректер</w:t>
      </w:r>
    </w:p>
    <w:bookmarkEnd w:id="35"/>
    <w:bookmarkStart w:name="z45" w:id="36"/>
    <w:p>
      <w:pPr>
        <w:spacing w:after="0"/>
        <w:ind w:left="0"/>
        <w:jc w:val="both"/>
      </w:pPr>
      <w:r>
        <w:rPr>
          <w:rFonts w:ascii="Times New Roman"/>
          <w:b w:val="false"/>
          <w:i w:val="false"/>
          <w:color w:val="000000"/>
          <w:sz w:val="28"/>
        </w:rPr>
        <w:t>
      ЭЦҚ қою күні және уақыты</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