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698da" w14:textId="2c698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"Әкімшілік істерді қарау бойынша соттардың жұмысы туралы есептердің, электронды ақпараттық есепке алу құжаттарының нысандарын және оларды енгізу мен қалыптастыру жөніндегі нұсқаулықты бекіту туралы" Қазақстан Республикасы Бас Прокурорының 2021 жылғы 22 маусымдағы № 92 бұйрығына өзгерістер енгізу туралы</w:t>
      </w:r>
    </w:p>
    <w:p>
      <w:pPr>
        <w:spacing w:after="0"/>
        <w:ind w:left="0"/>
        <w:jc w:val="both"/>
      </w:pPr>
      <w:r>
        <w:rPr>
          <w:rFonts w:ascii="Times New Roman"/>
          <w:b w:val="false"/>
          <w:i w:val="false"/>
          <w:color w:val="000000"/>
          <w:sz w:val="28"/>
        </w:rPr>
        <w:t>Қазақстан Республикасы Бас Прокурорының 2022 жылғы 14 маусымдағы № 130 бұйрығы. Қазақстан Республикасының Әділет министрлігінде 2022 жылғы 16 маусымда № 28476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"Әкімшілік істерді қарау бойынша соттардың жұмысы туралы есептердің, электронды ақпараттық есепке алу құжаттарының нысандарын және оларды енгізу мен қалыптастыру жөніндегі нұсқаулықты бекіту туралы" Қазақстан Республикасы Бас Прокурорының 2021 жылғы 22 маусымдағы № 92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23196 болып тіркелген)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мынадай редакцияда жазылсын:</w:t>
      </w:r>
    </w:p>
    <w:p>
      <w:pPr>
        <w:spacing w:after="0"/>
        <w:ind w:left="0"/>
        <w:jc w:val="both"/>
      </w:pPr>
      <w:r>
        <w:rPr>
          <w:rFonts w:ascii="Times New Roman"/>
          <w:b w:val="false"/>
          <w:i w:val="false"/>
          <w:color w:val="000000"/>
          <w:sz w:val="28"/>
        </w:rPr>
        <w:t xml:space="preserve">
      "Мемлекеттік құқықтық статистика және арнайы есепке алу туралы" Қазақстан Республикасы Заңының 6-бабының </w:t>
      </w:r>
      <w:r>
        <w:rPr>
          <w:rFonts w:ascii="Times New Roman"/>
          <w:b w:val="false"/>
          <w:i w:val="false"/>
          <w:color w:val="000000"/>
          <w:sz w:val="28"/>
        </w:rPr>
        <w:t>1) тармақшасын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"Бірінші сатыдағы соттардың әкімшілік істерді қарауы жөніндегі есеп" № </w:t>
      </w:r>
      <w:r>
        <w:rPr>
          <w:rFonts w:ascii="Times New Roman"/>
          <w:b w:val="false"/>
          <w:i w:val="false"/>
          <w:color w:val="000000"/>
          <w:sz w:val="28"/>
        </w:rPr>
        <w:t>5-нысаны</w:t>
      </w: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"Апелляциялық сатыда әкімшілік істерді қарау жөніндегі есеп" № </w:t>
      </w:r>
      <w:r>
        <w:rPr>
          <w:rFonts w:ascii="Times New Roman"/>
          <w:b w:val="false"/>
          <w:i w:val="false"/>
          <w:color w:val="000000"/>
          <w:sz w:val="28"/>
        </w:rPr>
        <w:t>5А-нысаны</w:t>
      </w:r>
      <w:r>
        <w:rPr>
          <w:rFonts w:ascii="Times New Roman"/>
          <w:b w:val="false"/>
          <w:i w:val="false"/>
          <w:color w:val="000000"/>
          <w:sz w:val="28"/>
        </w:rPr>
        <w:t xml:space="preserve">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"Кассациялық сатыда әкімшілік істерді қарау жөніндегі есеп" № </w:t>
      </w:r>
      <w:r>
        <w:rPr>
          <w:rFonts w:ascii="Times New Roman"/>
          <w:b w:val="false"/>
          <w:i w:val="false"/>
          <w:color w:val="000000"/>
          <w:sz w:val="28"/>
        </w:rPr>
        <w:t>5К -нысаны</w:t>
      </w:r>
      <w:r>
        <w:rPr>
          <w:rFonts w:ascii="Times New Roman"/>
          <w:b w:val="false"/>
          <w:i w:val="false"/>
          <w:color w:val="000000"/>
          <w:sz w:val="28"/>
        </w:rPr>
        <w:t xml:space="preserve">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"Бірінші сатыдағы сот қараған әкімшілік іске (талап қою) 1-электронды ақпараттық есепке алу құжаты" </w:t>
      </w:r>
      <w:r>
        <w:rPr>
          <w:rFonts w:ascii="Times New Roman"/>
          <w:b w:val="false"/>
          <w:i w:val="false"/>
          <w:color w:val="000000"/>
          <w:sz w:val="28"/>
        </w:rPr>
        <w:t>нысаны</w:t>
      </w:r>
      <w:r>
        <w:rPr>
          <w:rFonts w:ascii="Times New Roman"/>
          <w:b w:val="false"/>
          <w:i w:val="false"/>
          <w:color w:val="000000"/>
          <w:sz w:val="28"/>
        </w:rPr>
        <w:t xml:space="preserve"> осы бұйрықтың </w:t>
      </w:r>
      <w:r>
        <w:rPr>
          <w:rFonts w:ascii="Times New Roman"/>
          <w:b w:val="false"/>
          <w:i w:val="false"/>
          <w:color w:val="000000"/>
          <w:sz w:val="28"/>
        </w:rPr>
        <w:t>4-қосымшасына</w:t>
      </w:r>
      <w:r>
        <w:rPr>
          <w:rFonts w:ascii="Times New Roman"/>
          <w:b w:val="false"/>
          <w:i w:val="false"/>
          <w:color w:val="000000"/>
          <w:sz w:val="28"/>
        </w:rPr>
        <w:t>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"Апелляциялық сатыдағы сот қараған әкімшілік іске 2-электронды ақпараттық есепке алу құжаты" </w:t>
      </w:r>
      <w:r>
        <w:rPr>
          <w:rFonts w:ascii="Times New Roman"/>
          <w:b w:val="false"/>
          <w:i w:val="false"/>
          <w:color w:val="000000"/>
          <w:sz w:val="28"/>
        </w:rPr>
        <w:t>нысаны</w:t>
      </w:r>
      <w:r>
        <w:rPr>
          <w:rFonts w:ascii="Times New Roman"/>
          <w:b w:val="false"/>
          <w:i w:val="false"/>
          <w:color w:val="000000"/>
          <w:sz w:val="28"/>
        </w:rPr>
        <w:t xml:space="preserve"> осы бұйрықтың </w:t>
      </w:r>
      <w:r>
        <w:rPr>
          <w:rFonts w:ascii="Times New Roman"/>
          <w:b w:val="false"/>
          <w:i w:val="false"/>
          <w:color w:val="000000"/>
          <w:sz w:val="28"/>
        </w:rPr>
        <w:t>5-қосымшасына</w:t>
      </w:r>
      <w:r>
        <w:rPr>
          <w:rFonts w:ascii="Times New Roman"/>
          <w:b w:val="false"/>
          <w:i w:val="false"/>
          <w:color w:val="000000"/>
          <w:sz w:val="28"/>
        </w:rPr>
        <w:t>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"Кассациялық сатыдағы сот қараған әкімшілік іске 3-электронды ақпараттық есепке алу құжаты" </w:t>
      </w:r>
      <w:r>
        <w:rPr>
          <w:rFonts w:ascii="Times New Roman"/>
          <w:b w:val="false"/>
          <w:i w:val="false"/>
          <w:color w:val="000000"/>
          <w:sz w:val="28"/>
        </w:rPr>
        <w:t>нысаны</w:t>
      </w:r>
      <w:r>
        <w:rPr>
          <w:rFonts w:ascii="Times New Roman"/>
          <w:b w:val="false"/>
          <w:i w:val="false"/>
          <w:color w:val="000000"/>
          <w:sz w:val="28"/>
        </w:rPr>
        <w:t xml:space="preserve"> осы бұйрықтың </w:t>
      </w:r>
      <w:r>
        <w:rPr>
          <w:rFonts w:ascii="Times New Roman"/>
          <w:b w:val="false"/>
          <w:i w:val="false"/>
          <w:color w:val="000000"/>
          <w:sz w:val="28"/>
        </w:rPr>
        <w:t>6-қосымшасына</w:t>
      </w:r>
      <w:r>
        <w:rPr>
          <w:rFonts w:ascii="Times New Roman"/>
          <w:b w:val="false"/>
          <w:i w:val="false"/>
          <w:color w:val="000000"/>
          <w:sz w:val="28"/>
        </w:rPr>
        <w:t> сәйкес жаңа редакцияда жазылсын;</w:t>
      </w:r>
    </w:p>
    <w:bookmarkStart w:name="z9" w:id="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сот органдарының ақпараттық жүйесіне электронды ақпараттық есепке алу құжаттарын енгізу және әкімшілік істерді қарау жөніндегі соттардың жұмысы туралы есептерді қалыптастыру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Жүргізілген түзетулер (әкімшілік істің (талап қоюдың) нөмірі, өзгертілетін деректеменің атауы, бұрынғы және жаңа көрсеткіш көрсетіле отырып), олардың негізінде Комитеттің автоматтандырылған ақпараттық жүйесінде (бұдан әрі – Комитеттің ААЖ) тексеру жасалатын мәліметтерді Комитетке немесе оның тиісті аумақтық органына түзету жүргізілген күннен бастап жазбаша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"Талап қоюдың келіп түсуі туралы мәліметтер" 1-бөлімінде 2-ден 10, 11, 14, 15 бойынша деректемелері енгізіледі. Басқа деректемелерді істі (талап қоюды) қарау нәтижелері бойынша толтыру қажет.</w:t>
      </w:r>
    </w:p>
    <w:p>
      <w:pPr>
        <w:spacing w:after="0"/>
        <w:ind w:left="0"/>
        <w:jc w:val="both"/>
      </w:pPr>
      <w:r>
        <w:rPr>
          <w:rFonts w:ascii="Times New Roman"/>
          <w:b w:val="false"/>
          <w:i w:val="false"/>
          <w:color w:val="000000"/>
          <w:sz w:val="28"/>
        </w:rPr>
        <w:t>
      "Электрондық түрде іс жүргізу" 3-деректемесінде әкімшілік іс электрондық форматта жүргізілген жағдайда "Иә" нышандық белгісі таңдалады.";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"Мәлімделген талаптың (талап қоюдың) мәні" 8-деректемесінде – істің (талап қоюдың) материалына сәйкес мәлімделген талаптың мәні қысқаша баяндалады.</w:t>
      </w:r>
    </w:p>
    <w:p>
      <w:pPr>
        <w:spacing w:after="0"/>
        <w:ind w:left="0"/>
        <w:jc w:val="both"/>
      </w:pPr>
      <w:r>
        <w:rPr>
          <w:rFonts w:ascii="Times New Roman"/>
          <w:b w:val="false"/>
          <w:i w:val="false"/>
          <w:color w:val="000000"/>
          <w:sz w:val="28"/>
        </w:rPr>
        <w:t>
      "Әкімшілік органның, лауазымды адамның жолданымдарын қарау нәтижелерімен байланысты талап қою" 15-деректемесінде "Иә" немесе "Жоқ" нышандық мәні таңдалады.";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"29. ЭАЕҚ 2-нің 1-бөлімінде міндетті түрде 1-ден 10, 13-ке дейінгі деректемелердің енгізілуі міндетті. </w:t>
      </w:r>
    </w:p>
    <w:p>
      <w:pPr>
        <w:spacing w:after="0"/>
        <w:ind w:left="0"/>
        <w:jc w:val="both"/>
      </w:pPr>
      <w:r>
        <w:rPr>
          <w:rFonts w:ascii="Times New Roman"/>
          <w:b w:val="false"/>
          <w:i w:val="false"/>
          <w:color w:val="000000"/>
          <w:sz w:val="28"/>
        </w:rPr>
        <w:t>
      1-бөлімнің "Келіп түсу тәртібі" 5-деректемесі сөздік деректеменің мәндеріне сәйкес толтырылады.</w:t>
      </w:r>
    </w:p>
    <w:p>
      <w:pPr>
        <w:spacing w:after="0"/>
        <w:ind w:left="0"/>
        <w:jc w:val="both"/>
      </w:pPr>
      <w:r>
        <w:rPr>
          <w:rFonts w:ascii="Times New Roman"/>
          <w:b w:val="false"/>
          <w:i w:val="false"/>
          <w:color w:val="000000"/>
          <w:sz w:val="28"/>
        </w:rPr>
        <w:t>
      "Әкімшілік органның, лауазымды адамның жауабымен келіспеумен байланысты (шағым) талап қою" 13-деректемесінде "Иә" немесе "Жоқ" нышандық мәні таңдалады.";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"36. Қазақстан Республикасының Әкімшілік рәсімдік-процестік кодексінің (бұдан әрі – ҚР ӘРПК) </w:t>
      </w:r>
      <w:r>
        <w:rPr>
          <w:rFonts w:ascii="Times New Roman"/>
          <w:b w:val="false"/>
          <w:i w:val="false"/>
          <w:color w:val="000000"/>
          <w:sz w:val="28"/>
        </w:rPr>
        <w:t>169-бабының</w:t>
      </w:r>
      <w:r>
        <w:rPr>
          <w:rFonts w:ascii="Times New Roman"/>
          <w:b w:val="false"/>
          <w:i w:val="false"/>
          <w:color w:val="000000"/>
          <w:sz w:val="28"/>
        </w:rPr>
        <w:t xml:space="preserve"> талаптарына сәйкес кассациялық шағым жасау және кассациялық сатыдағы сотта іс жүргізу тәртібі, егер осы баппен өзгеше белгіленбесе, Қазақстан Республикасының Азаматтық процестік кодексімен (бұдан әрі – ҚР АПК) айқындалады.</w:t>
      </w:r>
    </w:p>
    <w:p>
      <w:pPr>
        <w:spacing w:after="0"/>
        <w:ind w:left="0"/>
        <w:jc w:val="both"/>
      </w:pPr>
      <w:r>
        <w:rPr>
          <w:rFonts w:ascii="Times New Roman"/>
          <w:b w:val="false"/>
          <w:i w:val="false"/>
          <w:color w:val="000000"/>
          <w:sz w:val="28"/>
        </w:rPr>
        <w:t xml:space="preserve">
      ЭАЕҚ 3 әкімшілік процеске қатысушылардың шағымдары және прокурорлардың заңды күшіне енбеген сот актілеріне өтінішхаттары бойынша, сондай-ақ Қазақстан Республикасы Жоғарғы Соты Төрағасының ұсынуы және Қазақстан Республикасы Бас Прокурорының заңды күшіне енген сот актілеріне наразылығы (ҚР ӘРПК-нің 169-бабының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6-бөліктері</w:t>
      </w:r>
      <w:r>
        <w:rPr>
          <w:rFonts w:ascii="Times New Roman"/>
          <w:b w:val="false"/>
          <w:i w:val="false"/>
          <w:color w:val="000000"/>
          <w:sz w:val="28"/>
        </w:rPr>
        <w:t xml:space="preserve">, ҚР АПК 434-бабының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4-бөліктері</w:t>
      </w:r>
      <w:r>
        <w:rPr>
          <w:rFonts w:ascii="Times New Roman"/>
          <w:b w:val="false"/>
          <w:i w:val="false"/>
          <w:color w:val="000000"/>
          <w:sz w:val="28"/>
        </w:rPr>
        <w:t>) бойынша кассациялық сатыдағы тәртіппен Қазақстан Республикасының Жоғарғы Сотына (бұдан әрі – ҚР ЖС) келіп түскен әкімшілік іске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"37. ЭАЕҚ 3-тің 1-бөлімі шағымның, наразылықтың, өтінішхаттың (істің), ұсынулардың келіп түсуі туралы мәліметтерді қамтиды, онда мынадай деректемелері толтырылуға жатады: алқадағы іс жүргізу нөмірі, алғашқы келіп түсуі, шағымдарды, өтінішхатты (наразылықты) кім берді, шағымдалған сот актілері, сот ісінің тілі, істің санаты.</w:t>
      </w:r>
    </w:p>
    <w:p>
      <w:pPr>
        <w:spacing w:after="0"/>
        <w:ind w:left="0"/>
        <w:jc w:val="both"/>
      </w:pPr>
      <w:r>
        <w:rPr>
          <w:rFonts w:ascii="Times New Roman"/>
          <w:b w:val="false"/>
          <w:i w:val="false"/>
          <w:color w:val="000000"/>
          <w:sz w:val="28"/>
        </w:rPr>
        <w:t>
      "Әкімшілік органның, лауазымды адамның жауабымен келіспеумен байланысты (шағым) талап қою" 15-деректемесінде "Иә" немесе "Жоқ" нышандық мәні таңдалады.";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"38. Егер шағым, өтінішхат (наразылық), ұсыну кері қайтарылған жағдайда 6-бөлімнің 5-деректемесінде кері қайтару себебі көрсетіле отырып 6-бөлімнің 4-деректемесі толтырылады. Шағым, өтінішхат (наразылық) қараусыз қалдырылған жағдайда 6-деректеме, алдын ала тыңдау сатысында кері шақыртылған болса – 7, 8-деректемелер толтырылады.";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"40. ҚР ӘРПК-нің 169-бабының </w:t>
      </w:r>
      <w:r>
        <w:rPr>
          <w:rFonts w:ascii="Times New Roman"/>
          <w:b w:val="false"/>
          <w:i w:val="false"/>
          <w:color w:val="000000"/>
          <w:sz w:val="28"/>
        </w:rPr>
        <w:t>6-бөлігіне</w:t>
      </w:r>
      <w:r>
        <w:rPr>
          <w:rFonts w:ascii="Times New Roman"/>
          <w:b w:val="false"/>
          <w:i w:val="false"/>
          <w:color w:val="000000"/>
          <w:sz w:val="28"/>
        </w:rPr>
        <w:t xml:space="preserve">, ҚР АПК-нің </w:t>
      </w:r>
      <w:r>
        <w:rPr>
          <w:rFonts w:ascii="Times New Roman"/>
          <w:b w:val="false"/>
          <w:i w:val="false"/>
          <w:color w:val="000000"/>
          <w:sz w:val="28"/>
        </w:rPr>
        <w:t>438-бабына</w:t>
      </w:r>
      <w:r>
        <w:rPr>
          <w:rFonts w:ascii="Times New Roman"/>
          <w:b w:val="false"/>
          <w:i w:val="false"/>
          <w:color w:val="000000"/>
          <w:sz w:val="28"/>
        </w:rPr>
        <w:t xml:space="preserve"> сәйкес істі талап еткен жағдайда, талап ету күні (6-бөлімнің 11-деректемесі), талап етілген істер бойынша еске салу күндері (12-деректеме), істің келіп түсу күні (13-деректеме)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"41. Қарау нәтижелері бойынша шешімі көрестіледі (6-бөлімнің 14-деректемесі). Егер іс мерзімдері бұзылып немесе бұзылмай қаралса (6-бөлімнің 16-деректемесі), онда "Иә" немесе "Жоқ" нышандық мәндерімен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"43. Өтінішхат бойынша істі қайта қарау кезінде наразылық келіп түскен (3-деректеме), істі қараусыз қайтарған (4-деректеме), жаңадан ашылған мән-жайлар бойынша наразылық немесе арыз бойынша істі қайта қарауға (қайта қараудан бас тартуға) негіздердің болмауы туралы қаулы (5-деректеме), қаулының күшін жою туралы ұйғарым шығарған және жаңадан ашылған мән-жайлар бойынша арыз бойынша кассациялық іс жүргізуді қайта жаңартқан (6-деректеме), шағымды, наразылықты немесе өтінішхатты кері шақыртқан (7-деректеме), қараусыз қалдырған (10-деректеме) жағдайда олардың күні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"44. Егер ҚР АПК-нің </w:t>
      </w:r>
      <w:r>
        <w:rPr>
          <w:rFonts w:ascii="Times New Roman"/>
          <w:b w:val="false"/>
          <w:i w:val="false"/>
          <w:color w:val="000000"/>
          <w:sz w:val="28"/>
        </w:rPr>
        <w:t>446-бабына</w:t>
      </w:r>
      <w:r>
        <w:rPr>
          <w:rFonts w:ascii="Times New Roman"/>
          <w:b w:val="false"/>
          <w:i w:val="false"/>
          <w:color w:val="000000"/>
          <w:sz w:val="28"/>
        </w:rPr>
        <w:t xml:space="preserve"> сәйкес, қайта қарау сатысында шағым, өтінішхат, ұсыну немесе наразылық кері шақыртылса, онда "Наразылықтың немесе өтінішхаттың кері шақыртылған күні" 7 және "Наразылықты кім кері шақыртты" 8-деректемелері толтырылады.";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"52. 32-бағанда ҚР АПК-нің 54-бабының </w:t>
      </w:r>
      <w:r>
        <w:rPr>
          <w:rFonts w:ascii="Times New Roman"/>
          <w:b w:val="false"/>
          <w:i w:val="false"/>
          <w:color w:val="000000"/>
          <w:sz w:val="28"/>
        </w:rPr>
        <w:t>2-бөлігіне</w:t>
      </w:r>
      <w:r>
        <w:rPr>
          <w:rFonts w:ascii="Times New Roman"/>
          <w:b w:val="false"/>
          <w:i w:val="false"/>
          <w:color w:val="000000"/>
          <w:sz w:val="28"/>
        </w:rPr>
        <w:t xml:space="preserve">, ҚР ӘРПК-нің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26-тарауларына</w:t>
      </w:r>
      <w:r>
        <w:rPr>
          <w:rFonts w:ascii="Times New Roman"/>
          <w:b w:val="false"/>
          <w:i w:val="false"/>
          <w:color w:val="000000"/>
          <w:sz w:val="28"/>
        </w:rPr>
        <w:t xml:space="preserve"> сәйкес прокурордың қатысуымен қаралған істер есепке алынады.";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"65. "Кассациялық сатыда әкімшілік істерді қарау жөніндегі есеп" № 5К нысанды есебі прокурор берген кассациялық шағымдар мен өтінішхаттар бойынша төмен тұрған соттардың сот актілерін, сондай-ақ Қазақстан Республикасы Жоғарғы Соты Төрағасының ұсынуы мен Қазақстан Республикасы Бас Прокурорының наразылығы бойынша заңды күшіне енген сот актілерін кассациялық тәртіпте қайта қарау жөніндегі ҚР ЖС жұмысын көрсетеді (ҚР ӘРПК-нің 169-бабы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6-бөліктері</w:t>
      </w:r>
      <w:r>
        <w:rPr>
          <w:rFonts w:ascii="Times New Roman"/>
          <w:b w:val="false"/>
          <w:i w:val="false"/>
          <w:color w:val="000000"/>
          <w:sz w:val="28"/>
        </w:rPr>
        <w:t xml:space="preserve">, ҚР АПК-нің 434-бабы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4-бөліктері</w:t>
      </w:r>
      <w:r>
        <w:rPr>
          <w:rFonts w:ascii="Times New Roman"/>
          <w:b w:val="false"/>
          <w:i w:val="false"/>
          <w:color w:val="000000"/>
          <w:sz w:val="28"/>
        </w:rPr>
        <w:t>) және ЭАЕҚ 3 негізінде қалыптастырылады.";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"66. Есеп 8 бөлімнен тұрады.</w:t>
      </w:r>
    </w:p>
    <w:p>
      <w:pPr>
        <w:spacing w:after="0"/>
        <w:ind w:left="0"/>
        <w:jc w:val="both"/>
      </w:pPr>
      <w:r>
        <w:rPr>
          <w:rFonts w:ascii="Times New Roman"/>
          <w:b w:val="false"/>
          <w:i w:val="false"/>
          <w:color w:val="000000"/>
          <w:sz w:val="28"/>
        </w:rPr>
        <w:t>
      № 5К нысанды есептің 1-бөлімінде – әкімшілік істер бойынша прокурор шағымдарының, өтінішхаттарының қозғалысы (заңды күшіне енбеген сот актілері), 2-бөлімде – істерді қарау нәтижелері (заңды күшіне енбеген сот актілері), 3-бөлімде – ұсынуды енгізу туралы өтінішхаттардың қозғалысы (заңды күшіне енген сот актілеріне), 4-бөлімде – істерді қарау нәтижелері, 5-бөлімде – Қазақстан Республикасы Жоғарғы Сотының Төрағасы ұсынуларының қозғалысы, 6-бөлімде – наразылықтардың қозғалысы, 7-бөлімде – жаңадан ашылған мән-жайлар бойынша сот актілерін қайта қарау жөніндегі арыздардың қаралуы туралы мәліметтер, 8-бөлімде – соттылықты белгілеу туралы мәселені қайта қарау жөніндегі мәліметтер көрсетіледі.".</w:t>
      </w:r>
    </w:p>
    <w:bookmarkStart w:name="z24" w:id="2"/>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(бұдан әрі – Комитет):</w:t>
      </w:r>
    </w:p>
    <w:bookmarkEnd w:id="2"/>
    <w:bookmarkStart w:name="z25"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26" w:id="4"/>
    <w:p>
      <w:pPr>
        <w:spacing w:after="0"/>
        <w:ind w:left="0"/>
        <w:jc w:val="both"/>
      </w:pPr>
      <w:r>
        <w:rPr>
          <w:rFonts w:ascii="Times New Roman"/>
          <w:b w:val="false"/>
          <w:i w:val="false"/>
          <w:color w:val="000000"/>
          <w:sz w:val="28"/>
        </w:rPr>
        <w:t>
      2) осы бұйрықты Қазақстан Республикасы Бас прокуратурасының интернет-ресурсында орналастыруды;</w:t>
      </w:r>
    </w:p>
    <w:bookmarkEnd w:id="4"/>
    <w:bookmarkStart w:name="z27" w:id="5"/>
    <w:p>
      <w:pPr>
        <w:spacing w:after="0"/>
        <w:ind w:left="0"/>
        <w:jc w:val="both"/>
      </w:pPr>
      <w:r>
        <w:rPr>
          <w:rFonts w:ascii="Times New Roman"/>
          <w:b w:val="false"/>
          <w:i w:val="false"/>
          <w:color w:val="000000"/>
          <w:sz w:val="28"/>
        </w:rPr>
        <w:t>
      3) осы бұйрықтың көшірмесін құқықтық статистика және арнайы есепке алу субъектілеріне, сондай-ақ Комитеттің аумақтық органдарына орындау үшін жіберуді қамтамасыз етсін.</w:t>
      </w:r>
    </w:p>
    <w:bookmarkEnd w:id="5"/>
    <w:bookmarkStart w:name="z28" w:id="6"/>
    <w:p>
      <w:pPr>
        <w:spacing w:after="0"/>
        <w:ind w:left="0"/>
        <w:jc w:val="both"/>
      </w:pPr>
      <w:r>
        <w:rPr>
          <w:rFonts w:ascii="Times New Roman"/>
          <w:b w:val="false"/>
          <w:i w:val="false"/>
          <w:color w:val="000000"/>
          <w:sz w:val="28"/>
        </w:rPr>
        <w:t xml:space="preserve">
      3. Осы бұйрықтың орындалуын бақылау Комитет төрағасына жүктелсін. </w:t>
      </w:r>
    </w:p>
    <w:bookmarkEnd w:id="6"/>
    <w:bookmarkStart w:name="z29" w:id="7"/>
    <w:p>
      <w:pPr>
        <w:spacing w:after="0"/>
        <w:ind w:left="0"/>
        <w:jc w:val="both"/>
      </w:pPr>
      <w:r>
        <w:rPr>
          <w:rFonts w:ascii="Times New Roman"/>
          <w:b w:val="false"/>
          <w:i w:val="false"/>
          <w:color w:val="000000"/>
          <w:sz w:val="28"/>
        </w:rPr>
        <w:t>
      4. Осы бұйрық бірінші ресми жарияланған күннен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Бас  Прокуроры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 xml:space="preserve">"КЕЛІСІЛДІ" </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Жоғарғы Сотының жанындағы</w:t>
            </w:r>
          </w:p>
          <w:p>
            <w:pPr>
              <w:spacing w:after="20"/>
              <w:ind w:left="20"/>
              <w:jc w:val="both"/>
            </w:pPr>
            <w:r>
              <w:rPr>
                <w:rFonts w:ascii="Times New Roman"/>
                <w:b/>
                <w:i w:val="false"/>
                <w:color w:val="000000"/>
                <w:sz w:val="20"/>
              </w:rPr>
              <w:t xml:space="preserve">Соттардың қызметін </w:t>
            </w:r>
          </w:p>
          <w:p>
            <w:pPr>
              <w:spacing w:after="20"/>
              <w:ind w:left="20"/>
              <w:jc w:val="both"/>
            </w:pPr>
            <w:r>
              <w:rPr>
                <w:rFonts w:ascii="Times New Roman"/>
                <w:b/>
                <w:i w:val="false"/>
                <w:color w:val="000000"/>
                <w:sz w:val="20"/>
              </w:rPr>
              <w:t xml:space="preserve">қамтамасыз ету департаменті </w:t>
            </w:r>
          </w:p>
          <w:p>
            <w:pPr>
              <w:spacing w:after="20"/>
              <w:ind w:left="20"/>
              <w:jc w:val="both"/>
            </w:pPr>
            <w:r>
              <w:rPr>
                <w:rFonts w:ascii="Times New Roman"/>
                <w:b/>
                <w:i w:val="false"/>
                <w:color w:val="000000"/>
                <w:sz w:val="20"/>
              </w:rPr>
              <w:t xml:space="preserve">(Қазақстан Республикасы </w:t>
            </w:r>
          </w:p>
          <w:p>
            <w:pPr>
              <w:spacing w:after="20"/>
              <w:ind w:left="20"/>
              <w:jc w:val="both"/>
            </w:pPr>
            <w:r>
              <w:rPr>
                <w:rFonts w:ascii="Times New Roman"/>
                <w:b/>
                <w:i w:val="false"/>
                <w:color w:val="000000"/>
                <w:sz w:val="20"/>
              </w:rPr>
              <w:t>Жоғарғы Сотының аппараты)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2022 жылғы 14 маусымдағы</w:t>
            </w:r>
            <w:r>
              <w:br/>
            </w:r>
            <w:r>
              <w:rPr>
                <w:rFonts w:ascii="Times New Roman"/>
                <w:b w:val="false"/>
                <w:i w:val="false"/>
                <w:color w:val="000000"/>
                <w:sz w:val="20"/>
              </w:rPr>
              <w:t>№ 130 бұйрығына</w:t>
            </w:r>
            <w:r>
              <w:br/>
            </w:r>
            <w:r>
              <w:rPr>
                <w:rFonts w:ascii="Times New Roman"/>
                <w:b w:val="false"/>
                <w:i w:val="false"/>
                <w:color w:val="000000"/>
                <w:sz w:val="20"/>
              </w:rPr>
              <w:t>1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 2021 жылғы</w:t>
            </w:r>
            <w:r>
              <w:br/>
            </w:r>
            <w:r>
              <w:rPr>
                <w:rFonts w:ascii="Times New Roman"/>
                <w:b w:val="false"/>
                <w:i w:val="false"/>
                <w:color w:val="000000"/>
                <w:sz w:val="20"/>
              </w:rPr>
              <w:t>22 маусымдағы № 92</w:t>
            </w:r>
            <w:r>
              <w:br/>
            </w:r>
            <w:r>
              <w:rPr>
                <w:rFonts w:ascii="Times New Roman"/>
                <w:b w:val="false"/>
                <w:i w:val="false"/>
                <w:color w:val="000000"/>
                <w:sz w:val="20"/>
              </w:rPr>
              <w:t>Бұйрықтың 1-қосымшасы</w:t>
            </w:r>
          </w:p>
        </w:tc>
      </w:tr>
    </w:tbl>
    <w:p>
      <w:pPr>
        <w:spacing w:after="0"/>
        <w:ind w:left="0"/>
        <w:jc w:val="both"/>
      </w:pPr>
      <w:r>
        <w:rPr>
          <w:rFonts w:ascii="Times New Roman"/>
          <w:b w:val="false"/>
          <w:i w:val="false"/>
          <w:color w:val="000000"/>
          <w:sz w:val="28"/>
        </w:rPr>
        <w:t>
      нысан</w:t>
      </w:r>
    </w:p>
    <w:bookmarkStart w:name="z102" w:id="8"/>
    <w:p>
      <w:pPr>
        <w:spacing w:after="0"/>
        <w:ind w:left="0"/>
        <w:jc w:val="left"/>
      </w:pPr>
      <w:r>
        <w:rPr>
          <w:rFonts w:ascii="Times New Roman"/>
          <w:b/>
          <w:i w:val="false"/>
          <w:color w:val="000000"/>
        </w:rPr>
        <w:t xml:space="preserve"> "Бірінші сатыдағы соттардың әкімшілік істерді қарауы жөніндегі есеп" № 5-нысаны "Әкімшілік істерді қарау нәтижелері және қозғалысы" 1-бөлім</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аяқталмаған істердің қалдығы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келіп түскен істер (талап қоюлар)</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бастапқы</w:t>
            </w:r>
          </w:p>
          <w:p>
            <w:pPr>
              <w:spacing w:after="20"/>
              <w:ind w:left="20"/>
              <w:jc w:val="both"/>
            </w:pPr>
            <w:r>
              <w:rPr>
                <w:rFonts w:ascii="Times New Roman"/>
                <w:b w:val="false"/>
                <w:i w:val="false"/>
                <w:color w:val="000000"/>
                <w:sz w:val="20"/>
              </w:rPr>
              <w:t>
сот актілерінің күші жойылуына байланысты істер бойынша қайта жаңартылған іс жүргізулер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1-3-бағандардан</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(талап қою) соттылығы бойынша жіберілді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шығарылып қаралды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Ұйғарым шығарылып қаралды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7-8-бағандардан</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талап қоюлары бойынша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қайтарылды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қоюды қанағаттандыра отырып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қоюдан бас тарта отырып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органдардың, лауазымды адамдардың шешімдерін, әрекеттерін (әрекетсіздігін) даулау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даулары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даулары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даулар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бекіткенге дейінгі даулар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бекітуге қатысты даулар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алулардың жауапсыз қатысушыларын тізілімге қосу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даулары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органдарына жеке тұлғалардың талап қоюлары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органдарына заңды тұлғалардың талап қоюлары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даулар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даулары, жәрдемақылар және өзге де әлеуметтік төлемдер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меншікке байланысты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және аралас құқықтар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қорғауға байланысты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орындаушыларының әрекеттерін (әрекетсіздігін) даулау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орындаушыларының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Лицензиялау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дәрігердің қаулысына шағымдану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және ауылдық аумақтар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Монополияға қарсы даулар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және білім беру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Коммерциялық емес акционерлік қоғамының (бұдан әрі – КеАҚ) әрекеттерін даулау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қаржылық бақылау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қала құрылысы қызметі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сақтандыру қызметі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реттеу, валюталық операциялар және бақылау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Сайлауларға, республикалық референдумға қатысатын азаматтардың және қоғамдық бірлестіктердің сайлау құқықтарын қорғау туралы арыздар бойынша іс жүргізу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 ретінде қылмыстық сот ісіне қатысуға азаматтардың құқықтарын бұзатын жергілікті атқарушы органдардың шешімдерін, әрекеттерін (әрекетсіздігін) даулау туралы арыздар бойынша іс жүргізу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істердің барлығы (1, 37, 38-жолдардың сомасы)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босқындардың талап қоюлары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талап қоюлары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мүддесіне берілген талап қоюлар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адамдардың талап қоюлары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адамдардың қатысуымен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қатысуымен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жынысына байланысты әйелдерді кемсіту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органдардағы арыз иелерінің арыздарын қарау нәтижелеріне байланысты талап қоюлар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ұсынулар және тағы сол сияқты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 орындау тәсілі мен тәртібін өзгерту туралы, оның ішінде борышкерді (өндіріп алушыны) ауыстыру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 орындауды бұру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төреліктің (аралық соттың) шешімдері бойынша атқару парағын (телнұсқасын) беру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ұйғарылған ақшалай соманы индекстеу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парағын ұсыну мерзімін қалпына келтіру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материалдар, ұсынулар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саяси құқықтар туралы халықаралық пакті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кемсітудің барлық нысандарын жою туралы халықаралық пакті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кемсітудің барлық нысандарын жою туралы халықаралық конвенция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құқықтары туралы халықаралық конвенция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 туралы халықаралық конвенция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Орхусс конвенциясын іске асыру шеңберінде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7-бағаннан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даулау туралы талап қою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мәжбүрлеу туралы талап қою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жасалғаны туралы талап қою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мойындау туралы талап қою бойынша</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актінің күшін жоя отырып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актіні қабылдау міндеттерін жүктей отырып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салатын әкімшілік актіні қабылдамау міндеттемесін сала отырып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әрекеттер жасауды міндеттей отырып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әрекеттер жасауға тыйым сала отырып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қатынастың болуын мойындай отырып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қатынастың жоқтығын мойындай отырып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салатын актіні заңсыз деп тани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Жауапкердің мойындауымен талап қоюы қаралды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кері қайтарылып қаралды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қоюды қайтарып алуға байланысты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келісімін бекітуге байланысты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медиация тәртібінде дауды реттеу туралы келісімді бекітуге байланысты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партисипативтік рәсім тәртібінде дауды реттеу туралы келісімді бекітуге байланысты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істердің барлығы (6, 7, 8, 21, 22-бағандардың сомасы)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жазбаша талқылаумен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 Республикасының Әкімшілік рәсімдік-процестік кодексінде (бұдан әрі – ҚР ӘРПК) белгіленген мерзімдерді бұзып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 аяқталмаған істердің қалдығы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іс жүргізуге біріктірілді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қатысуы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ұйғарымдар шығарылды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ұйғарымдар бойынша жауаптар келіп түсті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залалдың сот анықтаған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тоқтата тұрылды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өндіріп алу түріндегі процестік мәжбүрлеу шаралары қолданылды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органдардағы арыз иелерінің жолданымдарын қарау нәтижелеріне байланысты талап қоюлар бойынша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қоюшыларға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жауапкерлерге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қатысушыларға (талап қоюшы немесе жауапкер болып табылмайтын мамандарға, сарапшыларға)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өндіріп алудың жалпы сомасы (теңге)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Мәжбүрлеп өндіріп алуға жіберілді</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Сомада орындалды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тұлғаға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адамға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тұлғаға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өкіліне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тұлғаға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адамға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тұлғаға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өкіліне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 w:id="9"/>
    <w:p>
      <w:pPr>
        <w:spacing w:after="0"/>
        <w:ind w:left="0"/>
        <w:jc w:val="left"/>
      </w:pPr>
      <w:r>
        <w:rPr>
          <w:rFonts w:ascii="Times New Roman"/>
          <w:b/>
          <w:i w:val="false"/>
          <w:color w:val="000000"/>
        </w:rPr>
        <w:t xml:space="preserve"> "Бірінші сатыдағы соттардың әкімшілік істерді қарауы жөніндегі есеп" № 5-нысаны "Әкімшілік органдарға, лауазымды адамдарға қатысты әкімшілік істердің қозғалысы" 2 бөлім</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аяқталмаған істердің қалдығы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келіп түскен істер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бастапқы сот актілерінің күші жойылуына байланысты істер бойынша қайта жаңартылған іс жүргізулер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1-3-бағандардан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(арыз) соттылығы бойынша жіберілді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шығарылып қаралды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Ұйғарым шығарылып қаралды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(7-8 бағандардан)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талап қоюы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қайтарылды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қоюды қанағаттандыра отырып</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қоюдан бас тарта отырып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 Сенатының Аппараты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 Мәжілісінің Аппараты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Тұңғыш Президент - Қазақстан Республикасы Елбасының Кеңсесі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Іс басқармасы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Кеңсесі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Конституциялық Кеңесінің Аппараты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Сотының жанындағы Соттар қызметін қамтамасыз ету департаменті (Қазақстан Республикасы Жоғарғы Соты аппараты)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бөлімшелер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Қауіпсіздік Кеңесінің Аппараты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Орталық сайлау комиссиясының Аппараты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 Кеңесінің Аппараты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прокуратурасы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бөлімшелер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қауіпсіздік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бөлімшелер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Республикалық бюджеттің атқарылуын бақылау жөніндегі есеп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Мемлекеттік Күзет қызметі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Айырықша мақсаттағы күштері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агенттігі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бөлімшелер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Сыбайлас жемқорлыққа қарсы іс-қимыл агенттігі (Сыбайлас жемқорлыққа қарсы қызметі)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бөлімшелер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Стратегиялық жоспарлау және реформалар агенттігі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статистика бюросы және оның аумақтық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Бәсекелестікті қорғау және дамыту агенттігі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Қаржылық мониторинг агенттігі және оның аумақтық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ақпарат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ұланның Бас қолбасшылығы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 комитеті және оның аумақтық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полиция комитеті және оның аумақтық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Көші-қон қызметі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министрлігі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қоғам істері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және отбасы істері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 істері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Этносаралық қатынастарды дамыту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Ауылшаруашылық министрлігі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бақылау және қадағалау комитеті және оның аумақтық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мемлекеттік инспекция комитеті мен оның аумақтық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ресурстарын басқару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министрлігі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бөлімшелер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саласында сапаны қамтамасыз ету комитеті және оның аумақтық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құқығын қорғау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және орта білім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бақылау комитеті және оның аумақтық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Санитарлық-эпидемиологиялық бақылау комитеті және оның аумақтық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әлеуметтік қорғау және көші-қон комитеті және оның аумақтық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комитеті және оның аумақтық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тұрғын үй коммуналдық шаруашылық істері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қорғаныстық тапсырыс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комитеті және оның аумақтық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аудит комитеті және оның аумақтық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және жекешелендіру комитеті және оның аумақтық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комитеті және оның аумақтық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саясаты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және дене шынықтыру істері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индустриясы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және интеграция министрлігі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құқықтарын қорғау комитеті және оның аумақтық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және метрология комитеті және оның аумақтық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Төтенше жағдайлар министрлігі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және әскери бөлімдер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қызмет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резервтер жөніндегі комитет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бөлімшелер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монополияларды реттеу комитеті және оның аумақтық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Аэроғарыш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Телекоммуникациялар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және картография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комитеті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комитеті және оның аумақтық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және жануарлар дүниесі комитеті және оның аумақтық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комитеті және оның аумақтық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реттеу және бақылау комитеті және оның аумақтық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Атомдық және энергетикалық қадағалау комитеті және оның аумақтық бөлімшелері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пен оның ведомстволарының басқаруындағы ұйымдар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 әкімнің аппараты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Әкімдіктер мен оның ведомстволарының басқаруындағы ұйымдар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әкімшілік органдар (өзін-өзі реттейтін ұйымдар)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республикалық мемлекеттік кәсіпорындар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ұйымдар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емес ұйымдар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7-бағаннан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даулау туралы талап қою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мәжбүрлеу туралы талап қою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жасалғаны туралы талап қою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мойындау туралы талап қою бойынша</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актінің күшін жоя отырып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актіні қабылдау міндеттерін жүктей отырып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салатын әкімшілік актіні қабылдамау міндеттемесін сала отырып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әрекеттер жасауды міндеттей отырып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әрекеттер жасауға тыйым сала отырып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қатынастың болуын мойындай отырып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қатынастың жоқтығын мойындай отырып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салатын актіні заңсыз деп тани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Жауапкердің мойындауымен талап қоюы қаралды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 кері қайтарылып қаралды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істердің барлығы (6, 7, 8, 21, 22-бағандардың сомасы)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жазбаша талқылаумен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ҚР ӘРПК-де белгіленген мерзімдерді бұзып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 аяқталмаған істердің қалдығы</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қоюды қайтарып алуға байланысты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келісімін бекітуге байланысты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медиация тәртібінде дауды реттеу туралы келісімді бекітуге байланысты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партисипативтік рәсім тәртібінде дауды реттеу туралы келісімді бекітуге байланысты</w:t>
            </w:r>
          </w:p>
        </w:tc>
        <w:tc>
          <w:tcPr>
            <w:tcW w:w="0" w:type="auto"/>
            <w:gridSpan w:val="6"/>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тоқтата тұрылды</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іс жүргізуге біріктірілді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қатысуы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ұйғарымдар шығарылды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ұйғарымдар бойынша жауаптар келіп түсті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залалдың сот анықтаған мөлшері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өндіріп алу түріндегі процестік мәжбүрлеу шаралары қолданылды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қоюшыларға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жауапкерлерге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тұлғаға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адамға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тұлғаға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өкіліне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өкіліне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өндіріп алу түріндегі процестік мәжбүрлеу шаралары қолданылды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органдардағы арыз иелерінің арыздарын қарау нәтижелеріне байланысты талап қоюлар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қатысушыларға (талап қоюшы немесе жауапкер болып табылмайтын мамандарға, сарапшыларға)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өндіріп алудың жалпы сомасы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Мәжбүрлеп өндіріп алуға жіберілді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Сомада орындалды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 w:id="10"/>
    <w:p>
      <w:pPr>
        <w:spacing w:after="0"/>
        <w:ind w:left="0"/>
        <w:jc w:val="left"/>
      </w:pPr>
      <w:r>
        <w:rPr>
          <w:rFonts w:ascii="Times New Roman"/>
          <w:b/>
          <w:i w:val="false"/>
          <w:color w:val="000000"/>
        </w:rPr>
        <w:t xml:space="preserve"> "Бірінші сатыдағы соттардың әкімшілік істерді қарауы жөніндегі есеп" № 5-нысаны "Мемлекеттік баж туралы мәліметтер" 3-бөлім</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ДАУЛАРДЫҢ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5-нысаны А-кестесінің 26-бағанынан қаралған істердің барлығы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Арыз берген кездегі талап қою талаптарының сомасы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жататын мемлекеттік баждың барлық сомасы (3-бағанның сомасы 4,5-бағандардың сомасына тең және азайту 7-баған)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мемлекеттік баждар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төлемсіз қабылданды (5-баған 8, 10-бағандардың сомасына тең)</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жергілікті өзін-өзі басқару органдарының, қоғамдық бірлестіктердің, ұйымдардың, лауазымды адамдардың, мемлекеттік қызметшілердің шешімдерін, әрекеттерін (әрекетсіздігін) даулау туралы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даулары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даулары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даулар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бекіткенге дейінгі даулар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бекітуге қатысты даулар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алулардың жосықсыз қатысушыларының тізіліміне қосу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даулары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органдарына жеке тұлғалардың талап қоюлары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органдарына заңды тұлғалардың талап қоюлары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даулар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даулары, жәрдемақылар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меншікке байланысты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және аралас құқықтар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қорғауға байланысты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орындаушыларының әрекеттерін (әрекетсіздігін) даулау туралы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орындаушыларының</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саласында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Лицензиялау саласында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дәрігердің қаулысына шағымдану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және ауылдық аумақтар саласында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саласында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Монополияға қарсы даулар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және білім беру саласында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саласында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ҰАҚ әрекеттерін даулау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қаржылық бақылау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қала құрылысы қызметі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сақтандыру қызметі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реттеу, валюталық операциялар және бақылау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Сайлауларға, республикалық референдумға қатысатын азаматтардың және қоғамдық бірлестіктердің сайлау құқықтарын қорғау туралы арыздар бойынша іс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 ретінде қылмыстық сот ісіне қатысуға азаматтардың құқықтарын бұзатын жергілікті атқарушы органдардың шешімдерін, әрекеттерін (әрекетсіздігін) даулау туралы арыздар бойынша іс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істердің барлығы (1, 37, 38-жолдардың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 бойынша өндіріп алынған мемлекеттік баж сомасы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шешімдері, ұйғарымдары бойынша бюджеттен кері қайтарылуға жататын мемлекеттік баждың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5-бағаннан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талап қоюлары бойынша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r>
          </w:tbl>
          <w:p/>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мүддесіне орай</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 w:id="11"/>
    <w:p>
      <w:pPr>
        <w:spacing w:after="0"/>
        <w:ind w:left="0"/>
        <w:jc w:val="left"/>
      </w:pPr>
      <w:r>
        <w:rPr>
          <w:rFonts w:ascii="Times New Roman"/>
          <w:b/>
          <w:i w:val="false"/>
          <w:color w:val="000000"/>
        </w:rPr>
        <w:t xml:space="preserve"> "Бірінші сатыдағы соттардың әкімшілік істерді қарауы жөніндегі есеп" № 5-нысаны "Жаңадан ашылған мән-жайлар бойынша сот актілерін қайта қарау бойынша арыздарды қарау туралы мәліметтер" 4-бөлім</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арыздардың қалдығы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жаңадан ашылған мән-жайлар бойынша келіп түскен арыздар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қайтарылды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сот ұйғарымның күшін жойды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арыздардың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қайта қараудан бас тарту туралы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Бас Прокуроры</w:t>
            </w:r>
            <w:r>
              <w:br/>
            </w:r>
            <w:r>
              <w:rPr>
                <w:rFonts w:ascii="Times New Roman"/>
                <w:b w:val="false"/>
                <w:i w:val="false"/>
                <w:color w:val="000000"/>
                <w:sz w:val="20"/>
              </w:rPr>
              <w:t xml:space="preserve">2022 жылғы 14 маусымдағы </w:t>
            </w:r>
            <w:r>
              <w:br/>
            </w:r>
            <w:r>
              <w:rPr>
                <w:rFonts w:ascii="Times New Roman"/>
                <w:b w:val="false"/>
                <w:i w:val="false"/>
                <w:color w:val="000000"/>
                <w:sz w:val="20"/>
              </w:rPr>
              <w:t>№ 130 бұйрығына 2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Бас Прокурорының </w:t>
            </w:r>
            <w:r>
              <w:br/>
            </w:r>
            <w:r>
              <w:rPr>
                <w:rFonts w:ascii="Times New Roman"/>
                <w:b w:val="false"/>
                <w:i w:val="false"/>
                <w:color w:val="000000"/>
                <w:sz w:val="20"/>
              </w:rPr>
              <w:t>2021 жылғы 22 маусымдағы</w:t>
            </w:r>
            <w:r>
              <w:br/>
            </w:r>
            <w:r>
              <w:rPr>
                <w:rFonts w:ascii="Times New Roman"/>
                <w:b w:val="false"/>
                <w:i w:val="false"/>
                <w:color w:val="000000"/>
                <w:sz w:val="20"/>
              </w:rPr>
              <w:t>№ 92 Бұйрықтың</w:t>
            </w:r>
            <w:r>
              <w:br/>
            </w:r>
            <w:r>
              <w:rPr>
                <w:rFonts w:ascii="Times New Roman"/>
                <w:b w:val="false"/>
                <w:i w:val="false"/>
                <w:color w:val="000000"/>
                <w:sz w:val="20"/>
              </w:rPr>
              <w:t>2-қосымшасы</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 w:id="12"/>
    <w:p>
      <w:pPr>
        <w:spacing w:after="0"/>
        <w:ind w:left="0"/>
        <w:jc w:val="left"/>
      </w:pPr>
      <w:r>
        <w:rPr>
          <w:rFonts w:ascii="Times New Roman"/>
          <w:b/>
          <w:i w:val="false"/>
          <w:color w:val="000000"/>
        </w:rPr>
        <w:t xml:space="preserve"> "Апелляциялық сатыда әкімшілік істерді қарау жөніндегі есеп" № 5А-нысаны "Апелляциялық сатыдағы әкімшілік істердің қозғалысы" 1-бөлім</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аяқталмаған істердің қалдығы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келіп түскен істердің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арыздар бойынша іс жүргізуге қабылданды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бойынша кері шақыртылған істердің саны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өтінішхаттары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өтінішхаттар бойынша</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органдардың, лауазымды адамдардың шешімдерін, әрекеттерін (әрекетсіздігін) даулау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даулары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даулары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даулар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бекіткенге дейінгі даулар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бекітуге қатысты даулар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алулардың жауапсыз қатысушыларын тізілімге қосу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даулары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органдарына жеке тұлғалардың талап қоюлары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органдарына заңды тұлғалардың талап қоюлары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даулар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даулары, жәрдемақылар және өзге де әлеуметтік төлемдер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меншікке байланысты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және аралас құқықтар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қорғауға байланысты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орындаушыларының әрекеттерін (әрекетсіздігін) даулау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орындаушыларының</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саласында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Лицензиялау саласында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дәрігердің қаулысына шағымдану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және ауылдық аумақтар саласында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саласында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Монополияға қарсы заңнама саласында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және білім беру саласында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саласында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коммерциялық емес акционерлік қоғамының (бұдан әрі – КеАҚ) әрекеттерін даулау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қаржылық бақылау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қала құрылысы қызметі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сақтандыру қызметі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реттеу, валюталық операциялар және бақылау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Сайлауларға, республикалық референдумға қатысатын азаматтардың және қоғамдық бірлестіктердің сайлау құқықтарын қорғау туралы арыздар бойынша іс жүргізу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 ретінде қылмыстық сот ісіне қатысуға азаматтардың құқықтарын бұзатын жергілікті атқарушы органдардың шешімдерін, әрекеттерін (әрекетсіздігін) даулау туралы арыздар бойынша іс жүргізу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істердің барлығы (1, 37, 38-жолдардың сомасы)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босқындардың талап қоюлары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талап қоюлары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мүддесіне берілген талап қоюлар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адамдардың талап қоюлары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адамдардың қатысуымен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субъектілерінің қатысуымен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жынысына байланысты әйелдерді кемсіту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органдардағы арыз иелерінің жолданымдарын қарау нәтижелеріне байланысты талап қоюлар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ұсынулар және тағы сол сияқты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 орындау тәсілі мен тәртібін өзгерту туралы, оның ішінде борышкерді (өндіріп алушыны) ауыстыру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 орындауды бұру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төреліктің (аралық соттың) шешімдері бойынша атқару парағын (телнұсқасын) беру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ұйғарылған ақшалай соманы индекстеу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парағын ұсыну мерзімін қалпына келтіру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материалдар, ұсынулар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саяси құқықтар туралы халықаралық пакті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кемсітудің барлық нысандарын жою туралы халықаралық пакті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кемсітудің барлық нысандарын жою туралы халықаралық конвенция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құқықтары туралы халықаралық конвенция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 туралы халықаралық конвенция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Орхусс конвенциясын іске асыру шеңберінде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шағымы мен өтінішхаты бойынша бір уақытта келіп түскендерден кері шақыртылды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шағымдары мен өтінішхаттары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 жоғары тұрған сот шешімнің (ұйғарымның) күшін жойғаннан кейін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(прокурордың өтінішхаты) бойынша іс жүргізу тоқтатылды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қайтарылған істер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 қарау нәтижелері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өтінішхаттары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бойынша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наразылықтар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қанағаттандырылды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қанағаттандырылды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өтінішхаттары бойынша қаралғандардың барлығы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уақытта прокурордың шағымы, өтінішхаттары бойынша қанағаттандырылды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қанағаттандырылды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өтінішхаттары қанағаттандырылды</w:t>
            </w: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бойынша қанағаттандырылды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 қарау нәтижелері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мен наразылықтар бойынша</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бойынша қаралғандардың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бойынша қанағаттандырылды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уақытта келіп түскен прокурордың шағымдары мен өтінішхаттары бойынша кері шақыртылды + қаралды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саты күшін жойғаннан кейін қаралған 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апелляцияда қаралды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ұйғарымдар шығарылды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Шешімге берілген шағымдар қаралды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Ұйғарымға берілген шағымдар қаралды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аяқталған істердің барлығы (13, 15, 17, 19, 23,25, 28, 29 -бағандардың сомасын азайту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 Республикасының Әкімшілік рәсімдік-процестік кодексінде (бұдан әрі – ҚР ӘРПК) белгіленген мерзімдерді бұзып</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қатысуы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аяқталмаған істердің қалдығы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қоюлар бойынша істердің барлығы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 </w:t>
            </w:r>
          </w:p>
          <w:p>
            <w:pPr>
              <w:spacing w:after="20"/>
              <w:ind w:left="20"/>
              <w:jc w:val="both"/>
            </w:pPr>
            <w:r>
              <w:rPr>
                <w:rFonts w:ascii="Times New Roman"/>
                <w:b w:val="false"/>
                <w:i w:val="false"/>
                <w:color w:val="000000"/>
                <w:sz w:val="20"/>
              </w:rPr>
              <w:t>адамдардың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органдардағы арыз иелерінің жолданымдарын қарау нәтижелеріне байланысты талап қоюлар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"Апелляциялық сатыда әкімшілік істерді қарау жөніндегі есеп" № 5А-нысаны "Апелляциялық шағымдар мен наразылықтар бойынша әкімшілік істерді қарау нәтижелері" 2-бөлім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аяқталмаған істердің қалдығы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келіп түскен істердің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бастапқы сот актілерінің күші жойылғаннан кейін қайта жаңартылған апелляциялық іс жүргізулер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сот шешімдердің (ұйғарымдардың) күшін жойды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(прокурордың өтінішхаты) бойынша тоқтатылды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апелляциялық шағымдары мен өтінішхаттары кері шақыртылды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қайтарылды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өзгеріссіз қалдырылды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саты күшін жойғаннан кейін қаралған істер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23-бағандарды қоспағанда барлық күші жойылғандар (11, 12-бағандардың сомасы)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органдардың, лауазымды адамдардың шешімдерін, әрекеттерін (әрекетсіздігін) даулау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даулары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даулары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даулар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бекіткенге дейінгі даулар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бекітуге қатысты даулар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алулардың жауапсыз қатысушыларын тізілімге қосу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даулары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органдарына жеке тұлғалардың талап қоюлары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органдарына заңды тұлғалардың талап қоюлары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даулар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даулары, жәрдемақылар және өзге де әлеуметтік төлемдер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меншікке байланысты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және аралас құқықтар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қорғауға байланысты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орындаушыларының әрекеттерін (әрекетсіздігін) даулау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орындаушыларының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Лицензиялау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дәрігердің қаулысына шағымдану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және ауылдық аумақтар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Монополияға қарсы даулар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және білім беру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КеАҚ-ның әрекеттерін даулау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қаржылық бақылау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қала құрылысы қызметі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сақтандыру қызметі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реттеу, валюталық операциялар және бақылау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Сайлауларға, республикалық референдумға қатысатын азаматтардың және қоғамдық бірлестіктердің сайлау құқықтарын қорғау туралы арыздар бойынша іс жүргізу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 ретінде қылмыстық сот ісіне қатысуға азаматтардың құқықтарын бұзатын жергілікті атқарушы органдардың шешімдерін, әрекеттерін (әрекетсіздігін) даулау туралы арыздар бойынша іс жүргізу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істердің барлығы (1, 37, 38-жолдардың сомасы)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босқындардың талап қоюлары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талап қоюлары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мүддесіне берілген талап қоюлар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адамдардың талап қоюлары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адамдардың қатысуымен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қатысуымен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жынысына байланысты әйелдерді кемсіту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органдардағы арыз иелерінің жолданымдарын қарау нәтижелеріне байланысты талап қоюлар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ұсынулар және тағы сол сияқты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 орындау тәсілі мен тәртібін өзгерту туралы, оның ішінде борышкерді (өндіріп алушыны) ауыстыру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 орындауды бұру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төреліктің (аралық соттың) шешімдері бойынша атқару парағын (телнұсқасын) беру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ұйғарылған ақшалай соманы индекстеу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парағын ұсыну мерзімін қалпына келтіру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материалдар, ұсынулар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саяси құқықтар туралы халықаралық пакті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кемсітудің барлық нысандарын жою туралы халықаралық пакті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кемсітудің барлық нысандарын жою туралы халықаралық конвенция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құқықтары туралы халықаралық конвенция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 туралы халықаралық конвенция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Орхусс конвенциясын іске асыру шеңберінде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Шешімінің күші жойылды</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бойынша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уақытта прокурордың шағымы мен өтінішхаты бойынша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жаңадан қарауға жолдай отырып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шешім шығара отырып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арызды қараусыз қалдыра отырып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бойынша іс жүргізуді тоқтата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өтінішхатының дәлелдері толық қанағаттандырылып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өтінішхатының дәлелдері ішінара қанағаттандырылып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Шешімінің күші жойылды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үшін маңызы бар жағдайлардың аясын қате белгілеу мен анықтау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 белгілеген іс үшін маңызы бар жағдайлардың дәлелсіздігі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шешімде баяндаған тұжырымының істің жағдайларына сәйкес келмеуі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құқық нормаларын немесе іс жүргізу құқығының нормаларын бұзу немесе қате қолдану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ӘРПК жүргізу міндеттілігі көзделген сот отырысының хаттамасының, жеке іс жүргізу әрекетінің істе болмауы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қоюдан бас тарта отырып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келісімін бекіте отырып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медиация тәртібінде дауды реттеу туралы келісімді бекіте отырып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партисипативтік рәсім тәртібінде дауды реттеу туралы келісімді бекіте отырып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өзгертілді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сот актілеріне жаңадан ашылған мән-жайлар бойынша қаралды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аяқталған істердің барлығы (5, 8, 9, 11, 12, 31-бағандардың сомасы)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ҚР ӘРПК-де белгіленген мерзімдердің бұзылуы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ұйғарымдар шығарылды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келіп түскен жауаптар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аяқталмаған істердің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бойынша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уақытта шағым мен өтінішхат бойынша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дәлелдерін толық қанағаттандырып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дәлелдерін ішінара қанағаттандырып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қоюлар бойынша барлық 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адамдардың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органдардағы арыз иелерінің жолданымдарын қарау нәтижелеріне байланысты талап қоюлар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"Апелляциялық сатыда әкімшілік істерді қарау жөніндегі есеп" № 5А-нысаны "Жеке шағымдар мен наразылықтар бойынша істерді қарау нәтижелері" 3-бөлім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аяқталмаған істердің қалдығы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келіп түскен істердің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бастапқы сот актілерінің күші жойылғаннан кейін қайта жаңартылған апелляциялық іс жүргізулер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сот ұйғарымдардың күшін жойды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(өтінішхат) бойынша іс жүргізулер тоқтатылды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шағымдар мен өтінішхаттар кері қайтарылып алынды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қайтарылды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 қалдырылған ұйғарымдар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сатыда тұрған күшін жойғаннан кейін қаралған істер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жойылған ұйғарымдардың барлығы (11, 12-бағандардың сомасы)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органдардың, лауазымды адамдардың шешімдерін, әрекеттерін (әрекетсіздігін) даулау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даулары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даулары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даулар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бекіткенге дейінгі даулар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бекітуге қатысты даулар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алулардың жауапсыз қатысушыларын тізілімге қосу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даулары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органдарына жеке тұлғалардың талап қоюлары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органдарына заңды тұлғалардың талап қоюлары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даулар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даулары, жәрдемақылар және өзге де әлеуметтік төлемдер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меншікке байланысты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және аралас құқықтар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қорғауға байланысты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орындаушыларының әрекеттерін (әрекетсіздігін) даулау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орындаушыларының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Лицензиялау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дәрігердің қаулысына шағымдану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және ауылдық аумақтар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Монополияға қарсы даулар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және білім беру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КеАҚ-ның әрекеттерін даулау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қаржылық бақылау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қала құрылысы қызметі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сақтандыру қызметі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реттеу, валюталық операциялар және бақылау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Сайлауларға, республикалық референдумға қатысатын азаматтардың және қоғамдық бірлестіктердің сайлау құқықтарын қорғау туралы арыздар бойынша іс жүргізу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 ретінде қылмыстық сот ісіне қатысуға азаматтардың құқықтарын бұзатын жергілікті атқарушы органдардың шешімдерін, әрекеттерін (әрекетсіздігін) даулау туралы арыздар бойынша іс жүргізу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істердің барлығы (1, 37, 38-жолдардың сомасы)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босқындардың талап қоюлары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талап қоюлары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мүддесіне берілген талап қоюлар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адамдардың талап қоюлары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адамдардың қатысуымен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қатысуымен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жынысына байланысты әйелдерді кемсіту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органдардағы арыз иелерінің жолданымдарын қарау нәтижелеріне байланысты талап қоюлар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ұсынулар және тағы сол сияқты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 орындау тәсілі мен тәртібін өзгерту туралы, оның ішінде борышкерді (өндіріп алушыны) ауыстыру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 орындауды бұру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төреліктің (аралық соттың) шешімдері бойынша атқару парағын (телнұсқасын) беру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ұйғарылған ақшалай соманы индекстеу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парағын ұсыну мерзімін қалпына келтіру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материалдар, ұсынулар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саяси құқықтар туралы халықаралық пакті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кемсітудің барлық нысандарын жою туралы халықаралық пакті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кемсітудің барлық нысандарын жою туралы халықаралық конвенция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құқықтары туралы халықаралық конвенция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 туралы халықаралық конвенция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Орхусс конвенциясын іске асыру шеңберінде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Ұйғарымның күші жойылды</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бойынша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уақытта шағым мен өтінішхат бойынша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жаңа қарауға жолдап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шешім шығара отырып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арызды қараусыз қалдыра отырып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бойынша іс жүргізуді тоқтата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дәлелдері толық қанағаттандырылып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дәлелдері ішінара қанағаттандырылып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85"/>
        <w:gridCol w:w="585"/>
        <w:gridCol w:w="585"/>
        <w:gridCol w:w="585"/>
        <w:gridCol w:w="585"/>
        <w:gridCol w:w="585"/>
        <w:gridCol w:w="586"/>
        <w:gridCol w:w="586"/>
        <w:gridCol w:w="586"/>
        <w:gridCol w:w="586"/>
        <w:gridCol w:w="586"/>
        <w:gridCol w:w="586"/>
        <w:gridCol w:w="586"/>
        <w:gridCol w:w="586"/>
        <w:gridCol w:w="586"/>
        <w:gridCol w:w="586"/>
        <w:gridCol w:w="586"/>
        <w:gridCol w:w="586"/>
        <w:gridCol w:w="586"/>
        <w:gridCol w:w="586"/>
        <w:gridCol w:w="5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Ұйғарымның күші жойылды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Мәселені мәні бойынша шеше отырып ұйғарымның күші жойылды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Ұйғарым өзгертілді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сатының сот актілеріне жаңадан ашылған мән-жайлар бойынша қаралды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бойынша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уақытта шағым мен өтінішхат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қоюдан бас тарта отырып</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бітімшершілік келісімін бекіте отырып</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медиация тәртібінде дауды реттеу туралы келісімді бекіте отырып</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партисипативтік рәсім тәртібінде дауды реттеу туралы келісімді бекіте отырып</w:t>
            </w: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дәлелдерін толық қанағаттандырып</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дәлелдерін ішінара қанағаттандырып</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аяқталған істердің барлығы (5, 8, 9, 10, 27-бағандардың сомасы)</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ҚР ӘРПК белгіленген мерзімдері бұзылып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ұйғарымдар шығарылды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келіп түскен жауаптар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аяқталмаған істердің қалдығы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қоюлар бойынша барлық істер</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өндіріп алу түріндегі процестік мәжбүрлеу шараларын қолдану туралы ұйғарымның күші жойылды</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адамдардың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органдардағы арыз иелерінің жолданымдарын қарау нәтижелеріне байланысты талап қоюлар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өндіріп алу түріндегі процестік мәжбүрлеу шаралары қолданылды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қоюшыларға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жауапкерлерге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қатысушыларға (талап қоюшы немесе жауапкер болып табылмайтын мамандарға, сарапшыларға)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өндіріп алудың жалпы сомасы (теңге)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Сомада орындалды (теңге)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тұлғаға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адамға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тұлғаға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өкіліне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тұлғаға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адамға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тұлғаға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өкіліне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 w:id="13"/>
    <w:p>
      <w:pPr>
        <w:spacing w:after="0"/>
        <w:ind w:left="0"/>
        <w:jc w:val="left"/>
      </w:pPr>
      <w:r>
        <w:rPr>
          <w:rFonts w:ascii="Times New Roman"/>
          <w:b/>
          <w:i w:val="false"/>
          <w:color w:val="000000"/>
        </w:rPr>
        <w:t xml:space="preserve"> "Апелляциялық сатыда әкімшілік істерді қарау жөніндегі есеп" № 5А-нысаны "Жаңадан ашылған мән-жайлар бойынша сот актілерін қайта қарау жөніндегі арыздарды қарау туралы мәліметтер" 4-бөлім</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арыздардың қалдығы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жаңадан ашылған мән-жайлар бойынша келіп түскен арыздар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қайтарылды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нәтижелері бойынша шешім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сот ұйғарымдардың күшін жойды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арыздардың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жойылды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қайта қараудан бас тарту туралы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 w:id="14"/>
    <w:p>
      <w:pPr>
        <w:spacing w:after="0"/>
        <w:ind w:left="0"/>
        <w:jc w:val="left"/>
      </w:pPr>
      <w:r>
        <w:rPr>
          <w:rFonts w:ascii="Times New Roman"/>
          <w:b/>
          <w:i w:val="false"/>
          <w:color w:val="000000"/>
        </w:rPr>
        <w:t xml:space="preserve"> "Апелляциялық сатыда әкімшілік істерді қарау жөніндегі есеп" № 5А-нысаны "Соттылықты белгілеу туралы мәселені қарау жөніндегі соттардың жұмысы" 5-бөлім</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материалдар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2022 жылғы 14 маусымдағы</w:t>
            </w:r>
            <w:r>
              <w:br/>
            </w:r>
            <w:r>
              <w:rPr>
                <w:rFonts w:ascii="Times New Roman"/>
                <w:b w:val="false"/>
                <w:i w:val="false"/>
                <w:color w:val="000000"/>
                <w:sz w:val="20"/>
              </w:rPr>
              <w:t>№ 130 бұйрығына</w:t>
            </w:r>
            <w:r>
              <w:br/>
            </w:r>
            <w:r>
              <w:rPr>
                <w:rFonts w:ascii="Times New Roman"/>
                <w:b w:val="false"/>
                <w:i w:val="false"/>
                <w:color w:val="000000"/>
                <w:sz w:val="20"/>
              </w:rPr>
              <w:t>3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Бас Прокурорының </w:t>
            </w:r>
            <w:r>
              <w:br/>
            </w:r>
            <w:r>
              <w:rPr>
                <w:rFonts w:ascii="Times New Roman"/>
                <w:b w:val="false"/>
                <w:i w:val="false"/>
                <w:color w:val="000000"/>
                <w:sz w:val="20"/>
              </w:rPr>
              <w:t>2021 жылғы 22 маусымдағы</w:t>
            </w:r>
            <w:r>
              <w:br/>
            </w:r>
            <w:r>
              <w:rPr>
                <w:rFonts w:ascii="Times New Roman"/>
                <w:b w:val="false"/>
                <w:i w:val="false"/>
                <w:color w:val="000000"/>
                <w:sz w:val="20"/>
              </w:rPr>
              <w:t>№ 92 Бұйрықтың 3-қосымшасы</w:t>
            </w:r>
            <w:r>
              <w:br/>
            </w:r>
            <w:r>
              <w:rPr>
                <w:rFonts w:ascii="Times New Roman"/>
                <w:b w:val="false"/>
                <w:i w:val="false"/>
                <w:color w:val="000000"/>
                <w:sz w:val="20"/>
              </w:rPr>
              <w:t xml:space="preserve">нысан </w:t>
            </w:r>
          </w:p>
        </w:tc>
      </w:tr>
    </w:tbl>
    <w:bookmarkStart w:name="z99" w:id="15"/>
    <w:p>
      <w:pPr>
        <w:spacing w:after="0"/>
        <w:ind w:left="0"/>
        <w:jc w:val="left"/>
      </w:pPr>
      <w:r>
        <w:rPr>
          <w:rFonts w:ascii="Times New Roman"/>
          <w:b/>
          <w:i w:val="false"/>
          <w:color w:val="000000"/>
        </w:rPr>
        <w:t xml:space="preserve"> "Кассациялық сатыда әкімшілік істерді қарау жөніндегі есеп" № 5К-нысаны "Әкімшілік істер бойынша прокурордың шағымдарының, өтінішхаттарының қозғалысы (заңды күшіне енбеген сот актілері)" 1-бөлім</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қалдығы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келіп түскен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түсіндірумелермен кері қайтарылды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қайтарылды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бойынша</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ұйғарымдар, қаулылар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органдардың, лауазымды адамдардың шешімдерін, әрекеттерін (әрекетсіздігін) даулау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даулары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даулары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даулар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бекіткенге дейінгі даулар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бекітуге қатысты даулар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алулардың жауапсыз қатысушыларын тізілімге қосу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даулары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органдарына жеке тұлғалардың талап қоюлары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органдарына заңды тұлғалардың талап қоюлары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даулар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даулары, жәрдемақылар және өзге де әлеуметтік төлемдер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меншікке байланысты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және аралас құқықтар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қорғауға байланысты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орындаушыларының әрекеттерін (әрекетсіздігін) даулау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орындаушыларының</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саласында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Лицензиялау саласында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дәрігердің қаулысына шағымдану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және ауылдық аумақтар саласында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саласында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Монополияға қарсы заңнама саласында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және білім беру саласында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саласында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коммерциялық емес акционерлік қоғамының (бұдан әрі – КеАҚ) әрекеттерін даулау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қаржылық бақылау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қала құрылысы қызметі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сақтандыру қызметі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реттеу, валюталық операциялар және бақылау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Сайлауларға, республикалық референдумға қатысатын азаматтардың және қоғамдық бірлестіктердің сайлау құқықтарын қорғау туралы арыздар бойынша іс жүргізу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 ретінде қылмыстық сот ісіне қатысуға азаматтардың құқықтарын бұзатын жергілікті атқарушы органдардың шешімдерін, әрекеттерін (әрекетсіздігін) даулау туралы арыздар бойынша іс жүргізу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істердің барлығы (1, 37, 38-жолдардың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босқындардың талап қоюлары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талап қоюлары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мүддесіне берілген талап қоюлар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адамдардың талап қоюлары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адамдардың қатысуымен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субъектілерінің қатысуымен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жынысына байланысты әйелдерді кемсіту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органдардағы арыз иелерінің жолданымдарын қарау нәтижелеріне байланысты талап қоюлар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ұсынулар және тағы сол сияқты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 орындау тәсілі мен тәртібін өзгерту туралы, оның ішінде борышкерді (өндіріп алушыны) ауыстыру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 орындауды бұру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төреліктің (аралық соттың) шешімдері бойынша атқару парағын (телнұсқасын) беру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ұйғарылған ақшалай соманы индекстеу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парағын ұсыну мерзімін қалпына келтіру туралы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материалдар, ұсынулар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саяси құқықтар туралы халықаралық пакті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кемсітудің барлық нысандарын жою туралы халықаралық пакті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кемсітудің барлық нысандарын жою туралы халықаралық конвенция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құқықтары туралы халықаралық конвенция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 туралы халықаралық конвенция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Орхусс конвенциясын іске асыру шеңберінде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барлық берілген шағымдары, өтінішхаттары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 Республикасының Әкімшілік рәсімдік-процестік кодексінде (бұдан әрі – ҚР ӘРПК) белгіленген мерзімдерді бұзып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қаралмаған қалдығы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өтінішхаттардың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10-бағаннан (талап қоюлар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адамдардың</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органдардағы арыз иелерінің жолданымдарын қарау нәтижелеріне байланысты талап қоюлар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0" w:id="16"/>
    <w:p>
      <w:pPr>
        <w:spacing w:after="0"/>
        <w:ind w:left="0"/>
        <w:jc w:val="left"/>
      </w:pPr>
      <w:r>
        <w:rPr>
          <w:rFonts w:ascii="Times New Roman"/>
          <w:b/>
          <w:i w:val="false"/>
          <w:color w:val="000000"/>
        </w:rPr>
        <w:t xml:space="preserve"> "Кассациялық сатыда әкімшілік істерді қарау жөніндегі есеп" № 5К-нысаны "Істерді қарау нәтижелері (заңды күшіне енбеген сот актілері)" 2-бөлім</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істердің қалдығы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 қаулысының күші жойылғаннан кейін жаңадан ашылған мән-жайлар бойынша қайта жаңартылды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бойынша</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органдардың, лауазымды адамдардың шешімдерін, әрекеттерін (әрекетсіздігін) даулау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даулары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даулары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даулар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бекіткенге дейінгі даулар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бекітуге қатысты даулар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алулардың жауапсыз қатысушыларын тізілімге қосу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даулары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органдарына жеке тұлғалардың талап қоюлары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органдарына заңды тұлғалардың талап қоюлары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даулар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даулары, жәрдемақылар және өзге де әлеуметтік төлемдер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меншікке байланысты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және аралас құқықтар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қорғауға байланысты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орындаушыларының әрекеттерін (әрекетсіздігін) даулау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орындаушыларының</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саласында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Лицензиялау саласында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дәрігердің қаулысына шағымдану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және ауылдық аумақтар саласында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саласында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Монополияға қарсы заңнама саласында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және білім беру саласында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саласында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КеАҚ-ның әрекеттерін даулау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қаржылық бақылау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қала құрылысы қызметі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сақтандыру қызметі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реттеу, валюталық операциялар және бақылау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Сайлауларға, республикалық референдумға қатысатын азаматтардың және қоғамдық бірлестіктердің сайлау құқықтарын қорғау туралы арыздар бойынша іс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 ретінде қылмыстық сот ісіне қатысуға азаматтардың құқықтарын бұзатын жергілікті атқарушы органдардың шешімдерін, әрекеттерін (әрекетсіздігін) даулау туралы арыздар бойынша іс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істердің барлығы (1, 37, 38-жолдардың сомасы)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босқындардың талап қоюлары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талап қоюлары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мүддесіне берілген талап қоюлар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адамдардың талап қоюлары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адамдардың қатысуымен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субъектілерінің қатысуымен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жынысына байланысты әйелдерді кемсіту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органдардағы арыз иелерінің жолданымдарын қарау нәтижелеріне байланысты талап қоюлар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ұсынулар және тағы сол сияқты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 орындау тәсілі мен тәртібін өзгерту туралы, оның ішінде борышкерді (өндіріп алушыны) ауыстыру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 орындауды бұру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төреліктің (аралық соттың) шешімдері бойынша атқару парағын (телнұсқасын) беру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ұйғарылған ақшалай соманы индекстеу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парағын ұсыну мерзімін қалпына келтіру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материалдар, ұсынулар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саяси құқықтар туралы халықаралық пакті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кемсітудің барлық нысандарын жою туралы халықаралық пакті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кемсітудің барлық нысандарын жою туралы халықаралық конвенция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құқықтары туралы халықаралық конвенция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 туралы халықаралық конвенция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Орхусс конвенциясын іске асыру шеңберінде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4-бағаннан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шағымдары /өтінішхаттары кері қайтарылды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кері қайтарылған істер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шешімдерін қайта қарау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 шешімін және апелляциялық қаулыны қайта қарау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шешімді қайта қарау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қаулыны қайта қарау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қаралған 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өтінішхаттар қанағаттандырылған барлық 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актілері күшінде қалдырылған барлық 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бойынша</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прокурордың өтінішхаты бойынша</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бойынша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 шешімдері өзгеріссіз қалдырылды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шешімдер өзгеріссіз қалдырылды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сот қаулылары өзгеріссіз қалдырылды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күші жойылғандар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Шешімдердің күші жойылды</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жаңа қарауға жібере отырып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қоюды қайтарумен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шешімдердің бірін күшінде қалдыра отырып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шешім шығара отырып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өтінішхаты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сотқа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сотқа</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қоюды қайтарып алуға байланысты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келісімін бекітуге байланысты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медиация тәртібінде дауды реттеу туралы келісімді бекіте отырып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партисипативтік рәсім тәртібінде дауды реттеу туралы келісімді бекітуге байланысты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Шешімдердің күші жойылды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өзгертілгендер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28-бағаннан</w:t>
            </w: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 шешімдері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сот шешімдері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сот қаулылары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дәлелдерін қанағаттандыра отырып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32-бағандарды қоспағанда бірінші сатыдағы соттың күші жойылған шешімдерінің барлығы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32-бағандарды қоспағанда апелляциялық сатыдағы соттың күші жойылған шешімдерінің барлығы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32-бағандарды қоспағанда апелляциялық сатыдағы соттың күші жойылған қаулыларының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бастапқы шешімін қалпына келтіре отырып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апелляциялық саты күшін жойған бірінші сатыдағы соттың бастапқы шешімін қалпына келтіре отырып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апелляциялық саты өзгерткен бірінші сатыдағы соттың бастапқы шешімін қалпына келтіре отырып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Ұйғарымды өзгертпей қалғандардың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күші жойылған ұйғарымдар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өзгертілген ұйғарымдар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қатысуымен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шығарылған қаулылар</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жеке ұйғарымдар бойынша</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ұйғарымдар шығарылды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соттың</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соттың</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соттың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өндіріп алу түріндегі процестік мәжбүрлеу шаралары қолданылды (барлығы)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істердің қалдығы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органдардағы арыз иелерінің жолданымдарын қарау нәтижелеріне байланысты талап қоюлар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қоюшыларға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жауапкерлерге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қатысушыларға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Қолданылған жазаның жалпы сомасы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тұлғаға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адамға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тұлғаға / заңды тұлғаның өкіліне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органға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тұлғаға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адамға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тұлғаға / заңды тұлғаның өкіліне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 w:id="17"/>
    <w:p>
      <w:pPr>
        <w:spacing w:after="0"/>
        <w:ind w:left="0"/>
        <w:jc w:val="left"/>
      </w:pPr>
      <w:r>
        <w:rPr>
          <w:rFonts w:ascii="Times New Roman"/>
          <w:b/>
          <w:i w:val="false"/>
          <w:color w:val="000000"/>
        </w:rPr>
        <w:t xml:space="preserve"> "Кассациялық сатыда әкімшілік істерді қарау жөніндегі есеп" № 5К-нысаны "Ұсыныс енгізу туралы өтінішхаттар қозғалысы(заңды күшіне енген сот актілеріне)" 3-бөлім</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өтінішхаттардың қалдығы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келіп түскен өтінішхаттар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түсіндірумелермен кері қайтарылды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 кері шақыртылды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барлық өтінішхаттар</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 талап ете отырып шешілген өтінішхаттардың саны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ұйғарымдар, қаулылар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органдардың, лауазымды адамдардың шешімдерін, әрекеттерін (әрекетсіздігін) даулау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даулары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даулары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даулар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бекіткенге дейінгі даулар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бекітуге қатысты даулар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алулардың жауапсыз қатысушыларын тізілімге қосу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даулары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органдарына жеке тұлғалардың талап қоюлары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органдарына заңды тұлғалардың талап қоюлары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даулар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даулары, жәрдемақылар және өзге де әлеуметтік төлемдер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меншікке байланысты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және аралас құқықтар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қорғауға байланысты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орындаушыларының әрекеттерін (әрекетсіздігін) даулау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орындаушыларының</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саласында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Лицензиялау саласында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дәрігердің қаулысына шағымдану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және ауылдық аумақтар саласында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саласында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Монополияға қарсы заңнама саласында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және білім беру саласында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саласында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КеАҚ-ның әрекеттерін даулау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қаржылық бақылау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қала құрылысы қызметі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сақтандыру қызметі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реттеу, валюталық операциялар және бақылау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Сайлауларға, республикалық референдумға қатысатын азаматтардың және қоғамдық бірлестіктердің сайлау құқықтарын қорғау туралы арыздар бойынша іс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 ретінде қылмыстық сот ісіне қатысуға азаматтардың құқықтарын бұзатын жергілікті атқарушы органдардың шешімдерін, әрекеттерін (әрекетсіздігін) даулау туралы арыздар бойынша іс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істердің барлығы (1, 37, 38-жолдардың сомасы)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босқындардың талап қоюлары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талап қоюлары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мүддесіне берілген талап қоюлар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адамдардың талап қоюлары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адамдардың қатысуымен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субъектілерінің қатысуымен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жынысына байланысты әйелдерді кемсіту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органдардағы арыз иелерінің жолданымдарын қарау нәтижелеріне байланысты талап қоюлар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ұсынулар және тағы сол сияқты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 орындау тәсілі мен тәртібін өзгерту туралы, оның ішінде борышкерді (өндіріп алушыны) ауыстыру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 орындауды бұру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төреліктің (аралық соттың) шешімдері бойынша атқару парағын (телнұсқасын) беру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ұйғарылған ақшалай соманы индекстеу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парағын ұсыну мерзімін қалпына келтіру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материалдар, ұсынулар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саяси құқықтар туралы халықаралық пакті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кемсітудің барлық нысандарын жою туралы халықаралық пакті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кемсітудің барлық нысандарын жою туралы халықаралық конвенция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құқықтары туралы халықаралық конвенция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 туралы халықаралық конвенция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Орхусс конвенциясын іске асыру шеңберінде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Өтінішхаттарды қарау нәтижелері бойынша анықтамалар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 туралы ұсыныстар енгізілді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қаралмаған өтінішхаттардың қалдығы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өтінішхаттардың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қарау үшін өтінішхаттарды беру туралы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негіздердің болмауына байланысты өтінішхаттарды кері қайтару туралы (бас тарту)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 w:id="18"/>
    <w:p>
      <w:pPr>
        <w:spacing w:after="0"/>
        <w:ind w:left="0"/>
        <w:jc w:val="left"/>
      </w:pPr>
      <w:r>
        <w:rPr>
          <w:rFonts w:ascii="Times New Roman"/>
          <w:b/>
          <w:i w:val="false"/>
          <w:color w:val="000000"/>
        </w:rPr>
        <w:t xml:space="preserve"> "Кассациялық сатыда әкімшілік істерді қарау жөніндегі есеп" № 5К-нысаны "Істерді қарау нәтижелері" 4-бөлім</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істердің қалдығы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ашылған мән-жайлар бойынша бастапқы сот актілері күшін жойғаннан кейін қайта жаңартылған іс жүргізулер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бойынша</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бойынша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органдардың, лауазымды адамдардың шешімдерін, әрекеттерін (әрекетсіздігін) даулау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даулары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даулары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даулар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бекіткенге дейінгі даулар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бекітуге қатысты даулар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алулардың жауапсыз қатысушыларын тізілімге қосу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даулары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органдарына жеке тұлғалардың талап қоюлары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органдарына заңды тұлғалардың талап қоюлары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даулар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даулары, жәрдемақылар және өзге де әлеуметтік төлемдер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меншікке байланысты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және аралас құқықтар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қорғауға байланысты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орындаушыларының әрекеттерін (әрекетсіздігін) даулау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орындаушыларының</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саласында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Лицензиялау саласында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дәрігердің қаулысына шағымдану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және ауылдық аумақтар саласында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саласында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Монополияға қарсы заңнама саласында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және білім беру саласында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саласында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КеАҚ-ның әрекеттерін даулау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қаржылық бақылау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қала құрылысы қызметі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сақтандыру қызметі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реттеу, валюталық операциялар және бақылау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Сайлауларға, республикалық референдумға қатысатын азаматтардың және қоғамдық бірлестіктердің сайлау құқықтарын қорғау туралы арыздар бойынша іс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 ретінде қылмыстық сот ісіне қатысуға азаматтардың құқықтарын бұзатын жергілікті атқарушы органдардың шешімдерін, әрекеттерін (әрекетсіздігін) даулау туралы арыздар бойынша іс жүргізу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істердің барлығы (1, 37, 38-жолдардың сомасы)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босқындардың талап қоюлары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талап қоюлары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мүддесіне берілген талап қоюлар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адамдардың талап қоюлары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адамдардың қатысуымен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субъектілерінің қатысуымен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жынысына байланысты әйелдерді кемсіту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органдардағы арыз иелерінің жолданымдарын қарау нәтижелеріне байланысты талап қоюлар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ұсынулар және тағы сол сияқты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 орындау тәсілі мен тәртібін өзгерту туралы, оның ішінде борышкерді (өндіріп алушыны) ауыстыру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 орындауды бұру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төреліктің (аралық соттың) шешімдері бойынша атқару парағын (телнұсқасын) беру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ұйғарылған ақшалай соманы индекстеу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парағын ұсыну мерзімін қалпына келтіру туралы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материалдар, ұсынулар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саяси құқықтар туралы халықаралық пакті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кемсітудің барлық нысандарын жою туралы халықаралық пакті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кемсітудің барлық нысандарын жою туралы халықаралық конвенция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құқықтары туралы халықаралық конвенция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 туралы халықаралық конвенция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Орхусс конвенциясын іске асыру шеңберінде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4-бағаннан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шешімдерін қайта қарау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 шешімін және апелляциялық қаулыны қайта қарау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шешімді қайта қарау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қаулыны қайта қарау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 шешімін және кассациялық қаулыны қайта қарау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 шешімінің, апелляциялық және кассациялық қаулыларды қайта қарау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және кассациялық қаулыны қайта қарау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қаулыны қайта қарау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кері қайтарылған 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 мен наразылықтар бойынша қаралған барлық 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 наразылықтар қанағаттандырылған істердің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Негіздердің болмауына байланысты қайта қараудан бас тартылған істердің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бойынша</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бойынша</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Наразылықтар</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бойынша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 шешімдері өзгеріссіз қалдырылды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шешімдер өзгеріссіз қалдырылды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сот қаулылары өзгеріссіз қалдырылды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 сот қаулылары өзгеріссіз қалдырылды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күші жойылғандар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жаңа қарауға жібере отырып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 тоқтата отырып/ талап қоюды қайтарумен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сотқа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 сотқа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қоюшының талап қоюдан бас тартуына қарай тоқтатумен байланысты/ талап қоюды қайтарып алу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бітімгершілік келісімін бекітуге байланысты тоқтатылды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медиация тәртібінде дауды реттеу туралы келісімді бекіте отырып</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партисипативтік рәсім тәртібінде дауды реттеу туралы келісімді бекітуге байланысты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қоюды қараусыз қалдыра отырып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Қазақстан Республикасының Аазаматтық процестік кодексінің 279-бабының 4), 5) тармақтары негізінде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шешімдердің бірін күшінде қалдыра отырып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шешім шығара отырып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наразылығы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дәлелдерін қанағаттандыра отырып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Шешімдердің күші жойылды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32-бағаннан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43-бағандарды қоспағанда бірінші сатыдағы соттың күші жойылған шешімдерінің барлығы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43-бағандарды қоспағанда апелляциялық сатыдағы соттың күші жойылған шешімдерінің барлығы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43-бағандарды қоспағанда апелляциялық сатыдағы соттың күші жойылған қаулыларының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 күші жойылған қаулылардың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апелляциялық саты күшін жойған бірінші сатыдағы соттың бастапқы шешімін қалпына келтіре отырып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апелляциялық саты өзгерткен бірінші сатыдағы соттың бастапқы шешімін қалпына келтіре отырып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Шешімдердің күші жойылды</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32-бағаннан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кассациялық саты күшін жойған бірінші сатыдағы соттың бастапқы шешімін қалпына келтіре отырып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кассациялық саты өзгерткен бірінші сатыдағы соттың бастапқы шешімін қалпына келтіре отырып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кассациялық саты күшін жойған апелляциялық сатыдағы соттың бастапқы қаулысын қалпына келтіре отырып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кассациялық саты өзгерткен апелляциялық сатыдағы соттың бастапқы қаулысын қалпына келтіре отырып</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соттардың ұйғарымдарының күші жойылды және өзгертілді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Прокурордың қатысуымен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қаулылар шығарылды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 шешімдері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сот шешімдері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сатыдағы сот қаулылары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сатыдағы сот қаулылары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бастапқы шешімін қалпына келтіре отырып</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 шешімін қалпына келтіре отырып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қаулыны қалпына келтіре отырып</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қаралған жеке ұйғарымдар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істердің қалдығы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bookmarkStart w:name="z101" w:id="19"/>
    <w:p>
      <w:pPr>
        <w:spacing w:after="0"/>
        <w:ind w:left="0"/>
        <w:jc w:val="left"/>
      </w:pPr>
      <w:r>
        <w:rPr>
          <w:rFonts w:ascii="Times New Roman"/>
          <w:b/>
          <w:i w:val="false"/>
          <w:color w:val="000000"/>
        </w:rPr>
        <w:t xml:space="preserve"> "Кассациялық сатыда әкімшілік істерді қарау жөніндегі есеп" № 5К-нысаны  "Жоғарғы Сот Төрағасы ұсынуларының қозғалысы" 5-бөлім</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ұсынулардың қалдығы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енгізілген ұсынулардың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Ұсынуды алдын ала қарау нәтижелері бойынша шешімдер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қаралған өтінішхаттар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тартылды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органдардың, лауазымды адамдардың шешімдерін, әрекеттерін (әрекетсіздігін) даулау туралы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даулары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даулары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даулар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бекіткенге дейінгі даулар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бекітуге қатысты даулар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алулардың жауапсыз қатысушыларын тізілімге қосу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даулары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органдарына жеке тұлғалардың талап қоюлары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органдарына заңды тұлғалардың талап қоюлары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даулар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даулары, жәрдемақылар және өзге де әлеуметтік төлемдер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меншікке байланысты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және аралас құқықтар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қорғауға байланысты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орындаушыларының әрекеттерін (әрекетсіздігін) даулау туралы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орындаушыларының</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саласында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Лицензиялау саласында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дәрігердің қаулысына шағымдану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және ауылдық аумақтар саласында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саласында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Монополияға қарсы заңнама саласында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және білім беру саласында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саласында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КеАҚ-ның әрекеттерін даулау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қаржылық бақылау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қала құрылысы қызметі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сақтандыру қызметі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реттеу, валюталық операциялар және бақылау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Сайлауларға, республикалық референдумға қатысатын азаматтардың және қоғамдық бірлестіктердің сайлау құқықтарын қорғау туралы арыздар бойынша іс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 ретінде қылмыстық сот ісіне қатысуға азаматтардың құқықтарын бұзатын жергілікті атқарушы органдардың шешімдерін, әрекеттерін (әрекетсіздігін) даулау туралы арыздар бойынша іс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істердің барлығы (1, 37, 38-жолдардың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босқындардың талап қоюлары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талап қоюлары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мүддесіне берілген талап қоюлар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адамдардың талап қоюлары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адамдардың қатысуымен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субъектілерінің қатысуымен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жынысына байланысты әйелдерді кемсіту туралы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органдардағы арыз иелерінің жолданымдарын қарау нәтижелеріне байланысты талап қоюлар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ұсынулар және тағы сол сияқты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 орындау тәсілі мен тәртібін өзгерту туралы, оның ішінде борышкерді (өндіріп алушыны) ауыстыру туралы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 орындауды бұру туралы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төреліктің (аралық соттың) шешімдері бойынша атқару парағын (телнұсқасын) беру туралы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ұйғарылған ақшалай соманы индекстеу туралы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парағын ұсыну мерзімін қалпына келтіру туралы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материалдар, ұсынулар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саяси құқықтар туралы халықаралық пакті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кемсітудің барлық нысандарын жою туралы халықаралық пакті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кемсітудің барлық нысандарын жою туралы халықаралық конвенция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құқықтары туралы халықаралық конвенция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 туралы халықаралық конвенция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Орхусс конвенциясын іске асыру шеңберінде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(5-бағаннан)</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Қаралмаған өтінішхаттардың қалдығы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соттың шешімдеріне өтінішхаттар қаралды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қаулыларға өтінішхаттар қаралды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қаулыларға өтінішхаттар қаралды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сатыдағы соттардың ұйғарымдарына арналған өтінішхаттар қаралды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ұйғарымдарға өтінішхаттар қаралды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Кассациялық ұйғарымдарға өтінішхаттар қаралды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 w:id="20"/>
    <w:p>
      <w:pPr>
        <w:spacing w:after="0"/>
        <w:ind w:left="0"/>
        <w:jc w:val="left"/>
      </w:pPr>
      <w:r>
        <w:rPr>
          <w:rFonts w:ascii="Times New Roman"/>
          <w:b/>
          <w:i w:val="false"/>
          <w:color w:val="000000"/>
        </w:rPr>
        <w:t xml:space="preserve"> "Кассациялық сатыда әкімшілік істерді қарау жөніндегі есеп" № 5К-нысаны "Наразылықтар қозғалысы" 6-бөлім</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наразылықтары бар істердің қалдықтары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наразылықтармен келіп түскен істер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Наразылықтар кері шақыртылды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қалдырылған істердің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нәтижелері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қаралғандар</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наразылықтары бар қаралмаған істердің қалдығы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өтінішхатпен бір уақытта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қанағаттандырылды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қанағаттандырылды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Наразылықты қанағаттандырусыз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органдардың, лауазымды адамдардың шешімдерін, әрекеттерін (әрекетсіздігін) даулау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даулары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даулары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даулар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бекіткенге дейінгі даулар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бекітуге қатысты даулар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алулардың жауапсыз қатысушыларын тізілімге қосу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даулары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органдарына жеке тұлғалардың талап қоюлары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органдарына заңды тұлғалардың талап қоюлары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даулар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даулары, жәрдемақылар және өзге де әлеуметтік төлемдер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тұтынушының құқықтарын қорғау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меншікке байланысты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және аралас құқықтар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қорғауға байланысты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орындаушыларының әрекеттерін (әрекетсіздігін) даулау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орындаушыларының</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Лицензиялау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дәрігердің қаулысына шағымдану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және ауылдық аумақтар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Монополияға қарсы заңнама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және білім беру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КеАҚ-ның әрекеттерін даулау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қаржылық бақылау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қала құрылысы қызметі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сақтандыру қызметі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реттеу, валюталық операциялар және бақылау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Сайлауларға, республикалық референдумға қатысатын азаматтардың және қоғамдық бірлестіктердің сайлау құқықтарын қорғау туралы арыздар бойынша іс жүргізу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 ретінде қылмыстық сот ісіне қатысуға азаматтардың құқықтарын бұзатын жергілікті атқарушы органдардың шешімдерін, әрекеттерін (әрекетсіздігін) даулау туралы арыздар бойынша іс жүргізу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істердің барлығы (1, 37, 38-жолдардың сомасы)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босқындардың талап қоюлары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тілдегі істер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талап қоюлары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мүддесіне берілген талап қоюлар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адамдардың талап қоюлары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адамдардың қатысуымен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субъектілерінің қатысуымен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жынысына байланысты әйелдерді кемсіту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даулар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органдардағы арыз иелерінің жолданымдарын қарау нәтижелеріне байланысты талап қоюлар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ұсынулар және тағы сол сияқты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 орындау тәсілі мен тәртібін өзгерту туралы, оның ішінде борышкерді (өндіріп алушыны) ауыстыру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 орындауды бұру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тапсырмасы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төреліктің (аралық соттың) шешімдері бойынша атқару парағын (телнұсқасын) беру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ұйғарылған ақшалай соманы индекстеу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парағын ұсыну мерзімін қалпына келтіру туралы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материалдар, ұсынулар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мен материалдардың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шарт қолданылды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саяси құқықтар туралы халықаралық пакті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 кемсітудің барлық нысандарын жою туралы халықаралық пакті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әлеуметтік және мәдени құқықтар туралы халықаралық пакті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Нәсілдік кемсітудің барлық нысандарын жою туралы халықаралық конвенция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құқықтары туралы халықаралық конвенция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 туралы халықаралық конвенция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Орхусс конвенциясын іске асыру шеңберінде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 w:id="21"/>
    <w:p>
      <w:pPr>
        <w:spacing w:after="0"/>
        <w:ind w:left="0"/>
        <w:jc w:val="left"/>
      </w:pPr>
      <w:r>
        <w:rPr>
          <w:rFonts w:ascii="Times New Roman"/>
          <w:b/>
          <w:i w:val="false"/>
          <w:color w:val="000000"/>
        </w:rPr>
        <w:t xml:space="preserve"> "Кассациялық сатыда әкімшілік істерді қарау жөніндегі есеп" № 5К-нысаны "Жаңадан ашылған мән-жайлар бойынша сот актілерін қайта қарау жөніндегі арыздарды қарау туралы мәліметтер" 7-бөлім</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басындағы арыздардың қалдығы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жаңадан ашылған мән-жайлар бойынша келіп түскен арыздар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қайтарылды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соңындағы арыздардың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арызды қанағаттандыру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арызды қанағаттандырудан бас тарту туралы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 w:id="22"/>
    <w:p>
      <w:pPr>
        <w:spacing w:after="0"/>
        <w:ind w:left="0"/>
        <w:jc w:val="left"/>
      </w:pPr>
      <w:r>
        <w:rPr>
          <w:rFonts w:ascii="Times New Roman"/>
          <w:b/>
          <w:i w:val="false"/>
          <w:color w:val="000000"/>
        </w:rPr>
        <w:t xml:space="preserve"> "Кассациялық сатыда әкімшілік істерді қарау жөніндегі есеп" № 5К-нысаны "Соттылықты белгілеу туралы мәселені қарау жөніндегі соттардың жұмысы" 8-бөлім</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материалдар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қанағаттандырумен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қанағаттандырусыз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2022 жылғы 14 маусымдағы</w:t>
            </w:r>
            <w:r>
              <w:br/>
            </w:r>
            <w:r>
              <w:rPr>
                <w:rFonts w:ascii="Times New Roman"/>
                <w:b w:val="false"/>
                <w:i w:val="false"/>
                <w:color w:val="000000"/>
                <w:sz w:val="20"/>
              </w:rPr>
              <w:t>№ 130 бұйрығына</w:t>
            </w:r>
            <w:r>
              <w:br/>
            </w:r>
            <w:r>
              <w:rPr>
                <w:rFonts w:ascii="Times New Roman"/>
                <w:b w:val="false"/>
                <w:i w:val="false"/>
                <w:color w:val="000000"/>
                <w:sz w:val="20"/>
              </w:rPr>
              <w:t>4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2021 жылғы 22 маусымдағы</w:t>
            </w:r>
            <w:r>
              <w:br/>
            </w:r>
            <w:r>
              <w:rPr>
                <w:rFonts w:ascii="Times New Roman"/>
                <w:b w:val="false"/>
                <w:i w:val="false"/>
                <w:color w:val="000000"/>
                <w:sz w:val="20"/>
              </w:rPr>
              <w:t>№ 92 Бұйрықтың</w:t>
            </w:r>
            <w:r>
              <w:br/>
            </w:r>
            <w:r>
              <w:rPr>
                <w:rFonts w:ascii="Times New Roman"/>
                <w:b w:val="false"/>
                <w:i w:val="false"/>
                <w:color w:val="000000"/>
                <w:sz w:val="20"/>
              </w:rPr>
              <w:t>4-қосымшасы</w:t>
            </w:r>
          </w:p>
        </w:tc>
      </w:tr>
    </w:tbl>
    <w:p>
      <w:pPr>
        <w:spacing w:after="0"/>
        <w:ind w:left="0"/>
        <w:jc w:val="both"/>
      </w:pPr>
      <w:r>
        <w:rPr>
          <w:rFonts w:ascii="Times New Roman"/>
          <w:b w:val="false"/>
          <w:i w:val="false"/>
          <w:color w:val="000000"/>
          <w:sz w:val="28"/>
        </w:rPr>
        <w:t>
      Нысан</w:t>
      </w:r>
    </w:p>
    <w:bookmarkStart w:name="z46" w:id="23"/>
    <w:p>
      <w:pPr>
        <w:spacing w:after="0"/>
        <w:ind w:left="0"/>
        <w:jc w:val="left"/>
      </w:pPr>
      <w:r>
        <w:rPr>
          <w:rFonts w:ascii="Times New Roman"/>
          <w:b/>
          <w:i w:val="false"/>
          <w:color w:val="000000"/>
        </w:rPr>
        <w:t xml:space="preserve"> Бірінші сатыдағы сот қараған әкімшілік іске (талап қою)  электронды ақпараттық есепке алу құжаты 1 нысаны</w:t>
      </w:r>
    </w:p>
    <w:bookmarkEnd w:id="23"/>
    <w:bookmarkStart w:name="z47" w:id="24"/>
    <w:p>
      <w:pPr>
        <w:spacing w:after="0"/>
        <w:ind w:left="0"/>
        <w:jc w:val="left"/>
      </w:pPr>
      <w:r>
        <w:rPr>
          <w:rFonts w:ascii="Times New Roman"/>
          <w:b/>
          <w:i w:val="false"/>
          <w:color w:val="000000"/>
        </w:rPr>
        <w:t xml:space="preserve"> 1-бөлім. Талап қоюдың келіп түсуі туралы мәліметтер</w:t>
      </w:r>
    </w:p>
    <w:bookmarkEnd w:id="24"/>
    <w:p>
      <w:pPr>
        <w:spacing w:after="0"/>
        <w:ind w:left="0"/>
        <w:jc w:val="both"/>
      </w:pPr>
      <w:r>
        <w:rPr>
          <w:rFonts w:ascii="Times New Roman"/>
          <w:b w:val="false"/>
          <w:i w:val="false"/>
          <w:color w:val="000000"/>
          <w:sz w:val="28"/>
        </w:rPr>
        <w:t>
      1. Сот (соттың атауы автоматты режимде көрсетіледі)</w:t>
      </w:r>
    </w:p>
    <w:p>
      <w:pPr>
        <w:spacing w:after="0"/>
        <w:ind w:left="0"/>
        <w:jc w:val="both"/>
      </w:pPr>
      <w:r>
        <w:rPr>
          <w:rFonts w:ascii="Times New Roman"/>
          <w:b w:val="false"/>
          <w:i w:val="false"/>
          <w:color w:val="000000"/>
          <w:sz w:val="28"/>
        </w:rPr>
        <w:t>
      2. Істің № [мәтін]</w:t>
      </w:r>
    </w:p>
    <w:p>
      <w:pPr>
        <w:spacing w:after="0"/>
        <w:ind w:left="0"/>
        <w:jc w:val="both"/>
      </w:pPr>
      <w:r>
        <w:rPr>
          <w:rFonts w:ascii="Times New Roman"/>
          <w:b w:val="false"/>
          <w:i w:val="false"/>
          <w:color w:val="000000"/>
          <w:sz w:val="28"/>
        </w:rPr>
        <w:t>
      3. Электрондық түрдегі іс жүргізу [сөздік деректеме]</w:t>
      </w:r>
    </w:p>
    <w:p>
      <w:pPr>
        <w:spacing w:after="0"/>
        <w:ind w:left="0"/>
        <w:jc w:val="both"/>
      </w:pPr>
      <w:r>
        <w:rPr>
          <w:rFonts w:ascii="Times New Roman"/>
          <w:b w:val="false"/>
          <w:i w:val="false"/>
          <w:color w:val="000000"/>
          <w:sz w:val="28"/>
        </w:rPr>
        <w:t>
      4. Іс жүргізудің түрі [сөздік деректеме]</w:t>
      </w:r>
    </w:p>
    <w:p>
      <w:pPr>
        <w:spacing w:after="0"/>
        <w:ind w:left="0"/>
        <w:jc w:val="both"/>
      </w:pPr>
      <w:r>
        <w:rPr>
          <w:rFonts w:ascii="Times New Roman"/>
          <w:b w:val="false"/>
          <w:i w:val="false"/>
          <w:color w:val="000000"/>
          <w:sz w:val="28"/>
        </w:rPr>
        <w:t>
      5. Томдардың саны [мәтін]</w:t>
      </w:r>
    </w:p>
    <w:p>
      <w:pPr>
        <w:spacing w:after="0"/>
        <w:ind w:left="0"/>
        <w:jc w:val="both"/>
      </w:pPr>
      <w:r>
        <w:rPr>
          <w:rFonts w:ascii="Times New Roman"/>
          <w:b w:val="false"/>
          <w:i w:val="false"/>
          <w:color w:val="000000"/>
          <w:sz w:val="28"/>
        </w:rPr>
        <w:t>
      6. Келіп түсу тәртібі [сөздік деректеме]</w:t>
      </w:r>
    </w:p>
    <w:p>
      <w:pPr>
        <w:spacing w:after="0"/>
        <w:ind w:left="0"/>
        <w:jc w:val="both"/>
      </w:pPr>
      <w:r>
        <w:rPr>
          <w:rFonts w:ascii="Times New Roman"/>
          <w:b w:val="false"/>
          <w:i w:val="false"/>
          <w:color w:val="000000"/>
          <w:sz w:val="28"/>
        </w:rPr>
        <w:t>
      7. Талап қою кімге берілді [сөздік деректеме]</w:t>
      </w:r>
    </w:p>
    <w:p>
      <w:pPr>
        <w:spacing w:after="0"/>
        <w:ind w:left="0"/>
        <w:jc w:val="both"/>
      </w:pPr>
      <w:r>
        <w:rPr>
          <w:rFonts w:ascii="Times New Roman"/>
          <w:b w:val="false"/>
          <w:i w:val="false"/>
          <w:color w:val="000000"/>
          <w:sz w:val="28"/>
        </w:rPr>
        <w:t>
      8. Берілген талаптың (талап қоюдың) мәні [мәтін]</w:t>
      </w:r>
    </w:p>
    <w:p>
      <w:pPr>
        <w:spacing w:after="0"/>
        <w:ind w:left="0"/>
        <w:jc w:val="both"/>
      </w:pPr>
      <w:r>
        <w:rPr>
          <w:rFonts w:ascii="Times New Roman"/>
          <w:b w:val="false"/>
          <w:i w:val="false"/>
          <w:color w:val="000000"/>
          <w:sz w:val="28"/>
        </w:rPr>
        <w:t>
      9. Істің санаты [сөздік деректеме]</w:t>
      </w:r>
    </w:p>
    <w:p>
      <w:pPr>
        <w:spacing w:after="0"/>
        <w:ind w:left="0"/>
        <w:jc w:val="both"/>
      </w:pPr>
      <w:r>
        <w:rPr>
          <w:rFonts w:ascii="Times New Roman"/>
          <w:b w:val="false"/>
          <w:i w:val="false"/>
          <w:color w:val="000000"/>
          <w:sz w:val="28"/>
        </w:rPr>
        <w:t>
      10. Істің санатына қосымша [сөздік деректеме]</w:t>
      </w:r>
    </w:p>
    <w:p>
      <w:pPr>
        <w:spacing w:after="0"/>
        <w:ind w:left="0"/>
        <w:jc w:val="both"/>
      </w:pPr>
      <w:r>
        <w:rPr>
          <w:rFonts w:ascii="Times New Roman"/>
          <w:b w:val="false"/>
          <w:i w:val="false"/>
          <w:color w:val="000000"/>
          <w:sz w:val="28"/>
        </w:rPr>
        <w:t xml:space="preserve">
      11. Сот ісін жүргізу тілі [сөздік деректеме] </w:t>
      </w:r>
    </w:p>
    <w:p>
      <w:pPr>
        <w:spacing w:after="0"/>
        <w:ind w:left="0"/>
        <w:jc w:val="both"/>
      </w:pPr>
      <w:r>
        <w:rPr>
          <w:rFonts w:ascii="Times New Roman"/>
          <w:b w:val="false"/>
          <w:i w:val="false"/>
          <w:color w:val="000000"/>
          <w:sz w:val="28"/>
        </w:rPr>
        <w:t>
      12. Істің ауырлығы [сөздік деректеме]</w:t>
      </w:r>
    </w:p>
    <w:p>
      <w:pPr>
        <w:spacing w:after="0"/>
        <w:ind w:left="0"/>
        <w:jc w:val="both"/>
      </w:pPr>
      <w:r>
        <w:rPr>
          <w:rFonts w:ascii="Times New Roman"/>
          <w:b w:val="false"/>
          <w:i w:val="false"/>
          <w:color w:val="000000"/>
          <w:sz w:val="28"/>
        </w:rPr>
        <w:t>
      13. Құпия іс [сөздік деректеме]</w:t>
      </w:r>
    </w:p>
    <w:p>
      <w:pPr>
        <w:spacing w:after="0"/>
        <w:ind w:left="0"/>
        <w:jc w:val="both"/>
      </w:pPr>
      <w:r>
        <w:rPr>
          <w:rFonts w:ascii="Times New Roman"/>
          <w:b w:val="false"/>
          <w:i w:val="false"/>
          <w:color w:val="000000"/>
          <w:sz w:val="28"/>
        </w:rPr>
        <w:t xml:space="preserve">
      14. Резонанс, істің өзектілігі [сөздік деректеме] </w:t>
      </w:r>
    </w:p>
    <w:p>
      <w:pPr>
        <w:spacing w:after="0"/>
        <w:ind w:left="0"/>
        <w:jc w:val="both"/>
      </w:pPr>
      <w:r>
        <w:rPr>
          <w:rFonts w:ascii="Times New Roman"/>
          <w:b w:val="false"/>
          <w:i w:val="false"/>
          <w:color w:val="000000"/>
          <w:sz w:val="28"/>
        </w:rPr>
        <w:t>
      15. Әкімшілік органдардың, лауазымды адамдардың жолданымдарын қарауға байланысты талап қою [сөздік деректеме]</w:t>
      </w:r>
    </w:p>
    <w:bookmarkStart w:name="z48" w:id="25"/>
    <w:p>
      <w:pPr>
        <w:spacing w:after="0"/>
        <w:ind w:left="0"/>
        <w:jc w:val="left"/>
      </w:pPr>
      <w:r>
        <w:rPr>
          <w:rFonts w:ascii="Times New Roman"/>
          <w:b/>
          <w:i w:val="false"/>
          <w:color w:val="000000"/>
        </w:rPr>
        <w:t xml:space="preserve"> 2-бөлім. Жауапкерге берілген талаптардағы сомалар туралы мәліметтер</w:t>
      </w:r>
    </w:p>
    <w:bookmarkEnd w:id="25"/>
    <w:p>
      <w:pPr>
        <w:spacing w:after="0"/>
        <w:ind w:left="0"/>
        <w:jc w:val="both"/>
      </w:pPr>
      <w:r>
        <w:rPr>
          <w:rFonts w:ascii="Times New Roman"/>
          <w:b w:val="false"/>
          <w:i w:val="false"/>
          <w:color w:val="000000"/>
          <w:sz w:val="28"/>
        </w:rPr>
        <w:t>
      1. Даулардың жалпы сомасы [теңге]</w:t>
      </w:r>
    </w:p>
    <w:p>
      <w:pPr>
        <w:spacing w:after="0"/>
        <w:ind w:left="0"/>
        <w:jc w:val="both"/>
      </w:pPr>
      <w:r>
        <w:rPr>
          <w:rFonts w:ascii="Times New Roman"/>
          <w:b w:val="false"/>
          <w:i w:val="false"/>
          <w:color w:val="000000"/>
          <w:sz w:val="28"/>
        </w:rPr>
        <w:t xml:space="preserve">
      2. Айыппұл санкциялары [теңге] </w:t>
      </w:r>
    </w:p>
    <w:p>
      <w:pPr>
        <w:spacing w:after="0"/>
        <w:ind w:left="0"/>
        <w:jc w:val="both"/>
      </w:pPr>
      <w:r>
        <w:rPr>
          <w:rFonts w:ascii="Times New Roman"/>
          <w:b w:val="false"/>
          <w:i w:val="false"/>
          <w:color w:val="000000"/>
          <w:sz w:val="28"/>
        </w:rPr>
        <w:t xml:space="preserve">
      3. Бересі [теңге] </w:t>
      </w:r>
    </w:p>
    <w:p>
      <w:pPr>
        <w:spacing w:after="0"/>
        <w:ind w:left="0"/>
        <w:jc w:val="both"/>
      </w:pPr>
      <w:r>
        <w:rPr>
          <w:rFonts w:ascii="Times New Roman"/>
          <w:b w:val="false"/>
          <w:i w:val="false"/>
          <w:color w:val="000000"/>
          <w:sz w:val="28"/>
        </w:rPr>
        <w:t xml:space="preserve">
      4. Өсімпұл [теңге] </w:t>
      </w:r>
    </w:p>
    <w:p>
      <w:pPr>
        <w:spacing w:after="0"/>
        <w:ind w:left="0"/>
        <w:jc w:val="both"/>
      </w:pPr>
      <w:r>
        <w:rPr>
          <w:rFonts w:ascii="Times New Roman"/>
          <w:b w:val="false"/>
          <w:i w:val="false"/>
          <w:color w:val="000000"/>
          <w:sz w:val="28"/>
        </w:rPr>
        <w:t>
      5. Тұрақсыздық айыбы [теңге]</w:t>
      </w:r>
    </w:p>
    <w:p>
      <w:pPr>
        <w:spacing w:after="0"/>
        <w:ind w:left="0"/>
        <w:jc w:val="both"/>
      </w:pPr>
      <w:r>
        <w:rPr>
          <w:rFonts w:ascii="Times New Roman"/>
          <w:b w:val="false"/>
          <w:i w:val="false"/>
          <w:color w:val="000000"/>
          <w:sz w:val="28"/>
        </w:rPr>
        <w:t>
      6. Залалдар [тенге]</w:t>
      </w:r>
    </w:p>
    <w:p>
      <w:pPr>
        <w:spacing w:after="0"/>
        <w:ind w:left="0"/>
        <w:jc w:val="both"/>
      </w:pPr>
      <w:r>
        <w:rPr>
          <w:rFonts w:ascii="Times New Roman"/>
          <w:b w:val="false"/>
          <w:i w:val="false"/>
          <w:color w:val="000000"/>
          <w:sz w:val="28"/>
        </w:rPr>
        <w:t>
      7. Айырылып қалған пайда [теңге]</w:t>
      </w:r>
    </w:p>
    <w:p>
      <w:pPr>
        <w:spacing w:after="0"/>
        <w:ind w:left="0"/>
        <w:jc w:val="both"/>
      </w:pPr>
      <w:r>
        <w:rPr>
          <w:rFonts w:ascii="Times New Roman"/>
          <w:b w:val="false"/>
          <w:i w:val="false"/>
          <w:color w:val="000000"/>
          <w:sz w:val="28"/>
        </w:rPr>
        <w:t>
      8. Түсіндірмелер</w:t>
      </w:r>
    </w:p>
    <w:bookmarkStart w:name="z49" w:id="26"/>
    <w:p>
      <w:pPr>
        <w:spacing w:after="0"/>
        <w:ind w:left="0"/>
        <w:jc w:val="left"/>
      </w:pPr>
      <w:r>
        <w:rPr>
          <w:rFonts w:ascii="Times New Roman"/>
          <w:b/>
          <w:i w:val="false"/>
          <w:color w:val="000000"/>
        </w:rPr>
        <w:t xml:space="preserve"> 3-бөлім. Сот шығындары мен мемлекеттік бажды өндіріп алу туралы мәліметтер   (негізгі іс жүргізу үшін біріктірілген істер бойынша жиынтық)</w:t>
      </w:r>
    </w:p>
    <w:bookmarkEnd w:id="26"/>
    <w:p>
      <w:pPr>
        <w:spacing w:after="0"/>
        <w:ind w:left="0"/>
        <w:jc w:val="both"/>
      </w:pPr>
      <w:r>
        <w:rPr>
          <w:rFonts w:ascii="Times New Roman"/>
          <w:b w:val="false"/>
          <w:i w:val="false"/>
          <w:color w:val="000000"/>
          <w:sz w:val="28"/>
        </w:rPr>
        <w:t>
      1. Төлеуге жататын мемлекеттік баж [теңге]</w:t>
      </w:r>
    </w:p>
    <w:p>
      <w:pPr>
        <w:spacing w:after="0"/>
        <w:ind w:left="0"/>
        <w:jc w:val="both"/>
      </w:pPr>
      <w:r>
        <w:rPr>
          <w:rFonts w:ascii="Times New Roman"/>
          <w:b w:val="false"/>
          <w:i w:val="false"/>
          <w:color w:val="000000"/>
          <w:sz w:val="28"/>
        </w:rPr>
        <w:t>
      2. Мемлекеттік бажды төлеуден босату негізі [сөздік деректеме]</w:t>
      </w:r>
    </w:p>
    <w:p>
      <w:pPr>
        <w:spacing w:after="0"/>
        <w:ind w:left="0"/>
        <w:jc w:val="both"/>
      </w:pPr>
      <w:r>
        <w:rPr>
          <w:rFonts w:ascii="Times New Roman"/>
          <w:b w:val="false"/>
          <w:i w:val="false"/>
          <w:color w:val="000000"/>
          <w:sz w:val="28"/>
        </w:rPr>
        <w:t>
      3. Төленген мемлекеттік баж сомасы [теңге]</w:t>
      </w:r>
    </w:p>
    <w:p>
      <w:pPr>
        <w:spacing w:after="0"/>
        <w:ind w:left="0"/>
        <w:jc w:val="both"/>
      </w:pPr>
      <w:r>
        <w:rPr>
          <w:rFonts w:ascii="Times New Roman"/>
          <w:b w:val="false"/>
          <w:i w:val="false"/>
          <w:color w:val="000000"/>
          <w:sz w:val="28"/>
        </w:rPr>
        <w:t>
      4. Сот белгілеген мемлекеттік бажды қосымша төлеу [теңге]</w:t>
      </w:r>
    </w:p>
    <w:p>
      <w:pPr>
        <w:spacing w:after="0"/>
        <w:ind w:left="0"/>
        <w:jc w:val="both"/>
      </w:pPr>
      <w:r>
        <w:rPr>
          <w:rFonts w:ascii="Times New Roman"/>
          <w:b w:val="false"/>
          <w:i w:val="false"/>
          <w:color w:val="000000"/>
          <w:sz w:val="28"/>
        </w:rPr>
        <w:t>
      5. Мемлекеттік бажды төлеуді кейінге қалдыру [кейінге қалдыру, мерзімін ұзарту]</w:t>
      </w:r>
    </w:p>
    <w:p>
      <w:pPr>
        <w:spacing w:after="0"/>
        <w:ind w:left="0"/>
        <w:jc w:val="both"/>
      </w:pPr>
      <w:r>
        <w:rPr>
          <w:rFonts w:ascii="Times New Roman"/>
          <w:b w:val="false"/>
          <w:i w:val="false"/>
          <w:color w:val="000000"/>
          <w:sz w:val="28"/>
        </w:rPr>
        <w:t>
      6. Сот шешімі бойынша бюджетке өндіріп алынған мемлекеттік баж [теңге]</w:t>
      </w:r>
    </w:p>
    <w:p>
      <w:pPr>
        <w:spacing w:after="0"/>
        <w:ind w:left="0"/>
        <w:jc w:val="both"/>
      </w:pPr>
      <w:r>
        <w:rPr>
          <w:rFonts w:ascii="Times New Roman"/>
          <w:b w:val="false"/>
          <w:i w:val="false"/>
          <w:color w:val="000000"/>
          <w:sz w:val="28"/>
        </w:rPr>
        <w:t>
      7. Сот шешімі бойынша өндіріп алынған және бюджетке нақты келіп түскен мемлекеттік баж [теңге]</w:t>
      </w:r>
    </w:p>
    <w:p>
      <w:pPr>
        <w:spacing w:after="0"/>
        <w:ind w:left="0"/>
        <w:jc w:val="both"/>
      </w:pPr>
      <w:r>
        <w:rPr>
          <w:rFonts w:ascii="Times New Roman"/>
          <w:b w:val="false"/>
          <w:i w:val="false"/>
          <w:color w:val="000000"/>
          <w:sz w:val="28"/>
        </w:rPr>
        <w:t>
      8. Төлеу күні [күні]</w:t>
      </w:r>
    </w:p>
    <w:p>
      <w:pPr>
        <w:spacing w:after="0"/>
        <w:ind w:left="0"/>
        <w:jc w:val="both"/>
      </w:pPr>
      <w:r>
        <w:rPr>
          <w:rFonts w:ascii="Times New Roman"/>
          <w:b w:val="false"/>
          <w:i w:val="false"/>
          <w:color w:val="000000"/>
          <w:sz w:val="28"/>
        </w:rPr>
        <w:t>
      9. Бюджеттен кері қайтаруға жататын мемлекеттік баж сомасы [теңге]</w:t>
      </w:r>
    </w:p>
    <w:p>
      <w:pPr>
        <w:spacing w:after="0"/>
        <w:ind w:left="0"/>
        <w:jc w:val="both"/>
      </w:pPr>
      <w:r>
        <w:rPr>
          <w:rFonts w:ascii="Times New Roman"/>
          <w:b w:val="false"/>
          <w:i w:val="false"/>
          <w:color w:val="000000"/>
          <w:sz w:val="28"/>
        </w:rPr>
        <w:t>
      10. Мемлекеттік бажды кері қайтару туралы ұйғарымның күні [күні]</w:t>
      </w:r>
    </w:p>
    <w:p>
      <w:pPr>
        <w:spacing w:after="0"/>
        <w:ind w:left="0"/>
        <w:jc w:val="both"/>
      </w:pPr>
      <w:r>
        <w:rPr>
          <w:rFonts w:ascii="Times New Roman"/>
          <w:b w:val="false"/>
          <w:i w:val="false"/>
          <w:color w:val="000000"/>
          <w:sz w:val="28"/>
        </w:rPr>
        <w:t>
      11. Төлемсіз қабылданған мемлекеттік баж сомасы [теңге]</w:t>
      </w:r>
    </w:p>
    <w:p>
      <w:pPr>
        <w:spacing w:after="0"/>
        <w:ind w:left="0"/>
        <w:jc w:val="both"/>
      </w:pPr>
      <w:r>
        <w:rPr>
          <w:rFonts w:ascii="Times New Roman"/>
          <w:b w:val="false"/>
          <w:i w:val="false"/>
          <w:color w:val="000000"/>
          <w:sz w:val="28"/>
        </w:rPr>
        <w:t>
      12. Прокурордың талап қоюлары бойынша төлемсіз қабылданды [теңге]</w:t>
      </w:r>
    </w:p>
    <w:p>
      <w:pPr>
        <w:spacing w:after="0"/>
        <w:ind w:left="0"/>
        <w:jc w:val="both"/>
      </w:pPr>
      <w:r>
        <w:rPr>
          <w:rFonts w:ascii="Times New Roman"/>
          <w:b w:val="false"/>
          <w:i w:val="false"/>
          <w:color w:val="000000"/>
          <w:sz w:val="28"/>
        </w:rPr>
        <w:t>
      13. Мемлекет мүддесіне прокурордың талап қоюлары бойынша төлемсіз қабылданды [теңге]</w:t>
      </w:r>
    </w:p>
    <w:p>
      <w:pPr>
        <w:spacing w:after="0"/>
        <w:ind w:left="0"/>
        <w:jc w:val="both"/>
      </w:pPr>
      <w:r>
        <w:rPr>
          <w:rFonts w:ascii="Times New Roman"/>
          <w:b w:val="false"/>
          <w:i w:val="false"/>
          <w:color w:val="000000"/>
          <w:sz w:val="28"/>
        </w:rPr>
        <w:t>
      14. Сот белгілеген сот шығындарының сомасы [теңге]</w:t>
      </w:r>
    </w:p>
    <w:p>
      <w:pPr>
        <w:spacing w:after="0"/>
        <w:ind w:left="0"/>
        <w:jc w:val="both"/>
      </w:pPr>
      <w:r>
        <w:rPr>
          <w:rFonts w:ascii="Times New Roman"/>
          <w:b w:val="false"/>
          <w:i w:val="false"/>
          <w:color w:val="000000"/>
          <w:sz w:val="28"/>
        </w:rPr>
        <w:t>
      15. Төленген сот шығындары [теңге]</w:t>
      </w:r>
    </w:p>
    <w:bookmarkStart w:name="z50" w:id="27"/>
    <w:p>
      <w:pPr>
        <w:spacing w:after="0"/>
        <w:ind w:left="0"/>
        <w:jc w:val="left"/>
      </w:pPr>
      <w:r>
        <w:rPr>
          <w:rFonts w:ascii="Times New Roman"/>
          <w:b/>
          <w:i w:val="false"/>
          <w:color w:val="000000"/>
        </w:rPr>
        <w:t xml:space="preserve"> 4-бөлім. Талап қоюды қамтамасыз ету туралы мәліметтер</w:t>
      </w:r>
    </w:p>
    <w:bookmarkEnd w:id="27"/>
    <w:p>
      <w:pPr>
        <w:spacing w:after="0"/>
        <w:ind w:left="0"/>
        <w:jc w:val="both"/>
      </w:pPr>
      <w:r>
        <w:rPr>
          <w:rFonts w:ascii="Times New Roman"/>
          <w:b w:val="false"/>
          <w:i w:val="false"/>
          <w:color w:val="000000"/>
          <w:sz w:val="28"/>
        </w:rPr>
        <w:t>
      1. Талап қоюды қамтамасыз ету туралы өтінішті беру күні [күні]</w:t>
      </w:r>
    </w:p>
    <w:p>
      <w:pPr>
        <w:spacing w:after="0"/>
        <w:ind w:left="0"/>
        <w:jc w:val="both"/>
      </w:pPr>
      <w:r>
        <w:rPr>
          <w:rFonts w:ascii="Times New Roman"/>
          <w:b w:val="false"/>
          <w:i w:val="false"/>
          <w:color w:val="000000"/>
          <w:sz w:val="28"/>
        </w:rPr>
        <w:t>
      2. Өтініштің қаралған күні [күні]</w:t>
      </w:r>
    </w:p>
    <w:p>
      <w:pPr>
        <w:spacing w:after="0"/>
        <w:ind w:left="0"/>
        <w:jc w:val="both"/>
      </w:pPr>
      <w:r>
        <w:rPr>
          <w:rFonts w:ascii="Times New Roman"/>
          <w:b w:val="false"/>
          <w:i w:val="false"/>
          <w:color w:val="000000"/>
          <w:sz w:val="28"/>
        </w:rPr>
        <w:t>
      3. Өтініш қанағаттандырылды [сөздік деректеме]</w:t>
      </w:r>
    </w:p>
    <w:p>
      <w:pPr>
        <w:spacing w:after="0"/>
        <w:ind w:left="0"/>
        <w:jc w:val="both"/>
      </w:pPr>
      <w:r>
        <w:rPr>
          <w:rFonts w:ascii="Times New Roman"/>
          <w:b w:val="false"/>
          <w:i w:val="false"/>
          <w:color w:val="000000"/>
          <w:sz w:val="28"/>
        </w:rPr>
        <w:t>
      4. Ұйғарымға шағымдану күні [күні]</w:t>
      </w:r>
    </w:p>
    <w:p>
      <w:pPr>
        <w:spacing w:after="0"/>
        <w:ind w:left="0"/>
        <w:jc w:val="both"/>
      </w:pPr>
      <w:r>
        <w:rPr>
          <w:rFonts w:ascii="Times New Roman"/>
          <w:b w:val="false"/>
          <w:i w:val="false"/>
          <w:color w:val="000000"/>
          <w:sz w:val="28"/>
        </w:rPr>
        <w:t>
      5. Сот ұйғарымы күшінде қалдырылды [сөздік деректеме]</w:t>
      </w:r>
    </w:p>
    <w:p>
      <w:pPr>
        <w:spacing w:after="0"/>
        <w:ind w:left="0"/>
        <w:jc w:val="both"/>
      </w:pPr>
      <w:r>
        <w:rPr>
          <w:rFonts w:ascii="Times New Roman"/>
          <w:b w:val="false"/>
          <w:i w:val="false"/>
          <w:color w:val="000000"/>
          <w:sz w:val="28"/>
        </w:rPr>
        <w:t>
      6. Талап қоюды қамтамасыз ету бойынша қабылданған шаралар [сөздік деректеме]</w:t>
      </w:r>
    </w:p>
    <w:p>
      <w:pPr>
        <w:spacing w:after="0"/>
        <w:ind w:left="0"/>
        <w:jc w:val="both"/>
      </w:pPr>
      <w:r>
        <w:rPr>
          <w:rFonts w:ascii="Times New Roman"/>
          <w:b w:val="false"/>
          <w:i w:val="false"/>
          <w:color w:val="000000"/>
          <w:sz w:val="28"/>
        </w:rPr>
        <w:t>
      7. Талап қоюды қамтамасыз ету бойынша шаралар қабылдау туралы қосымша ақпарат [мәтін]</w:t>
      </w:r>
    </w:p>
    <w:p>
      <w:pPr>
        <w:spacing w:after="0"/>
        <w:ind w:left="0"/>
        <w:jc w:val="both"/>
      </w:pPr>
      <w:r>
        <w:rPr>
          <w:rFonts w:ascii="Times New Roman"/>
          <w:b w:val="false"/>
          <w:i w:val="false"/>
          <w:color w:val="000000"/>
          <w:sz w:val="28"/>
        </w:rPr>
        <w:t xml:space="preserve">
      8. Талап қоюды қамтамасыз ету бойынша шаралардың орындалған күні [күні] </w:t>
      </w:r>
    </w:p>
    <w:bookmarkStart w:name="z51" w:id="28"/>
    <w:p>
      <w:pPr>
        <w:spacing w:after="0"/>
        <w:ind w:left="0"/>
        <w:jc w:val="left"/>
      </w:pPr>
      <w:r>
        <w:rPr>
          <w:rFonts w:ascii="Times New Roman"/>
          <w:b/>
          <w:i w:val="false"/>
          <w:color w:val="000000"/>
        </w:rPr>
        <w:t xml:space="preserve"> 5-бөлім. Ұйғарылған ақшалай қаражатты индекстеу туралы мәліметтер</w:t>
      </w:r>
    </w:p>
    <w:bookmarkEnd w:id="28"/>
    <w:p>
      <w:pPr>
        <w:spacing w:after="0"/>
        <w:ind w:left="0"/>
        <w:jc w:val="both"/>
      </w:pPr>
      <w:r>
        <w:rPr>
          <w:rFonts w:ascii="Times New Roman"/>
          <w:b w:val="false"/>
          <w:i w:val="false"/>
          <w:color w:val="000000"/>
          <w:sz w:val="28"/>
        </w:rPr>
        <w:t xml:space="preserve">
      1. Өтініш беру күні [күні] </w:t>
      </w:r>
    </w:p>
    <w:p>
      <w:pPr>
        <w:spacing w:after="0"/>
        <w:ind w:left="0"/>
        <w:jc w:val="both"/>
      </w:pPr>
      <w:r>
        <w:rPr>
          <w:rFonts w:ascii="Times New Roman"/>
          <w:b w:val="false"/>
          <w:i w:val="false"/>
          <w:color w:val="000000"/>
          <w:sz w:val="28"/>
        </w:rPr>
        <w:t>
      2. Өтінішті қарау күні [күні]</w:t>
      </w:r>
    </w:p>
    <w:p>
      <w:pPr>
        <w:spacing w:after="0"/>
        <w:ind w:left="0"/>
        <w:jc w:val="both"/>
      </w:pPr>
      <w:r>
        <w:rPr>
          <w:rFonts w:ascii="Times New Roman"/>
          <w:b w:val="false"/>
          <w:i w:val="false"/>
          <w:color w:val="000000"/>
          <w:sz w:val="28"/>
        </w:rPr>
        <w:t>
      3. Өтініш қанағаттандырылды [сөздік деректеме]</w:t>
      </w:r>
    </w:p>
    <w:p>
      <w:pPr>
        <w:spacing w:after="0"/>
        <w:ind w:left="0"/>
        <w:jc w:val="both"/>
      </w:pPr>
      <w:r>
        <w:rPr>
          <w:rFonts w:ascii="Times New Roman"/>
          <w:b w:val="false"/>
          <w:i w:val="false"/>
          <w:color w:val="000000"/>
          <w:sz w:val="28"/>
        </w:rPr>
        <w:t>
      4. Ұйғарымның көшірмесін жолдау күні [күні]</w:t>
      </w:r>
    </w:p>
    <w:p>
      <w:pPr>
        <w:spacing w:after="0"/>
        <w:ind w:left="0"/>
        <w:jc w:val="both"/>
      </w:pPr>
      <w:r>
        <w:rPr>
          <w:rFonts w:ascii="Times New Roman"/>
          <w:b w:val="false"/>
          <w:i w:val="false"/>
          <w:color w:val="000000"/>
          <w:sz w:val="28"/>
        </w:rPr>
        <w:t>
      5. Атқару парағын жолдау күні [күні]</w:t>
      </w:r>
    </w:p>
    <w:p>
      <w:pPr>
        <w:spacing w:after="0"/>
        <w:ind w:left="0"/>
        <w:jc w:val="both"/>
      </w:pPr>
      <w:r>
        <w:rPr>
          <w:rFonts w:ascii="Times New Roman"/>
          <w:b w:val="false"/>
          <w:i w:val="false"/>
          <w:color w:val="000000"/>
          <w:sz w:val="28"/>
        </w:rPr>
        <w:t>
      6. Ұйғарымға шағымдану күні [күні]</w:t>
      </w:r>
    </w:p>
    <w:p>
      <w:pPr>
        <w:spacing w:after="0"/>
        <w:ind w:left="0"/>
        <w:jc w:val="both"/>
      </w:pPr>
      <w:r>
        <w:rPr>
          <w:rFonts w:ascii="Times New Roman"/>
          <w:b w:val="false"/>
          <w:i w:val="false"/>
          <w:color w:val="000000"/>
          <w:sz w:val="28"/>
        </w:rPr>
        <w:t>
      7. Сот ұйғарымы күшінде қалдырылды [сөздік деректеме]</w:t>
      </w:r>
    </w:p>
    <w:p>
      <w:pPr>
        <w:spacing w:after="0"/>
        <w:ind w:left="0"/>
        <w:jc w:val="both"/>
      </w:pPr>
      <w:r>
        <w:rPr>
          <w:rFonts w:ascii="Times New Roman"/>
          <w:b w:val="false"/>
          <w:i w:val="false"/>
          <w:color w:val="000000"/>
          <w:sz w:val="28"/>
        </w:rPr>
        <w:t xml:space="preserve">
      8. Орындау күні [күні] </w:t>
      </w:r>
    </w:p>
    <w:bookmarkStart w:name="z52" w:id="29"/>
    <w:p>
      <w:pPr>
        <w:spacing w:after="0"/>
        <w:ind w:left="0"/>
        <w:jc w:val="left"/>
      </w:pPr>
      <w:r>
        <w:rPr>
          <w:rFonts w:ascii="Times New Roman"/>
          <w:b/>
          <w:i w:val="false"/>
          <w:color w:val="000000"/>
        </w:rPr>
        <w:t xml:space="preserve"> 6-бөлім. Сот шешімі бойынша өндіріп алуға жататын сомалар туралы мәліметтер</w:t>
      </w:r>
    </w:p>
    <w:bookmarkEnd w:id="29"/>
    <w:p>
      <w:pPr>
        <w:spacing w:after="0"/>
        <w:ind w:left="0"/>
        <w:jc w:val="both"/>
      </w:pPr>
      <w:r>
        <w:rPr>
          <w:rFonts w:ascii="Times New Roman"/>
          <w:b w:val="false"/>
          <w:i w:val="false"/>
          <w:color w:val="000000"/>
          <w:sz w:val="28"/>
        </w:rPr>
        <w:t>
      1. Сот шешімі бойынша өндіріп алуға жататын талаптардың жалпы сомасы [теңге]</w:t>
      </w:r>
    </w:p>
    <w:p>
      <w:pPr>
        <w:spacing w:after="0"/>
        <w:ind w:left="0"/>
        <w:jc w:val="both"/>
      </w:pPr>
      <w:r>
        <w:rPr>
          <w:rFonts w:ascii="Times New Roman"/>
          <w:b w:val="false"/>
          <w:i w:val="false"/>
          <w:color w:val="000000"/>
          <w:sz w:val="28"/>
        </w:rPr>
        <w:t>
      2. Бюджетке (мемлекет мүддесіне) өндіріп алынған талаптардың жалпы сомасы [теңге]</w:t>
      </w:r>
    </w:p>
    <w:p>
      <w:pPr>
        <w:spacing w:after="0"/>
        <w:ind w:left="0"/>
        <w:jc w:val="both"/>
      </w:pPr>
      <w:r>
        <w:rPr>
          <w:rFonts w:ascii="Times New Roman"/>
          <w:b w:val="false"/>
          <w:i w:val="false"/>
          <w:color w:val="000000"/>
          <w:sz w:val="28"/>
        </w:rPr>
        <w:t>
      3. Азаматтық құқықтардың бұзылуына байланысты залалды өтеу туралы талап қоюлар бойынша өндіріп алынған сома [теңге]</w:t>
      </w:r>
    </w:p>
    <w:p>
      <w:pPr>
        <w:spacing w:after="0"/>
        <w:ind w:left="0"/>
        <w:jc w:val="both"/>
      </w:pPr>
      <w:r>
        <w:rPr>
          <w:rFonts w:ascii="Times New Roman"/>
          <w:b w:val="false"/>
          <w:i w:val="false"/>
          <w:color w:val="000000"/>
          <w:sz w:val="28"/>
        </w:rPr>
        <w:t xml:space="preserve">
      4. Мемлекеттік органдардың лауазымды тұлғаларының заңсыз әрекеттеріне байланысты мемлекетке ұйғарылған сома [теңге] </w:t>
      </w:r>
    </w:p>
    <w:p>
      <w:pPr>
        <w:spacing w:after="0"/>
        <w:ind w:left="0"/>
        <w:jc w:val="both"/>
      </w:pPr>
      <w:r>
        <w:rPr>
          <w:rFonts w:ascii="Times New Roman"/>
          <w:b w:val="false"/>
          <w:i w:val="false"/>
          <w:color w:val="000000"/>
          <w:sz w:val="28"/>
        </w:rPr>
        <w:t>
      5. Өкілдің көмегін төлеу [теңге]</w:t>
      </w:r>
    </w:p>
    <w:p>
      <w:pPr>
        <w:spacing w:after="0"/>
        <w:ind w:left="0"/>
        <w:jc w:val="both"/>
      </w:pPr>
      <w:r>
        <w:rPr>
          <w:rFonts w:ascii="Times New Roman"/>
          <w:b w:val="false"/>
          <w:i w:val="false"/>
          <w:color w:val="000000"/>
          <w:sz w:val="28"/>
        </w:rPr>
        <w:t xml:space="preserve">
      6. Келтірілген шығындардың сот белгілеген мөлшері [теңге] </w:t>
      </w:r>
    </w:p>
    <w:bookmarkStart w:name="z53" w:id="30"/>
    <w:p>
      <w:pPr>
        <w:spacing w:after="0"/>
        <w:ind w:left="0"/>
        <w:jc w:val="left"/>
      </w:pPr>
      <w:r>
        <w:rPr>
          <w:rFonts w:ascii="Times New Roman"/>
          <w:b/>
          <w:i w:val="false"/>
          <w:color w:val="000000"/>
        </w:rPr>
        <w:t xml:space="preserve"> 7-бөлім. Процестік мәжбүрлеу шаралары</w:t>
      </w:r>
    </w:p>
    <w:bookmarkEnd w:id="30"/>
    <w:p>
      <w:pPr>
        <w:spacing w:after="0"/>
        <w:ind w:left="0"/>
        <w:jc w:val="both"/>
      </w:pPr>
      <w:r>
        <w:rPr>
          <w:rFonts w:ascii="Times New Roman"/>
          <w:b w:val="false"/>
          <w:i w:val="false"/>
          <w:color w:val="000000"/>
          <w:sz w:val="28"/>
        </w:rPr>
        <w:t>
      1. Шара кімге қолданылды [сөздік деректеме]</w:t>
      </w:r>
    </w:p>
    <w:p>
      <w:pPr>
        <w:spacing w:after="0"/>
        <w:ind w:left="0"/>
        <w:jc w:val="both"/>
      </w:pPr>
      <w:r>
        <w:rPr>
          <w:rFonts w:ascii="Times New Roman"/>
          <w:b w:val="false"/>
          <w:i w:val="false"/>
          <w:color w:val="000000"/>
          <w:sz w:val="28"/>
        </w:rPr>
        <w:t>
      2. Процестік мәжбүрлеу шараларын салу күні [күні]</w:t>
      </w:r>
    </w:p>
    <w:p>
      <w:pPr>
        <w:spacing w:after="0"/>
        <w:ind w:left="0"/>
        <w:jc w:val="both"/>
      </w:pPr>
      <w:r>
        <w:rPr>
          <w:rFonts w:ascii="Times New Roman"/>
          <w:b w:val="false"/>
          <w:i w:val="false"/>
          <w:color w:val="000000"/>
          <w:sz w:val="28"/>
        </w:rPr>
        <w:t>
      3. Процестік мәжбүрлеу шарасы қолданылды [сөздік деректеме]</w:t>
      </w:r>
    </w:p>
    <w:p>
      <w:pPr>
        <w:spacing w:after="0"/>
        <w:ind w:left="0"/>
        <w:jc w:val="both"/>
      </w:pPr>
      <w:r>
        <w:rPr>
          <w:rFonts w:ascii="Times New Roman"/>
          <w:b w:val="false"/>
          <w:i w:val="false"/>
          <w:color w:val="000000"/>
          <w:sz w:val="28"/>
        </w:rPr>
        <w:t>
      4. Тағайындалған ақшалай өндіріп алудың сомасы (теңге) [теңге]</w:t>
      </w:r>
    </w:p>
    <w:p>
      <w:pPr>
        <w:spacing w:after="0"/>
        <w:ind w:left="0"/>
        <w:jc w:val="both"/>
      </w:pPr>
      <w:r>
        <w:rPr>
          <w:rFonts w:ascii="Times New Roman"/>
          <w:b w:val="false"/>
          <w:i w:val="false"/>
          <w:color w:val="000000"/>
          <w:sz w:val="28"/>
        </w:rPr>
        <w:t xml:space="preserve">
      5. Орындау мерзімі дейін: [күні] </w:t>
      </w:r>
    </w:p>
    <w:p>
      <w:pPr>
        <w:spacing w:after="0"/>
        <w:ind w:left="0"/>
        <w:jc w:val="both"/>
      </w:pPr>
      <w:r>
        <w:rPr>
          <w:rFonts w:ascii="Times New Roman"/>
          <w:b w:val="false"/>
          <w:i w:val="false"/>
          <w:color w:val="000000"/>
          <w:sz w:val="28"/>
        </w:rPr>
        <w:t>
      6. Ақшалай өндіріп алуды төлеуден босатылды [сөздік деректеме]</w:t>
      </w:r>
    </w:p>
    <w:p>
      <w:pPr>
        <w:spacing w:after="0"/>
        <w:ind w:left="0"/>
        <w:jc w:val="both"/>
      </w:pPr>
      <w:r>
        <w:rPr>
          <w:rFonts w:ascii="Times New Roman"/>
          <w:b w:val="false"/>
          <w:i w:val="false"/>
          <w:color w:val="000000"/>
          <w:sz w:val="28"/>
        </w:rPr>
        <w:t>
      7. Азайтылған ақшалай өндіріп алудың сомасы [теңге]</w:t>
      </w:r>
    </w:p>
    <w:p>
      <w:pPr>
        <w:spacing w:after="0"/>
        <w:ind w:left="0"/>
        <w:jc w:val="both"/>
      </w:pPr>
      <w:r>
        <w:rPr>
          <w:rFonts w:ascii="Times New Roman"/>
          <w:b w:val="false"/>
          <w:i w:val="false"/>
          <w:color w:val="000000"/>
          <w:sz w:val="28"/>
        </w:rPr>
        <w:t xml:space="preserve">
      8. Орындау күні [күні] </w:t>
      </w:r>
    </w:p>
    <w:p>
      <w:pPr>
        <w:spacing w:after="0"/>
        <w:ind w:left="0"/>
        <w:jc w:val="both"/>
      </w:pPr>
      <w:r>
        <w:rPr>
          <w:rFonts w:ascii="Times New Roman"/>
          <w:b w:val="false"/>
          <w:i w:val="false"/>
          <w:color w:val="000000"/>
          <w:sz w:val="28"/>
        </w:rPr>
        <w:t xml:space="preserve">
      9. Кейінге қалдыру, мерзімін ұзарту дейін: [күні] </w:t>
      </w:r>
    </w:p>
    <w:p>
      <w:pPr>
        <w:spacing w:after="0"/>
        <w:ind w:left="0"/>
        <w:jc w:val="both"/>
      </w:pPr>
      <w:r>
        <w:rPr>
          <w:rFonts w:ascii="Times New Roman"/>
          <w:b w:val="false"/>
          <w:i w:val="false"/>
          <w:color w:val="000000"/>
          <w:sz w:val="28"/>
        </w:rPr>
        <w:t xml:space="preserve">
      10. Қайталап ақшалай өндіріп алу шарасы салынды [сөздік деректеме] </w:t>
      </w:r>
    </w:p>
    <w:p>
      <w:pPr>
        <w:spacing w:after="0"/>
        <w:ind w:left="0"/>
        <w:jc w:val="both"/>
      </w:pPr>
      <w:r>
        <w:rPr>
          <w:rFonts w:ascii="Times New Roman"/>
          <w:b w:val="false"/>
          <w:i w:val="false"/>
          <w:color w:val="000000"/>
          <w:sz w:val="28"/>
        </w:rPr>
        <w:t xml:space="preserve">
      11. Қайталап тағайындалғаннан кейінгі ақшалай өндіріп алу сомасы (теңге) [теңге] </w:t>
      </w:r>
    </w:p>
    <w:p>
      <w:pPr>
        <w:spacing w:after="0"/>
        <w:ind w:left="0"/>
        <w:jc w:val="both"/>
      </w:pPr>
      <w:r>
        <w:rPr>
          <w:rFonts w:ascii="Times New Roman"/>
          <w:b w:val="false"/>
          <w:i w:val="false"/>
          <w:color w:val="000000"/>
          <w:sz w:val="28"/>
        </w:rPr>
        <w:t xml:space="preserve">
      12. Орындау мерзімі дейін: [күні] </w:t>
      </w:r>
    </w:p>
    <w:p>
      <w:pPr>
        <w:spacing w:after="0"/>
        <w:ind w:left="0"/>
        <w:jc w:val="both"/>
      </w:pPr>
      <w:r>
        <w:rPr>
          <w:rFonts w:ascii="Times New Roman"/>
          <w:b w:val="false"/>
          <w:i w:val="false"/>
          <w:color w:val="000000"/>
          <w:sz w:val="28"/>
        </w:rPr>
        <w:t>
      13. Орындау күні [күні]</w:t>
      </w:r>
    </w:p>
    <w:p>
      <w:pPr>
        <w:spacing w:after="0"/>
        <w:ind w:left="0"/>
        <w:jc w:val="both"/>
      </w:pPr>
      <w:r>
        <w:rPr>
          <w:rFonts w:ascii="Times New Roman"/>
          <w:b w:val="false"/>
          <w:i w:val="false"/>
          <w:color w:val="000000"/>
          <w:sz w:val="28"/>
        </w:rPr>
        <w:t>
      14. Кейінге қалдыру, мерзімін ұзарту дейін: [күні]</w:t>
      </w:r>
    </w:p>
    <w:p>
      <w:pPr>
        <w:spacing w:after="0"/>
        <w:ind w:left="0"/>
        <w:jc w:val="both"/>
      </w:pPr>
      <w:r>
        <w:rPr>
          <w:rFonts w:ascii="Times New Roman"/>
          <w:b w:val="false"/>
          <w:i w:val="false"/>
          <w:color w:val="000000"/>
          <w:sz w:val="28"/>
        </w:rPr>
        <w:t xml:space="preserve">
      15. Салынған шараның жоғары тұрған сатыда күші жойылды [сөздік деректеме] </w:t>
      </w:r>
    </w:p>
    <w:bookmarkStart w:name="z54" w:id="31"/>
    <w:p>
      <w:pPr>
        <w:spacing w:after="0"/>
        <w:ind w:left="0"/>
        <w:jc w:val="left"/>
      </w:pPr>
      <w:r>
        <w:rPr>
          <w:rFonts w:ascii="Times New Roman"/>
          <w:b/>
          <w:i w:val="false"/>
          <w:color w:val="000000"/>
        </w:rPr>
        <w:t xml:space="preserve"> 8-бөлім. Тараптар</w:t>
      </w:r>
    </w:p>
    <w:bookmarkEnd w:id="31"/>
    <w:p>
      <w:pPr>
        <w:spacing w:after="0"/>
        <w:ind w:left="0"/>
        <w:jc w:val="both"/>
      </w:pPr>
      <w:r>
        <w:rPr>
          <w:rFonts w:ascii="Times New Roman"/>
          <w:b w:val="false"/>
          <w:i w:val="false"/>
          <w:color w:val="000000"/>
          <w:sz w:val="28"/>
        </w:rPr>
        <w:t>
      1. Қатысушының түрі [сөздік деректеме]</w:t>
      </w:r>
    </w:p>
    <w:p>
      <w:pPr>
        <w:spacing w:after="0"/>
        <w:ind w:left="0"/>
        <w:jc w:val="both"/>
      </w:pPr>
      <w:r>
        <w:rPr>
          <w:rFonts w:ascii="Times New Roman"/>
          <w:b w:val="false"/>
          <w:i w:val="false"/>
          <w:color w:val="000000"/>
          <w:sz w:val="28"/>
        </w:rPr>
        <w:t>
      2. Тұлғаның түрі [сөздік деректеме]</w:t>
      </w:r>
    </w:p>
    <w:p>
      <w:pPr>
        <w:spacing w:after="0"/>
        <w:ind w:left="0"/>
        <w:jc w:val="both"/>
      </w:pPr>
      <w:r>
        <w:rPr>
          <w:rFonts w:ascii="Times New Roman"/>
          <w:b w:val="false"/>
          <w:i w:val="false"/>
          <w:color w:val="000000"/>
          <w:sz w:val="28"/>
        </w:rPr>
        <w:t>
      3. Жеке сәйкестендіру нөмірі/Бизнес сәйкестендіру нөмірі [мәтін]</w:t>
      </w:r>
    </w:p>
    <w:p>
      <w:pPr>
        <w:spacing w:after="0"/>
        <w:ind w:left="0"/>
        <w:jc w:val="both"/>
      </w:pPr>
      <w:r>
        <w:rPr>
          <w:rFonts w:ascii="Times New Roman"/>
          <w:b w:val="false"/>
          <w:i w:val="false"/>
          <w:color w:val="000000"/>
          <w:sz w:val="28"/>
        </w:rPr>
        <w:t>
      4. Телефон [мәтін]</w:t>
      </w:r>
    </w:p>
    <w:p>
      <w:pPr>
        <w:spacing w:after="0"/>
        <w:ind w:left="0"/>
        <w:jc w:val="both"/>
      </w:pPr>
      <w:r>
        <w:rPr>
          <w:rFonts w:ascii="Times New Roman"/>
          <w:b w:val="false"/>
          <w:i w:val="false"/>
          <w:color w:val="000000"/>
          <w:sz w:val="28"/>
        </w:rPr>
        <w:t xml:space="preserve">
      5. Тегі, аты, әкесінің аты (болған жағдайда)/Атауы [мәтін] </w:t>
      </w:r>
    </w:p>
    <w:p>
      <w:pPr>
        <w:spacing w:after="0"/>
        <w:ind w:left="0"/>
        <w:jc w:val="both"/>
      </w:pPr>
      <w:r>
        <w:rPr>
          <w:rFonts w:ascii="Times New Roman"/>
          <w:b w:val="false"/>
          <w:i w:val="false"/>
          <w:color w:val="000000"/>
          <w:sz w:val="28"/>
        </w:rPr>
        <w:t>
      6. E-MAIL [иә, жоқ] [мәтін]</w:t>
      </w:r>
    </w:p>
    <w:p>
      <w:pPr>
        <w:spacing w:after="0"/>
        <w:ind w:left="0"/>
        <w:jc w:val="both"/>
      </w:pPr>
      <w:r>
        <w:rPr>
          <w:rFonts w:ascii="Times New Roman"/>
          <w:b w:val="false"/>
          <w:i w:val="false"/>
          <w:color w:val="000000"/>
          <w:sz w:val="28"/>
        </w:rPr>
        <w:t>
      7. Жіберушінің мекенжайы: Республика, облыс, аудан, қала, көше, үй, пәтер [мәтін]</w:t>
      </w:r>
    </w:p>
    <w:p>
      <w:pPr>
        <w:spacing w:after="0"/>
        <w:ind w:left="0"/>
        <w:jc w:val="both"/>
      </w:pPr>
      <w:r>
        <w:rPr>
          <w:rFonts w:ascii="Times New Roman"/>
          <w:b w:val="false"/>
          <w:i w:val="false"/>
          <w:color w:val="000000"/>
          <w:sz w:val="28"/>
        </w:rPr>
        <w:t>
      8. Іс жүзіндегі мекенжайы: Республика, облыс, аудан, қала, көше, үй, пәтер [мәтін]</w:t>
      </w:r>
    </w:p>
    <w:p>
      <w:pPr>
        <w:spacing w:after="0"/>
        <w:ind w:left="0"/>
        <w:jc w:val="both"/>
      </w:pPr>
      <w:r>
        <w:rPr>
          <w:rFonts w:ascii="Times New Roman"/>
          <w:b w:val="false"/>
          <w:i w:val="false"/>
          <w:color w:val="000000"/>
          <w:sz w:val="28"/>
        </w:rPr>
        <w:t xml:space="preserve">
      9. Түсіндірме [мәтін] </w:t>
      </w:r>
    </w:p>
    <w:bookmarkStart w:name="z55" w:id="32"/>
    <w:p>
      <w:pPr>
        <w:spacing w:after="0"/>
        <w:ind w:left="0"/>
        <w:jc w:val="left"/>
      </w:pPr>
      <w:r>
        <w:rPr>
          <w:rFonts w:ascii="Times New Roman"/>
          <w:b/>
          <w:i w:val="false"/>
          <w:color w:val="000000"/>
        </w:rPr>
        <w:t xml:space="preserve"> 9-бөлім. Іс жүргізудің динамикасы туралы мәліметтер (танысу)</w:t>
      </w:r>
    </w:p>
    <w:bookmarkEnd w:id="32"/>
    <w:p>
      <w:pPr>
        <w:spacing w:after="0"/>
        <w:ind w:left="0"/>
        <w:jc w:val="both"/>
      </w:pPr>
      <w:r>
        <w:rPr>
          <w:rFonts w:ascii="Times New Roman"/>
          <w:b w:val="false"/>
          <w:i w:val="false"/>
          <w:color w:val="000000"/>
          <w:sz w:val="28"/>
        </w:rPr>
        <w:t>
      1. Судьяға беру күні [күні]</w:t>
      </w:r>
    </w:p>
    <w:p>
      <w:pPr>
        <w:spacing w:after="0"/>
        <w:ind w:left="0"/>
        <w:jc w:val="both"/>
      </w:pPr>
      <w:r>
        <w:rPr>
          <w:rFonts w:ascii="Times New Roman"/>
          <w:b w:val="false"/>
          <w:i w:val="false"/>
          <w:color w:val="000000"/>
          <w:sz w:val="28"/>
        </w:rPr>
        <w:t>
      2. Осы сәтте істі қарап жатқан судьяның тегі, аты, әкесінің аты (болған жағдайда) [мәтін]</w:t>
      </w:r>
    </w:p>
    <w:p>
      <w:pPr>
        <w:spacing w:after="0"/>
        <w:ind w:left="0"/>
        <w:jc w:val="both"/>
      </w:pPr>
      <w:r>
        <w:rPr>
          <w:rFonts w:ascii="Times New Roman"/>
          <w:b w:val="false"/>
          <w:i w:val="false"/>
          <w:color w:val="000000"/>
          <w:sz w:val="28"/>
        </w:rPr>
        <w:t xml:space="preserve">
      3. Кері шақырту берілген күні [күні] </w:t>
      </w:r>
    </w:p>
    <w:p>
      <w:pPr>
        <w:spacing w:after="0"/>
        <w:ind w:left="0"/>
        <w:jc w:val="both"/>
      </w:pPr>
      <w:r>
        <w:rPr>
          <w:rFonts w:ascii="Times New Roman"/>
          <w:b w:val="false"/>
          <w:i w:val="false"/>
          <w:color w:val="000000"/>
          <w:sz w:val="28"/>
        </w:rPr>
        <w:t xml:space="preserve">
      4. Кері қайтару күні [күні] </w:t>
      </w:r>
    </w:p>
    <w:p>
      <w:pPr>
        <w:spacing w:after="0"/>
        <w:ind w:left="0"/>
        <w:jc w:val="both"/>
      </w:pPr>
      <w:r>
        <w:rPr>
          <w:rFonts w:ascii="Times New Roman"/>
          <w:b w:val="false"/>
          <w:i w:val="false"/>
          <w:color w:val="000000"/>
          <w:sz w:val="28"/>
        </w:rPr>
        <w:t xml:space="preserve">
      5. Кері қайтару негізі [сөздік деректеме] </w:t>
      </w:r>
    </w:p>
    <w:p>
      <w:pPr>
        <w:spacing w:after="0"/>
        <w:ind w:left="0"/>
        <w:jc w:val="both"/>
      </w:pPr>
      <w:r>
        <w:rPr>
          <w:rFonts w:ascii="Times New Roman"/>
          <w:b w:val="false"/>
          <w:i w:val="false"/>
          <w:color w:val="000000"/>
          <w:sz w:val="28"/>
        </w:rPr>
        <w:t>
      6. Соттылығы бойынша беру күні [күні]</w:t>
      </w:r>
    </w:p>
    <w:p>
      <w:pPr>
        <w:spacing w:after="0"/>
        <w:ind w:left="0"/>
        <w:jc w:val="both"/>
      </w:pPr>
      <w:r>
        <w:rPr>
          <w:rFonts w:ascii="Times New Roman"/>
          <w:b w:val="false"/>
          <w:i w:val="false"/>
          <w:color w:val="000000"/>
          <w:sz w:val="28"/>
        </w:rPr>
        <w:t>
      7. Істі сот талқылауына дайындау туралы ұйғарымның күні [күні]</w:t>
      </w:r>
    </w:p>
    <w:p>
      <w:pPr>
        <w:spacing w:after="0"/>
        <w:ind w:left="0"/>
        <w:jc w:val="both"/>
      </w:pPr>
      <w:r>
        <w:rPr>
          <w:rFonts w:ascii="Times New Roman"/>
          <w:b w:val="false"/>
          <w:i w:val="false"/>
          <w:color w:val="000000"/>
          <w:sz w:val="28"/>
        </w:rPr>
        <w:t xml:space="preserve">
      8. Дайындық жүргізу күні [күні] </w:t>
      </w:r>
    </w:p>
    <w:p>
      <w:pPr>
        <w:spacing w:after="0"/>
        <w:ind w:left="0"/>
        <w:jc w:val="both"/>
      </w:pPr>
      <w:r>
        <w:rPr>
          <w:rFonts w:ascii="Times New Roman"/>
          <w:b w:val="false"/>
          <w:i w:val="false"/>
          <w:color w:val="000000"/>
          <w:sz w:val="28"/>
        </w:rPr>
        <w:t>
      9. Дайындықты өткізу күні [күні]</w:t>
      </w:r>
    </w:p>
    <w:p>
      <w:pPr>
        <w:spacing w:after="0"/>
        <w:ind w:left="0"/>
        <w:jc w:val="both"/>
      </w:pPr>
      <w:r>
        <w:rPr>
          <w:rFonts w:ascii="Times New Roman"/>
          <w:b w:val="false"/>
          <w:i w:val="false"/>
          <w:color w:val="000000"/>
          <w:sz w:val="28"/>
        </w:rPr>
        <w:t xml:space="preserve">
      10. Дайындықты ұзарту күні [күні] </w:t>
      </w:r>
    </w:p>
    <w:p>
      <w:pPr>
        <w:spacing w:after="0"/>
        <w:ind w:left="0"/>
        <w:jc w:val="both"/>
      </w:pPr>
      <w:r>
        <w:rPr>
          <w:rFonts w:ascii="Times New Roman"/>
          <w:b w:val="false"/>
          <w:i w:val="false"/>
          <w:color w:val="000000"/>
          <w:sz w:val="28"/>
        </w:rPr>
        <w:t>
      11. Істі сот талқылауына дайындауды аяқтау күні [күні]</w:t>
      </w:r>
    </w:p>
    <w:p>
      <w:pPr>
        <w:spacing w:after="0"/>
        <w:ind w:left="0"/>
        <w:jc w:val="both"/>
      </w:pPr>
      <w:r>
        <w:rPr>
          <w:rFonts w:ascii="Times New Roman"/>
          <w:b w:val="false"/>
          <w:i w:val="false"/>
          <w:color w:val="000000"/>
          <w:sz w:val="28"/>
        </w:rPr>
        <w:t>
      12. Сот талқылауын тағайындау туралы ұйғарымның күні [күні]</w:t>
      </w:r>
    </w:p>
    <w:p>
      <w:pPr>
        <w:spacing w:after="0"/>
        <w:ind w:left="0"/>
        <w:jc w:val="both"/>
      </w:pPr>
      <w:r>
        <w:rPr>
          <w:rFonts w:ascii="Times New Roman"/>
          <w:b w:val="false"/>
          <w:i w:val="false"/>
          <w:color w:val="000000"/>
          <w:sz w:val="28"/>
        </w:rPr>
        <w:t xml:space="preserve">
      13. Істі қарау мерзімін ұзарту күні [күні] </w:t>
      </w:r>
    </w:p>
    <w:p>
      <w:pPr>
        <w:spacing w:after="0"/>
        <w:ind w:left="0"/>
        <w:jc w:val="both"/>
      </w:pPr>
      <w:r>
        <w:rPr>
          <w:rFonts w:ascii="Times New Roman"/>
          <w:b w:val="false"/>
          <w:i w:val="false"/>
          <w:color w:val="000000"/>
          <w:sz w:val="28"/>
        </w:rPr>
        <w:t xml:space="preserve">
      14. Ұйғарымды орындау күні [күні] </w:t>
      </w:r>
    </w:p>
    <w:p>
      <w:pPr>
        <w:spacing w:after="0"/>
        <w:ind w:left="0"/>
        <w:jc w:val="both"/>
      </w:pPr>
      <w:r>
        <w:rPr>
          <w:rFonts w:ascii="Times New Roman"/>
          <w:b w:val="false"/>
          <w:i w:val="false"/>
          <w:color w:val="000000"/>
          <w:sz w:val="28"/>
        </w:rPr>
        <w:t xml:space="preserve">
      15. Құжаттарды орындауға беру күні [күні] </w:t>
      </w:r>
    </w:p>
    <w:p>
      <w:pPr>
        <w:spacing w:after="0"/>
        <w:ind w:left="0"/>
        <w:jc w:val="both"/>
      </w:pPr>
      <w:r>
        <w:rPr>
          <w:rFonts w:ascii="Times New Roman"/>
          <w:b w:val="false"/>
          <w:i w:val="false"/>
          <w:color w:val="000000"/>
          <w:sz w:val="28"/>
        </w:rPr>
        <w:t xml:space="preserve">
      16. Медиация туралы ұйғарымды шығару күні [күні] </w:t>
      </w:r>
    </w:p>
    <w:p>
      <w:pPr>
        <w:spacing w:after="0"/>
        <w:ind w:left="0"/>
        <w:jc w:val="both"/>
      </w:pPr>
      <w:r>
        <w:rPr>
          <w:rFonts w:ascii="Times New Roman"/>
          <w:b w:val="false"/>
          <w:i w:val="false"/>
          <w:color w:val="000000"/>
          <w:sz w:val="28"/>
        </w:rPr>
        <w:t>
      17. Судья – медиатор [мәтін]</w:t>
      </w:r>
    </w:p>
    <w:p>
      <w:pPr>
        <w:spacing w:after="0"/>
        <w:ind w:left="0"/>
        <w:jc w:val="both"/>
      </w:pPr>
      <w:r>
        <w:rPr>
          <w:rFonts w:ascii="Times New Roman"/>
          <w:b w:val="false"/>
          <w:i w:val="false"/>
          <w:color w:val="000000"/>
          <w:sz w:val="28"/>
        </w:rPr>
        <w:t xml:space="preserve">
      18. Түсіндірмелер [мәтін] </w:t>
      </w:r>
    </w:p>
    <w:p>
      <w:pPr>
        <w:spacing w:after="0"/>
        <w:ind w:left="0"/>
        <w:jc w:val="both"/>
      </w:pPr>
      <w:r>
        <w:rPr>
          <w:rFonts w:ascii="Times New Roman"/>
          <w:b w:val="false"/>
          <w:i w:val="false"/>
          <w:color w:val="000000"/>
          <w:sz w:val="28"/>
        </w:rPr>
        <w:t>
      19. № іспен біріктірілді [істің №]</w:t>
      </w:r>
    </w:p>
    <w:bookmarkStart w:name="z56" w:id="33"/>
    <w:p>
      <w:pPr>
        <w:spacing w:after="0"/>
        <w:ind w:left="0"/>
        <w:jc w:val="left"/>
      </w:pPr>
      <w:r>
        <w:rPr>
          <w:rFonts w:ascii="Times New Roman"/>
          <w:b/>
          <w:i w:val="false"/>
          <w:color w:val="000000"/>
        </w:rPr>
        <w:t xml:space="preserve"> 10-бөлім. Тоқтата тұру</w:t>
      </w:r>
    </w:p>
    <w:bookmarkEnd w:id="33"/>
    <w:p>
      <w:pPr>
        <w:spacing w:after="0"/>
        <w:ind w:left="0"/>
        <w:jc w:val="both"/>
      </w:pPr>
      <w:r>
        <w:rPr>
          <w:rFonts w:ascii="Times New Roman"/>
          <w:b w:val="false"/>
          <w:i w:val="false"/>
          <w:color w:val="000000"/>
          <w:sz w:val="28"/>
        </w:rPr>
        <w:t>
      1. Ұйғарымды шығару күні [күні]</w:t>
      </w:r>
    </w:p>
    <w:p>
      <w:pPr>
        <w:spacing w:after="0"/>
        <w:ind w:left="0"/>
        <w:jc w:val="both"/>
      </w:pPr>
      <w:r>
        <w:rPr>
          <w:rFonts w:ascii="Times New Roman"/>
          <w:b w:val="false"/>
          <w:i w:val="false"/>
          <w:color w:val="000000"/>
          <w:sz w:val="28"/>
        </w:rPr>
        <w:t>
      2. Тоқтата тұрғаннан кейін тағайындау күні [күні]</w:t>
      </w:r>
    </w:p>
    <w:p>
      <w:pPr>
        <w:spacing w:after="0"/>
        <w:ind w:left="0"/>
        <w:jc w:val="both"/>
      </w:pPr>
      <w:r>
        <w:rPr>
          <w:rFonts w:ascii="Times New Roman"/>
          <w:b w:val="false"/>
          <w:i w:val="false"/>
          <w:color w:val="000000"/>
          <w:sz w:val="28"/>
        </w:rPr>
        <w:t>
      3. Тоқтата тұруға негіздер [сөздік деректеме]</w:t>
      </w:r>
    </w:p>
    <w:p>
      <w:pPr>
        <w:spacing w:after="0"/>
        <w:ind w:left="0"/>
        <w:jc w:val="both"/>
      </w:pPr>
      <w:r>
        <w:rPr>
          <w:rFonts w:ascii="Times New Roman"/>
          <w:b w:val="false"/>
          <w:i w:val="false"/>
          <w:color w:val="000000"/>
          <w:sz w:val="28"/>
        </w:rPr>
        <w:t>
      4. Тоқтата тұру туралы ұйғарым шағымдалды (наразылық білдірілді) [сөздік деректеме]</w:t>
      </w:r>
    </w:p>
    <w:p>
      <w:pPr>
        <w:spacing w:after="0"/>
        <w:ind w:left="0"/>
        <w:jc w:val="both"/>
      </w:pPr>
      <w:r>
        <w:rPr>
          <w:rFonts w:ascii="Times New Roman"/>
          <w:b w:val="false"/>
          <w:i w:val="false"/>
          <w:color w:val="000000"/>
          <w:sz w:val="28"/>
        </w:rPr>
        <w:t>
      5. Түсіндірмелер [мәтін]</w:t>
      </w:r>
    </w:p>
    <w:bookmarkStart w:name="z57" w:id="34"/>
    <w:p>
      <w:pPr>
        <w:spacing w:after="0"/>
        <w:ind w:left="0"/>
        <w:jc w:val="left"/>
      </w:pPr>
      <w:r>
        <w:rPr>
          <w:rFonts w:ascii="Times New Roman"/>
          <w:b/>
          <w:i w:val="false"/>
          <w:color w:val="000000"/>
        </w:rPr>
        <w:t xml:space="preserve"> 11-бөлім. Сот отырысы</w:t>
      </w:r>
    </w:p>
    <w:bookmarkEnd w:id="34"/>
    <w:p>
      <w:pPr>
        <w:spacing w:after="0"/>
        <w:ind w:left="0"/>
        <w:jc w:val="both"/>
      </w:pPr>
      <w:r>
        <w:rPr>
          <w:rFonts w:ascii="Times New Roman"/>
          <w:b w:val="false"/>
          <w:i w:val="false"/>
          <w:color w:val="000000"/>
          <w:sz w:val="28"/>
        </w:rPr>
        <w:t>
      1. Отырыс күні [күні]</w:t>
      </w:r>
    </w:p>
    <w:p>
      <w:pPr>
        <w:spacing w:after="0"/>
        <w:ind w:left="0"/>
        <w:jc w:val="both"/>
      </w:pPr>
      <w:r>
        <w:rPr>
          <w:rFonts w:ascii="Times New Roman"/>
          <w:b w:val="false"/>
          <w:i w:val="false"/>
          <w:color w:val="000000"/>
          <w:sz w:val="28"/>
        </w:rPr>
        <w:t>
      2. Отырыс уақыты [уақыт]</w:t>
      </w:r>
    </w:p>
    <w:p>
      <w:pPr>
        <w:spacing w:after="0"/>
        <w:ind w:left="0"/>
        <w:jc w:val="both"/>
      </w:pPr>
      <w:r>
        <w:rPr>
          <w:rFonts w:ascii="Times New Roman"/>
          <w:b w:val="false"/>
          <w:i w:val="false"/>
          <w:color w:val="000000"/>
          <w:sz w:val="28"/>
        </w:rPr>
        <w:t>
      3. Төрағалық етуші судья [мәтін]</w:t>
      </w:r>
    </w:p>
    <w:p>
      <w:pPr>
        <w:spacing w:after="0"/>
        <w:ind w:left="0"/>
        <w:jc w:val="both"/>
      </w:pPr>
      <w:r>
        <w:rPr>
          <w:rFonts w:ascii="Times New Roman"/>
          <w:b w:val="false"/>
          <w:i w:val="false"/>
          <w:color w:val="000000"/>
          <w:sz w:val="28"/>
        </w:rPr>
        <w:t>
      4. Сот отырысының хатшысы [мәтін]</w:t>
      </w:r>
    </w:p>
    <w:p>
      <w:pPr>
        <w:spacing w:after="0"/>
        <w:ind w:left="0"/>
        <w:jc w:val="both"/>
      </w:pPr>
      <w:r>
        <w:rPr>
          <w:rFonts w:ascii="Times New Roman"/>
          <w:b w:val="false"/>
          <w:i w:val="false"/>
          <w:color w:val="000000"/>
          <w:sz w:val="28"/>
        </w:rPr>
        <w:t>
      5. Сот отырысы залының (каб.) нөмірі [мәтін]</w:t>
      </w:r>
    </w:p>
    <w:p>
      <w:pPr>
        <w:spacing w:after="0"/>
        <w:ind w:left="0"/>
        <w:jc w:val="both"/>
      </w:pPr>
      <w:r>
        <w:rPr>
          <w:rFonts w:ascii="Times New Roman"/>
          <w:b w:val="false"/>
          <w:i w:val="false"/>
          <w:color w:val="000000"/>
          <w:sz w:val="28"/>
        </w:rPr>
        <w:t>
      6. Аудио-, бейне тіркеу [сөздік деректеме]</w:t>
      </w:r>
    </w:p>
    <w:p>
      <w:pPr>
        <w:spacing w:after="0"/>
        <w:ind w:left="0"/>
        <w:jc w:val="both"/>
      </w:pPr>
      <w:r>
        <w:rPr>
          <w:rFonts w:ascii="Times New Roman"/>
          <w:b w:val="false"/>
          <w:i w:val="false"/>
          <w:color w:val="000000"/>
          <w:sz w:val="28"/>
        </w:rPr>
        <w:t>
      7. Алдын ала тыңдалым [сөздік деректеме]</w:t>
      </w:r>
    </w:p>
    <w:p>
      <w:pPr>
        <w:spacing w:after="0"/>
        <w:ind w:left="0"/>
        <w:jc w:val="both"/>
      </w:pPr>
      <w:r>
        <w:rPr>
          <w:rFonts w:ascii="Times New Roman"/>
          <w:b w:val="false"/>
          <w:i w:val="false"/>
          <w:color w:val="000000"/>
          <w:sz w:val="28"/>
        </w:rPr>
        <w:t xml:space="preserve">
      8. Отырыс кейінге қалдырылды [сөздік деректеме] </w:t>
      </w:r>
    </w:p>
    <w:p>
      <w:pPr>
        <w:spacing w:after="0"/>
        <w:ind w:left="0"/>
        <w:jc w:val="both"/>
      </w:pPr>
      <w:r>
        <w:rPr>
          <w:rFonts w:ascii="Times New Roman"/>
          <w:b w:val="false"/>
          <w:i w:val="false"/>
          <w:color w:val="000000"/>
          <w:sz w:val="28"/>
        </w:rPr>
        <w:t>
      9. Сот отырыстарының кейінге қалдырылу себептері [сөздік деректеме]</w:t>
      </w:r>
    </w:p>
    <w:p>
      <w:pPr>
        <w:spacing w:after="0"/>
        <w:ind w:left="0"/>
        <w:jc w:val="both"/>
      </w:pPr>
      <w:r>
        <w:rPr>
          <w:rFonts w:ascii="Times New Roman"/>
          <w:b w:val="false"/>
          <w:i w:val="false"/>
          <w:color w:val="000000"/>
          <w:sz w:val="28"/>
        </w:rPr>
        <w:t>
      10. Түсіндірмелер [мәтін]</w:t>
      </w:r>
    </w:p>
    <w:bookmarkStart w:name="z58" w:id="35"/>
    <w:p>
      <w:pPr>
        <w:spacing w:after="0"/>
        <w:ind w:left="0"/>
        <w:jc w:val="left"/>
      </w:pPr>
      <w:r>
        <w:rPr>
          <w:rFonts w:ascii="Times New Roman"/>
          <w:b/>
          <w:i w:val="false"/>
          <w:color w:val="000000"/>
        </w:rPr>
        <w:t xml:space="preserve"> 12-бөлім. Бас тартулар</w:t>
      </w:r>
    </w:p>
    <w:bookmarkEnd w:id="35"/>
    <w:p>
      <w:pPr>
        <w:spacing w:after="0"/>
        <w:ind w:left="0"/>
        <w:jc w:val="both"/>
      </w:pPr>
      <w:r>
        <w:rPr>
          <w:rFonts w:ascii="Times New Roman"/>
          <w:b w:val="false"/>
          <w:i w:val="false"/>
          <w:color w:val="000000"/>
          <w:sz w:val="28"/>
        </w:rPr>
        <w:t>
      1. Судьялардан бас тарту туралы өтініштің күні [күні]</w:t>
      </w:r>
    </w:p>
    <w:p>
      <w:pPr>
        <w:spacing w:after="0"/>
        <w:ind w:left="0"/>
        <w:jc w:val="both"/>
      </w:pPr>
      <w:r>
        <w:rPr>
          <w:rFonts w:ascii="Times New Roman"/>
          <w:b w:val="false"/>
          <w:i w:val="false"/>
          <w:color w:val="000000"/>
          <w:sz w:val="28"/>
        </w:rPr>
        <w:t>
      2. Төрағалық етуші судья [мәтін]</w:t>
      </w:r>
    </w:p>
    <w:p>
      <w:pPr>
        <w:spacing w:after="0"/>
        <w:ind w:left="0"/>
        <w:jc w:val="both"/>
      </w:pPr>
      <w:r>
        <w:rPr>
          <w:rFonts w:ascii="Times New Roman"/>
          <w:b w:val="false"/>
          <w:i w:val="false"/>
          <w:color w:val="000000"/>
          <w:sz w:val="28"/>
        </w:rPr>
        <w:t>
      3. Қанағаттандырылды [сөздік деректеме]</w:t>
      </w:r>
    </w:p>
    <w:p>
      <w:pPr>
        <w:spacing w:after="0"/>
        <w:ind w:left="0"/>
        <w:jc w:val="both"/>
      </w:pPr>
      <w:r>
        <w:rPr>
          <w:rFonts w:ascii="Times New Roman"/>
          <w:b w:val="false"/>
          <w:i w:val="false"/>
          <w:color w:val="000000"/>
          <w:sz w:val="28"/>
        </w:rPr>
        <w:t>
      4. Бас тарту туралы өтінішхатты қараушы судья [мәтін]</w:t>
      </w:r>
    </w:p>
    <w:p>
      <w:pPr>
        <w:spacing w:after="0"/>
        <w:ind w:left="0"/>
        <w:jc w:val="both"/>
      </w:pPr>
      <w:r>
        <w:rPr>
          <w:rFonts w:ascii="Times New Roman"/>
          <w:b w:val="false"/>
          <w:i w:val="false"/>
          <w:color w:val="000000"/>
          <w:sz w:val="28"/>
        </w:rPr>
        <w:t>
      5. Бас тартуды алушы судьялардың тегі, аты, әкесінің аты (болған жағдайда) [мәтін]</w:t>
      </w:r>
    </w:p>
    <w:p>
      <w:pPr>
        <w:spacing w:after="0"/>
        <w:ind w:left="0"/>
        <w:jc w:val="both"/>
      </w:pPr>
      <w:r>
        <w:rPr>
          <w:rFonts w:ascii="Times New Roman"/>
          <w:b w:val="false"/>
          <w:i w:val="false"/>
          <w:color w:val="000000"/>
          <w:sz w:val="28"/>
        </w:rPr>
        <w:t xml:space="preserve">
      6. Түсіндірмелер [мәтін] </w:t>
      </w:r>
    </w:p>
    <w:bookmarkStart w:name="z59" w:id="36"/>
    <w:p>
      <w:pPr>
        <w:spacing w:after="0"/>
        <w:ind w:left="0"/>
        <w:jc w:val="left"/>
      </w:pPr>
      <w:r>
        <w:rPr>
          <w:rFonts w:ascii="Times New Roman"/>
          <w:b/>
          <w:i w:val="false"/>
          <w:color w:val="000000"/>
        </w:rPr>
        <w:t xml:space="preserve"> 13-бөлім. Іс жүргізу динамикасы туралы мәліметтер (Сот шешімі)</w:t>
      </w:r>
    </w:p>
    <w:bookmarkEnd w:id="36"/>
    <w:p>
      <w:pPr>
        <w:spacing w:after="0"/>
        <w:ind w:left="0"/>
        <w:jc w:val="both"/>
      </w:pPr>
      <w:r>
        <w:rPr>
          <w:rFonts w:ascii="Times New Roman"/>
          <w:b w:val="false"/>
          <w:i w:val="false"/>
          <w:color w:val="000000"/>
          <w:sz w:val="28"/>
        </w:rPr>
        <w:t>
      1. Сот актісінің түрі [сөздік деректеме]</w:t>
      </w:r>
    </w:p>
    <w:p>
      <w:pPr>
        <w:spacing w:after="0"/>
        <w:ind w:left="0"/>
        <w:jc w:val="both"/>
      </w:pPr>
      <w:r>
        <w:rPr>
          <w:rFonts w:ascii="Times New Roman"/>
          <w:b w:val="false"/>
          <w:i w:val="false"/>
          <w:color w:val="000000"/>
          <w:sz w:val="28"/>
        </w:rPr>
        <w:t>
      2. Қарау нәтижесі [сөздік деректеме]</w:t>
      </w:r>
    </w:p>
    <w:p>
      <w:pPr>
        <w:spacing w:after="0"/>
        <w:ind w:left="0"/>
        <w:jc w:val="both"/>
      </w:pPr>
      <w:r>
        <w:rPr>
          <w:rFonts w:ascii="Times New Roman"/>
          <w:b w:val="false"/>
          <w:i w:val="false"/>
          <w:color w:val="000000"/>
          <w:sz w:val="28"/>
        </w:rPr>
        <w:t>
      3. Талап қою бойынша шешім [сөздік деректеме]</w:t>
      </w:r>
    </w:p>
    <w:p>
      <w:pPr>
        <w:spacing w:after="0"/>
        <w:ind w:left="0"/>
        <w:jc w:val="both"/>
      </w:pPr>
      <w:r>
        <w:rPr>
          <w:rFonts w:ascii="Times New Roman"/>
          <w:b w:val="false"/>
          <w:i w:val="false"/>
          <w:color w:val="000000"/>
          <w:sz w:val="28"/>
        </w:rPr>
        <w:t>
      4. Талап қоюды кері қайтару себептері [сөздік деректеме]</w:t>
      </w:r>
    </w:p>
    <w:p>
      <w:pPr>
        <w:spacing w:after="0"/>
        <w:ind w:left="0"/>
        <w:jc w:val="both"/>
      </w:pPr>
      <w:r>
        <w:rPr>
          <w:rFonts w:ascii="Times New Roman"/>
          <w:b w:val="false"/>
          <w:i w:val="false"/>
          <w:color w:val="000000"/>
          <w:sz w:val="28"/>
        </w:rPr>
        <w:t>
      5. Шешім мерзімі бұзылып шығарылды [сөздік деректеме]</w:t>
      </w:r>
    </w:p>
    <w:p>
      <w:pPr>
        <w:spacing w:after="0"/>
        <w:ind w:left="0"/>
        <w:jc w:val="both"/>
      </w:pPr>
      <w:r>
        <w:rPr>
          <w:rFonts w:ascii="Times New Roman"/>
          <w:b w:val="false"/>
          <w:i w:val="false"/>
          <w:color w:val="000000"/>
          <w:sz w:val="28"/>
        </w:rPr>
        <w:t>
      6. Жазбаша талқылау тәртібінде қаралды [сөздік деректеме]</w:t>
      </w:r>
    </w:p>
    <w:p>
      <w:pPr>
        <w:spacing w:after="0"/>
        <w:ind w:left="0"/>
        <w:jc w:val="both"/>
      </w:pPr>
      <w:r>
        <w:rPr>
          <w:rFonts w:ascii="Times New Roman"/>
          <w:b w:val="false"/>
          <w:i w:val="false"/>
          <w:color w:val="000000"/>
          <w:sz w:val="28"/>
        </w:rPr>
        <w:t>
      7. Шешімді (ұйғарымды) құру күні [күні]</w:t>
      </w:r>
    </w:p>
    <w:p>
      <w:pPr>
        <w:spacing w:after="0"/>
        <w:ind w:left="0"/>
        <w:jc w:val="both"/>
      </w:pPr>
      <w:r>
        <w:rPr>
          <w:rFonts w:ascii="Times New Roman"/>
          <w:b w:val="false"/>
          <w:i w:val="false"/>
          <w:color w:val="000000"/>
          <w:sz w:val="28"/>
        </w:rPr>
        <w:t>
      8. Хаттаманы құру күні [күні]</w:t>
      </w:r>
    </w:p>
    <w:p>
      <w:pPr>
        <w:spacing w:after="0"/>
        <w:ind w:left="0"/>
        <w:jc w:val="both"/>
      </w:pPr>
      <w:r>
        <w:rPr>
          <w:rFonts w:ascii="Times New Roman"/>
          <w:b w:val="false"/>
          <w:i w:val="false"/>
          <w:color w:val="000000"/>
          <w:sz w:val="28"/>
        </w:rPr>
        <w:t>
      9. Шешім (ұйғарым) шығару күні [күні]</w:t>
      </w:r>
    </w:p>
    <w:p>
      <w:pPr>
        <w:spacing w:after="0"/>
        <w:ind w:left="0"/>
        <w:jc w:val="both"/>
      </w:pPr>
      <w:r>
        <w:rPr>
          <w:rFonts w:ascii="Times New Roman"/>
          <w:b w:val="false"/>
          <w:i w:val="false"/>
          <w:color w:val="000000"/>
          <w:sz w:val="28"/>
        </w:rPr>
        <w:t xml:space="preserve">
      10. Заңды күшіне енген күні [дата] </w:t>
      </w:r>
    </w:p>
    <w:p>
      <w:pPr>
        <w:spacing w:after="0"/>
        <w:ind w:left="0"/>
        <w:jc w:val="both"/>
      </w:pPr>
      <w:r>
        <w:rPr>
          <w:rFonts w:ascii="Times New Roman"/>
          <w:b w:val="false"/>
          <w:i w:val="false"/>
          <w:color w:val="000000"/>
          <w:sz w:val="28"/>
        </w:rPr>
        <w:t>
      11. Сотта сараптама жүргізілді [сөздік деректеме]</w:t>
      </w:r>
    </w:p>
    <w:p>
      <w:pPr>
        <w:spacing w:after="0"/>
        <w:ind w:left="0"/>
        <w:jc w:val="both"/>
      </w:pPr>
      <w:r>
        <w:rPr>
          <w:rFonts w:ascii="Times New Roman"/>
          <w:b w:val="false"/>
          <w:i w:val="false"/>
          <w:color w:val="000000"/>
          <w:sz w:val="28"/>
        </w:rPr>
        <w:t xml:space="preserve">
      12. Қарар бөлім [мәтін] </w:t>
      </w:r>
    </w:p>
    <w:p>
      <w:pPr>
        <w:spacing w:after="0"/>
        <w:ind w:left="0"/>
        <w:jc w:val="both"/>
      </w:pPr>
      <w:r>
        <w:rPr>
          <w:rFonts w:ascii="Times New Roman"/>
          <w:b w:val="false"/>
          <w:i w:val="false"/>
          <w:color w:val="000000"/>
          <w:sz w:val="28"/>
        </w:rPr>
        <w:t>
      13. Соттылығы бойынша беру күні [күні]</w:t>
      </w:r>
    </w:p>
    <w:p>
      <w:pPr>
        <w:spacing w:after="0"/>
        <w:ind w:left="0"/>
        <w:jc w:val="both"/>
      </w:pPr>
      <w:r>
        <w:rPr>
          <w:rFonts w:ascii="Times New Roman"/>
          <w:b w:val="false"/>
          <w:i w:val="false"/>
          <w:color w:val="000000"/>
          <w:sz w:val="28"/>
        </w:rPr>
        <w:t>
      14. Талап қоюды қамтамасыз ету бойынша шаралардың күшін жою туралы ұйғарым шығарылды [сөздік деректеме]</w:t>
      </w:r>
    </w:p>
    <w:p>
      <w:pPr>
        <w:spacing w:after="0"/>
        <w:ind w:left="0"/>
        <w:jc w:val="both"/>
      </w:pPr>
      <w:r>
        <w:rPr>
          <w:rFonts w:ascii="Times New Roman"/>
          <w:b w:val="false"/>
          <w:i w:val="false"/>
          <w:color w:val="000000"/>
          <w:sz w:val="28"/>
        </w:rPr>
        <w:t xml:space="preserve">
      15. Халықаралық келісімшарттар қолданылып қаралды [сөздік деректеме] </w:t>
      </w:r>
    </w:p>
    <w:p>
      <w:pPr>
        <w:spacing w:after="0"/>
        <w:ind w:left="0"/>
        <w:jc w:val="both"/>
      </w:pPr>
      <w:r>
        <w:rPr>
          <w:rFonts w:ascii="Times New Roman"/>
          <w:b w:val="false"/>
          <w:i w:val="false"/>
          <w:color w:val="000000"/>
          <w:sz w:val="28"/>
        </w:rPr>
        <w:t>
      16. Салыстырып тексеру жасаған кеңсенің (архивтің) маманы [мәтін]</w:t>
      </w:r>
    </w:p>
    <w:p>
      <w:pPr>
        <w:spacing w:after="0"/>
        <w:ind w:left="0"/>
        <w:jc w:val="both"/>
      </w:pPr>
      <w:r>
        <w:rPr>
          <w:rFonts w:ascii="Times New Roman"/>
          <w:b w:val="false"/>
          <w:i w:val="false"/>
          <w:color w:val="000000"/>
          <w:sz w:val="28"/>
        </w:rPr>
        <w:t>
      17. Кеңсеге (архивке) істі беру күні [күні]</w:t>
      </w:r>
    </w:p>
    <w:p>
      <w:pPr>
        <w:spacing w:after="0"/>
        <w:ind w:left="0"/>
        <w:jc w:val="both"/>
      </w:pPr>
      <w:r>
        <w:rPr>
          <w:rFonts w:ascii="Times New Roman"/>
          <w:b w:val="false"/>
          <w:i w:val="false"/>
          <w:color w:val="000000"/>
          <w:sz w:val="28"/>
        </w:rPr>
        <w:t>
      18. Жабық сот процесі [сөздік деректеме]</w:t>
      </w:r>
    </w:p>
    <w:bookmarkStart w:name="z60" w:id="37"/>
    <w:p>
      <w:pPr>
        <w:spacing w:after="0"/>
        <w:ind w:left="0"/>
        <w:jc w:val="left"/>
      </w:pPr>
      <w:r>
        <w:rPr>
          <w:rFonts w:ascii="Times New Roman"/>
          <w:b/>
          <w:i w:val="false"/>
          <w:color w:val="000000"/>
        </w:rPr>
        <w:t xml:space="preserve"> 14-бөлім. Жеке ұйғарымдар</w:t>
      </w:r>
    </w:p>
    <w:bookmarkEnd w:id="37"/>
    <w:p>
      <w:pPr>
        <w:spacing w:after="0"/>
        <w:ind w:left="0"/>
        <w:jc w:val="both"/>
      </w:pPr>
      <w:r>
        <w:rPr>
          <w:rFonts w:ascii="Times New Roman"/>
          <w:b w:val="false"/>
          <w:i w:val="false"/>
          <w:color w:val="000000"/>
          <w:sz w:val="28"/>
        </w:rPr>
        <w:t>
      1. Шығару күні [күні]</w:t>
      </w:r>
    </w:p>
    <w:p>
      <w:pPr>
        <w:spacing w:after="0"/>
        <w:ind w:left="0"/>
        <w:jc w:val="both"/>
      </w:pPr>
      <w:r>
        <w:rPr>
          <w:rFonts w:ascii="Times New Roman"/>
          <w:b w:val="false"/>
          <w:i w:val="false"/>
          <w:color w:val="000000"/>
          <w:sz w:val="28"/>
        </w:rPr>
        <w:t>
      2. Прокурордың атына жеке ұйғарым [сөздік деректеме]</w:t>
      </w:r>
    </w:p>
    <w:p>
      <w:pPr>
        <w:spacing w:after="0"/>
        <w:ind w:left="0"/>
        <w:jc w:val="both"/>
      </w:pPr>
      <w:r>
        <w:rPr>
          <w:rFonts w:ascii="Times New Roman"/>
          <w:b w:val="false"/>
          <w:i w:val="false"/>
          <w:color w:val="000000"/>
          <w:sz w:val="28"/>
        </w:rPr>
        <w:t>
      3. Мәні [мәтін]</w:t>
      </w:r>
    </w:p>
    <w:p>
      <w:pPr>
        <w:spacing w:after="0"/>
        <w:ind w:left="0"/>
        <w:jc w:val="both"/>
      </w:pPr>
      <w:r>
        <w:rPr>
          <w:rFonts w:ascii="Times New Roman"/>
          <w:b w:val="false"/>
          <w:i w:val="false"/>
          <w:color w:val="000000"/>
          <w:sz w:val="28"/>
        </w:rPr>
        <w:t>
      4. Жолдау күні [күні]</w:t>
      </w:r>
    </w:p>
    <w:p>
      <w:pPr>
        <w:spacing w:after="0"/>
        <w:ind w:left="0"/>
        <w:jc w:val="both"/>
      </w:pPr>
      <w:r>
        <w:rPr>
          <w:rFonts w:ascii="Times New Roman"/>
          <w:b w:val="false"/>
          <w:i w:val="false"/>
          <w:color w:val="000000"/>
          <w:sz w:val="28"/>
        </w:rPr>
        <w:t xml:space="preserve">
      5. Жеке ұйғарым кімге жолданды [мәтін] </w:t>
      </w:r>
    </w:p>
    <w:p>
      <w:pPr>
        <w:spacing w:after="0"/>
        <w:ind w:left="0"/>
        <w:jc w:val="both"/>
      </w:pPr>
      <w:r>
        <w:rPr>
          <w:rFonts w:ascii="Times New Roman"/>
          <w:b w:val="false"/>
          <w:i w:val="false"/>
          <w:color w:val="000000"/>
          <w:sz w:val="28"/>
        </w:rPr>
        <w:t>
      6. Жолдау күндері</w:t>
      </w:r>
    </w:p>
    <w:p>
      <w:pPr>
        <w:spacing w:after="0"/>
        <w:ind w:left="0"/>
        <w:jc w:val="both"/>
      </w:pPr>
      <w:r>
        <w:rPr>
          <w:rFonts w:ascii="Times New Roman"/>
          <w:b w:val="false"/>
          <w:i w:val="false"/>
          <w:color w:val="000000"/>
          <w:sz w:val="28"/>
        </w:rPr>
        <w:t xml:space="preserve">
      7. Жауаптары </w:t>
      </w:r>
    </w:p>
    <w:p>
      <w:pPr>
        <w:spacing w:after="0"/>
        <w:ind w:left="0"/>
        <w:jc w:val="both"/>
      </w:pPr>
      <w:r>
        <w:rPr>
          <w:rFonts w:ascii="Times New Roman"/>
          <w:b w:val="false"/>
          <w:i w:val="false"/>
          <w:color w:val="000000"/>
          <w:sz w:val="28"/>
        </w:rPr>
        <w:t>
      8. Апелляциялық сатыдағы жеке ұйғарымның күшін жою күні [күні]</w:t>
      </w:r>
    </w:p>
    <w:bookmarkStart w:name="z61" w:id="38"/>
    <w:p>
      <w:pPr>
        <w:spacing w:after="0"/>
        <w:ind w:left="0"/>
        <w:jc w:val="left"/>
      </w:pPr>
      <w:r>
        <w:rPr>
          <w:rFonts w:ascii="Times New Roman"/>
          <w:b/>
          <w:i w:val="false"/>
          <w:color w:val="000000"/>
        </w:rPr>
        <w:t xml:space="preserve"> 15-бөлім. Шешімді орындауға жолдау және орындау нәтижесі туралы мәліметтер</w:t>
      </w:r>
    </w:p>
    <w:bookmarkEnd w:id="38"/>
    <w:p>
      <w:pPr>
        <w:spacing w:after="0"/>
        <w:ind w:left="0"/>
        <w:jc w:val="both"/>
      </w:pPr>
      <w:r>
        <w:rPr>
          <w:rFonts w:ascii="Times New Roman"/>
          <w:b w:val="false"/>
          <w:i w:val="false"/>
          <w:color w:val="000000"/>
          <w:sz w:val="28"/>
        </w:rPr>
        <w:t>
      1. Сот актісі [сөздік деректеме]</w:t>
      </w:r>
    </w:p>
    <w:p>
      <w:pPr>
        <w:spacing w:after="0"/>
        <w:ind w:left="0"/>
        <w:jc w:val="both"/>
      </w:pPr>
      <w:r>
        <w:rPr>
          <w:rFonts w:ascii="Times New Roman"/>
          <w:b w:val="false"/>
          <w:i w:val="false"/>
          <w:color w:val="000000"/>
          <w:sz w:val="28"/>
        </w:rPr>
        <w:t xml:space="preserve">
      2. Сот орындаушысы [сөздік деректеме] </w:t>
      </w:r>
    </w:p>
    <w:p>
      <w:pPr>
        <w:spacing w:after="0"/>
        <w:ind w:left="0"/>
        <w:jc w:val="both"/>
      </w:pPr>
      <w:r>
        <w:rPr>
          <w:rFonts w:ascii="Times New Roman"/>
          <w:b w:val="false"/>
          <w:i w:val="false"/>
          <w:color w:val="000000"/>
          <w:sz w:val="28"/>
        </w:rPr>
        <w:t>
      3. Атқару парағы үзінді көшірмесінің күні [күні]</w:t>
      </w:r>
    </w:p>
    <w:p>
      <w:pPr>
        <w:spacing w:after="0"/>
        <w:ind w:left="0"/>
        <w:jc w:val="both"/>
      </w:pPr>
      <w:r>
        <w:rPr>
          <w:rFonts w:ascii="Times New Roman"/>
          <w:b w:val="false"/>
          <w:i w:val="false"/>
          <w:color w:val="000000"/>
          <w:sz w:val="28"/>
        </w:rPr>
        <w:t>
      4. Шығарылған сот актісінің заңды күшіне енген күні [күні]</w:t>
      </w:r>
    </w:p>
    <w:p>
      <w:pPr>
        <w:spacing w:after="0"/>
        <w:ind w:left="0"/>
        <w:jc w:val="both"/>
      </w:pPr>
      <w:r>
        <w:rPr>
          <w:rFonts w:ascii="Times New Roman"/>
          <w:b w:val="false"/>
          <w:i w:val="false"/>
          <w:color w:val="000000"/>
          <w:sz w:val="28"/>
        </w:rPr>
        <w:t>
      5. Сот актісін шығару күні [күні]</w:t>
      </w:r>
    </w:p>
    <w:p>
      <w:pPr>
        <w:spacing w:after="0"/>
        <w:ind w:left="0"/>
        <w:jc w:val="both"/>
      </w:pPr>
      <w:r>
        <w:rPr>
          <w:rFonts w:ascii="Times New Roman"/>
          <w:b w:val="false"/>
          <w:i w:val="false"/>
          <w:color w:val="000000"/>
          <w:sz w:val="28"/>
        </w:rPr>
        <w:t>
      6. Өндіріп алуға сома [мәтін]</w:t>
      </w:r>
    </w:p>
    <w:p>
      <w:pPr>
        <w:spacing w:after="0"/>
        <w:ind w:left="0"/>
        <w:jc w:val="both"/>
      </w:pPr>
      <w:r>
        <w:rPr>
          <w:rFonts w:ascii="Times New Roman"/>
          <w:b w:val="false"/>
          <w:i w:val="false"/>
          <w:color w:val="000000"/>
          <w:sz w:val="28"/>
        </w:rPr>
        <w:t>
      7. Ортақ [сөздік деректеме]</w:t>
      </w:r>
    </w:p>
    <w:p>
      <w:pPr>
        <w:spacing w:after="0"/>
        <w:ind w:left="0"/>
        <w:jc w:val="both"/>
      </w:pPr>
      <w:r>
        <w:rPr>
          <w:rFonts w:ascii="Times New Roman"/>
          <w:b w:val="false"/>
          <w:i w:val="false"/>
          <w:color w:val="000000"/>
          <w:sz w:val="28"/>
        </w:rPr>
        <w:t>
      8. Мемлекет кірісіне [сөздік деректеме]</w:t>
      </w:r>
    </w:p>
    <w:p>
      <w:pPr>
        <w:spacing w:after="0"/>
        <w:ind w:left="0"/>
        <w:jc w:val="both"/>
      </w:pPr>
      <w:r>
        <w:rPr>
          <w:rFonts w:ascii="Times New Roman"/>
          <w:b w:val="false"/>
          <w:i w:val="false"/>
          <w:color w:val="000000"/>
          <w:sz w:val="28"/>
        </w:rPr>
        <w:t>
      9. Атқару парағы үзінді көшірмесінің түрі [сөздік деректеме]</w:t>
      </w:r>
    </w:p>
    <w:p>
      <w:pPr>
        <w:spacing w:after="0"/>
        <w:ind w:left="0"/>
        <w:jc w:val="both"/>
      </w:pPr>
      <w:r>
        <w:rPr>
          <w:rFonts w:ascii="Times New Roman"/>
          <w:b w:val="false"/>
          <w:i w:val="false"/>
          <w:color w:val="000000"/>
          <w:sz w:val="28"/>
        </w:rPr>
        <w:t>
      10. Атқарушылық құжат бойынша талап қоюшылардың (өндіріп алушылардың) тізімі [сөздік деректеме]</w:t>
      </w:r>
    </w:p>
    <w:p>
      <w:pPr>
        <w:spacing w:after="0"/>
        <w:ind w:left="0"/>
        <w:jc w:val="both"/>
      </w:pPr>
      <w:r>
        <w:rPr>
          <w:rFonts w:ascii="Times New Roman"/>
          <w:b w:val="false"/>
          <w:i w:val="false"/>
          <w:color w:val="000000"/>
          <w:sz w:val="28"/>
        </w:rPr>
        <w:t>
      11. Атқарушылық құжат бойынша жауапкерлердің (борышкерлердің) тізімі [сөздік деректеме]</w:t>
      </w:r>
    </w:p>
    <w:p>
      <w:pPr>
        <w:spacing w:after="0"/>
        <w:ind w:left="0"/>
        <w:jc w:val="both"/>
      </w:pPr>
      <w:r>
        <w:rPr>
          <w:rFonts w:ascii="Times New Roman"/>
          <w:b w:val="false"/>
          <w:i w:val="false"/>
          <w:color w:val="000000"/>
          <w:sz w:val="28"/>
        </w:rPr>
        <w:t>
      12. Талаптардың мәні [мәтін]</w:t>
      </w:r>
    </w:p>
    <w:p>
      <w:pPr>
        <w:spacing w:after="0"/>
        <w:ind w:left="0"/>
        <w:jc w:val="both"/>
      </w:pPr>
      <w:r>
        <w:rPr>
          <w:rFonts w:ascii="Times New Roman"/>
          <w:b w:val="false"/>
          <w:i w:val="false"/>
          <w:color w:val="000000"/>
          <w:sz w:val="28"/>
        </w:rPr>
        <w:t>
      13. Судья [мәтін]</w:t>
      </w:r>
    </w:p>
    <w:bookmarkStart w:name="z62" w:id="39"/>
    <w:p>
      <w:pPr>
        <w:spacing w:after="0"/>
        <w:ind w:left="0"/>
        <w:jc w:val="left"/>
      </w:pPr>
      <w:r>
        <w:rPr>
          <w:rFonts w:ascii="Times New Roman"/>
          <w:b/>
          <w:i w:val="false"/>
          <w:color w:val="000000"/>
        </w:rPr>
        <w:t xml:space="preserve"> 16-бөлім. Сот шешімін дереу орындау туралы мәліметтер</w:t>
      </w:r>
    </w:p>
    <w:bookmarkEnd w:id="39"/>
    <w:p>
      <w:pPr>
        <w:spacing w:after="0"/>
        <w:ind w:left="0"/>
        <w:jc w:val="both"/>
      </w:pPr>
      <w:r>
        <w:rPr>
          <w:rFonts w:ascii="Times New Roman"/>
          <w:b w:val="false"/>
          <w:i w:val="false"/>
          <w:color w:val="000000"/>
          <w:sz w:val="28"/>
        </w:rPr>
        <w:t>
      1. Дереу орындау туралы өтініш беру күні [күні]</w:t>
      </w:r>
    </w:p>
    <w:p>
      <w:pPr>
        <w:spacing w:after="0"/>
        <w:ind w:left="0"/>
        <w:jc w:val="both"/>
      </w:pPr>
      <w:r>
        <w:rPr>
          <w:rFonts w:ascii="Times New Roman"/>
          <w:b w:val="false"/>
          <w:i w:val="false"/>
          <w:color w:val="000000"/>
          <w:sz w:val="28"/>
        </w:rPr>
        <w:t>
      2. Өтінішті қарау күні [күні]</w:t>
      </w:r>
    </w:p>
    <w:p>
      <w:pPr>
        <w:spacing w:after="0"/>
        <w:ind w:left="0"/>
        <w:jc w:val="both"/>
      </w:pPr>
      <w:r>
        <w:rPr>
          <w:rFonts w:ascii="Times New Roman"/>
          <w:b w:val="false"/>
          <w:i w:val="false"/>
          <w:color w:val="000000"/>
          <w:sz w:val="28"/>
        </w:rPr>
        <w:t>
      3. Өтініш қанағаттандырылды [сөздік деректеме]</w:t>
      </w:r>
    </w:p>
    <w:p>
      <w:pPr>
        <w:spacing w:after="0"/>
        <w:ind w:left="0"/>
        <w:jc w:val="both"/>
      </w:pPr>
      <w:r>
        <w:rPr>
          <w:rFonts w:ascii="Times New Roman"/>
          <w:b w:val="false"/>
          <w:i w:val="false"/>
          <w:color w:val="000000"/>
          <w:sz w:val="28"/>
        </w:rPr>
        <w:t>
      4. Ұйғарымға шағымдану күні [күні]</w:t>
      </w:r>
    </w:p>
    <w:p>
      <w:pPr>
        <w:spacing w:after="0"/>
        <w:ind w:left="0"/>
        <w:jc w:val="both"/>
      </w:pPr>
      <w:r>
        <w:rPr>
          <w:rFonts w:ascii="Times New Roman"/>
          <w:b w:val="false"/>
          <w:i w:val="false"/>
          <w:color w:val="000000"/>
          <w:sz w:val="28"/>
        </w:rPr>
        <w:t>
      5. Сот ұйғарымы күшінде қалдырылды [сөздік деректеме]</w:t>
      </w:r>
    </w:p>
    <w:p>
      <w:pPr>
        <w:spacing w:after="0"/>
        <w:ind w:left="0"/>
        <w:jc w:val="both"/>
      </w:pPr>
      <w:r>
        <w:rPr>
          <w:rFonts w:ascii="Times New Roman"/>
          <w:b w:val="false"/>
          <w:i w:val="false"/>
          <w:color w:val="000000"/>
          <w:sz w:val="28"/>
        </w:rPr>
        <w:t xml:space="preserve">
      6. Шешім дереу орындауға жатады [сөздік деректеме] </w:t>
      </w:r>
    </w:p>
    <w:bookmarkStart w:name="z63" w:id="40"/>
    <w:p>
      <w:pPr>
        <w:spacing w:after="0"/>
        <w:ind w:left="0"/>
        <w:jc w:val="left"/>
      </w:pPr>
      <w:r>
        <w:rPr>
          <w:rFonts w:ascii="Times New Roman"/>
          <w:b/>
          <w:i w:val="false"/>
          <w:color w:val="000000"/>
        </w:rPr>
        <w:t xml:space="preserve"> 17-бөлім. Шешімді орындауды бұру туралы мәліметтер</w:t>
      </w:r>
    </w:p>
    <w:bookmarkEnd w:id="40"/>
    <w:p>
      <w:pPr>
        <w:spacing w:after="0"/>
        <w:ind w:left="0"/>
        <w:jc w:val="both"/>
      </w:pPr>
      <w:r>
        <w:rPr>
          <w:rFonts w:ascii="Times New Roman"/>
          <w:b w:val="false"/>
          <w:i w:val="false"/>
          <w:color w:val="000000"/>
          <w:sz w:val="28"/>
        </w:rPr>
        <w:t>
      1. Орындауды бұру туралы өтінішті беру күні [күні]</w:t>
      </w:r>
    </w:p>
    <w:p>
      <w:pPr>
        <w:spacing w:after="0"/>
        <w:ind w:left="0"/>
        <w:jc w:val="both"/>
      </w:pPr>
      <w:r>
        <w:rPr>
          <w:rFonts w:ascii="Times New Roman"/>
          <w:b w:val="false"/>
          <w:i w:val="false"/>
          <w:color w:val="000000"/>
          <w:sz w:val="28"/>
        </w:rPr>
        <w:t>
      2. Өтінішті қарау күні [күні]</w:t>
      </w:r>
    </w:p>
    <w:p>
      <w:pPr>
        <w:spacing w:after="0"/>
        <w:ind w:left="0"/>
        <w:jc w:val="both"/>
      </w:pPr>
      <w:r>
        <w:rPr>
          <w:rFonts w:ascii="Times New Roman"/>
          <w:b w:val="false"/>
          <w:i w:val="false"/>
          <w:color w:val="000000"/>
          <w:sz w:val="28"/>
        </w:rPr>
        <w:t>
      3. Өтініш қанағаттандырылды [сөздік деректеме]</w:t>
      </w:r>
    </w:p>
    <w:p>
      <w:pPr>
        <w:spacing w:after="0"/>
        <w:ind w:left="0"/>
        <w:jc w:val="both"/>
      </w:pPr>
      <w:r>
        <w:rPr>
          <w:rFonts w:ascii="Times New Roman"/>
          <w:b w:val="false"/>
          <w:i w:val="false"/>
          <w:color w:val="000000"/>
          <w:sz w:val="28"/>
        </w:rPr>
        <w:t>
      4. Ұйғарымға шағымдану күні [күні]</w:t>
      </w:r>
    </w:p>
    <w:p>
      <w:pPr>
        <w:spacing w:after="0"/>
        <w:ind w:left="0"/>
        <w:jc w:val="both"/>
      </w:pPr>
      <w:r>
        <w:rPr>
          <w:rFonts w:ascii="Times New Roman"/>
          <w:b w:val="false"/>
          <w:i w:val="false"/>
          <w:color w:val="000000"/>
          <w:sz w:val="28"/>
        </w:rPr>
        <w:t>
      5. Сот ұйғарымы күшінде қалдырылды [сөздік деректеме]</w:t>
      </w:r>
    </w:p>
    <w:p>
      <w:pPr>
        <w:spacing w:after="0"/>
        <w:ind w:left="0"/>
        <w:jc w:val="both"/>
      </w:pPr>
      <w:r>
        <w:rPr>
          <w:rFonts w:ascii="Times New Roman"/>
          <w:b w:val="false"/>
          <w:i w:val="false"/>
          <w:color w:val="000000"/>
          <w:sz w:val="28"/>
        </w:rPr>
        <w:t xml:space="preserve">
      6. Шешімнің орындалуына бұру жүргізілді [сөздік деректеме] </w:t>
      </w:r>
    </w:p>
    <w:bookmarkStart w:name="z64" w:id="41"/>
    <w:p>
      <w:pPr>
        <w:spacing w:after="0"/>
        <w:ind w:left="0"/>
        <w:jc w:val="left"/>
      </w:pPr>
      <w:r>
        <w:rPr>
          <w:rFonts w:ascii="Times New Roman"/>
          <w:b/>
          <w:i w:val="false"/>
          <w:color w:val="000000"/>
        </w:rPr>
        <w:t xml:space="preserve"> 18-бөлім. Орындауды кейінге қалдыру, мерзімін ұзарту және тәсілін өзгерту туралы мәліметтер</w:t>
      </w:r>
    </w:p>
    <w:bookmarkEnd w:id="41"/>
    <w:p>
      <w:pPr>
        <w:spacing w:after="0"/>
        <w:ind w:left="0"/>
        <w:jc w:val="both"/>
      </w:pPr>
      <w:r>
        <w:rPr>
          <w:rFonts w:ascii="Times New Roman"/>
          <w:b w:val="false"/>
          <w:i w:val="false"/>
          <w:color w:val="000000"/>
          <w:sz w:val="28"/>
        </w:rPr>
        <w:t>
      1. Кейінге қалдыру туралы өтініш беру күні [күні]</w:t>
      </w:r>
    </w:p>
    <w:p>
      <w:pPr>
        <w:spacing w:after="0"/>
        <w:ind w:left="0"/>
        <w:jc w:val="both"/>
      </w:pPr>
      <w:r>
        <w:rPr>
          <w:rFonts w:ascii="Times New Roman"/>
          <w:b w:val="false"/>
          <w:i w:val="false"/>
          <w:color w:val="000000"/>
          <w:sz w:val="28"/>
        </w:rPr>
        <w:t>
      2. Өтінішті қарау күні [күні]</w:t>
      </w:r>
    </w:p>
    <w:p>
      <w:pPr>
        <w:spacing w:after="0"/>
        <w:ind w:left="0"/>
        <w:jc w:val="both"/>
      </w:pPr>
      <w:r>
        <w:rPr>
          <w:rFonts w:ascii="Times New Roman"/>
          <w:b w:val="false"/>
          <w:i w:val="false"/>
          <w:color w:val="000000"/>
          <w:sz w:val="28"/>
        </w:rPr>
        <w:t>
      3. Өтініш қанағаттандырылды [сөздік деректеме]</w:t>
      </w:r>
    </w:p>
    <w:p>
      <w:pPr>
        <w:spacing w:after="0"/>
        <w:ind w:left="0"/>
        <w:jc w:val="both"/>
      </w:pPr>
      <w:r>
        <w:rPr>
          <w:rFonts w:ascii="Times New Roman"/>
          <w:b w:val="false"/>
          <w:i w:val="false"/>
          <w:color w:val="000000"/>
          <w:sz w:val="28"/>
        </w:rPr>
        <w:t>
      4. Ұйғарымға шағымдану күні [күні]</w:t>
      </w:r>
    </w:p>
    <w:p>
      <w:pPr>
        <w:spacing w:after="0"/>
        <w:ind w:left="0"/>
        <w:jc w:val="both"/>
      </w:pPr>
      <w:r>
        <w:rPr>
          <w:rFonts w:ascii="Times New Roman"/>
          <w:b w:val="false"/>
          <w:i w:val="false"/>
          <w:color w:val="000000"/>
          <w:sz w:val="28"/>
        </w:rPr>
        <w:t>
      5. Сот ұйғарымы күшінде қалдырылды [сөздік деректеме]</w:t>
      </w:r>
    </w:p>
    <w:p>
      <w:pPr>
        <w:spacing w:after="0"/>
        <w:ind w:left="0"/>
        <w:jc w:val="both"/>
      </w:pPr>
      <w:r>
        <w:rPr>
          <w:rFonts w:ascii="Times New Roman"/>
          <w:b w:val="false"/>
          <w:i w:val="false"/>
          <w:color w:val="000000"/>
          <w:sz w:val="28"/>
        </w:rPr>
        <w:t xml:space="preserve">
      6. Өтініш бойынша жүргізілген әрекеттер [сөздік деректеме] </w:t>
      </w:r>
    </w:p>
    <w:bookmarkStart w:name="z65" w:id="42"/>
    <w:p>
      <w:pPr>
        <w:spacing w:after="0"/>
        <w:ind w:left="0"/>
        <w:jc w:val="left"/>
      </w:pPr>
      <w:r>
        <w:rPr>
          <w:rFonts w:ascii="Times New Roman"/>
          <w:b/>
          <w:i w:val="false"/>
          <w:color w:val="000000"/>
        </w:rPr>
        <w:t xml:space="preserve"> 19-бөлім. Істі апелляциялық сатыда қайта қарау туралы мәліметтер</w:t>
      </w:r>
    </w:p>
    <w:bookmarkEnd w:id="42"/>
    <w:p>
      <w:pPr>
        <w:spacing w:after="0"/>
        <w:ind w:left="0"/>
        <w:jc w:val="both"/>
      </w:pPr>
      <w:r>
        <w:rPr>
          <w:rFonts w:ascii="Times New Roman"/>
          <w:b w:val="false"/>
          <w:i w:val="false"/>
          <w:color w:val="000000"/>
          <w:sz w:val="28"/>
        </w:rPr>
        <w:t>
      1. Шағым немесе өтінішхат бойынша жолданды [сөздік деректеме]</w:t>
      </w:r>
    </w:p>
    <w:p>
      <w:pPr>
        <w:spacing w:after="0"/>
        <w:ind w:left="0"/>
        <w:jc w:val="both"/>
      </w:pPr>
      <w:r>
        <w:rPr>
          <w:rFonts w:ascii="Times New Roman"/>
          <w:b w:val="false"/>
          <w:i w:val="false"/>
          <w:color w:val="000000"/>
          <w:sz w:val="28"/>
        </w:rPr>
        <w:t>
      2. Істің жоғары тұрған сотқа жолданған күні [күні]</w:t>
      </w:r>
    </w:p>
    <w:p>
      <w:pPr>
        <w:spacing w:after="0"/>
        <w:ind w:left="0"/>
        <w:jc w:val="both"/>
      </w:pPr>
      <w:r>
        <w:rPr>
          <w:rFonts w:ascii="Times New Roman"/>
          <w:b w:val="false"/>
          <w:i w:val="false"/>
          <w:color w:val="000000"/>
          <w:sz w:val="28"/>
        </w:rPr>
        <w:t xml:space="preserve">
      3. Апелляциялық шағымның (өтінішхаттың) келіп түскен күні [күні] </w:t>
      </w:r>
    </w:p>
    <w:p>
      <w:pPr>
        <w:spacing w:after="0"/>
        <w:ind w:left="0"/>
        <w:jc w:val="both"/>
      </w:pPr>
      <w:r>
        <w:rPr>
          <w:rFonts w:ascii="Times New Roman"/>
          <w:b w:val="false"/>
          <w:i w:val="false"/>
          <w:color w:val="000000"/>
          <w:sz w:val="28"/>
        </w:rPr>
        <w:t>
      4. Істің апелляциялық сатыдағы соттан кері қайтарылған күні [күні]</w:t>
      </w:r>
    </w:p>
    <w:p>
      <w:pPr>
        <w:spacing w:after="0"/>
        <w:ind w:left="0"/>
        <w:jc w:val="both"/>
      </w:pPr>
      <w:r>
        <w:rPr>
          <w:rFonts w:ascii="Times New Roman"/>
          <w:b w:val="false"/>
          <w:i w:val="false"/>
          <w:color w:val="000000"/>
          <w:sz w:val="28"/>
        </w:rPr>
        <w:t>
      5. Шағымды (өтінішхатты) берген [сөздік деректеме]</w:t>
      </w:r>
    </w:p>
    <w:p>
      <w:pPr>
        <w:spacing w:after="0"/>
        <w:ind w:left="0"/>
        <w:jc w:val="both"/>
      </w:pPr>
      <w:r>
        <w:rPr>
          <w:rFonts w:ascii="Times New Roman"/>
          <w:b w:val="false"/>
          <w:i w:val="false"/>
          <w:color w:val="000000"/>
          <w:sz w:val="28"/>
        </w:rPr>
        <w:t>
      6. Апелляциялық сатыда қарау нәтижелері [сөздік деректеме]  рассмотрении</w:t>
      </w:r>
    </w:p>
    <w:bookmarkStart w:name="z66" w:id="43"/>
    <w:p>
      <w:pPr>
        <w:spacing w:after="0"/>
        <w:ind w:left="0"/>
        <w:jc w:val="left"/>
      </w:pPr>
      <w:r>
        <w:rPr>
          <w:rFonts w:ascii="Times New Roman"/>
          <w:b/>
          <w:i w:val="false"/>
          <w:color w:val="000000"/>
        </w:rPr>
        <w:t xml:space="preserve"> 20-бөлім. Қассациялық сатыда қарау туралы мәліметтер ВВерховного</w:t>
      </w:r>
    </w:p>
    <w:bookmarkEnd w:id="43"/>
    <w:p>
      <w:pPr>
        <w:spacing w:after="0"/>
        <w:ind w:left="0"/>
        <w:jc w:val="both"/>
      </w:pPr>
      <w:r>
        <w:rPr>
          <w:rFonts w:ascii="Times New Roman"/>
          <w:b w:val="false"/>
          <w:i w:val="false"/>
          <w:color w:val="000000"/>
          <w:sz w:val="28"/>
        </w:rPr>
        <w:t>
      1. Шағым немесе өтінішхат бойынша жолданды [сөздік деректеме]</w:t>
      </w:r>
    </w:p>
    <w:p>
      <w:pPr>
        <w:spacing w:after="0"/>
        <w:ind w:left="0"/>
        <w:jc w:val="both"/>
      </w:pPr>
      <w:r>
        <w:rPr>
          <w:rFonts w:ascii="Times New Roman"/>
          <w:b w:val="false"/>
          <w:i w:val="false"/>
          <w:color w:val="000000"/>
          <w:sz w:val="28"/>
        </w:rPr>
        <w:t>
      2. Істің жоғары тұрған сотқа жолданған күні [күні]</w:t>
      </w:r>
    </w:p>
    <w:p>
      <w:pPr>
        <w:spacing w:after="0"/>
        <w:ind w:left="0"/>
        <w:jc w:val="both"/>
      </w:pPr>
      <w:r>
        <w:rPr>
          <w:rFonts w:ascii="Times New Roman"/>
          <w:b w:val="false"/>
          <w:i w:val="false"/>
          <w:color w:val="000000"/>
          <w:sz w:val="28"/>
        </w:rPr>
        <w:t>
      3. Шағымды (наразылықты) қайтарып алу күні [күні]</w:t>
      </w:r>
    </w:p>
    <w:p>
      <w:pPr>
        <w:spacing w:after="0"/>
        <w:ind w:left="0"/>
        <w:jc w:val="both"/>
      </w:pPr>
      <w:r>
        <w:rPr>
          <w:rFonts w:ascii="Times New Roman"/>
          <w:b w:val="false"/>
          <w:i w:val="false"/>
          <w:color w:val="000000"/>
          <w:sz w:val="28"/>
        </w:rPr>
        <w:t>
      4. Түсіндірмелер [мәтін]</w:t>
      </w:r>
    </w:p>
    <w:p>
      <w:pPr>
        <w:spacing w:after="0"/>
        <w:ind w:left="0"/>
        <w:jc w:val="both"/>
      </w:pPr>
      <w:r>
        <w:rPr>
          <w:rFonts w:ascii="Times New Roman"/>
          <w:b w:val="false"/>
          <w:i w:val="false"/>
          <w:color w:val="000000"/>
          <w:sz w:val="28"/>
        </w:rPr>
        <w:t>
      5. Қассациялық сатыда қарау нәтижелері [сөздік деректеме]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2022 жылғы 14 маусымдағы</w:t>
            </w:r>
            <w:r>
              <w:br/>
            </w:r>
            <w:r>
              <w:rPr>
                <w:rFonts w:ascii="Times New Roman"/>
                <w:b w:val="false"/>
                <w:i w:val="false"/>
                <w:color w:val="000000"/>
                <w:sz w:val="20"/>
              </w:rPr>
              <w:t>№ 130 бұйрығына</w:t>
            </w:r>
            <w:r>
              <w:br/>
            </w:r>
            <w:r>
              <w:rPr>
                <w:rFonts w:ascii="Times New Roman"/>
                <w:b w:val="false"/>
                <w:i w:val="false"/>
                <w:color w:val="000000"/>
                <w:sz w:val="20"/>
              </w:rPr>
              <w:t>5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2021 жылғы 22 маусымдағы</w:t>
            </w:r>
            <w:r>
              <w:br/>
            </w:r>
            <w:r>
              <w:rPr>
                <w:rFonts w:ascii="Times New Roman"/>
                <w:b w:val="false"/>
                <w:i w:val="false"/>
                <w:color w:val="000000"/>
                <w:sz w:val="20"/>
              </w:rPr>
              <w:t>№ 92 Бұйрықтың</w:t>
            </w:r>
            <w:r>
              <w:br/>
            </w:r>
            <w:r>
              <w:rPr>
                <w:rFonts w:ascii="Times New Roman"/>
                <w:b w:val="false"/>
                <w:i w:val="false"/>
                <w:color w:val="000000"/>
                <w:sz w:val="20"/>
              </w:rPr>
              <w:t>5-қосымшасы</w:t>
            </w:r>
          </w:p>
        </w:tc>
      </w:tr>
    </w:tbl>
    <w:p>
      <w:pPr>
        <w:spacing w:after="0"/>
        <w:ind w:left="0"/>
        <w:jc w:val="both"/>
      </w:pPr>
      <w:r>
        <w:rPr>
          <w:rFonts w:ascii="Times New Roman"/>
          <w:b w:val="false"/>
          <w:i w:val="false"/>
          <w:color w:val="000000"/>
          <w:sz w:val="28"/>
        </w:rPr>
        <w:t>
      Нысан</w:t>
      </w:r>
    </w:p>
    <w:bookmarkStart w:name="z68" w:id="44"/>
    <w:p>
      <w:pPr>
        <w:spacing w:after="0"/>
        <w:ind w:left="0"/>
        <w:jc w:val="left"/>
      </w:pPr>
      <w:r>
        <w:rPr>
          <w:rFonts w:ascii="Times New Roman"/>
          <w:b/>
          <w:i w:val="false"/>
          <w:color w:val="000000"/>
        </w:rPr>
        <w:t xml:space="preserve"> Апелляциялық сатыдағы сот қараған әкімшілік іске электронды ақпараттық есепке алу құжаты 2</w:t>
      </w:r>
    </w:p>
    <w:bookmarkEnd w:id="44"/>
    <w:bookmarkStart w:name="z69" w:id="45"/>
    <w:p>
      <w:pPr>
        <w:spacing w:after="0"/>
        <w:ind w:left="0"/>
        <w:jc w:val="left"/>
      </w:pPr>
      <w:r>
        <w:rPr>
          <w:rFonts w:ascii="Times New Roman"/>
          <w:b/>
          <w:i w:val="false"/>
          <w:color w:val="000000"/>
        </w:rPr>
        <w:t xml:space="preserve"> 1-бөлім. Істің келіп түсуі туралы</w:t>
      </w:r>
    </w:p>
    <w:bookmarkEnd w:id="45"/>
    <w:p>
      <w:pPr>
        <w:spacing w:after="0"/>
        <w:ind w:left="0"/>
        <w:jc w:val="both"/>
      </w:pPr>
      <w:r>
        <w:rPr>
          <w:rFonts w:ascii="Times New Roman"/>
          <w:b w:val="false"/>
          <w:i w:val="false"/>
          <w:color w:val="000000"/>
          <w:sz w:val="28"/>
        </w:rPr>
        <w:t>
      1. Сот (соттың атауы автоматты режимде көрсетіледі)</w:t>
      </w:r>
    </w:p>
    <w:p>
      <w:pPr>
        <w:spacing w:after="0"/>
        <w:ind w:left="0"/>
        <w:jc w:val="both"/>
      </w:pPr>
      <w:r>
        <w:rPr>
          <w:rFonts w:ascii="Times New Roman"/>
          <w:b w:val="false"/>
          <w:i w:val="false"/>
          <w:color w:val="000000"/>
          <w:sz w:val="28"/>
        </w:rPr>
        <w:t>
      2. Істің № (апелляциялық саты) [мәтін]</w:t>
      </w:r>
    </w:p>
    <w:p>
      <w:pPr>
        <w:spacing w:after="0"/>
        <w:ind w:left="0"/>
        <w:jc w:val="both"/>
      </w:pPr>
      <w:r>
        <w:rPr>
          <w:rFonts w:ascii="Times New Roman"/>
          <w:b w:val="false"/>
          <w:i w:val="false"/>
          <w:color w:val="000000"/>
          <w:sz w:val="28"/>
        </w:rPr>
        <w:t>
      3. Электрондық тәртібінде келіп түсті [сөздік деректеме]</w:t>
      </w:r>
    </w:p>
    <w:p>
      <w:pPr>
        <w:spacing w:after="0"/>
        <w:ind w:left="0"/>
        <w:jc w:val="both"/>
      </w:pPr>
      <w:r>
        <w:rPr>
          <w:rFonts w:ascii="Times New Roman"/>
          <w:b w:val="false"/>
          <w:i w:val="false"/>
          <w:color w:val="000000"/>
          <w:sz w:val="28"/>
        </w:rPr>
        <w:t>
      4. Шағымдалған сот актілері [сөздік деректеме]</w:t>
      </w:r>
    </w:p>
    <w:p>
      <w:pPr>
        <w:spacing w:after="0"/>
        <w:ind w:left="0"/>
        <w:jc w:val="both"/>
      </w:pPr>
      <w:r>
        <w:rPr>
          <w:rFonts w:ascii="Times New Roman"/>
          <w:b w:val="false"/>
          <w:i w:val="false"/>
          <w:color w:val="000000"/>
          <w:sz w:val="28"/>
        </w:rPr>
        <w:t>
      5. Келіп түсу тәртібі [сөздік деректеме]</w:t>
      </w:r>
    </w:p>
    <w:p>
      <w:pPr>
        <w:spacing w:after="0"/>
        <w:ind w:left="0"/>
        <w:jc w:val="both"/>
      </w:pPr>
      <w:r>
        <w:rPr>
          <w:rFonts w:ascii="Times New Roman"/>
          <w:b w:val="false"/>
          <w:i w:val="false"/>
          <w:color w:val="000000"/>
          <w:sz w:val="28"/>
        </w:rPr>
        <w:t>
      6. Іс жүргізудің түрі [сөздік деректеме]</w:t>
      </w:r>
    </w:p>
    <w:p>
      <w:pPr>
        <w:spacing w:after="0"/>
        <w:ind w:left="0"/>
        <w:jc w:val="both"/>
      </w:pPr>
      <w:r>
        <w:rPr>
          <w:rFonts w:ascii="Times New Roman"/>
          <w:b w:val="false"/>
          <w:i w:val="false"/>
          <w:color w:val="000000"/>
          <w:sz w:val="28"/>
        </w:rPr>
        <w:t>
      8. Істің санаты (статистикалық есеп үшін) [сөздік деректеме]</w:t>
      </w:r>
    </w:p>
    <w:p>
      <w:pPr>
        <w:spacing w:after="0"/>
        <w:ind w:left="0"/>
        <w:jc w:val="both"/>
      </w:pPr>
      <w:r>
        <w:rPr>
          <w:rFonts w:ascii="Times New Roman"/>
          <w:b w:val="false"/>
          <w:i w:val="false"/>
          <w:color w:val="000000"/>
          <w:sz w:val="28"/>
        </w:rPr>
        <w:t>
      9. Істің санатына қосымша [сөздік деректеме]</w:t>
      </w:r>
    </w:p>
    <w:p>
      <w:pPr>
        <w:spacing w:after="0"/>
        <w:ind w:left="0"/>
        <w:jc w:val="both"/>
      </w:pPr>
      <w:r>
        <w:rPr>
          <w:rFonts w:ascii="Times New Roman"/>
          <w:b w:val="false"/>
          <w:i w:val="false"/>
          <w:color w:val="000000"/>
          <w:sz w:val="28"/>
        </w:rPr>
        <w:t>
      10. Сот ісін жүргізу тілі [сөздік деректеме]</w:t>
      </w:r>
    </w:p>
    <w:p>
      <w:pPr>
        <w:spacing w:after="0"/>
        <w:ind w:left="0"/>
        <w:jc w:val="both"/>
      </w:pPr>
      <w:r>
        <w:rPr>
          <w:rFonts w:ascii="Times New Roman"/>
          <w:b w:val="false"/>
          <w:i w:val="false"/>
          <w:color w:val="000000"/>
          <w:sz w:val="28"/>
        </w:rPr>
        <w:t>
      11. Істің ауырлығы [сөздік деректеме]</w:t>
      </w:r>
    </w:p>
    <w:p>
      <w:pPr>
        <w:spacing w:after="0"/>
        <w:ind w:left="0"/>
        <w:jc w:val="both"/>
      </w:pPr>
      <w:r>
        <w:rPr>
          <w:rFonts w:ascii="Times New Roman"/>
          <w:b w:val="false"/>
          <w:i w:val="false"/>
          <w:color w:val="000000"/>
          <w:sz w:val="28"/>
        </w:rPr>
        <w:t>
      12. Құпия іс [сөздік деректеме]</w:t>
      </w:r>
    </w:p>
    <w:p>
      <w:pPr>
        <w:spacing w:after="0"/>
        <w:ind w:left="0"/>
        <w:jc w:val="both"/>
      </w:pPr>
      <w:r>
        <w:rPr>
          <w:rFonts w:ascii="Times New Roman"/>
          <w:b w:val="false"/>
          <w:i w:val="false"/>
          <w:color w:val="000000"/>
          <w:sz w:val="28"/>
        </w:rPr>
        <w:t>
      13. Әкімшілік органдардың, лауазымды адамдардың (шағым) жауабымен келіспеуге байланысты талап қою [сөздік деректеме]</w:t>
      </w:r>
    </w:p>
    <w:bookmarkStart w:name="z70" w:id="46"/>
    <w:p>
      <w:pPr>
        <w:spacing w:after="0"/>
        <w:ind w:left="0"/>
        <w:jc w:val="left"/>
      </w:pPr>
      <w:r>
        <w:rPr>
          <w:rFonts w:ascii="Times New Roman"/>
          <w:b/>
          <w:i w:val="false"/>
          <w:color w:val="000000"/>
        </w:rPr>
        <w:t xml:space="preserve"> 2-бөлім. Жауапкерге берілген талаптардағы сомалар туралы мәліметтер</w:t>
      </w:r>
    </w:p>
    <w:bookmarkEnd w:id="46"/>
    <w:p>
      <w:pPr>
        <w:spacing w:after="0"/>
        <w:ind w:left="0"/>
        <w:jc w:val="both"/>
      </w:pPr>
      <w:r>
        <w:rPr>
          <w:rFonts w:ascii="Times New Roman"/>
          <w:b w:val="false"/>
          <w:i w:val="false"/>
          <w:color w:val="000000"/>
          <w:sz w:val="28"/>
        </w:rPr>
        <w:t>
      1. Даулардың жалпы сомасы [мәтін]</w:t>
      </w:r>
    </w:p>
    <w:p>
      <w:pPr>
        <w:spacing w:after="0"/>
        <w:ind w:left="0"/>
        <w:jc w:val="both"/>
      </w:pPr>
      <w:r>
        <w:rPr>
          <w:rFonts w:ascii="Times New Roman"/>
          <w:b w:val="false"/>
          <w:i w:val="false"/>
          <w:color w:val="000000"/>
          <w:sz w:val="28"/>
        </w:rPr>
        <w:t>
      2. Негізгі сома [мәтін]</w:t>
      </w:r>
    </w:p>
    <w:p>
      <w:pPr>
        <w:spacing w:after="0"/>
        <w:ind w:left="0"/>
        <w:jc w:val="both"/>
      </w:pPr>
      <w:r>
        <w:rPr>
          <w:rFonts w:ascii="Times New Roman"/>
          <w:b w:val="false"/>
          <w:i w:val="false"/>
          <w:color w:val="000000"/>
          <w:sz w:val="28"/>
        </w:rPr>
        <w:t>
      3. Айыппұл санкциялары [мәтін]</w:t>
      </w:r>
    </w:p>
    <w:p>
      <w:pPr>
        <w:spacing w:after="0"/>
        <w:ind w:left="0"/>
        <w:jc w:val="both"/>
      </w:pPr>
      <w:r>
        <w:rPr>
          <w:rFonts w:ascii="Times New Roman"/>
          <w:b w:val="false"/>
          <w:i w:val="false"/>
          <w:color w:val="000000"/>
          <w:sz w:val="28"/>
        </w:rPr>
        <w:t>
      4. Бересі [мәтін]</w:t>
      </w:r>
    </w:p>
    <w:p>
      <w:pPr>
        <w:spacing w:after="0"/>
        <w:ind w:left="0"/>
        <w:jc w:val="both"/>
      </w:pPr>
      <w:r>
        <w:rPr>
          <w:rFonts w:ascii="Times New Roman"/>
          <w:b w:val="false"/>
          <w:i w:val="false"/>
          <w:color w:val="000000"/>
          <w:sz w:val="28"/>
        </w:rPr>
        <w:t>
      5. Өсімпұл [мәтін]</w:t>
      </w:r>
    </w:p>
    <w:p>
      <w:pPr>
        <w:spacing w:after="0"/>
        <w:ind w:left="0"/>
        <w:jc w:val="both"/>
      </w:pPr>
      <w:r>
        <w:rPr>
          <w:rFonts w:ascii="Times New Roman"/>
          <w:b w:val="false"/>
          <w:i w:val="false"/>
          <w:color w:val="000000"/>
          <w:sz w:val="28"/>
        </w:rPr>
        <w:t>
      6. Тұрақсыздық айыбы [мәтін]</w:t>
      </w:r>
    </w:p>
    <w:p>
      <w:pPr>
        <w:spacing w:after="0"/>
        <w:ind w:left="0"/>
        <w:jc w:val="both"/>
      </w:pPr>
      <w:r>
        <w:rPr>
          <w:rFonts w:ascii="Times New Roman"/>
          <w:b w:val="false"/>
          <w:i w:val="false"/>
          <w:color w:val="000000"/>
          <w:sz w:val="28"/>
        </w:rPr>
        <w:t>
      7. Өкілдің көмегін төлеу [мәтін]</w:t>
      </w:r>
    </w:p>
    <w:p>
      <w:pPr>
        <w:spacing w:after="0"/>
        <w:ind w:left="0"/>
        <w:jc w:val="both"/>
      </w:pPr>
      <w:r>
        <w:rPr>
          <w:rFonts w:ascii="Times New Roman"/>
          <w:b w:val="false"/>
          <w:i w:val="false"/>
          <w:color w:val="000000"/>
          <w:sz w:val="28"/>
        </w:rPr>
        <w:t>
      8. Түсіндірмелер [мәтін]</w:t>
      </w:r>
    </w:p>
    <w:bookmarkStart w:name="z71" w:id="47"/>
    <w:p>
      <w:pPr>
        <w:spacing w:after="0"/>
        <w:ind w:left="0"/>
        <w:jc w:val="left"/>
      </w:pPr>
      <w:r>
        <w:rPr>
          <w:rFonts w:ascii="Times New Roman"/>
          <w:b/>
          <w:i w:val="false"/>
          <w:color w:val="000000"/>
        </w:rPr>
        <w:t xml:space="preserve"> 3-бөлім. Сот шешімі бойынша өндірілетін сомалар туралы мәліметтер</w:t>
      </w:r>
    </w:p>
    <w:bookmarkEnd w:id="47"/>
    <w:p>
      <w:pPr>
        <w:spacing w:after="0"/>
        <w:ind w:left="0"/>
        <w:jc w:val="both"/>
      </w:pPr>
      <w:r>
        <w:rPr>
          <w:rFonts w:ascii="Times New Roman"/>
          <w:b w:val="false"/>
          <w:i w:val="false"/>
          <w:color w:val="000000"/>
          <w:sz w:val="28"/>
        </w:rPr>
        <w:t>
      1. Бірінші сатыдағы сот шешімі бойынша өндірілетін жалпы сома [мәтін]</w:t>
      </w:r>
    </w:p>
    <w:p>
      <w:pPr>
        <w:spacing w:after="0"/>
        <w:ind w:left="0"/>
        <w:jc w:val="both"/>
      </w:pPr>
      <w:r>
        <w:rPr>
          <w:rFonts w:ascii="Times New Roman"/>
          <w:b w:val="false"/>
          <w:i w:val="false"/>
          <w:color w:val="000000"/>
          <w:sz w:val="28"/>
        </w:rPr>
        <w:t>
      2. Апелляциялық сатыдағы сот шешімі бойынша өндірілетін жалпы сома [мәтін]</w:t>
      </w:r>
    </w:p>
    <w:bookmarkStart w:name="z72" w:id="48"/>
    <w:p>
      <w:pPr>
        <w:spacing w:after="0"/>
        <w:ind w:left="0"/>
        <w:jc w:val="left"/>
      </w:pPr>
      <w:r>
        <w:rPr>
          <w:rFonts w:ascii="Times New Roman"/>
          <w:b/>
          <w:i w:val="false"/>
          <w:color w:val="000000"/>
        </w:rPr>
        <w:t xml:space="preserve"> 4-бөлім. Сот шығындары мен мемлекеттік бажды өндіріп алу туралы мәліметтер</w:t>
      </w:r>
    </w:p>
    <w:bookmarkEnd w:id="48"/>
    <w:p>
      <w:pPr>
        <w:spacing w:after="0"/>
        <w:ind w:left="0"/>
        <w:jc w:val="both"/>
      </w:pPr>
      <w:r>
        <w:rPr>
          <w:rFonts w:ascii="Times New Roman"/>
          <w:b w:val="false"/>
          <w:i w:val="false"/>
          <w:color w:val="000000"/>
          <w:sz w:val="28"/>
        </w:rPr>
        <w:t>
      1. Төлеу үшін белгіленген жалпы сома [мәтін]</w:t>
      </w:r>
    </w:p>
    <w:p>
      <w:pPr>
        <w:spacing w:after="0"/>
        <w:ind w:left="0"/>
        <w:jc w:val="both"/>
      </w:pPr>
      <w:r>
        <w:rPr>
          <w:rFonts w:ascii="Times New Roman"/>
          <w:b w:val="false"/>
          <w:i w:val="false"/>
          <w:color w:val="000000"/>
          <w:sz w:val="28"/>
        </w:rPr>
        <w:t>
      2. Мемлекеттік бажды төлеуді кейінге қалдыру [мәтін]</w:t>
      </w:r>
    </w:p>
    <w:p>
      <w:pPr>
        <w:spacing w:after="0"/>
        <w:ind w:left="0"/>
        <w:jc w:val="both"/>
      </w:pPr>
      <w:r>
        <w:rPr>
          <w:rFonts w:ascii="Times New Roman"/>
          <w:b w:val="false"/>
          <w:i w:val="false"/>
          <w:color w:val="000000"/>
          <w:sz w:val="28"/>
        </w:rPr>
        <w:t>
      3. Төленген мемлекеттік баждың сомасы [мәтін]</w:t>
      </w:r>
    </w:p>
    <w:p>
      <w:pPr>
        <w:spacing w:after="0"/>
        <w:ind w:left="0"/>
        <w:jc w:val="both"/>
      </w:pPr>
      <w:r>
        <w:rPr>
          <w:rFonts w:ascii="Times New Roman"/>
          <w:b w:val="false"/>
          <w:i w:val="false"/>
          <w:color w:val="000000"/>
          <w:sz w:val="28"/>
        </w:rPr>
        <w:t>
      4. Төленген сот ұсталымдары [мәтін]</w:t>
      </w:r>
    </w:p>
    <w:bookmarkStart w:name="z73" w:id="49"/>
    <w:p>
      <w:pPr>
        <w:spacing w:after="0"/>
        <w:ind w:left="0"/>
        <w:jc w:val="left"/>
      </w:pPr>
      <w:r>
        <w:rPr>
          <w:rFonts w:ascii="Times New Roman"/>
          <w:b/>
          <w:i w:val="false"/>
          <w:color w:val="000000"/>
        </w:rPr>
        <w:t xml:space="preserve"> 5-бөлім. Процестік мәжбүрлеу шаралары</w:t>
      </w:r>
    </w:p>
    <w:bookmarkEnd w:id="49"/>
    <w:p>
      <w:pPr>
        <w:spacing w:after="0"/>
        <w:ind w:left="0"/>
        <w:jc w:val="both"/>
      </w:pPr>
      <w:r>
        <w:rPr>
          <w:rFonts w:ascii="Times New Roman"/>
          <w:b w:val="false"/>
          <w:i w:val="false"/>
          <w:color w:val="000000"/>
          <w:sz w:val="28"/>
        </w:rPr>
        <w:t xml:space="preserve">
      1. Шара кімге қолданылды [сөздік деректеме] </w:t>
      </w:r>
    </w:p>
    <w:p>
      <w:pPr>
        <w:spacing w:after="0"/>
        <w:ind w:left="0"/>
        <w:jc w:val="both"/>
      </w:pPr>
      <w:r>
        <w:rPr>
          <w:rFonts w:ascii="Times New Roman"/>
          <w:b w:val="false"/>
          <w:i w:val="false"/>
          <w:color w:val="000000"/>
          <w:sz w:val="28"/>
        </w:rPr>
        <w:t>
      2. Процестік мәжбүрлеу шараларын салу күні [күні]</w:t>
      </w:r>
    </w:p>
    <w:p>
      <w:pPr>
        <w:spacing w:after="0"/>
        <w:ind w:left="0"/>
        <w:jc w:val="both"/>
      </w:pPr>
      <w:r>
        <w:rPr>
          <w:rFonts w:ascii="Times New Roman"/>
          <w:b w:val="false"/>
          <w:i w:val="false"/>
          <w:color w:val="000000"/>
          <w:sz w:val="28"/>
        </w:rPr>
        <w:t>
      3. Процестік мәжбүрлеу шарасы қолданылды [сөздік деректеме]</w:t>
      </w:r>
    </w:p>
    <w:p>
      <w:pPr>
        <w:spacing w:after="0"/>
        <w:ind w:left="0"/>
        <w:jc w:val="both"/>
      </w:pPr>
      <w:r>
        <w:rPr>
          <w:rFonts w:ascii="Times New Roman"/>
          <w:b w:val="false"/>
          <w:i w:val="false"/>
          <w:color w:val="000000"/>
          <w:sz w:val="28"/>
        </w:rPr>
        <w:t>
      4. Тағайындалған ақшалай өндіріп алу сомасы (теңге) [теңге]</w:t>
      </w:r>
    </w:p>
    <w:p>
      <w:pPr>
        <w:spacing w:after="0"/>
        <w:ind w:left="0"/>
        <w:jc w:val="both"/>
      </w:pPr>
      <w:r>
        <w:rPr>
          <w:rFonts w:ascii="Times New Roman"/>
          <w:b w:val="false"/>
          <w:i w:val="false"/>
          <w:color w:val="000000"/>
          <w:sz w:val="28"/>
        </w:rPr>
        <w:t>
      5. Орындау мерзімі дейін: [күні]</w:t>
      </w:r>
    </w:p>
    <w:p>
      <w:pPr>
        <w:spacing w:after="0"/>
        <w:ind w:left="0"/>
        <w:jc w:val="both"/>
      </w:pPr>
      <w:r>
        <w:rPr>
          <w:rFonts w:ascii="Times New Roman"/>
          <w:b w:val="false"/>
          <w:i w:val="false"/>
          <w:color w:val="000000"/>
          <w:sz w:val="28"/>
        </w:rPr>
        <w:t>
      6. Ақшалай өндіріп алуды төлеуден босатылды [сөздік деректеме]</w:t>
      </w:r>
    </w:p>
    <w:p>
      <w:pPr>
        <w:spacing w:after="0"/>
        <w:ind w:left="0"/>
        <w:jc w:val="both"/>
      </w:pPr>
      <w:r>
        <w:rPr>
          <w:rFonts w:ascii="Times New Roman"/>
          <w:b w:val="false"/>
          <w:i w:val="false"/>
          <w:color w:val="000000"/>
          <w:sz w:val="28"/>
        </w:rPr>
        <w:t>
      7. Төмендетілген ақшалай өндіріп алудың сомасы [теңге]</w:t>
      </w:r>
    </w:p>
    <w:p>
      <w:pPr>
        <w:spacing w:after="0"/>
        <w:ind w:left="0"/>
        <w:jc w:val="both"/>
      </w:pPr>
      <w:r>
        <w:rPr>
          <w:rFonts w:ascii="Times New Roman"/>
          <w:b w:val="false"/>
          <w:i w:val="false"/>
          <w:color w:val="000000"/>
          <w:sz w:val="28"/>
        </w:rPr>
        <w:t xml:space="preserve">
      8. Орындау күні [күні] </w:t>
      </w:r>
    </w:p>
    <w:p>
      <w:pPr>
        <w:spacing w:after="0"/>
        <w:ind w:left="0"/>
        <w:jc w:val="both"/>
      </w:pPr>
      <w:r>
        <w:rPr>
          <w:rFonts w:ascii="Times New Roman"/>
          <w:b w:val="false"/>
          <w:i w:val="false"/>
          <w:color w:val="000000"/>
          <w:sz w:val="28"/>
        </w:rPr>
        <w:t>
      9. Кейінге қалдыру, мерзімін ұзарту дейін: [күні]</w:t>
      </w:r>
    </w:p>
    <w:p>
      <w:pPr>
        <w:spacing w:after="0"/>
        <w:ind w:left="0"/>
        <w:jc w:val="both"/>
      </w:pPr>
      <w:r>
        <w:rPr>
          <w:rFonts w:ascii="Times New Roman"/>
          <w:b w:val="false"/>
          <w:i w:val="false"/>
          <w:color w:val="000000"/>
          <w:sz w:val="28"/>
        </w:rPr>
        <w:t xml:space="preserve">
      10. Қайталап ақшалай өндіріп алу сомасы салынды [сөздік деректеме] </w:t>
      </w:r>
    </w:p>
    <w:p>
      <w:pPr>
        <w:spacing w:after="0"/>
        <w:ind w:left="0"/>
        <w:jc w:val="both"/>
      </w:pPr>
      <w:r>
        <w:rPr>
          <w:rFonts w:ascii="Times New Roman"/>
          <w:b w:val="false"/>
          <w:i w:val="false"/>
          <w:color w:val="000000"/>
          <w:sz w:val="28"/>
        </w:rPr>
        <w:t xml:space="preserve">
      11. Қайта тағайындалғаннан кейінгі ақшалай өндіріп алудың сомасы (теңге) [теңге] </w:t>
      </w:r>
    </w:p>
    <w:p>
      <w:pPr>
        <w:spacing w:after="0"/>
        <w:ind w:left="0"/>
        <w:jc w:val="both"/>
      </w:pPr>
      <w:r>
        <w:rPr>
          <w:rFonts w:ascii="Times New Roman"/>
          <w:b w:val="false"/>
          <w:i w:val="false"/>
          <w:color w:val="000000"/>
          <w:sz w:val="28"/>
        </w:rPr>
        <w:t xml:space="preserve">
      12. Орындау мерзімі дейін: [күні] </w:t>
      </w:r>
    </w:p>
    <w:p>
      <w:pPr>
        <w:spacing w:after="0"/>
        <w:ind w:left="0"/>
        <w:jc w:val="both"/>
      </w:pPr>
      <w:r>
        <w:rPr>
          <w:rFonts w:ascii="Times New Roman"/>
          <w:b w:val="false"/>
          <w:i w:val="false"/>
          <w:color w:val="000000"/>
          <w:sz w:val="28"/>
        </w:rPr>
        <w:t xml:space="preserve">
      13. Орындау күні [күні] </w:t>
      </w:r>
    </w:p>
    <w:p>
      <w:pPr>
        <w:spacing w:after="0"/>
        <w:ind w:left="0"/>
        <w:jc w:val="both"/>
      </w:pPr>
      <w:r>
        <w:rPr>
          <w:rFonts w:ascii="Times New Roman"/>
          <w:b w:val="false"/>
          <w:i w:val="false"/>
          <w:color w:val="000000"/>
          <w:sz w:val="28"/>
        </w:rPr>
        <w:t xml:space="preserve">
      14. Кейінге қалдыру, мерзімін ұзарту дейін: [күні] </w:t>
      </w:r>
    </w:p>
    <w:p>
      <w:pPr>
        <w:spacing w:after="0"/>
        <w:ind w:left="0"/>
        <w:jc w:val="both"/>
      </w:pPr>
      <w:r>
        <w:rPr>
          <w:rFonts w:ascii="Times New Roman"/>
          <w:b w:val="false"/>
          <w:i w:val="false"/>
          <w:color w:val="000000"/>
          <w:sz w:val="28"/>
        </w:rPr>
        <w:t xml:space="preserve">
      15. Жоғары тұрған сатыда салынған шараның күші жойылды [сөздік деректеме] </w:t>
      </w:r>
    </w:p>
    <w:bookmarkStart w:name="z74" w:id="50"/>
    <w:p>
      <w:pPr>
        <w:spacing w:after="0"/>
        <w:ind w:left="0"/>
        <w:jc w:val="left"/>
      </w:pPr>
      <w:r>
        <w:rPr>
          <w:rFonts w:ascii="Times New Roman"/>
          <w:b/>
          <w:i w:val="false"/>
          <w:color w:val="000000"/>
        </w:rPr>
        <w:t xml:space="preserve"> 6-бөлім. Тараптар</w:t>
      </w:r>
    </w:p>
    <w:bookmarkEnd w:id="50"/>
    <w:p>
      <w:pPr>
        <w:spacing w:after="0"/>
        <w:ind w:left="0"/>
        <w:jc w:val="both"/>
      </w:pPr>
      <w:r>
        <w:rPr>
          <w:rFonts w:ascii="Times New Roman"/>
          <w:b w:val="false"/>
          <w:i w:val="false"/>
          <w:color w:val="000000"/>
          <w:sz w:val="28"/>
        </w:rPr>
        <w:t>
      1. Қатысушының түрі [сөздік деректеме]</w:t>
      </w:r>
    </w:p>
    <w:p>
      <w:pPr>
        <w:spacing w:after="0"/>
        <w:ind w:left="0"/>
        <w:jc w:val="both"/>
      </w:pPr>
      <w:r>
        <w:rPr>
          <w:rFonts w:ascii="Times New Roman"/>
          <w:b w:val="false"/>
          <w:i w:val="false"/>
          <w:color w:val="000000"/>
          <w:sz w:val="28"/>
        </w:rPr>
        <w:t>
      2. Тұлғаның түрі [сөздік деректеме]</w:t>
      </w:r>
    </w:p>
    <w:p>
      <w:pPr>
        <w:spacing w:after="0"/>
        <w:ind w:left="0"/>
        <w:jc w:val="both"/>
      </w:pPr>
      <w:r>
        <w:rPr>
          <w:rFonts w:ascii="Times New Roman"/>
          <w:b w:val="false"/>
          <w:i w:val="false"/>
          <w:color w:val="000000"/>
          <w:sz w:val="28"/>
        </w:rPr>
        <w:t>
      3. Жеке сәйкестендіру нөмірі/Бизнес сәйкестендіру нөмірі [мәтін]</w:t>
      </w:r>
    </w:p>
    <w:p>
      <w:pPr>
        <w:spacing w:after="0"/>
        <w:ind w:left="0"/>
        <w:jc w:val="both"/>
      </w:pPr>
      <w:r>
        <w:rPr>
          <w:rFonts w:ascii="Times New Roman"/>
          <w:b w:val="false"/>
          <w:i w:val="false"/>
          <w:color w:val="000000"/>
          <w:sz w:val="28"/>
        </w:rPr>
        <w:t>
      4. Телефон [мәтін]</w:t>
      </w:r>
    </w:p>
    <w:p>
      <w:pPr>
        <w:spacing w:after="0"/>
        <w:ind w:left="0"/>
        <w:jc w:val="both"/>
      </w:pPr>
      <w:r>
        <w:rPr>
          <w:rFonts w:ascii="Times New Roman"/>
          <w:b w:val="false"/>
          <w:i w:val="false"/>
          <w:color w:val="000000"/>
          <w:sz w:val="28"/>
        </w:rPr>
        <w:t xml:space="preserve">
      5. Тегі, аты, әкесінің аты (болған жағдайда)/Атауы [мәтін] </w:t>
      </w:r>
    </w:p>
    <w:p>
      <w:pPr>
        <w:spacing w:after="0"/>
        <w:ind w:left="0"/>
        <w:jc w:val="both"/>
      </w:pPr>
      <w:r>
        <w:rPr>
          <w:rFonts w:ascii="Times New Roman"/>
          <w:b w:val="false"/>
          <w:i w:val="false"/>
          <w:color w:val="000000"/>
          <w:sz w:val="28"/>
        </w:rPr>
        <w:t>
      6. E-MAIL [иә, жоқ] [мәтін]</w:t>
      </w:r>
    </w:p>
    <w:p>
      <w:pPr>
        <w:spacing w:after="0"/>
        <w:ind w:left="0"/>
        <w:jc w:val="both"/>
      </w:pPr>
      <w:r>
        <w:rPr>
          <w:rFonts w:ascii="Times New Roman"/>
          <w:b w:val="false"/>
          <w:i w:val="false"/>
          <w:color w:val="000000"/>
          <w:sz w:val="28"/>
        </w:rPr>
        <w:t>
      7. Жіберушінің мекенжайы: Республика, облыс, аудан, қала, көше, үй, пәтер [мәтін]</w:t>
      </w:r>
    </w:p>
    <w:p>
      <w:pPr>
        <w:spacing w:after="0"/>
        <w:ind w:left="0"/>
        <w:jc w:val="both"/>
      </w:pPr>
      <w:r>
        <w:rPr>
          <w:rFonts w:ascii="Times New Roman"/>
          <w:b w:val="false"/>
          <w:i w:val="false"/>
          <w:color w:val="000000"/>
          <w:sz w:val="28"/>
        </w:rPr>
        <w:t>
      8. Нақты мекенжайы: Республика, облыс, аудан, қала, көше, үй, пәтер [мәтін]</w:t>
      </w:r>
    </w:p>
    <w:p>
      <w:pPr>
        <w:spacing w:after="0"/>
        <w:ind w:left="0"/>
        <w:jc w:val="both"/>
      </w:pPr>
      <w:r>
        <w:rPr>
          <w:rFonts w:ascii="Times New Roman"/>
          <w:b w:val="false"/>
          <w:i w:val="false"/>
          <w:color w:val="000000"/>
          <w:sz w:val="28"/>
        </w:rPr>
        <w:t>
      9. Түсіндірме [мәтін]</w:t>
      </w:r>
    </w:p>
    <w:bookmarkStart w:name="z75" w:id="51"/>
    <w:p>
      <w:pPr>
        <w:spacing w:after="0"/>
        <w:ind w:left="0"/>
        <w:jc w:val="left"/>
      </w:pPr>
      <w:r>
        <w:rPr>
          <w:rFonts w:ascii="Times New Roman"/>
          <w:b/>
          <w:i w:val="false"/>
          <w:color w:val="000000"/>
        </w:rPr>
        <w:t xml:space="preserve"> 7-бөлім. Іс жүргізудің динамикасы туралы мәліметтер (танысу)</w:t>
      </w:r>
    </w:p>
    <w:bookmarkEnd w:id="51"/>
    <w:p>
      <w:pPr>
        <w:spacing w:after="0"/>
        <w:ind w:left="0"/>
        <w:jc w:val="both"/>
      </w:pPr>
      <w:r>
        <w:rPr>
          <w:rFonts w:ascii="Times New Roman"/>
          <w:b w:val="false"/>
          <w:i w:val="false"/>
          <w:color w:val="000000"/>
          <w:sz w:val="28"/>
        </w:rPr>
        <w:t>
      1. Судьяға беру күні [күні]</w:t>
      </w:r>
    </w:p>
    <w:p>
      <w:pPr>
        <w:spacing w:after="0"/>
        <w:ind w:left="0"/>
        <w:jc w:val="both"/>
      </w:pPr>
      <w:r>
        <w:rPr>
          <w:rFonts w:ascii="Times New Roman"/>
          <w:b w:val="false"/>
          <w:i w:val="false"/>
          <w:color w:val="000000"/>
          <w:sz w:val="28"/>
        </w:rPr>
        <w:t>
      2. Осы сәтте істі қарап жатқан судьяның тегі, аты, әкесінің аты (болған жағдайда) [мәтін]</w:t>
      </w:r>
    </w:p>
    <w:p>
      <w:pPr>
        <w:spacing w:after="0"/>
        <w:ind w:left="0"/>
        <w:jc w:val="both"/>
      </w:pPr>
      <w:r>
        <w:rPr>
          <w:rFonts w:ascii="Times New Roman"/>
          <w:b w:val="false"/>
          <w:i w:val="false"/>
          <w:color w:val="000000"/>
          <w:sz w:val="28"/>
        </w:rPr>
        <w:t>
      3. Шағым (өтінішхат) бойынша іс жүргізуді тоқтату күні [күні]</w:t>
      </w:r>
    </w:p>
    <w:p>
      <w:pPr>
        <w:spacing w:after="0"/>
        <w:ind w:left="0"/>
        <w:jc w:val="both"/>
      </w:pPr>
      <w:r>
        <w:rPr>
          <w:rFonts w:ascii="Times New Roman"/>
          <w:b w:val="false"/>
          <w:i w:val="false"/>
          <w:color w:val="000000"/>
          <w:sz w:val="28"/>
        </w:rPr>
        <w:t>
      4. Қараусыз кері қайтару күні [күні]</w:t>
      </w:r>
    </w:p>
    <w:p>
      <w:pPr>
        <w:spacing w:after="0"/>
        <w:ind w:left="0"/>
        <w:jc w:val="both"/>
      </w:pPr>
      <w:r>
        <w:rPr>
          <w:rFonts w:ascii="Times New Roman"/>
          <w:b w:val="false"/>
          <w:i w:val="false"/>
          <w:color w:val="000000"/>
          <w:sz w:val="28"/>
        </w:rPr>
        <w:t>
      5. Кері қайтару себебі [мәтін]</w:t>
      </w:r>
    </w:p>
    <w:p>
      <w:pPr>
        <w:spacing w:after="0"/>
        <w:ind w:left="0"/>
        <w:jc w:val="both"/>
      </w:pPr>
      <w:r>
        <w:rPr>
          <w:rFonts w:ascii="Times New Roman"/>
          <w:b w:val="false"/>
          <w:i w:val="false"/>
          <w:color w:val="000000"/>
          <w:sz w:val="28"/>
        </w:rPr>
        <w:t>
      6. Барлық апелляциялықтар кері шақыртылды [сөздік деректеме]</w:t>
      </w:r>
    </w:p>
    <w:p>
      <w:pPr>
        <w:spacing w:after="0"/>
        <w:ind w:left="0"/>
        <w:jc w:val="both"/>
      </w:pPr>
      <w:r>
        <w:rPr>
          <w:rFonts w:ascii="Times New Roman"/>
          <w:b w:val="false"/>
          <w:i w:val="false"/>
          <w:color w:val="000000"/>
          <w:sz w:val="28"/>
        </w:rPr>
        <w:t>
      7. Апелляциялық шағымдардың, өтінішхаттардың кері шақыртылу күні [күні]</w:t>
      </w:r>
    </w:p>
    <w:p>
      <w:pPr>
        <w:spacing w:after="0"/>
        <w:ind w:left="0"/>
        <w:jc w:val="both"/>
      </w:pPr>
      <w:r>
        <w:rPr>
          <w:rFonts w:ascii="Times New Roman"/>
          <w:b w:val="false"/>
          <w:i w:val="false"/>
          <w:color w:val="000000"/>
          <w:sz w:val="28"/>
        </w:rPr>
        <w:t>
      8. Барлық жекелер кері шақыртылды [сөздік деректеме]</w:t>
      </w:r>
    </w:p>
    <w:p>
      <w:pPr>
        <w:spacing w:after="0"/>
        <w:ind w:left="0"/>
        <w:jc w:val="both"/>
      </w:pPr>
      <w:r>
        <w:rPr>
          <w:rFonts w:ascii="Times New Roman"/>
          <w:b w:val="false"/>
          <w:i w:val="false"/>
          <w:color w:val="000000"/>
          <w:sz w:val="28"/>
        </w:rPr>
        <w:t>
      9. Жеке шағымдардың, өтінішхаттардың кері шақыртылу күні [күні]</w:t>
      </w:r>
    </w:p>
    <w:p>
      <w:pPr>
        <w:spacing w:after="0"/>
        <w:ind w:left="0"/>
        <w:jc w:val="both"/>
      </w:pPr>
      <w:r>
        <w:rPr>
          <w:rFonts w:ascii="Times New Roman"/>
          <w:b w:val="false"/>
          <w:i w:val="false"/>
          <w:color w:val="000000"/>
          <w:sz w:val="28"/>
        </w:rPr>
        <w:t>
      10. Қайта қараудан бас тарту туралы қаулының күні [күні]</w:t>
      </w:r>
    </w:p>
    <w:p>
      <w:pPr>
        <w:spacing w:after="0"/>
        <w:ind w:left="0"/>
        <w:jc w:val="both"/>
      </w:pPr>
      <w:r>
        <w:rPr>
          <w:rFonts w:ascii="Times New Roman"/>
          <w:b w:val="false"/>
          <w:i w:val="false"/>
          <w:color w:val="000000"/>
          <w:sz w:val="28"/>
        </w:rPr>
        <w:t>
      11. Тоқтата тұру күні [күні]</w:t>
      </w:r>
    </w:p>
    <w:p>
      <w:pPr>
        <w:spacing w:after="0"/>
        <w:ind w:left="0"/>
        <w:jc w:val="both"/>
      </w:pPr>
      <w:r>
        <w:rPr>
          <w:rFonts w:ascii="Times New Roman"/>
          <w:b w:val="false"/>
          <w:i w:val="false"/>
          <w:color w:val="000000"/>
          <w:sz w:val="28"/>
        </w:rPr>
        <w:t>
      12. Соттылығы бойынша беру күні [күні]</w:t>
      </w:r>
    </w:p>
    <w:p>
      <w:pPr>
        <w:spacing w:after="0"/>
        <w:ind w:left="0"/>
        <w:jc w:val="both"/>
      </w:pPr>
      <w:r>
        <w:rPr>
          <w:rFonts w:ascii="Times New Roman"/>
          <w:b w:val="false"/>
          <w:i w:val="false"/>
          <w:color w:val="000000"/>
          <w:sz w:val="28"/>
        </w:rPr>
        <w:t>
      13. Медиация туралы ұйғарымды шығару күні [күні]</w:t>
      </w:r>
    </w:p>
    <w:p>
      <w:pPr>
        <w:spacing w:after="0"/>
        <w:ind w:left="0"/>
        <w:jc w:val="both"/>
      </w:pPr>
      <w:r>
        <w:rPr>
          <w:rFonts w:ascii="Times New Roman"/>
          <w:b w:val="false"/>
          <w:i w:val="false"/>
          <w:color w:val="000000"/>
          <w:sz w:val="28"/>
        </w:rPr>
        <w:t>
      14. Қаулының күшін жою және жаңадан ашылған мән-жайлар бойынша іс жүргізуді қайта жаңарту туралы ұйғарымның күні [күні]</w:t>
      </w:r>
    </w:p>
    <w:p>
      <w:pPr>
        <w:spacing w:after="0"/>
        <w:ind w:left="0"/>
        <w:jc w:val="both"/>
      </w:pPr>
      <w:r>
        <w:rPr>
          <w:rFonts w:ascii="Times New Roman"/>
          <w:b w:val="false"/>
          <w:i w:val="false"/>
          <w:color w:val="000000"/>
          <w:sz w:val="28"/>
        </w:rPr>
        <w:t>
      15. Жоғары тұрған сатыда күші жойылған [сөздік деректеме]</w:t>
      </w:r>
    </w:p>
    <w:p>
      <w:pPr>
        <w:spacing w:after="0"/>
        <w:ind w:left="0"/>
        <w:jc w:val="both"/>
      </w:pPr>
      <w:r>
        <w:rPr>
          <w:rFonts w:ascii="Times New Roman"/>
          <w:b w:val="false"/>
          <w:i w:val="false"/>
          <w:color w:val="000000"/>
          <w:sz w:val="28"/>
        </w:rPr>
        <w:t>
      16. Мерзімдері бұзылып қаралды [сөздік деректеме]</w:t>
      </w:r>
    </w:p>
    <w:p>
      <w:pPr>
        <w:spacing w:after="0"/>
        <w:ind w:left="0"/>
        <w:jc w:val="both"/>
      </w:pPr>
      <w:r>
        <w:rPr>
          <w:rFonts w:ascii="Times New Roman"/>
          <w:b w:val="false"/>
          <w:i w:val="false"/>
          <w:color w:val="000000"/>
          <w:sz w:val="28"/>
        </w:rPr>
        <w:t>
      17. Медиатор судьяның тегі, аты, әкесінің аты (болған жағдайда) [мәтін]</w:t>
      </w:r>
    </w:p>
    <w:p>
      <w:pPr>
        <w:spacing w:after="0"/>
        <w:ind w:left="0"/>
        <w:jc w:val="both"/>
      </w:pPr>
      <w:r>
        <w:rPr>
          <w:rFonts w:ascii="Times New Roman"/>
          <w:b w:val="false"/>
          <w:i w:val="false"/>
          <w:color w:val="000000"/>
          <w:sz w:val="28"/>
        </w:rPr>
        <w:t>
      18. Медиатор судьяның қатысуымен тараптардың татуласуы [сөздік деректеме]</w:t>
      </w:r>
    </w:p>
    <w:p>
      <w:pPr>
        <w:spacing w:after="0"/>
        <w:ind w:left="0"/>
        <w:jc w:val="both"/>
      </w:pPr>
      <w:r>
        <w:rPr>
          <w:rFonts w:ascii="Times New Roman"/>
          <w:b w:val="false"/>
          <w:i w:val="false"/>
          <w:color w:val="000000"/>
          <w:sz w:val="28"/>
        </w:rPr>
        <w:t xml:space="preserve">
      19. Түсіндірмелер [мәтін] </w:t>
      </w:r>
    </w:p>
    <w:bookmarkStart w:name="z76" w:id="52"/>
    <w:p>
      <w:pPr>
        <w:spacing w:after="0"/>
        <w:ind w:left="0"/>
        <w:jc w:val="left"/>
      </w:pPr>
      <w:r>
        <w:rPr>
          <w:rFonts w:ascii="Times New Roman"/>
          <w:b/>
          <w:i w:val="false"/>
          <w:color w:val="000000"/>
        </w:rPr>
        <w:t xml:space="preserve"> 8-бөлім. Іс жүргізудің динамикасы туралы мәліметтер (сот отырысы)</w:t>
      </w:r>
    </w:p>
    <w:bookmarkEnd w:id="52"/>
    <w:p>
      <w:pPr>
        <w:spacing w:after="0"/>
        <w:ind w:left="0"/>
        <w:jc w:val="both"/>
      </w:pPr>
      <w:r>
        <w:rPr>
          <w:rFonts w:ascii="Times New Roman"/>
          <w:b w:val="false"/>
          <w:i w:val="false"/>
          <w:color w:val="000000"/>
          <w:sz w:val="28"/>
        </w:rPr>
        <w:t>
      1. Сот отырысының күні [күні]</w:t>
      </w:r>
    </w:p>
    <w:p>
      <w:pPr>
        <w:spacing w:after="0"/>
        <w:ind w:left="0"/>
        <w:jc w:val="both"/>
      </w:pPr>
      <w:r>
        <w:rPr>
          <w:rFonts w:ascii="Times New Roman"/>
          <w:b w:val="false"/>
          <w:i w:val="false"/>
          <w:color w:val="000000"/>
          <w:sz w:val="28"/>
        </w:rPr>
        <w:t>
      2. Отырыс уақыты [мәтін]</w:t>
      </w:r>
    </w:p>
    <w:p>
      <w:pPr>
        <w:spacing w:after="0"/>
        <w:ind w:left="0"/>
        <w:jc w:val="both"/>
      </w:pPr>
      <w:r>
        <w:rPr>
          <w:rFonts w:ascii="Times New Roman"/>
          <w:b w:val="false"/>
          <w:i w:val="false"/>
          <w:color w:val="000000"/>
          <w:sz w:val="28"/>
        </w:rPr>
        <w:t>
      3. Төрағалық етуші судья [мәтін]</w:t>
      </w:r>
    </w:p>
    <w:p>
      <w:pPr>
        <w:spacing w:after="0"/>
        <w:ind w:left="0"/>
        <w:jc w:val="both"/>
      </w:pPr>
      <w:r>
        <w:rPr>
          <w:rFonts w:ascii="Times New Roman"/>
          <w:b w:val="false"/>
          <w:i w:val="false"/>
          <w:color w:val="000000"/>
          <w:sz w:val="28"/>
        </w:rPr>
        <w:t>
      4. Сот отырысының хатшысы</w:t>
      </w:r>
    </w:p>
    <w:p>
      <w:pPr>
        <w:spacing w:after="0"/>
        <w:ind w:left="0"/>
        <w:jc w:val="both"/>
      </w:pPr>
      <w:r>
        <w:rPr>
          <w:rFonts w:ascii="Times New Roman"/>
          <w:b w:val="false"/>
          <w:i w:val="false"/>
          <w:color w:val="000000"/>
          <w:sz w:val="28"/>
        </w:rPr>
        <w:t>
      5. Адвокат [мәтін]</w:t>
      </w:r>
    </w:p>
    <w:p>
      <w:pPr>
        <w:spacing w:after="0"/>
        <w:ind w:left="0"/>
        <w:jc w:val="both"/>
      </w:pPr>
      <w:r>
        <w:rPr>
          <w:rFonts w:ascii="Times New Roman"/>
          <w:b w:val="false"/>
          <w:i w:val="false"/>
          <w:color w:val="000000"/>
          <w:sz w:val="28"/>
        </w:rPr>
        <w:t xml:space="preserve">
      6. Прокурор [мәтін] </w:t>
      </w:r>
    </w:p>
    <w:p>
      <w:pPr>
        <w:spacing w:after="0"/>
        <w:ind w:left="0"/>
        <w:jc w:val="both"/>
      </w:pPr>
      <w:r>
        <w:rPr>
          <w:rFonts w:ascii="Times New Roman"/>
          <w:b w:val="false"/>
          <w:i w:val="false"/>
          <w:color w:val="000000"/>
          <w:sz w:val="28"/>
        </w:rPr>
        <w:t xml:space="preserve">
      7. Мамандандырылған прокурор (көлік) [сөздік деректеме] </w:t>
      </w:r>
    </w:p>
    <w:p>
      <w:pPr>
        <w:spacing w:after="0"/>
        <w:ind w:left="0"/>
        <w:jc w:val="both"/>
      </w:pPr>
      <w:r>
        <w:rPr>
          <w:rFonts w:ascii="Times New Roman"/>
          <w:b w:val="false"/>
          <w:i w:val="false"/>
          <w:color w:val="000000"/>
          <w:sz w:val="28"/>
        </w:rPr>
        <w:t>
      8. Сот отырысы залының (кабинетінің) № [мәтін]</w:t>
      </w:r>
    </w:p>
    <w:p>
      <w:pPr>
        <w:spacing w:after="0"/>
        <w:ind w:left="0"/>
        <w:jc w:val="both"/>
      </w:pPr>
      <w:r>
        <w:rPr>
          <w:rFonts w:ascii="Times New Roman"/>
          <w:b w:val="false"/>
          <w:i w:val="false"/>
          <w:color w:val="000000"/>
          <w:sz w:val="28"/>
        </w:rPr>
        <w:t>
      9. Аудио-, бейнетіркеу [сөздік деректеме]</w:t>
      </w:r>
    </w:p>
    <w:p>
      <w:pPr>
        <w:spacing w:after="0"/>
        <w:ind w:left="0"/>
        <w:jc w:val="both"/>
      </w:pPr>
      <w:r>
        <w:rPr>
          <w:rFonts w:ascii="Times New Roman"/>
          <w:b w:val="false"/>
          <w:i w:val="false"/>
          <w:color w:val="000000"/>
          <w:sz w:val="28"/>
        </w:rPr>
        <w:t>
      10. Аудиотіркеу [сөздік деректеме]</w:t>
      </w:r>
    </w:p>
    <w:p>
      <w:pPr>
        <w:spacing w:after="0"/>
        <w:ind w:left="0"/>
        <w:jc w:val="both"/>
      </w:pPr>
      <w:r>
        <w:rPr>
          <w:rFonts w:ascii="Times New Roman"/>
          <w:b w:val="false"/>
          <w:i w:val="false"/>
          <w:color w:val="000000"/>
          <w:sz w:val="28"/>
        </w:rPr>
        <w:t>
      11. Отырыс кейінге қалдырылды [сөздік деректеме]</w:t>
      </w:r>
    </w:p>
    <w:p>
      <w:pPr>
        <w:spacing w:after="0"/>
        <w:ind w:left="0"/>
        <w:jc w:val="both"/>
      </w:pPr>
      <w:r>
        <w:rPr>
          <w:rFonts w:ascii="Times New Roman"/>
          <w:b w:val="false"/>
          <w:i w:val="false"/>
          <w:color w:val="000000"/>
          <w:sz w:val="28"/>
        </w:rPr>
        <w:t xml:space="preserve">
      12. Түсіндірмелер [мәтін] </w:t>
      </w:r>
    </w:p>
    <w:bookmarkStart w:name="z77" w:id="53"/>
    <w:p>
      <w:pPr>
        <w:spacing w:after="0"/>
        <w:ind w:left="0"/>
        <w:jc w:val="left"/>
      </w:pPr>
      <w:r>
        <w:rPr>
          <w:rFonts w:ascii="Times New Roman"/>
          <w:b/>
          <w:i w:val="false"/>
          <w:color w:val="000000"/>
        </w:rPr>
        <w:t xml:space="preserve"> 9-бөлім. Іс жүргізудің динамикасы туралы мәліметтер (сот қаулысы)</w:t>
      </w:r>
    </w:p>
    <w:bookmarkEnd w:id="53"/>
    <w:p>
      <w:pPr>
        <w:spacing w:after="0"/>
        <w:ind w:left="0"/>
        <w:jc w:val="both"/>
      </w:pPr>
      <w:r>
        <w:rPr>
          <w:rFonts w:ascii="Times New Roman"/>
          <w:b w:val="false"/>
          <w:i w:val="false"/>
          <w:color w:val="000000"/>
          <w:sz w:val="28"/>
        </w:rPr>
        <w:t>
      1. Қаулыны шығару күні [күні]</w:t>
      </w:r>
    </w:p>
    <w:p>
      <w:pPr>
        <w:spacing w:after="0"/>
        <w:ind w:left="0"/>
        <w:jc w:val="both"/>
      </w:pPr>
      <w:r>
        <w:rPr>
          <w:rFonts w:ascii="Times New Roman"/>
          <w:b w:val="false"/>
          <w:i w:val="false"/>
          <w:color w:val="000000"/>
          <w:sz w:val="28"/>
        </w:rPr>
        <w:t>
      2. Шешімді қарау нәтижесі [сөздік деректеме]</w:t>
      </w:r>
    </w:p>
    <w:p>
      <w:pPr>
        <w:spacing w:after="0"/>
        <w:ind w:left="0"/>
        <w:jc w:val="both"/>
      </w:pPr>
      <w:r>
        <w:rPr>
          <w:rFonts w:ascii="Times New Roman"/>
          <w:b w:val="false"/>
          <w:i w:val="false"/>
          <w:color w:val="000000"/>
          <w:sz w:val="28"/>
        </w:rPr>
        <w:t>
      3. Ұйғарымдарды қарау нәтижесі [сөздік деректеме]</w:t>
      </w:r>
    </w:p>
    <w:p>
      <w:pPr>
        <w:spacing w:after="0"/>
        <w:ind w:left="0"/>
        <w:jc w:val="both"/>
      </w:pPr>
      <w:r>
        <w:rPr>
          <w:rFonts w:ascii="Times New Roman"/>
          <w:b w:val="false"/>
          <w:i w:val="false"/>
          <w:color w:val="000000"/>
          <w:sz w:val="28"/>
        </w:rPr>
        <w:t>
      4. Өтініш бойынша шешім [сөздік деректеме]</w:t>
      </w:r>
    </w:p>
    <w:p>
      <w:pPr>
        <w:spacing w:after="0"/>
        <w:ind w:left="0"/>
        <w:jc w:val="both"/>
      </w:pPr>
      <w:r>
        <w:rPr>
          <w:rFonts w:ascii="Times New Roman"/>
          <w:b w:val="false"/>
          <w:i w:val="false"/>
          <w:color w:val="000000"/>
          <w:sz w:val="28"/>
        </w:rPr>
        <w:t>
      5. Апелляциялық шағым бойынша шешім [сөздік деректеме]</w:t>
      </w:r>
    </w:p>
    <w:p>
      <w:pPr>
        <w:spacing w:after="0"/>
        <w:ind w:left="0"/>
        <w:jc w:val="both"/>
      </w:pPr>
      <w:r>
        <w:rPr>
          <w:rFonts w:ascii="Times New Roman"/>
          <w:b w:val="false"/>
          <w:i w:val="false"/>
          <w:color w:val="000000"/>
          <w:sz w:val="28"/>
        </w:rPr>
        <w:t>
      6. Өтінішхат бойынша шешім [сөздік деректеме]</w:t>
      </w:r>
    </w:p>
    <w:p>
      <w:pPr>
        <w:spacing w:after="0"/>
        <w:ind w:left="0"/>
        <w:jc w:val="both"/>
      </w:pPr>
      <w:r>
        <w:rPr>
          <w:rFonts w:ascii="Times New Roman"/>
          <w:b w:val="false"/>
          <w:i w:val="false"/>
          <w:color w:val="000000"/>
          <w:sz w:val="28"/>
        </w:rPr>
        <w:t>
      7. Жеке шағым бойынша шешім [сөздік деректеме]</w:t>
      </w:r>
    </w:p>
    <w:p>
      <w:pPr>
        <w:spacing w:after="0"/>
        <w:ind w:left="0"/>
        <w:jc w:val="both"/>
      </w:pPr>
      <w:r>
        <w:rPr>
          <w:rFonts w:ascii="Times New Roman"/>
          <w:b w:val="false"/>
          <w:i w:val="false"/>
          <w:color w:val="000000"/>
          <w:sz w:val="28"/>
        </w:rPr>
        <w:t>
      8. Жеке өтінішхат бойынша шешім [сөздік деректеме]</w:t>
      </w:r>
    </w:p>
    <w:p>
      <w:pPr>
        <w:spacing w:after="0"/>
        <w:ind w:left="0"/>
        <w:jc w:val="both"/>
      </w:pPr>
      <w:r>
        <w:rPr>
          <w:rFonts w:ascii="Times New Roman"/>
          <w:b w:val="false"/>
          <w:i w:val="false"/>
          <w:color w:val="000000"/>
          <w:sz w:val="28"/>
        </w:rPr>
        <w:t>
      9. Апелляциялық қарауды тоқтату туралы қаулы шығарылды [сөздік деректеме]</w:t>
      </w:r>
    </w:p>
    <w:p>
      <w:pPr>
        <w:spacing w:after="0"/>
        <w:ind w:left="0"/>
        <w:jc w:val="both"/>
      </w:pPr>
      <w:r>
        <w:rPr>
          <w:rFonts w:ascii="Times New Roman"/>
          <w:b w:val="false"/>
          <w:i w:val="false"/>
          <w:color w:val="000000"/>
          <w:sz w:val="28"/>
        </w:rPr>
        <w:t xml:space="preserve">
      10. Халықаралық шарттар қолданыла отырып қаралды [сөздік деректеме] </w:t>
      </w:r>
    </w:p>
    <w:p>
      <w:pPr>
        <w:spacing w:after="0"/>
        <w:ind w:left="0"/>
        <w:jc w:val="both"/>
      </w:pPr>
      <w:r>
        <w:rPr>
          <w:rFonts w:ascii="Times New Roman"/>
          <w:b w:val="false"/>
          <w:i w:val="false"/>
          <w:color w:val="000000"/>
          <w:sz w:val="28"/>
        </w:rPr>
        <w:t>
      11. Бірінші сатыдағы сот шешімінің (ұйғарымының) күші жойылды (өзгертілді) [сөздік деректеме]</w:t>
      </w:r>
    </w:p>
    <w:p>
      <w:pPr>
        <w:spacing w:after="0"/>
        <w:ind w:left="0"/>
        <w:jc w:val="both"/>
      </w:pPr>
      <w:r>
        <w:rPr>
          <w:rFonts w:ascii="Times New Roman"/>
          <w:b w:val="false"/>
          <w:i w:val="false"/>
          <w:color w:val="000000"/>
          <w:sz w:val="28"/>
        </w:rPr>
        <w:t>
      12. Шешімнің күшін жоюға немесе өзгертуге негіз [сөздік деректеме]</w:t>
      </w:r>
    </w:p>
    <w:p>
      <w:pPr>
        <w:spacing w:after="0"/>
        <w:ind w:left="0"/>
        <w:jc w:val="both"/>
      </w:pPr>
      <w:r>
        <w:rPr>
          <w:rFonts w:ascii="Times New Roman"/>
          <w:b w:val="false"/>
          <w:i w:val="false"/>
          <w:color w:val="000000"/>
          <w:sz w:val="28"/>
        </w:rPr>
        <w:t>
      13. Алдыңғы апелляциялық қараудың қаулысы бойынша нәтиже [сөздік деректеме]</w:t>
      </w:r>
    </w:p>
    <w:p>
      <w:pPr>
        <w:spacing w:after="0"/>
        <w:ind w:left="0"/>
        <w:jc w:val="both"/>
      </w:pPr>
      <w:r>
        <w:rPr>
          <w:rFonts w:ascii="Times New Roman"/>
          <w:b w:val="false"/>
          <w:i w:val="false"/>
          <w:color w:val="000000"/>
          <w:sz w:val="28"/>
        </w:rPr>
        <w:t xml:space="preserve">
      14. Қарар бөлім [мәтін] </w:t>
      </w:r>
    </w:p>
    <w:bookmarkStart w:name="z78" w:id="54"/>
    <w:p>
      <w:pPr>
        <w:spacing w:after="0"/>
        <w:ind w:left="0"/>
        <w:jc w:val="left"/>
      </w:pPr>
      <w:r>
        <w:rPr>
          <w:rFonts w:ascii="Times New Roman"/>
          <w:b/>
          <w:i w:val="false"/>
          <w:color w:val="000000"/>
        </w:rPr>
        <w:t xml:space="preserve"> 10-бөлім. Іс жүргізудің динамикасы туралы мәліметтер (жеке ұйғарымдар)</w:t>
      </w:r>
    </w:p>
    <w:bookmarkEnd w:id="54"/>
    <w:p>
      <w:pPr>
        <w:spacing w:after="0"/>
        <w:ind w:left="0"/>
        <w:jc w:val="both"/>
      </w:pPr>
      <w:r>
        <w:rPr>
          <w:rFonts w:ascii="Times New Roman"/>
          <w:b w:val="false"/>
          <w:i w:val="false"/>
          <w:color w:val="000000"/>
          <w:sz w:val="28"/>
        </w:rPr>
        <w:t>
      1. Шығару күні [күні]</w:t>
      </w:r>
    </w:p>
    <w:p>
      <w:pPr>
        <w:spacing w:after="0"/>
        <w:ind w:left="0"/>
        <w:jc w:val="both"/>
      </w:pPr>
      <w:r>
        <w:rPr>
          <w:rFonts w:ascii="Times New Roman"/>
          <w:b w:val="false"/>
          <w:i w:val="false"/>
          <w:color w:val="000000"/>
          <w:sz w:val="28"/>
        </w:rPr>
        <w:t>
      2. Прокурордың мекен-жайына жеке ұйғарым [сөздік деректеме]</w:t>
      </w:r>
    </w:p>
    <w:p>
      <w:pPr>
        <w:spacing w:after="0"/>
        <w:ind w:left="0"/>
        <w:jc w:val="both"/>
      </w:pPr>
      <w:r>
        <w:rPr>
          <w:rFonts w:ascii="Times New Roman"/>
          <w:b w:val="false"/>
          <w:i w:val="false"/>
          <w:color w:val="000000"/>
          <w:sz w:val="28"/>
        </w:rPr>
        <w:t>
      3. Мәні [мәтін]</w:t>
      </w:r>
    </w:p>
    <w:p>
      <w:pPr>
        <w:spacing w:after="0"/>
        <w:ind w:left="0"/>
        <w:jc w:val="both"/>
      </w:pPr>
      <w:r>
        <w:rPr>
          <w:rFonts w:ascii="Times New Roman"/>
          <w:b w:val="false"/>
          <w:i w:val="false"/>
          <w:color w:val="000000"/>
          <w:sz w:val="28"/>
        </w:rPr>
        <w:t>
      4. Жолдау күні [күні]</w:t>
      </w:r>
    </w:p>
    <w:p>
      <w:pPr>
        <w:spacing w:after="0"/>
        <w:ind w:left="0"/>
        <w:jc w:val="both"/>
      </w:pPr>
      <w:r>
        <w:rPr>
          <w:rFonts w:ascii="Times New Roman"/>
          <w:b w:val="false"/>
          <w:i w:val="false"/>
          <w:color w:val="000000"/>
          <w:sz w:val="28"/>
        </w:rPr>
        <w:t>
      5. Жеке ұйғарым кімге жолданды [мәтін]</w:t>
      </w:r>
    </w:p>
    <w:p>
      <w:pPr>
        <w:spacing w:after="0"/>
        <w:ind w:left="0"/>
        <w:jc w:val="both"/>
      </w:pPr>
      <w:r>
        <w:rPr>
          <w:rFonts w:ascii="Times New Roman"/>
          <w:b w:val="false"/>
          <w:i w:val="false"/>
          <w:color w:val="000000"/>
          <w:sz w:val="28"/>
        </w:rPr>
        <w:t>
      6. Жолдау күндері [күні]</w:t>
      </w:r>
    </w:p>
    <w:p>
      <w:pPr>
        <w:spacing w:after="0"/>
        <w:ind w:left="0"/>
        <w:jc w:val="both"/>
      </w:pPr>
      <w:r>
        <w:rPr>
          <w:rFonts w:ascii="Times New Roman"/>
          <w:b w:val="false"/>
          <w:i w:val="false"/>
          <w:color w:val="000000"/>
          <w:sz w:val="28"/>
        </w:rPr>
        <w:t>
      7. Жауаптар</w:t>
      </w:r>
    </w:p>
    <w:bookmarkStart w:name="z79" w:id="55"/>
    <w:p>
      <w:pPr>
        <w:spacing w:after="0"/>
        <w:ind w:left="0"/>
        <w:jc w:val="left"/>
      </w:pPr>
      <w:r>
        <w:rPr>
          <w:rFonts w:ascii="Times New Roman"/>
          <w:b/>
          <w:i w:val="false"/>
          <w:color w:val="000000"/>
        </w:rPr>
        <w:t xml:space="preserve"> 11-бөлім. Іс жүргізудің аяқталуы</w:t>
      </w:r>
    </w:p>
    <w:bookmarkEnd w:id="55"/>
    <w:p>
      <w:pPr>
        <w:spacing w:after="0"/>
        <w:ind w:left="0"/>
        <w:jc w:val="both"/>
      </w:pPr>
      <w:r>
        <w:rPr>
          <w:rFonts w:ascii="Times New Roman"/>
          <w:b w:val="false"/>
          <w:i w:val="false"/>
          <w:color w:val="000000"/>
          <w:sz w:val="28"/>
        </w:rPr>
        <w:t>
      1. Хаттаманы толтыру күні [күні]</w:t>
      </w:r>
    </w:p>
    <w:p>
      <w:pPr>
        <w:spacing w:after="0"/>
        <w:ind w:left="0"/>
        <w:jc w:val="both"/>
      </w:pPr>
      <w:r>
        <w:rPr>
          <w:rFonts w:ascii="Times New Roman"/>
          <w:b w:val="false"/>
          <w:i w:val="false"/>
          <w:color w:val="000000"/>
          <w:sz w:val="28"/>
        </w:rPr>
        <w:t>
      2. Шешімді (қаулыны) толтыру күні [күні]</w:t>
      </w:r>
    </w:p>
    <w:p>
      <w:pPr>
        <w:spacing w:after="0"/>
        <w:ind w:left="0"/>
        <w:jc w:val="both"/>
      </w:pPr>
      <w:r>
        <w:rPr>
          <w:rFonts w:ascii="Times New Roman"/>
          <w:b w:val="false"/>
          <w:i w:val="false"/>
          <w:color w:val="000000"/>
          <w:sz w:val="28"/>
        </w:rPr>
        <w:t>
      3. Шешімнің (қаулының) көшірмесін тапсыру күні [күні]</w:t>
      </w:r>
    </w:p>
    <w:p>
      <w:pPr>
        <w:spacing w:after="0"/>
        <w:ind w:left="0"/>
        <w:jc w:val="both"/>
      </w:pPr>
      <w:r>
        <w:rPr>
          <w:rFonts w:ascii="Times New Roman"/>
          <w:b w:val="false"/>
          <w:i w:val="false"/>
          <w:color w:val="000000"/>
          <w:sz w:val="28"/>
        </w:rPr>
        <w:t>
      4. Шешімнің (қаулының) заңды күшіне енген күні [күні]</w:t>
      </w:r>
    </w:p>
    <w:p>
      <w:pPr>
        <w:spacing w:after="0"/>
        <w:ind w:left="0"/>
        <w:jc w:val="both"/>
      </w:pPr>
      <w:r>
        <w:rPr>
          <w:rFonts w:ascii="Times New Roman"/>
          <w:b w:val="false"/>
          <w:i w:val="false"/>
          <w:color w:val="000000"/>
          <w:sz w:val="28"/>
        </w:rPr>
        <w:t>
      5. Істі кеңсеге беру күні [күні]</w:t>
      </w:r>
    </w:p>
    <w:p>
      <w:pPr>
        <w:spacing w:after="0"/>
        <w:ind w:left="0"/>
        <w:jc w:val="both"/>
      </w:pPr>
      <w:r>
        <w:rPr>
          <w:rFonts w:ascii="Times New Roman"/>
          <w:b w:val="false"/>
          <w:i w:val="false"/>
          <w:color w:val="000000"/>
          <w:sz w:val="28"/>
        </w:rPr>
        <w:t>
      6. Істі бірінші сатыдағы сотқа жолдау күні [күні]</w:t>
      </w:r>
    </w:p>
    <w:p>
      <w:pPr>
        <w:spacing w:after="0"/>
        <w:ind w:left="0"/>
        <w:jc w:val="both"/>
      </w:pPr>
      <w:r>
        <w:rPr>
          <w:rFonts w:ascii="Times New Roman"/>
          <w:b w:val="false"/>
          <w:i w:val="false"/>
          <w:color w:val="000000"/>
          <w:sz w:val="28"/>
        </w:rPr>
        <w:t>
      7. Салыстырып тексеру жасаған алқа маманы [мәтін]</w:t>
      </w:r>
    </w:p>
    <w:p>
      <w:pPr>
        <w:spacing w:after="0"/>
        <w:ind w:left="0"/>
        <w:jc w:val="both"/>
      </w:pPr>
      <w:r>
        <w:rPr>
          <w:rFonts w:ascii="Times New Roman"/>
          <w:b w:val="false"/>
          <w:i w:val="false"/>
          <w:color w:val="000000"/>
          <w:sz w:val="28"/>
        </w:rPr>
        <w:t>
      8. Кассациялық сатыда шешімнің күші жойылды [сөздік деректеме]</w:t>
      </w:r>
    </w:p>
    <w:p>
      <w:pPr>
        <w:spacing w:after="0"/>
        <w:ind w:left="0"/>
        <w:jc w:val="both"/>
      </w:pPr>
      <w:r>
        <w:rPr>
          <w:rFonts w:ascii="Times New Roman"/>
          <w:b w:val="false"/>
          <w:i w:val="false"/>
          <w:color w:val="000000"/>
          <w:sz w:val="28"/>
        </w:rPr>
        <w:t>
      9. Кассациялық сатыда шешім өзгертілді [сөздік деректеме]</w:t>
      </w:r>
    </w:p>
    <w:bookmarkStart w:name="z80" w:id="56"/>
    <w:p>
      <w:pPr>
        <w:spacing w:after="0"/>
        <w:ind w:left="0"/>
        <w:jc w:val="left"/>
      </w:pPr>
      <w:r>
        <w:rPr>
          <w:rFonts w:ascii="Times New Roman"/>
          <w:b/>
          <w:i w:val="false"/>
          <w:color w:val="000000"/>
        </w:rPr>
        <w:t xml:space="preserve"> 12-бөлім. Істің келіп түсу негіздері мен істің қаралуы туралы</w:t>
      </w:r>
    </w:p>
    <w:bookmarkEnd w:id="56"/>
    <w:p>
      <w:pPr>
        <w:spacing w:after="0"/>
        <w:ind w:left="0"/>
        <w:jc w:val="both"/>
      </w:pPr>
      <w:r>
        <w:rPr>
          <w:rFonts w:ascii="Times New Roman"/>
          <w:b w:val="false"/>
          <w:i w:val="false"/>
          <w:color w:val="000000"/>
          <w:sz w:val="28"/>
        </w:rPr>
        <w:t>
      1. Бірінші сатыдағы сот [мәтін]</w:t>
      </w:r>
    </w:p>
    <w:p>
      <w:pPr>
        <w:spacing w:after="0"/>
        <w:ind w:left="0"/>
        <w:jc w:val="both"/>
      </w:pPr>
      <w:r>
        <w:rPr>
          <w:rFonts w:ascii="Times New Roman"/>
          <w:b w:val="false"/>
          <w:i w:val="false"/>
          <w:color w:val="000000"/>
          <w:sz w:val="28"/>
        </w:rPr>
        <w:t>
      2. Судьяның тегі, аты, әкесінің аты (болған жағдайда) [мәтін]</w:t>
      </w:r>
    </w:p>
    <w:p>
      <w:pPr>
        <w:spacing w:after="0"/>
        <w:ind w:left="0"/>
        <w:jc w:val="both"/>
      </w:pPr>
      <w:r>
        <w:rPr>
          <w:rFonts w:ascii="Times New Roman"/>
          <w:b w:val="false"/>
          <w:i w:val="false"/>
          <w:color w:val="000000"/>
          <w:sz w:val="28"/>
        </w:rPr>
        <w:t>
      3. Бірінші сатыдағы сот ісінің № [мәтін]</w:t>
      </w:r>
    </w:p>
    <w:p>
      <w:pPr>
        <w:spacing w:after="0"/>
        <w:ind w:left="0"/>
        <w:jc w:val="both"/>
      </w:pPr>
      <w:r>
        <w:rPr>
          <w:rFonts w:ascii="Times New Roman"/>
          <w:b w:val="false"/>
          <w:i w:val="false"/>
          <w:color w:val="000000"/>
          <w:sz w:val="28"/>
        </w:rPr>
        <w:t>
      4. Томдар саны [мәтін]</w:t>
      </w:r>
    </w:p>
    <w:p>
      <w:pPr>
        <w:spacing w:after="0"/>
        <w:ind w:left="0"/>
        <w:jc w:val="both"/>
      </w:pPr>
      <w:r>
        <w:rPr>
          <w:rFonts w:ascii="Times New Roman"/>
          <w:b w:val="false"/>
          <w:i w:val="false"/>
          <w:color w:val="000000"/>
          <w:sz w:val="28"/>
        </w:rPr>
        <w:t>
      5. Шешім шығару күні [күні]</w:t>
      </w:r>
    </w:p>
    <w:p>
      <w:pPr>
        <w:spacing w:after="0"/>
        <w:ind w:left="0"/>
        <w:jc w:val="both"/>
      </w:pPr>
      <w:r>
        <w:rPr>
          <w:rFonts w:ascii="Times New Roman"/>
          <w:b w:val="false"/>
          <w:i w:val="false"/>
          <w:color w:val="000000"/>
          <w:sz w:val="28"/>
        </w:rPr>
        <w:t>
      6. Сот актісінің түрі [сөздік деректеме]</w:t>
      </w:r>
    </w:p>
    <w:p>
      <w:pPr>
        <w:spacing w:after="0"/>
        <w:ind w:left="0"/>
        <w:jc w:val="both"/>
      </w:pPr>
      <w:r>
        <w:rPr>
          <w:rFonts w:ascii="Times New Roman"/>
          <w:b w:val="false"/>
          <w:i w:val="false"/>
          <w:color w:val="000000"/>
          <w:sz w:val="28"/>
        </w:rPr>
        <w:t>
      7. Қарау нәтижесі [сөздік деректеме]</w:t>
      </w:r>
    </w:p>
    <w:p>
      <w:pPr>
        <w:spacing w:after="0"/>
        <w:ind w:left="0"/>
        <w:jc w:val="both"/>
      </w:pPr>
      <w:r>
        <w:rPr>
          <w:rFonts w:ascii="Times New Roman"/>
          <w:b w:val="false"/>
          <w:i w:val="false"/>
          <w:color w:val="000000"/>
          <w:sz w:val="28"/>
        </w:rPr>
        <w:t>
      8. Жазбаша іс жүргізу тәртібінде қаралды [сөздік деректеме]</w:t>
      </w:r>
    </w:p>
    <w:p>
      <w:pPr>
        <w:spacing w:after="0"/>
        <w:ind w:left="0"/>
        <w:jc w:val="both"/>
      </w:pPr>
      <w:r>
        <w:rPr>
          <w:rFonts w:ascii="Times New Roman"/>
          <w:b w:val="false"/>
          <w:i w:val="false"/>
          <w:color w:val="000000"/>
          <w:sz w:val="28"/>
        </w:rPr>
        <w:t>
      9. Іс жүргізу түрі [сөздік деректеме]</w:t>
      </w:r>
    </w:p>
    <w:p>
      <w:pPr>
        <w:spacing w:after="0"/>
        <w:ind w:left="0"/>
        <w:jc w:val="both"/>
      </w:pPr>
      <w:r>
        <w:rPr>
          <w:rFonts w:ascii="Times New Roman"/>
          <w:b w:val="false"/>
          <w:i w:val="false"/>
          <w:color w:val="000000"/>
          <w:sz w:val="28"/>
        </w:rPr>
        <w:t>
      10. Істің санаты (статистикалық есеп үшін) [сөздік деректеме]</w:t>
      </w:r>
    </w:p>
    <w:p>
      <w:pPr>
        <w:spacing w:after="0"/>
        <w:ind w:left="0"/>
        <w:jc w:val="both"/>
      </w:pPr>
      <w:r>
        <w:rPr>
          <w:rFonts w:ascii="Times New Roman"/>
          <w:b w:val="false"/>
          <w:i w:val="false"/>
          <w:color w:val="000000"/>
          <w:sz w:val="28"/>
        </w:rPr>
        <w:t>
      11. Істің санатына қосымша (статистикалық есеп үшін) [сөздік деректеме]</w:t>
      </w:r>
    </w:p>
    <w:p>
      <w:pPr>
        <w:spacing w:after="0"/>
        <w:ind w:left="0"/>
        <w:jc w:val="both"/>
      </w:pPr>
      <w:r>
        <w:rPr>
          <w:rFonts w:ascii="Times New Roman"/>
          <w:b w:val="false"/>
          <w:i w:val="false"/>
          <w:color w:val="000000"/>
          <w:sz w:val="28"/>
        </w:rPr>
        <w:t>
      12. Берілген талаптың (талап қоюдың) мәні [мәтін]</w:t>
      </w:r>
    </w:p>
    <w:bookmarkStart w:name="z81" w:id="57"/>
    <w:p>
      <w:pPr>
        <w:spacing w:after="0"/>
        <w:ind w:left="0"/>
        <w:jc w:val="left"/>
      </w:pPr>
      <w:r>
        <w:rPr>
          <w:rFonts w:ascii="Times New Roman"/>
          <w:b/>
          <w:i w:val="false"/>
          <w:color w:val="000000"/>
        </w:rPr>
        <w:t xml:space="preserve"> 13-бөлім. Кассациялық сатыда қарау туралы мәліметтер</w:t>
      </w:r>
    </w:p>
    <w:bookmarkEnd w:id="57"/>
    <w:p>
      <w:pPr>
        <w:spacing w:after="0"/>
        <w:ind w:left="0"/>
        <w:jc w:val="both"/>
      </w:pPr>
      <w:r>
        <w:rPr>
          <w:rFonts w:ascii="Times New Roman"/>
          <w:b w:val="false"/>
          <w:i w:val="false"/>
          <w:color w:val="000000"/>
          <w:sz w:val="28"/>
        </w:rPr>
        <w:t>
      1. Істі жоғарғы сотқа жолдау күні [күні]</w:t>
      </w:r>
    </w:p>
    <w:p>
      <w:pPr>
        <w:spacing w:after="0"/>
        <w:ind w:left="0"/>
        <w:jc w:val="both"/>
      </w:pPr>
      <w:r>
        <w:rPr>
          <w:rFonts w:ascii="Times New Roman"/>
          <w:b w:val="false"/>
          <w:i w:val="false"/>
          <w:color w:val="000000"/>
          <w:sz w:val="28"/>
        </w:rPr>
        <w:t>
      2. Бірінші сатыдағы сот шешімін, қаулысын қайта қарау нәтижесі [сөздік деректеме]</w:t>
      </w:r>
    </w:p>
    <w:p>
      <w:pPr>
        <w:spacing w:after="0"/>
        <w:ind w:left="0"/>
        <w:jc w:val="both"/>
      </w:pPr>
      <w:r>
        <w:rPr>
          <w:rFonts w:ascii="Times New Roman"/>
          <w:b w:val="false"/>
          <w:i w:val="false"/>
          <w:color w:val="000000"/>
          <w:sz w:val="28"/>
        </w:rPr>
        <w:t>
      3. Апелляциялық сатыдағы қаулыны қайта қарау нәтижесі [сөздік деректеме]</w:t>
      </w:r>
    </w:p>
    <w:p>
      <w:pPr>
        <w:spacing w:after="0"/>
        <w:ind w:left="0"/>
        <w:jc w:val="both"/>
      </w:pPr>
      <w:r>
        <w:rPr>
          <w:rFonts w:ascii="Times New Roman"/>
          <w:b w:val="false"/>
          <w:i w:val="false"/>
          <w:color w:val="000000"/>
          <w:sz w:val="28"/>
        </w:rPr>
        <w:t>
      4. Түсіндірмелер [мәтін]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2022 жылғы 14 маусымдағы</w:t>
            </w:r>
            <w:r>
              <w:br/>
            </w:r>
            <w:r>
              <w:rPr>
                <w:rFonts w:ascii="Times New Roman"/>
                <w:b w:val="false"/>
                <w:i w:val="false"/>
                <w:color w:val="000000"/>
                <w:sz w:val="20"/>
              </w:rPr>
              <w:t>№ 130 бұйрығына</w:t>
            </w:r>
            <w:r>
              <w:br/>
            </w:r>
            <w:r>
              <w:rPr>
                <w:rFonts w:ascii="Times New Roman"/>
                <w:b w:val="false"/>
                <w:i w:val="false"/>
                <w:color w:val="000000"/>
                <w:sz w:val="20"/>
              </w:rPr>
              <w:t>6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2021 жылғы 22 маусымдағы</w:t>
            </w:r>
            <w:r>
              <w:br/>
            </w:r>
            <w:r>
              <w:rPr>
                <w:rFonts w:ascii="Times New Roman"/>
                <w:b w:val="false"/>
                <w:i w:val="false"/>
                <w:color w:val="000000"/>
                <w:sz w:val="20"/>
              </w:rPr>
              <w:t>№ 92 Бұйрықтың</w:t>
            </w:r>
            <w:r>
              <w:br/>
            </w:r>
            <w:r>
              <w:rPr>
                <w:rFonts w:ascii="Times New Roman"/>
                <w:b w:val="false"/>
                <w:i w:val="false"/>
                <w:color w:val="000000"/>
                <w:sz w:val="20"/>
              </w:rPr>
              <w:t>6-қосымшасы</w:t>
            </w:r>
          </w:p>
        </w:tc>
      </w:tr>
    </w:tbl>
    <w:p>
      <w:pPr>
        <w:spacing w:after="0"/>
        <w:ind w:left="0"/>
        <w:jc w:val="both"/>
      </w:pPr>
      <w:r>
        <w:rPr>
          <w:rFonts w:ascii="Times New Roman"/>
          <w:b w:val="false"/>
          <w:i w:val="false"/>
          <w:color w:val="000000"/>
          <w:sz w:val="28"/>
        </w:rPr>
        <w:t>
      Нысан</w:t>
      </w:r>
    </w:p>
    <w:bookmarkStart w:name="z83" w:id="58"/>
    <w:p>
      <w:pPr>
        <w:spacing w:after="0"/>
        <w:ind w:left="0"/>
        <w:jc w:val="left"/>
      </w:pPr>
      <w:r>
        <w:rPr>
          <w:rFonts w:ascii="Times New Roman"/>
          <w:b/>
          <w:i w:val="false"/>
          <w:color w:val="000000"/>
        </w:rPr>
        <w:t xml:space="preserve"> Кассациялық сатыдағы сот қараған әкімшілік іске  электронды ақпараттық есепке алу құжаты 3</w:t>
      </w:r>
    </w:p>
    <w:bookmarkEnd w:id="58"/>
    <w:bookmarkStart w:name="z84" w:id="59"/>
    <w:p>
      <w:pPr>
        <w:spacing w:after="0"/>
        <w:ind w:left="0"/>
        <w:jc w:val="left"/>
      </w:pPr>
      <w:r>
        <w:rPr>
          <w:rFonts w:ascii="Times New Roman"/>
          <w:b/>
          <w:i w:val="false"/>
          <w:color w:val="000000"/>
        </w:rPr>
        <w:t xml:space="preserve"> 1-бөлім. Наразылықтың, өтінішхаттың (істің) келіп түсуі туралы</w:t>
      </w:r>
    </w:p>
    <w:bookmarkEnd w:id="59"/>
    <w:p>
      <w:pPr>
        <w:spacing w:after="0"/>
        <w:ind w:left="0"/>
        <w:jc w:val="both"/>
      </w:pPr>
      <w:r>
        <w:rPr>
          <w:rFonts w:ascii="Times New Roman"/>
          <w:b w:val="false"/>
          <w:i w:val="false"/>
          <w:color w:val="000000"/>
          <w:sz w:val="28"/>
        </w:rPr>
        <w:t>
      1. Сот (соттың атауы автоматты режимде көрсетіледі)</w:t>
      </w:r>
    </w:p>
    <w:p>
      <w:pPr>
        <w:spacing w:after="0"/>
        <w:ind w:left="0"/>
        <w:jc w:val="both"/>
      </w:pPr>
      <w:r>
        <w:rPr>
          <w:rFonts w:ascii="Times New Roman"/>
          <w:b w:val="false"/>
          <w:i w:val="false"/>
          <w:color w:val="000000"/>
          <w:sz w:val="28"/>
        </w:rPr>
        <w:t>
      2. Алдын ала қарау № [мәтін]</w:t>
      </w:r>
    </w:p>
    <w:p>
      <w:pPr>
        <w:spacing w:after="0"/>
        <w:ind w:left="0"/>
        <w:jc w:val="both"/>
      </w:pPr>
      <w:r>
        <w:rPr>
          <w:rFonts w:ascii="Times New Roman"/>
          <w:b w:val="false"/>
          <w:i w:val="false"/>
          <w:color w:val="000000"/>
          <w:sz w:val="28"/>
        </w:rPr>
        <w:t>
      3. Алқадағы іс жүргізу № [мәтін]</w:t>
      </w:r>
    </w:p>
    <w:p>
      <w:pPr>
        <w:spacing w:after="0"/>
        <w:ind w:left="0"/>
        <w:jc w:val="both"/>
      </w:pPr>
      <w:r>
        <w:rPr>
          <w:rFonts w:ascii="Times New Roman"/>
          <w:b w:val="false"/>
          <w:i w:val="false"/>
          <w:color w:val="000000"/>
          <w:sz w:val="28"/>
        </w:rPr>
        <w:t>
      4. Қайта қарау бойынша іс жүргізу № [мәтін]</w:t>
      </w:r>
    </w:p>
    <w:p>
      <w:pPr>
        <w:spacing w:after="0"/>
        <w:ind w:left="0"/>
        <w:jc w:val="both"/>
      </w:pPr>
      <w:r>
        <w:rPr>
          <w:rFonts w:ascii="Times New Roman"/>
          <w:b w:val="false"/>
          <w:i w:val="false"/>
          <w:color w:val="000000"/>
          <w:sz w:val="28"/>
        </w:rPr>
        <w:t>
      5. Бастапқы келіп түсуі [сөздік деректеме]</w:t>
      </w:r>
    </w:p>
    <w:p>
      <w:pPr>
        <w:spacing w:after="0"/>
        <w:ind w:left="0"/>
        <w:jc w:val="both"/>
      </w:pPr>
      <w:r>
        <w:rPr>
          <w:rFonts w:ascii="Times New Roman"/>
          <w:b w:val="false"/>
          <w:i w:val="false"/>
          <w:color w:val="000000"/>
          <w:sz w:val="28"/>
        </w:rPr>
        <w:t>
      6. Қайталап [сөздік деректеме]</w:t>
      </w:r>
    </w:p>
    <w:p>
      <w:pPr>
        <w:spacing w:after="0"/>
        <w:ind w:left="0"/>
        <w:jc w:val="both"/>
      </w:pPr>
      <w:r>
        <w:rPr>
          <w:rFonts w:ascii="Times New Roman"/>
          <w:b w:val="false"/>
          <w:i w:val="false"/>
          <w:color w:val="000000"/>
          <w:sz w:val="28"/>
        </w:rPr>
        <w:t>
      7. Өтінішхатты, наразылықты кім берді [сөздік деректеме]</w:t>
      </w:r>
    </w:p>
    <w:p>
      <w:pPr>
        <w:spacing w:after="0"/>
        <w:ind w:left="0"/>
        <w:jc w:val="both"/>
      </w:pPr>
      <w:r>
        <w:rPr>
          <w:rFonts w:ascii="Times New Roman"/>
          <w:b w:val="false"/>
          <w:i w:val="false"/>
          <w:color w:val="000000"/>
          <w:sz w:val="28"/>
        </w:rPr>
        <w:t>
      8. Шағымдалған сот актілері [сөздік деректеме]</w:t>
      </w:r>
    </w:p>
    <w:p>
      <w:pPr>
        <w:spacing w:after="0"/>
        <w:ind w:left="0"/>
        <w:jc w:val="both"/>
      </w:pPr>
      <w:r>
        <w:rPr>
          <w:rFonts w:ascii="Times New Roman"/>
          <w:b w:val="false"/>
          <w:i w:val="false"/>
          <w:color w:val="000000"/>
          <w:sz w:val="28"/>
        </w:rPr>
        <w:t>
      9. Сот ісін жүргізу тілі [словарный реквизит]</w:t>
      </w:r>
    </w:p>
    <w:p>
      <w:pPr>
        <w:spacing w:after="0"/>
        <w:ind w:left="0"/>
        <w:jc w:val="both"/>
      </w:pPr>
      <w:r>
        <w:rPr>
          <w:rFonts w:ascii="Times New Roman"/>
          <w:b w:val="false"/>
          <w:i w:val="false"/>
          <w:color w:val="000000"/>
          <w:sz w:val="28"/>
        </w:rPr>
        <w:t xml:space="preserve">
      10. Істің ауырлығы [сөздік деректеме] </w:t>
      </w:r>
    </w:p>
    <w:p>
      <w:pPr>
        <w:spacing w:after="0"/>
        <w:ind w:left="0"/>
        <w:jc w:val="both"/>
      </w:pPr>
      <w:r>
        <w:rPr>
          <w:rFonts w:ascii="Times New Roman"/>
          <w:b w:val="false"/>
          <w:i w:val="false"/>
          <w:color w:val="000000"/>
          <w:sz w:val="28"/>
        </w:rPr>
        <w:t>
      11. Наразылықтың (өтінішхаттың) мәні [мәтін]</w:t>
      </w:r>
    </w:p>
    <w:p>
      <w:pPr>
        <w:spacing w:after="0"/>
        <w:ind w:left="0"/>
        <w:jc w:val="both"/>
      </w:pPr>
      <w:r>
        <w:rPr>
          <w:rFonts w:ascii="Times New Roman"/>
          <w:b w:val="false"/>
          <w:i w:val="false"/>
          <w:color w:val="000000"/>
          <w:sz w:val="28"/>
        </w:rPr>
        <w:t>
      12. Іс жүргізу түрі [сөздік деректеме]</w:t>
      </w:r>
    </w:p>
    <w:p>
      <w:pPr>
        <w:spacing w:after="0"/>
        <w:ind w:left="0"/>
        <w:jc w:val="both"/>
      </w:pPr>
      <w:r>
        <w:rPr>
          <w:rFonts w:ascii="Times New Roman"/>
          <w:b w:val="false"/>
          <w:i w:val="false"/>
          <w:color w:val="000000"/>
          <w:sz w:val="28"/>
        </w:rPr>
        <w:t>
      13. Істің санаты (статистикалық есеп үшін) [сөздік деректеме]</w:t>
      </w:r>
    </w:p>
    <w:p>
      <w:pPr>
        <w:spacing w:after="0"/>
        <w:ind w:left="0"/>
        <w:jc w:val="both"/>
      </w:pPr>
      <w:r>
        <w:rPr>
          <w:rFonts w:ascii="Times New Roman"/>
          <w:b w:val="false"/>
          <w:i w:val="false"/>
          <w:color w:val="000000"/>
          <w:sz w:val="28"/>
        </w:rPr>
        <w:t>
      14. Істің санатына қосымша [сөздік деректеме]</w:t>
      </w:r>
    </w:p>
    <w:p>
      <w:pPr>
        <w:spacing w:after="0"/>
        <w:ind w:left="0"/>
        <w:jc w:val="both"/>
      </w:pPr>
      <w:r>
        <w:rPr>
          <w:rFonts w:ascii="Times New Roman"/>
          <w:b w:val="false"/>
          <w:i w:val="false"/>
          <w:color w:val="000000"/>
          <w:sz w:val="28"/>
        </w:rPr>
        <w:t>
      15. Әкімшілік органдардың, лауазымды адамдардың (шағым) жауабымен келіспеуге байланысты талап қою [сөздік деректеме]</w:t>
      </w:r>
    </w:p>
    <w:bookmarkStart w:name="z85" w:id="60"/>
    <w:p>
      <w:pPr>
        <w:spacing w:after="0"/>
        <w:ind w:left="0"/>
        <w:jc w:val="left"/>
      </w:pPr>
      <w:r>
        <w:rPr>
          <w:rFonts w:ascii="Times New Roman"/>
          <w:b/>
          <w:i w:val="false"/>
          <w:color w:val="000000"/>
        </w:rPr>
        <w:t xml:space="preserve"> 2-бөлім. Жауапкерге берілген талаптардағы сомалар туралы мәліметтер</w:t>
      </w:r>
    </w:p>
    <w:bookmarkEnd w:id="60"/>
    <w:p>
      <w:pPr>
        <w:spacing w:after="0"/>
        <w:ind w:left="0"/>
        <w:jc w:val="both"/>
      </w:pPr>
      <w:r>
        <w:rPr>
          <w:rFonts w:ascii="Times New Roman"/>
          <w:b w:val="false"/>
          <w:i w:val="false"/>
          <w:color w:val="000000"/>
          <w:sz w:val="28"/>
        </w:rPr>
        <w:t>
      1. Даулардың жалпы сомасы [мәтін]</w:t>
      </w:r>
    </w:p>
    <w:p>
      <w:pPr>
        <w:spacing w:after="0"/>
        <w:ind w:left="0"/>
        <w:jc w:val="both"/>
      </w:pPr>
      <w:r>
        <w:rPr>
          <w:rFonts w:ascii="Times New Roman"/>
          <w:b w:val="false"/>
          <w:i w:val="false"/>
          <w:color w:val="000000"/>
          <w:sz w:val="28"/>
        </w:rPr>
        <w:t>
      2. Негізгі сома [мәтін]</w:t>
      </w:r>
    </w:p>
    <w:p>
      <w:pPr>
        <w:spacing w:after="0"/>
        <w:ind w:left="0"/>
        <w:jc w:val="both"/>
      </w:pPr>
      <w:r>
        <w:rPr>
          <w:rFonts w:ascii="Times New Roman"/>
          <w:b w:val="false"/>
          <w:i w:val="false"/>
          <w:color w:val="000000"/>
          <w:sz w:val="28"/>
        </w:rPr>
        <w:t>
      3. Айыппұл санкциялары [мәтін]</w:t>
      </w:r>
    </w:p>
    <w:p>
      <w:pPr>
        <w:spacing w:after="0"/>
        <w:ind w:left="0"/>
        <w:jc w:val="both"/>
      </w:pPr>
      <w:r>
        <w:rPr>
          <w:rFonts w:ascii="Times New Roman"/>
          <w:b w:val="false"/>
          <w:i w:val="false"/>
          <w:color w:val="000000"/>
          <w:sz w:val="28"/>
        </w:rPr>
        <w:t>
      4. Бересі [мәтін]</w:t>
      </w:r>
    </w:p>
    <w:p>
      <w:pPr>
        <w:spacing w:after="0"/>
        <w:ind w:left="0"/>
        <w:jc w:val="both"/>
      </w:pPr>
      <w:r>
        <w:rPr>
          <w:rFonts w:ascii="Times New Roman"/>
          <w:b w:val="false"/>
          <w:i w:val="false"/>
          <w:color w:val="000000"/>
          <w:sz w:val="28"/>
        </w:rPr>
        <w:t>
      5. Өсімпұл [мәтін]</w:t>
      </w:r>
    </w:p>
    <w:p>
      <w:pPr>
        <w:spacing w:after="0"/>
        <w:ind w:left="0"/>
        <w:jc w:val="both"/>
      </w:pPr>
      <w:r>
        <w:rPr>
          <w:rFonts w:ascii="Times New Roman"/>
          <w:b w:val="false"/>
          <w:i w:val="false"/>
          <w:color w:val="000000"/>
          <w:sz w:val="28"/>
        </w:rPr>
        <w:t>
      6. Тұрақсыздық айыбы [мәтін]</w:t>
      </w:r>
    </w:p>
    <w:p>
      <w:pPr>
        <w:spacing w:after="0"/>
        <w:ind w:left="0"/>
        <w:jc w:val="both"/>
      </w:pPr>
      <w:r>
        <w:rPr>
          <w:rFonts w:ascii="Times New Roman"/>
          <w:b w:val="false"/>
          <w:i w:val="false"/>
          <w:color w:val="000000"/>
          <w:sz w:val="28"/>
        </w:rPr>
        <w:t>
      7. Өкілдің көмегін төлеу [мәтін]</w:t>
      </w:r>
    </w:p>
    <w:p>
      <w:pPr>
        <w:spacing w:after="0"/>
        <w:ind w:left="0"/>
        <w:jc w:val="both"/>
      </w:pPr>
      <w:r>
        <w:rPr>
          <w:rFonts w:ascii="Times New Roman"/>
          <w:b w:val="false"/>
          <w:i w:val="false"/>
          <w:color w:val="000000"/>
          <w:sz w:val="28"/>
        </w:rPr>
        <w:t xml:space="preserve">
      8. Түсіндірмелер [мәтін] </w:t>
      </w:r>
    </w:p>
    <w:bookmarkStart w:name="z86" w:id="61"/>
    <w:p>
      <w:pPr>
        <w:spacing w:after="0"/>
        <w:ind w:left="0"/>
        <w:jc w:val="left"/>
      </w:pPr>
      <w:r>
        <w:rPr>
          <w:rFonts w:ascii="Times New Roman"/>
          <w:b/>
          <w:i w:val="false"/>
          <w:color w:val="000000"/>
        </w:rPr>
        <w:t xml:space="preserve"> 3-бөлім. Сот шығындары</w:t>
      </w:r>
    </w:p>
    <w:bookmarkEnd w:id="61"/>
    <w:p>
      <w:pPr>
        <w:spacing w:after="0"/>
        <w:ind w:left="0"/>
        <w:jc w:val="both"/>
      </w:pPr>
      <w:r>
        <w:rPr>
          <w:rFonts w:ascii="Times New Roman"/>
          <w:b w:val="false"/>
          <w:i w:val="false"/>
          <w:color w:val="000000"/>
          <w:sz w:val="28"/>
        </w:rPr>
        <w:t>
      1. Төлеуге жататын мемлекеттік баж [теңге]</w:t>
      </w:r>
    </w:p>
    <w:p>
      <w:pPr>
        <w:spacing w:after="0"/>
        <w:ind w:left="0"/>
        <w:jc w:val="both"/>
      </w:pPr>
      <w:r>
        <w:rPr>
          <w:rFonts w:ascii="Times New Roman"/>
          <w:b w:val="false"/>
          <w:i w:val="false"/>
          <w:color w:val="000000"/>
          <w:sz w:val="28"/>
        </w:rPr>
        <w:t>
      2. Мемлекеттік бажды төлеуден босату негізі [сөздік деректеме]</w:t>
      </w:r>
    </w:p>
    <w:p>
      <w:pPr>
        <w:spacing w:after="0"/>
        <w:ind w:left="0"/>
        <w:jc w:val="both"/>
      </w:pPr>
      <w:r>
        <w:rPr>
          <w:rFonts w:ascii="Times New Roman"/>
          <w:b w:val="false"/>
          <w:i w:val="false"/>
          <w:color w:val="000000"/>
          <w:sz w:val="28"/>
        </w:rPr>
        <w:t>
      3. Төленген мемлекеттік баж сомасы [теңге]</w:t>
      </w:r>
    </w:p>
    <w:p>
      <w:pPr>
        <w:spacing w:after="0"/>
        <w:ind w:left="0"/>
        <w:jc w:val="both"/>
      </w:pPr>
      <w:r>
        <w:rPr>
          <w:rFonts w:ascii="Times New Roman"/>
          <w:b w:val="false"/>
          <w:i w:val="false"/>
          <w:color w:val="000000"/>
          <w:sz w:val="28"/>
        </w:rPr>
        <w:t>
      4. Сот белгілеген мемлекеттік бажды қосымша төлеу [теңге]</w:t>
      </w:r>
    </w:p>
    <w:p>
      <w:pPr>
        <w:spacing w:after="0"/>
        <w:ind w:left="0"/>
        <w:jc w:val="both"/>
      </w:pPr>
      <w:r>
        <w:rPr>
          <w:rFonts w:ascii="Times New Roman"/>
          <w:b w:val="false"/>
          <w:i w:val="false"/>
          <w:color w:val="000000"/>
          <w:sz w:val="28"/>
        </w:rPr>
        <w:t>
      5. Мемлекеттік бажды төлеуді кейінге қалдыру [сөздік деректеме]</w:t>
      </w:r>
    </w:p>
    <w:p>
      <w:pPr>
        <w:spacing w:after="0"/>
        <w:ind w:left="0"/>
        <w:jc w:val="both"/>
      </w:pPr>
      <w:r>
        <w:rPr>
          <w:rFonts w:ascii="Times New Roman"/>
          <w:b w:val="false"/>
          <w:i w:val="false"/>
          <w:color w:val="000000"/>
          <w:sz w:val="28"/>
        </w:rPr>
        <w:t>
      6. Сот шешімі бойынша бюджетке өндіріп алынған мемлекеттік баж [теңге]</w:t>
      </w:r>
    </w:p>
    <w:p>
      <w:pPr>
        <w:spacing w:after="0"/>
        <w:ind w:left="0"/>
        <w:jc w:val="both"/>
      </w:pPr>
      <w:r>
        <w:rPr>
          <w:rFonts w:ascii="Times New Roman"/>
          <w:b w:val="false"/>
          <w:i w:val="false"/>
          <w:color w:val="000000"/>
          <w:sz w:val="28"/>
        </w:rPr>
        <w:t>
      7. Сот шешімі бойынша өндірілген және бюджетке нақты түскен мемлекеттік баж [теңге]</w:t>
      </w:r>
    </w:p>
    <w:p>
      <w:pPr>
        <w:spacing w:after="0"/>
        <w:ind w:left="0"/>
        <w:jc w:val="both"/>
      </w:pPr>
      <w:r>
        <w:rPr>
          <w:rFonts w:ascii="Times New Roman"/>
          <w:b w:val="false"/>
          <w:i w:val="false"/>
          <w:color w:val="000000"/>
          <w:sz w:val="28"/>
        </w:rPr>
        <w:t>
      8. Төлеген күні [күні]</w:t>
      </w:r>
    </w:p>
    <w:p>
      <w:pPr>
        <w:spacing w:after="0"/>
        <w:ind w:left="0"/>
        <w:jc w:val="both"/>
      </w:pPr>
      <w:r>
        <w:rPr>
          <w:rFonts w:ascii="Times New Roman"/>
          <w:b w:val="false"/>
          <w:i w:val="false"/>
          <w:color w:val="000000"/>
          <w:sz w:val="28"/>
        </w:rPr>
        <w:t>
      9. Бюджеттен кері қайтаруға жататын мемлекеттік баж сомасы [теңге]</w:t>
      </w:r>
    </w:p>
    <w:p>
      <w:pPr>
        <w:spacing w:after="0"/>
        <w:ind w:left="0"/>
        <w:jc w:val="both"/>
      </w:pPr>
      <w:r>
        <w:rPr>
          <w:rFonts w:ascii="Times New Roman"/>
          <w:b w:val="false"/>
          <w:i w:val="false"/>
          <w:color w:val="000000"/>
          <w:sz w:val="28"/>
        </w:rPr>
        <w:t>
      10. Мемлекеттік бажды кері қайтару туралы ұйғарымның күні [күні]</w:t>
      </w:r>
    </w:p>
    <w:p>
      <w:pPr>
        <w:spacing w:after="0"/>
        <w:ind w:left="0"/>
        <w:jc w:val="both"/>
      </w:pPr>
      <w:r>
        <w:rPr>
          <w:rFonts w:ascii="Times New Roman"/>
          <w:b w:val="false"/>
          <w:i w:val="false"/>
          <w:color w:val="000000"/>
          <w:sz w:val="28"/>
        </w:rPr>
        <w:t>
      11. Төлемсіз қабылданған мемлекеттік баж сомасы[теңге]</w:t>
      </w:r>
    </w:p>
    <w:p>
      <w:pPr>
        <w:spacing w:after="0"/>
        <w:ind w:left="0"/>
        <w:jc w:val="both"/>
      </w:pPr>
      <w:r>
        <w:rPr>
          <w:rFonts w:ascii="Times New Roman"/>
          <w:b w:val="false"/>
          <w:i w:val="false"/>
          <w:color w:val="000000"/>
          <w:sz w:val="28"/>
        </w:rPr>
        <w:t>
      12. Прокурордың талап қоюлары бойынша төлемсіз қабылданды [теңге]</w:t>
      </w:r>
    </w:p>
    <w:p>
      <w:pPr>
        <w:spacing w:after="0"/>
        <w:ind w:left="0"/>
        <w:jc w:val="both"/>
      </w:pPr>
      <w:r>
        <w:rPr>
          <w:rFonts w:ascii="Times New Roman"/>
          <w:b w:val="false"/>
          <w:i w:val="false"/>
          <w:color w:val="000000"/>
          <w:sz w:val="28"/>
        </w:rPr>
        <w:t>
      13. Мемлекет мүддесіне прокрордың талап қоюлары бойынша төлемсіз қабылданды [теңге]</w:t>
      </w:r>
    </w:p>
    <w:p>
      <w:pPr>
        <w:spacing w:after="0"/>
        <w:ind w:left="0"/>
        <w:jc w:val="both"/>
      </w:pPr>
      <w:r>
        <w:rPr>
          <w:rFonts w:ascii="Times New Roman"/>
          <w:b w:val="false"/>
          <w:i w:val="false"/>
          <w:color w:val="000000"/>
          <w:sz w:val="28"/>
        </w:rPr>
        <w:t>
      14 Сот белгілеген сот ұсталымдарының сомасы [теңге]</w:t>
      </w:r>
    </w:p>
    <w:p>
      <w:pPr>
        <w:spacing w:after="0"/>
        <w:ind w:left="0"/>
        <w:jc w:val="both"/>
      </w:pPr>
      <w:r>
        <w:rPr>
          <w:rFonts w:ascii="Times New Roman"/>
          <w:b w:val="false"/>
          <w:i w:val="false"/>
          <w:color w:val="000000"/>
          <w:sz w:val="28"/>
        </w:rPr>
        <w:t>
      15. Төленген сот ұсталымдары [теңге]</w:t>
      </w:r>
    </w:p>
    <w:bookmarkStart w:name="z87" w:id="62"/>
    <w:p>
      <w:pPr>
        <w:spacing w:after="0"/>
        <w:ind w:left="0"/>
        <w:jc w:val="left"/>
      </w:pPr>
      <w:r>
        <w:rPr>
          <w:rFonts w:ascii="Times New Roman"/>
          <w:b/>
          <w:i w:val="false"/>
          <w:color w:val="000000"/>
        </w:rPr>
        <w:t xml:space="preserve"> 4-бөлім. Процестік мәжбүрлеу шаралары</w:t>
      </w:r>
    </w:p>
    <w:bookmarkEnd w:id="62"/>
    <w:p>
      <w:pPr>
        <w:spacing w:after="0"/>
        <w:ind w:left="0"/>
        <w:jc w:val="both"/>
      </w:pPr>
      <w:r>
        <w:rPr>
          <w:rFonts w:ascii="Times New Roman"/>
          <w:b w:val="false"/>
          <w:i w:val="false"/>
          <w:color w:val="000000"/>
          <w:sz w:val="28"/>
        </w:rPr>
        <w:t>
      1. Шара кімге қолданылды [сөздік деректеме]</w:t>
      </w:r>
    </w:p>
    <w:p>
      <w:pPr>
        <w:spacing w:after="0"/>
        <w:ind w:left="0"/>
        <w:jc w:val="both"/>
      </w:pPr>
      <w:r>
        <w:rPr>
          <w:rFonts w:ascii="Times New Roman"/>
          <w:b w:val="false"/>
          <w:i w:val="false"/>
          <w:color w:val="000000"/>
          <w:sz w:val="28"/>
        </w:rPr>
        <w:t>
      2. Процестік мәжбүрлеу шараларын салу күні [күні]</w:t>
      </w:r>
    </w:p>
    <w:p>
      <w:pPr>
        <w:spacing w:after="0"/>
        <w:ind w:left="0"/>
        <w:jc w:val="both"/>
      </w:pPr>
      <w:r>
        <w:rPr>
          <w:rFonts w:ascii="Times New Roman"/>
          <w:b w:val="false"/>
          <w:i w:val="false"/>
          <w:color w:val="000000"/>
          <w:sz w:val="28"/>
        </w:rPr>
        <w:t>
      3. Процестік мәжбүрлеу шарасы қолданылды [сөздік деректеме]</w:t>
      </w:r>
    </w:p>
    <w:p>
      <w:pPr>
        <w:spacing w:after="0"/>
        <w:ind w:left="0"/>
        <w:jc w:val="both"/>
      </w:pPr>
      <w:r>
        <w:rPr>
          <w:rFonts w:ascii="Times New Roman"/>
          <w:b w:val="false"/>
          <w:i w:val="false"/>
          <w:color w:val="000000"/>
          <w:sz w:val="28"/>
        </w:rPr>
        <w:t>
      4. Тағайындалған ақшалай өндіріп алу сомасы [теңге]</w:t>
      </w:r>
    </w:p>
    <w:p>
      <w:pPr>
        <w:spacing w:after="0"/>
        <w:ind w:left="0"/>
        <w:jc w:val="both"/>
      </w:pPr>
      <w:r>
        <w:rPr>
          <w:rFonts w:ascii="Times New Roman"/>
          <w:b w:val="false"/>
          <w:i w:val="false"/>
          <w:color w:val="000000"/>
          <w:sz w:val="28"/>
        </w:rPr>
        <w:t>
      5. Орындау мерзімі дейін: [күні]</w:t>
      </w:r>
    </w:p>
    <w:p>
      <w:pPr>
        <w:spacing w:after="0"/>
        <w:ind w:left="0"/>
        <w:jc w:val="both"/>
      </w:pPr>
      <w:r>
        <w:rPr>
          <w:rFonts w:ascii="Times New Roman"/>
          <w:b w:val="false"/>
          <w:i w:val="false"/>
          <w:color w:val="000000"/>
          <w:sz w:val="28"/>
        </w:rPr>
        <w:t>
      6. Ақшалай өндіріп алуды төлеуден босатылды [сөздік деректеме]</w:t>
      </w:r>
    </w:p>
    <w:p>
      <w:pPr>
        <w:spacing w:after="0"/>
        <w:ind w:left="0"/>
        <w:jc w:val="both"/>
      </w:pPr>
      <w:r>
        <w:rPr>
          <w:rFonts w:ascii="Times New Roman"/>
          <w:b w:val="false"/>
          <w:i w:val="false"/>
          <w:color w:val="000000"/>
          <w:sz w:val="28"/>
        </w:rPr>
        <w:t>
      7. Төмендетілген ақшалай өндіріп алудың сомасы [теңге]</w:t>
      </w:r>
    </w:p>
    <w:p>
      <w:pPr>
        <w:spacing w:after="0"/>
        <w:ind w:left="0"/>
        <w:jc w:val="both"/>
      </w:pPr>
      <w:r>
        <w:rPr>
          <w:rFonts w:ascii="Times New Roman"/>
          <w:b w:val="false"/>
          <w:i w:val="false"/>
          <w:color w:val="000000"/>
          <w:sz w:val="28"/>
        </w:rPr>
        <w:t xml:space="preserve">
      8. Орындау күні [күні] </w:t>
      </w:r>
    </w:p>
    <w:p>
      <w:pPr>
        <w:spacing w:after="0"/>
        <w:ind w:left="0"/>
        <w:jc w:val="both"/>
      </w:pPr>
      <w:r>
        <w:rPr>
          <w:rFonts w:ascii="Times New Roman"/>
          <w:b w:val="false"/>
          <w:i w:val="false"/>
          <w:color w:val="000000"/>
          <w:sz w:val="28"/>
        </w:rPr>
        <w:t xml:space="preserve">
      9. Кейінге қалдыру, мерзімін ұзарту дейін: [күні] </w:t>
      </w:r>
    </w:p>
    <w:p>
      <w:pPr>
        <w:spacing w:after="0"/>
        <w:ind w:left="0"/>
        <w:jc w:val="both"/>
      </w:pPr>
      <w:r>
        <w:rPr>
          <w:rFonts w:ascii="Times New Roman"/>
          <w:b w:val="false"/>
          <w:i w:val="false"/>
          <w:color w:val="000000"/>
          <w:sz w:val="28"/>
        </w:rPr>
        <w:t xml:space="preserve">
      10. Қайталап ақшалай өндіріп алу шарасы салынды [сөздік деректеме] </w:t>
      </w:r>
    </w:p>
    <w:p>
      <w:pPr>
        <w:spacing w:after="0"/>
        <w:ind w:left="0"/>
        <w:jc w:val="both"/>
      </w:pPr>
      <w:r>
        <w:rPr>
          <w:rFonts w:ascii="Times New Roman"/>
          <w:b w:val="false"/>
          <w:i w:val="false"/>
          <w:color w:val="000000"/>
          <w:sz w:val="28"/>
        </w:rPr>
        <w:t xml:space="preserve">
      11. Қайталап тағайындалғаннан кейінгі ақшалай өндіріп алу сомасы (теңге) [теңге] </w:t>
      </w:r>
    </w:p>
    <w:p>
      <w:pPr>
        <w:spacing w:after="0"/>
        <w:ind w:left="0"/>
        <w:jc w:val="both"/>
      </w:pPr>
      <w:r>
        <w:rPr>
          <w:rFonts w:ascii="Times New Roman"/>
          <w:b w:val="false"/>
          <w:i w:val="false"/>
          <w:color w:val="000000"/>
          <w:sz w:val="28"/>
        </w:rPr>
        <w:t xml:space="preserve">
      12. Орындау мерзімі дейін: [күні] </w:t>
      </w:r>
    </w:p>
    <w:p>
      <w:pPr>
        <w:spacing w:after="0"/>
        <w:ind w:left="0"/>
        <w:jc w:val="both"/>
      </w:pPr>
      <w:r>
        <w:rPr>
          <w:rFonts w:ascii="Times New Roman"/>
          <w:b w:val="false"/>
          <w:i w:val="false"/>
          <w:color w:val="000000"/>
          <w:sz w:val="28"/>
        </w:rPr>
        <w:t>
      13. Орындау күні [күні]</w:t>
      </w:r>
    </w:p>
    <w:p>
      <w:pPr>
        <w:spacing w:after="0"/>
        <w:ind w:left="0"/>
        <w:jc w:val="both"/>
      </w:pPr>
      <w:r>
        <w:rPr>
          <w:rFonts w:ascii="Times New Roman"/>
          <w:b w:val="false"/>
          <w:i w:val="false"/>
          <w:color w:val="000000"/>
          <w:sz w:val="28"/>
        </w:rPr>
        <w:t>
      14. Кейінге қалдыру, мерзімін ұзарту дейін: [күні]</w:t>
      </w:r>
    </w:p>
    <w:p>
      <w:pPr>
        <w:spacing w:after="0"/>
        <w:ind w:left="0"/>
        <w:jc w:val="both"/>
      </w:pPr>
      <w:r>
        <w:rPr>
          <w:rFonts w:ascii="Times New Roman"/>
          <w:b w:val="false"/>
          <w:i w:val="false"/>
          <w:color w:val="000000"/>
          <w:sz w:val="28"/>
        </w:rPr>
        <w:t>
      15. Салынған шараның жоғары тұрған сатыда күші жойылды [сөздік деректеме]</w:t>
      </w:r>
    </w:p>
    <w:bookmarkStart w:name="z88" w:id="63"/>
    <w:p>
      <w:pPr>
        <w:spacing w:after="0"/>
        <w:ind w:left="0"/>
        <w:jc w:val="left"/>
      </w:pPr>
      <w:r>
        <w:rPr>
          <w:rFonts w:ascii="Times New Roman"/>
          <w:b/>
          <w:i w:val="false"/>
          <w:color w:val="000000"/>
        </w:rPr>
        <w:t xml:space="preserve"> 5-бөлім. Тараптар</w:t>
      </w:r>
    </w:p>
    <w:bookmarkEnd w:id="63"/>
    <w:p>
      <w:pPr>
        <w:spacing w:after="0"/>
        <w:ind w:left="0"/>
        <w:jc w:val="both"/>
      </w:pPr>
      <w:r>
        <w:rPr>
          <w:rFonts w:ascii="Times New Roman"/>
          <w:b w:val="false"/>
          <w:i w:val="false"/>
          <w:color w:val="000000"/>
          <w:sz w:val="28"/>
        </w:rPr>
        <w:t>
      1. Қатысушының түрі [сөздік деректеме]</w:t>
      </w:r>
    </w:p>
    <w:p>
      <w:pPr>
        <w:spacing w:after="0"/>
        <w:ind w:left="0"/>
        <w:jc w:val="both"/>
      </w:pPr>
      <w:r>
        <w:rPr>
          <w:rFonts w:ascii="Times New Roman"/>
          <w:b w:val="false"/>
          <w:i w:val="false"/>
          <w:color w:val="000000"/>
          <w:sz w:val="28"/>
        </w:rPr>
        <w:t>
      2. Тұлғаның түрі [сөздік деректеме]</w:t>
      </w:r>
    </w:p>
    <w:p>
      <w:pPr>
        <w:spacing w:after="0"/>
        <w:ind w:left="0"/>
        <w:jc w:val="both"/>
      </w:pPr>
      <w:r>
        <w:rPr>
          <w:rFonts w:ascii="Times New Roman"/>
          <w:b w:val="false"/>
          <w:i w:val="false"/>
          <w:color w:val="000000"/>
          <w:sz w:val="28"/>
        </w:rPr>
        <w:t>
      3. Жеке сәйкестендіру нөмірі/Бизнес сәйкестендіру нөмірі [мәтін]</w:t>
      </w:r>
    </w:p>
    <w:p>
      <w:pPr>
        <w:spacing w:after="0"/>
        <w:ind w:left="0"/>
        <w:jc w:val="both"/>
      </w:pPr>
      <w:r>
        <w:rPr>
          <w:rFonts w:ascii="Times New Roman"/>
          <w:b w:val="false"/>
          <w:i w:val="false"/>
          <w:color w:val="000000"/>
          <w:sz w:val="28"/>
        </w:rPr>
        <w:t>
      4. Телефон [мәтін]</w:t>
      </w:r>
    </w:p>
    <w:p>
      <w:pPr>
        <w:spacing w:after="0"/>
        <w:ind w:left="0"/>
        <w:jc w:val="both"/>
      </w:pPr>
      <w:r>
        <w:rPr>
          <w:rFonts w:ascii="Times New Roman"/>
          <w:b w:val="false"/>
          <w:i w:val="false"/>
          <w:color w:val="000000"/>
          <w:sz w:val="28"/>
        </w:rPr>
        <w:t>
      5. Тегі, аты, әкесінің аты (болған жағдайда)/Атауы [мәтін]</w:t>
      </w:r>
    </w:p>
    <w:p>
      <w:pPr>
        <w:spacing w:after="0"/>
        <w:ind w:left="0"/>
        <w:jc w:val="both"/>
      </w:pPr>
      <w:r>
        <w:rPr>
          <w:rFonts w:ascii="Times New Roman"/>
          <w:b w:val="false"/>
          <w:i w:val="false"/>
          <w:color w:val="000000"/>
          <w:sz w:val="28"/>
        </w:rPr>
        <w:t>
      6. E-MAIL [сөздік деректеме] [мәтін]</w:t>
      </w:r>
    </w:p>
    <w:p>
      <w:pPr>
        <w:spacing w:after="0"/>
        <w:ind w:left="0"/>
        <w:jc w:val="both"/>
      </w:pPr>
      <w:r>
        <w:rPr>
          <w:rFonts w:ascii="Times New Roman"/>
          <w:b w:val="false"/>
          <w:i w:val="false"/>
          <w:color w:val="000000"/>
          <w:sz w:val="28"/>
        </w:rPr>
        <w:t>
      7. Жіберушінің мекенжайы: Республика, облыс, аудан, қала, көше, үй, пәтер [мәтін]</w:t>
      </w:r>
    </w:p>
    <w:p>
      <w:pPr>
        <w:spacing w:after="0"/>
        <w:ind w:left="0"/>
        <w:jc w:val="both"/>
      </w:pPr>
      <w:r>
        <w:rPr>
          <w:rFonts w:ascii="Times New Roman"/>
          <w:b w:val="false"/>
          <w:i w:val="false"/>
          <w:color w:val="000000"/>
          <w:sz w:val="28"/>
        </w:rPr>
        <w:t>
      8. Нақты мекенжайы: Республика, облыс, аудан, қала, көше, үй, пәтер [мәтін]</w:t>
      </w:r>
    </w:p>
    <w:p>
      <w:pPr>
        <w:spacing w:after="0"/>
        <w:ind w:left="0"/>
        <w:jc w:val="both"/>
      </w:pPr>
      <w:r>
        <w:rPr>
          <w:rFonts w:ascii="Times New Roman"/>
          <w:b w:val="false"/>
          <w:i w:val="false"/>
          <w:color w:val="000000"/>
          <w:sz w:val="28"/>
        </w:rPr>
        <w:t xml:space="preserve">
      9. Түсіндірме [мәтін] </w:t>
      </w:r>
    </w:p>
    <w:bookmarkStart w:name="z89" w:id="64"/>
    <w:p>
      <w:pPr>
        <w:spacing w:after="0"/>
        <w:ind w:left="0"/>
        <w:jc w:val="left"/>
      </w:pPr>
      <w:r>
        <w:rPr>
          <w:rFonts w:ascii="Times New Roman"/>
          <w:b/>
          <w:i w:val="false"/>
          <w:color w:val="000000"/>
        </w:rPr>
        <w:t xml:space="preserve"> 6-бөлім. Іс жүргізудің динамикасы туралы мәліметтер (алдын ала қарау)</w:t>
      </w:r>
    </w:p>
    <w:bookmarkEnd w:id="64"/>
    <w:p>
      <w:pPr>
        <w:spacing w:after="0"/>
        <w:ind w:left="0"/>
        <w:jc w:val="both"/>
      </w:pPr>
      <w:r>
        <w:rPr>
          <w:rFonts w:ascii="Times New Roman"/>
          <w:b w:val="false"/>
          <w:i w:val="false"/>
          <w:color w:val="000000"/>
          <w:sz w:val="28"/>
        </w:rPr>
        <w:t>
      1. Өтінішхаттарды бөлімге беру күні [күні]</w:t>
      </w:r>
    </w:p>
    <w:p>
      <w:pPr>
        <w:spacing w:after="0"/>
        <w:ind w:left="0"/>
        <w:jc w:val="both"/>
      </w:pPr>
      <w:r>
        <w:rPr>
          <w:rFonts w:ascii="Times New Roman"/>
          <w:b w:val="false"/>
          <w:i w:val="false"/>
          <w:color w:val="000000"/>
          <w:sz w:val="28"/>
        </w:rPr>
        <w:t>
      2. Алқаға беру күні [күні]</w:t>
      </w:r>
    </w:p>
    <w:p>
      <w:pPr>
        <w:spacing w:after="0"/>
        <w:ind w:left="0"/>
        <w:jc w:val="both"/>
      </w:pPr>
      <w:r>
        <w:rPr>
          <w:rFonts w:ascii="Times New Roman"/>
          <w:b w:val="false"/>
          <w:i w:val="false"/>
          <w:color w:val="000000"/>
          <w:sz w:val="28"/>
        </w:rPr>
        <w:t>
      3. Судьяға беру күні [күні]</w:t>
      </w:r>
    </w:p>
    <w:p>
      <w:pPr>
        <w:spacing w:after="0"/>
        <w:ind w:left="0"/>
        <w:jc w:val="both"/>
      </w:pPr>
      <w:r>
        <w:rPr>
          <w:rFonts w:ascii="Times New Roman"/>
          <w:b w:val="false"/>
          <w:i w:val="false"/>
          <w:color w:val="000000"/>
          <w:sz w:val="28"/>
        </w:rPr>
        <w:t>
      4. Кері қайтару күні [күні]</w:t>
      </w:r>
    </w:p>
    <w:p>
      <w:pPr>
        <w:spacing w:after="0"/>
        <w:ind w:left="0"/>
        <w:jc w:val="both"/>
      </w:pPr>
      <w:r>
        <w:rPr>
          <w:rFonts w:ascii="Times New Roman"/>
          <w:b w:val="false"/>
          <w:i w:val="false"/>
          <w:color w:val="000000"/>
          <w:sz w:val="28"/>
        </w:rPr>
        <w:t>
      5. Кері қайтару себебі [сөздік деректеме]</w:t>
      </w:r>
    </w:p>
    <w:p>
      <w:pPr>
        <w:spacing w:after="0"/>
        <w:ind w:left="0"/>
        <w:jc w:val="both"/>
      </w:pPr>
      <w:r>
        <w:rPr>
          <w:rFonts w:ascii="Times New Roman"/>
          <w:b w:val="false"/>
          <w:i w:val="false"/>
          <w:color w:val="000000"/>
          <w:sz w:val="28"/>
        </w:rPr>
        <w:t>
      6. Қараусыз қалдыру күні [күні]</w:t>
      </w:r>
    </w:p>
    <w:p>
      <w:pPr>
        <w:spacing w:after="0"/>
        <w:ind w:left="0"/>
        <w:jc w:val="both"/>
      </w:pPr>
      <w:r>
        <w:rPr>
          <w:rFonts w:ascii="Times New Roman"/>
          <w:b w:val="false"/>
          <w:i w:val="false"/>
          <w:color w:val="000000"/>
          <w:sz w:val="28"/>
        </w:rPr>
        <w:t>
      7. Кері шақырту күні [күні]</w:t>
      </w:r>
    </w:p>
    <w:p>
      <w:pPr>
        <w:spacing w:after="0"/>
        <w:ind w:left="0"/>
        <w:jc w:val="both"/>
      </w:pPr>
      <w:r>
        <w:rPr>
          <w:rFonts w:ascii="Times New Roman"/>
          <w:b w:val="false"/>
          <w:i w:val="false"/>
          <w:color w:val="000000"/>
          <w:sz w:val="28"/>
        </w:rPr>
        <w:t>
      8. Кім кері шақыртты [сөздік деректеме]</w:t>
      </w:r>
    </w:p>
    <w:p>
      <w:pPr>
        <w:spacing w:after="0"/>
        <w:ind w:left="0"/>
        <w:jc w:val="both"/>
      </w:pPr>
      <w:r>
        <w:rPr>
          <w:rFonts w:ascii="Times New Roman"/>
          <w:b w:val="false"/>
          <w:i w:val="false"/>
          <w:color w:val="000000"/>
          <w:sz w:val="28"/>
        </w:rPr>
        <w:t>
      9. Ұсынысты енгізуден бас тарту туралы хаттың күні [күні]</w:t>
      </w:r>
    </w:p>
    <w:p>
      <w:pPr>
        <w:spacing w:after="0"/>
        <w:ind w:left="0"/>
        <w:jc w:val="both"/>
      </w:pPr>
      <w:r>
        <w:rPr>
          <w:rFonts w:ascii="Times New Roman"/>
          <w:b w:val="false"/>
          <w:i w:val="false"/>
          <w:color w:val="000000"/>
          <w:sz w:val="28"/>
        </w:rPr>
        <w:t xml:space="preserve">
      10. Азаматтық істер бойынша алқаға өтінішхатты беру күні [күні] </w:t>
      </w:r>
    </w:p>
    <w:p>
      <w:pPr>
        <w:spacing w:after="0"/>
        <w:ind w:left="0"/>
        <w:jc w:val="both"/>
      </w:pPr>
      <w:r>
        <w:rPr>
          <w:rFonts w:ascii="Times New Roman"/>
          <w:b w:val="false"/>
          <w:i w:val="false"/>
          <w:color w:val="000000"/>
          <w:sz w:val="28"/>
        </w:rPr>
        <w:t>
      11. Істі талап ету күні [күні]</w:t>
      </w:r>
    </w:p>
    <w:p>
      <w:pPr>
        <w:spacing w:after="0"/>
        <w:ind w:left="0"/>
        <w:jc w:val="both"/>
      </w:pPr>
      <w:r>
        <w:rPr>
          <w:rFonts w:ascii="Times New Roman"/>
          <w:b w:val="false"/>
          <w:i w:val="false"/>
          <w:color w:val="000000"/>
          <w:sz w:val="28"/>
        </w:rPr>
        <w:t>
      12. Талап етілген істер бойынша еске салу күндері [күні]</w:t>
      </w:r>
    </w:p>
    <w:p>
      <w:pPr>
        <w:spacing w:after="0"/>
        <w:ind w:left="0"/>
        <w:jc w:val="both"/>
      </w:pPr>
      <w:r>
        <w:rPr>
          <w:rFonts w:ascii="Times New Roman"/>
          <w:b w:val="false"/>
          <w:i w:val="false"/>
          <w:color w:val="000000"/>
          <w:sz w:val="28"/>
        </w:rPr>
        <w:t>
      13. Істің келіп түскен күні [күні]</w:t>
      </w:r>
    </w:p>
    <w:p>
      <w:pPr>
        <w:spacing w:after="0"/>
        <w:ind w:left="0"/>
        <w:jc w:val="both"/>
      </w:pPr>
      <w:r>
        <w:rPr>
          <w:rFonts w:ascii="Times New Roman"/>
          <w:b w:val="false"/>
          <w:i w:val="false"/>
          <w:color w:val="000000"/>
          <w:sz w:val="28"/>
        </w:rPr>
        <w:t>
      14. Алдын ала қарау бойынша шешімі [сөздік деректеме]</w:t>
      </w:r>
    </w:p>
    <w:p>
      <w:pPr>
        <w:spacing w:after="0"/>
        <w:ind w:left="0"/>
        <w:jc w:val="both"/>
      </w:pPr>
      <w:r>
        <w:rPr>
          <w:rFonts w:ascii="Times New Roman"/>
          <w:b w:val="false"/>
          <w:i w:val="false"/>
          <w:color w:val="000000"/>
          <w:sz w:val="28"/>
        </w:rPr>
        <w:t>
      15. Алдын ала қарау бойынша шешімнің күні [күні]</w:t>
      </w:r>
    </w:p>
    <w:p>
      <w:pPr>
        <w:spacing w:after="0"/>
        <w:ind w:left="0"/>
        <w:jc w:val="both"/>
      </w:pPr>
      <w:r>
        <w:rPr>
          <w:rFonts w:ascii="Times New Roman"/>
          <w:b w:val="false"/>
          <w:i w:val="false"/>
          <w:color w:val="000000"/>
          <w:sz w:val="28"/>
        </w:rPr>
        <w:t>
      16. Мерзімдері бұзылып қаралды [күні]</w:t>
      </w:r>
    </w:p>
    <w:p>
      <w:pPr>
        <w:spacing w:after="0"/>
        <w:ind w:left="0"/>
        <w:jc w:val="both"/>
      </w:pPr>
      <w:r>
        <w:rPr>
          <w:rFonts w:ascii="Times New Roman"/>
          <w:b w:val="false"/>
          <w:i w:val="false"/>
          <w:color w:val="000000"/>
          <w:sz w:val="28"/>
        </w:rPr>
        <w:t>
      17. Алдын ала қарау бойынша түсіндірмелер [мәтін]</w:t>
      </w:r>
    </w:p>
    <w:p>
      <w:pPr>
        <w:spacing w:after="0"/>
        <w:ind w:left="0"/>
        <w:jc w:val="both"/>
      </w:pPr>
      <w:r>
        <w:rPr>
          <w:rFonts w:ascii="Times New Roman"/>
          <w:b w:val="false"/>
          <w:i w:val="false"/>
          <w:color w:val="000000"/>
          <w:sz w:val="28"/>
        </w:rPr>
        <w:t>
      18. № іс жүргізумен біріктірілді [мәтін]</w:t>
      </w:r>
    </w:p>
    <w:p>
      <w:pPr>
        <w:spacing w:after="0"/>
        <w:ind w:left="0"/>
        <w:jc w:val="both"/>
      </w:pPr>
      <w:r>
        <w:rPr>
          <w:rFonts w:ascii="Times New Roman"/>
          <w:b w:val="false"/>
          <w:i w:val="false"/>
          <w:color w:val="000000"/>
          <w:sz w:val="28"/>
        </w:rPr>
        <w:t>
      19. Біріктіру күні [күні]</w:t>
      </w:r>
    </w:p>
    <w:p>
      <w:pPr>
        <w:spacing w:after="0"/>
        <w:ind w:left="0"/>
        <w:jc w:val="both"/>
      </w:pPr>
      <w:r>
        <w:rPr>
          <w:rFonts w:ascii="Times New Roman"/>
          <w:b w:val="false"/>
          <w:i w:val="false"/>
          <w:color w:val="000000"/>
          <w:sz w:val="28"/>
        </w:rPr>
        <w:t>
      20. № іспен біріктірілді [мәтін]</w:t>
      </w:r>
    </w:p>
    <w:bookmarkStart w:name="z90" w:id="65"/>
    <w:p>
      <w:pPr>
        <w:spacing w:after="0"/>
        <w:ind w:left="0"/>
        <w:jc w:val="left"/>
      </w:pPr>
      <w:r>
        <w:rPr>
          <w:rFonts w:ascii="Times New Roman"/>
          <w:b/>
          <w:i w:val="false"/>
          <w:color w:val="000000"/>
        </w:rPr>
        <w:t xml:space="preserve"> 7-бөлім. Іс жүргізудің динамикасы туралы мәліметтер (сот актілерін қайта қарау)</w:t>
      </w:r>
    </w:p>
    <w:bookmarkEnd w:id="65"/>
    <w:p>
      <w:pPr>
        <w:spacing w:after="0"/>
        <w:ind w:left="0"/>
        <w:jc w:val="both"/>
      </w:pPr>
      <w:r>
        <w:rPr>
          <w:rFonts w:ascii="Times New Roman"/>
          <w:b w:val="false"/>
          <w:i w:val="false"/>
          <w:color w:val="000000"/>
          <w:sz w:val="28"/>
        </w:rPr>
        <w:t>
      1. Алқаға келіп түскен күні [күні]</w:t>
      </w:r>
    </w:p>
    <w:p>
      <w:pPr>
        <w:spacing w:after="0"/>
        <w:ind w:left="0"/>
        <w:jc w:val="both"/>
      </w:pPr>
      <w:r>
        <w:rPr>
          <w:rFonts w:ascii="Times New Roman"/>
          <w:b w:val="false"/>
          <w:i w:val="false"/>
          <w:color w:val="000000"/>
          <w:sz w:val="28"/>
        </w:rPr>
        <w:t>
      2. Шешімді қайта қарауға негіз [сөздік деректеме]</w:t>
      </w:r>
    </w:p>
    <w:p>
      <w:pPr>
        <w:spacing w:after="0"/>
        <w:ind w:left="0"/>
        <w:jc w:val="both"/>
      </w:pPr>
      <w:r>
        <w:rPr>
          <w:rFonts w:ascii="Times New Roman"/>
          <w:b w:val="false"/>
          <w:i w:val="false"/>
          <w:color w:val="000000"/>
          <w:sz w:val="28"/>
        </w:rPr>
        <w:t>
      3. Өтінішхат бойынша істі қайта қарау кезінде наразылықтың келіп түсу күні [күні]</w:t>
      </w:r>
    </w:p>
    <w:p>
      <w:pPr>
        <w:spacing w:after="0"/>
        <w:ind w:left="0"/>
        <w:jc w:val="both"/>
      </w:pPr>
      <w:r>
        <w:rPr>
          <w:rFonts w:ascii="Times New Roman"/>
          <w:b w:val="false"/>
          <w:i w:val="false"/>
          <w:color w:val="000000"/>
          <w:sz w:val="28"/>
        </w:rPr>
        <w:t>
      4. Қараусыз кері қайтару күні [күні]</w:t>
      </w:r>
    </w:p>
    <w:p>
      <w:pPr>
        <w:spacing w:after="0"/>
        <w:ind w:left="0"/>
        <w:jc w:val="both"/>
      </w:pPr>
      <w:r>
        <w:rPr>
          <w:rFonts w:ascii="Times New Roman"/>
          <w:b w:val="false"/>
          <w:i w:val="false"/>
          <w:color w:val="000000"/>
          <w:sz w:val="28"/>
        </w:rPr>
        <w:t>
      5. Жаңадан ашылған мән-жайлар бойынша наразылық немесе өтініш бойынша істі қайта қарау (қайта қараудан бас тарту) негіздерінің болмауы туралы қаулының күні [күні]</w:t>
      </w:r>
    </w:p>
    <w:p>
      <w:pPr>
        <w:spacing w:after="0"/>
        <w:ind w:left="0"/>
        <w:jc w:val="both"/>
      </w:pPr>
      <w:r>
        <w:rPr>
          <w:rFonts w:ascii="Times New Roman"/>
          <w:b w:val="false"/>
          <w:i w:val="false"/>
          <w:color w:val="000000"/>
          <w:sz w:val="28"/>
        </w:rPr>
        <w:t>
      6. Шешімнің күшін жою және жаңадан ашылған мән-жайлар бойынша өтініш бойынша кассациялық іс жүргізуді қайта жаңарту туралы қаулының күні [күні]</w:t>
      </w:r>
    </w:p>
    <w:p>
      <w:pPr>
        <w:spacing w:after="0"/>
        <w:ind w:left="0"/>
        <w:jc w:val="both"/>
      </w:pPr>
      <w:r>
        <w:rPr>
          <w:rFonts w:ascii="Times New Roman"/>
          <w:b w:val="false"/>
          <w:i w:val="false"/>
          <w:color w:val="000000"/>
          <w:sz w:val="28"/>
        </w:rPr>
        <w:t>
      7. Наразылықты немесе өтінішхатты кері шақырту күні [күні]</w:t>
      </w:r>
    </w:p>
    <w:p>
      <w:pPr>
        <w:spacing w:after="0"/>
        <w:ind w:left="0"/>
        <w:jc w:val="both"/>
      </w:pPr>
      <w:r>
        <w:rPr>
          <w:rFonts w:ascii="Times New Roman"/>
          <w:b w:val="false"/>
          <w:i w:val="false"/>
          <w:color w:val="000000"/>
          <w:sz w:val="28"/>
        </w:rPr>
        <w:t>
      8. Наразылықты кім кері шақыртты [сөздік деректеме]</w:t>
      </w:r>
    </w:p>
    <w:p>
      <w:pPr>
        <w:spacing w:after="0"/>
        <w:ind w:left="0"/>
        <w:jc w:val="both"/>
      </w:pPr>
      <w:r>
        <w:rPr>
          <w:rFonts w:ascii="Times New Roman"/>
          <w:b w:val="false"/>
          <w:i w:val="false"/>
          <w:color w:val="000000"/>
          <w:sz w:val="28"/>
        </w:rPr>
        <w:t>
      9. Қайта қарау сатысында кері шақыртылды [сөздік деректеме]</w:t>
      </w:r>
    </w:p>
    <w:p>
      <w:pPr>
        <w:spacing w:after="0"/>
        <w:ind w:left="0"/>
        <w:jc w:val="both"/>
      </w:pPr>
      <w:r>
        <w:rPr>
          <w:rFonts w:ascii="Times New Roman"/>
          <w:b w:val="false"/>
          <w:i w:val="false"/>
          <w:color w:val="000000"/>
          <w:sz w:val="28"/>
        </w:rPr>
        <w:t xml:space="preserve">
      10. Қараусыз қалдыру күні [күні] </w:t>
      </w:r>
    </w:p>
    <w:p>
      <w:pPr>
        <w:spacing w:after="0"/>
        <w:ind w:left="0"/>
        <w:jc w:val="both"/>
      </w:pPr>
      <w:r>
        <w:rPr>
          <w:rFonts w:ascii="Times New Roman"/>
          <w:b w:val="false"/>
          <w:i w:val="false"/>
          <w:color w:val="000000"/>
          <w:sz w:val="28"/>
        </w:rPr>
        <w:t>
      11. № іс жүргізумен біріктірілді [мәтін]</w:t>
      </w:r>
    </w:p>
    <w:p>
      <w:pPr>
        <w:spacing w:after="0"/>
        <w:ind w:left="0"/>
        <w:jc w:val="both"/>
      </w:pPr>
      <w:r>
        <w:rPr>
          <w:rFonts w:ascii="Times New Roman"/>
          <w:b w:val="false"/>
          <w:i w:val="false"/>
          <w:color w:val="000000"/>
          <w:sz w:val="28"/>
        </w:rPr>
        <w:t>
      12. Түсіндірмелер [мәтін]</w:t>
      </w:r>
    </w:p>
    <w:p>
      <w:pPr>
        <w:spacing w:after="0"/>
        <w:ind w:left="0"/>
        <w:jc w:val="both"/>
      </w:pPr>
      <w:r>
        <w:rPr>
          <w:rFonts w:ascii="Times New Roman"/>
          <w:b w:val="false"/>
          <w:i w:val="false"/>
          <w:color w:val="000000"/>
          <w:sz w:val="28"/>
        </w:rPr>
        <w:t xml:space="preserve">
      13. № іспен біріктірілді [мәтін] </w:t>
      </w:r>
    </w:p>
    <w:bookmarkStart w:name="z91" w:id="66"/>
    <w:p>
      <w:pPr>
        <w:spacing w:after="0"/>
        <w:ind w:left="0"/>
        <w:jc w:val="left"/>
      </w:pPr>
      <w:r>
        <w:rPr>
          <w:rFonts w:ascii="Times New Roman"/>
          <w:b/>
          <w:i w:val="false"/>
          <w:color w:val="000000"/>
        </w:rPr>
        <w:t xml:space="preserve"> 8-бөлім. Іс жүргізудің динамикасы туралы мәліметтер (сот отырысы)</w:t>
      </w:r>
    </w:p>
    <w:bookmarkEnd w:id="66"/>
    <w:p>
      <w:pPr>
        <w:spacing w:after="0"/>
        <w:ind w:left="0"/>
        <w:jc w:val="both"/>
      </w:pPr>
      <w:r>
        <w:rPr>
          <w:rFonts w:ascii="Times New Roman"/>
          <w:b w:val="false"/>
          <w:i w:val="false"/>
          <w:color w:val="000000"/>
          <w:sz w:val="28"/>
        </w:rPr>
        <w:t>
      1. Сот отырысының күні [күні]</w:t>
      </w:r>
    </w:p>
    <w:p>
      <w:pPr>
        <w:spacing w:after="0"/>
        <w:ind w:left="0"/>
        <w:jc w:val="both"/>
      </w:pPr>
      <w:r>
        <w:rPr>
          <w:rFonts w:ascii="Times New Roman"/>
          <w:b w:val="false"/>
          <w:i w:val="false"/>
          <w:color w:val="000000"/>
          <w:sz w:val="28"/>
        </w:rPr>
        <w:t>
      2. Отырыс уақыты [мәтін]</w:t>
      </w:r>
    </w:p>
    <w:p>
      <w:pPr>
        <w:spacing w:after="0"/>
        <w:ind w:left="0"/>
        <w:jc w:val="both"/>
      </w:pPr>
      <w:r>
        <w:rPr>
          <w:rFonts w:ascii="Times New Roman"/>
          <w:b w:val="false"/>
          <w:i w:val="false"/>
          <w:color w:val="000000"/>
          <w:sz w:val="28"/>
        </w:rPr>
        <w:t xml:space="preserve">
      3. Төрағалық етуші судья [мәтін] </w:t>
      </w:r>
    </w:p>
    <w:p>
      <w:pPr>
        <w:spacing w:after="0"/>
        <w:ind w:left="0"/>
        <w:jc w:val="both"/>
      </w:pPr>
      <w:r>
        <w:rPr>
          <w:rFonts w:ascii="Times New Roman"/>
          <w:b w:val="false"/>
          <w:i w:val="false"/>
          <w:color w:val="000000"/>
          <w:sz w:val="28"/>
        </w:rPr>
        <w:t>
      4. Сот отырысының хатшысы [мәтін]</w:t>
      </w:r>
    </w:p>
    <w:p>
      <w:pPr>
        <w:spacing w:after="0"/>
        <w:ind w:left="0"/>
        <w:jc w:val="both"/>
      </w:pPr>
      <w:r>
        <w:rPr>
          <w:rFonts w:ascii="Times New Roman"/>
          <w:b w:val="false"/>
          <w:i w:val="false"/>
          <w:color w:val="000000"/>
          <w:sz w:val="28"/>
        </w:rPr>
        <w:t>
      5. Адвокат [мәтін]</w:t>
      </w:r>
    </w:p>
    <w:p>
      <w:pPr>
        <w:spacing w:after="0"/>
        <w:ind w:left="0"/>
        <w:jc w:val="both"/>
      </w:pPr>
      <w:r>
        <w:rPr>
          <w:rFonts w:ascii="Times New Roman"/>
          <w:b w:val="false"/>
          <w:i w:val="false"/>
          <w:color w:val="000000"/>
          <w:sz w:val="28"/>
        </w:rPr>
        <w:t xml:space="preserve">
      6. Прокурор [мәтін] </w:t>
      </w:r>
    </w:p>
    <w:p>
      <w:pPr>
        <w:spacing w:after="0"/>
        <w:ind w:left="0"/>
        <w:jc w:val="both"/>
      </w:pPr>
      <w:r>
        <w:rPr>
          <w:rFonts w:ascii="Times New Roman"/>
          <w:b w:val="false"/>
          <w:i w:val="false"/>
          <w:color w:val="000000"/>
          <w:sz w:val="28"/>
        </w:rPr>
        <w:t xml:space="preserve">
      7. Мамандырылған прокурор (көлік) [сөздік деректеме] </w:t>
      </w:r>
    </w:p>
    <w:p>
      <w:pPr>
        <w:spacing w:after="0"/>
        <w:ind w:left="0"/>
        <w:jc w:val="both"/>
      </w:pPr>
      <w:r>
        <w:rPr>
          <w:rFonts w:ascii="Times New Roman"/>
          <w:b w:val="false"/>
          <w:i w:val="false"/>
          <w:color w:val="000000"/>
          <w:sz w:val="28"/>
        </w:rPr>
        <w:t>
      8. Сот отырысы залының (кабинетінің) № [мәтін]</w:t>
      </w:r>
    </w:p>
    <w:p>
      <w:pPr>
        <w:spacing w:after="0"/>
        <w:ind w:left="0"/>
        <w:jc w:val="both"/>
      </w:pPr>
      <w:r>
        <w:rPr>
          <w:rFonts w:ascii="Times New Roman"/>
          <w:b w:val="false"/>
          <w:i w:val="false"/>
          <w:color w:val="000000"/>
          <w:sz w:val="28"/>
        </w:rPr>
        <w:t>
      9. Аудио-, бейнетіркеу [сөздік деректеме]</w:t>
      </w:r>
    </w:p>
    <w:p>
      <w:pPr>
        <w:spacing w:after="0"/>
        <w:ind w:left="0"/>
        <w:jc w:val="both"/>
      </w:pPr>
      <w:r>
        <w:rPr>
          <w:rFonts w:ascii="Times New Roman"/>
          <w:b w:val="false"/>
          <w:i w:val="false"/>
          <w:color w:val="000000"/>
          <w:sz w:val="28"/>
        </w:rPr>
        <w:t>
      10. Аудиотіркеу [сөздік деректеме]</w:t>
      </w:r>
    </w:p>
    <w:p>
      <w:pPr>
        <w:spacing w:after="0"/>
        <w:ind w:left="0"/>
        <w:jc w:val="both"/>
      </w:pPr>
      <w:r>
        <w:rPr>
          <w:rFonts w:ascii="Times New Roman"/>
          <w:b w:val="false"/>
          <w:i w:val="false"/>
          <w:color w:val="000000"/>
          <w:sz w:val="28"/>
        </w:rPr>
        <w:t>
      11. Отырыс кейінге қалдырылды [сөздік деректеме]</w:t>
      </w:r>
    </w:p>
    <w:p>
      <w:pPr>
        <w:spacing w:after="0"/>
        <w:ind w:left="0"/>
        <w:jc w:val="both"/>
      </w:pPr>
      <w:r>
        <w:rPr>
          <w:rFonts w:ascii="Times New Roman"/>
          <w:b w:val="false"/>
          <w:i w:val="false"/>
          <w:color w:val="000000"/>
          <w:sz w:val="28"/>
        </w:rPr>
        <w:t xml:space="preserve">
      12. Түсіндірмелер [мәтін] </w:t>
      </w:r>
    </w:p>
    <w:bookmarkStart w:name="z92" w:id="67"/>
    <w:p>
      <w:pPr>
        <w:spacing w:after="0"/>
        <w:ind w:left="0"/>
        <w:jc w:val="left"/>
      </w:pPr>
      <w:r>
        <w:rPr>
          <w:rFonts w:ascii="Times New Roman"/>
          <w:b/>
          <w:i w:val="false"/>
          <w:color w:val="000000"/>
        </w:rPr>
        <w:t xml:space="preserve"> 9-бөлім. Іс жүргізудің динамикасы туралы мәліметтер (сот шешімі)</w:t>
      </w:r>
    </w:p>
    <w:bookmarkEnd w:id="67"/>
    <w:p>
      <w:pPr>
        <w:spacing w:after="0"/>
        <w:ind w:left="0"/>
        <w:jc w:val="both"/>
      </w:pPr>
      <w:r>
        <w:rPr>
          <w:rFonts w:ascii="Times New Roman"/>
          <w:b w:val="false"/>
          <w:i w:val="false"/>
          <w:color w:val="000000"/>
          <w:sz w:val="28"/>
        </w:rPr>
        <w:t>
      1. Бірінші сатыдағы соттың шешіміне (ұйғарымына) қатысты сот қаулысы [сөздік деректеме]</w:t>
      </w:r>
    </w:p>
    <w:p>
      <w:pPr>
        <w:spacing w:after="0"/>
        <w:ind w:left="0"/>
        <w:jc w:val="both"/>
      </w:pPr>
      <w:r>
        <w:rPr>
          <w:rFonts w:ascii="Times New Roman"/>
          <w:b w:val="false"/>
          <w:i w:val="false"/>
          <w:color w:val="000000"/>
          <w:sz w:val="28"/>
        </w:rPr>
        <w:t>
      2. Апелляциялық сатыдағы соттың шешіміне (ұйғарымына) қатысты сот қаулысы [сөздік деректеме]</w:t>
      </w:r>
    </w:p>
    <w:p>
      <w:pPr>
        <w:spacing w:after="0"/>
        <w:ind w:left="0"/>
        <w:jc w:val="both"/>
      </w:pPr>
      <w:r>
        <w:rPr>
          <w:rFonts w:ascii="Times New Roman"/>
          <w:b w:val="false"/>
          <w:i w:val="false"/>
          <w:color w:val="000000"/>
          <w:sz w:val="28"/>
        </w:rPr>
        <w:t>
      3. Алдыңғы кассациялық қарауда бірінші сатыдағы сот шешіміне қатысты сот қаулысы [сөздік деректеме]</w:t>
      </w:r>
    </w:p>
    <w:p>
      <w:pPr>
        <w:spacing w:after="0"/>
        <w:ind w:left="0"/>
        <w:jc w:val="both"/>
      </w:pPr>
      <w:r>
        <w:rPr>
          <w:rFonts w:ascii="Times New Roman"/>
          <w:b w:val="false"/>
          <w:i w:val="false"/>
          <w:color w:val="000000"/>
          <w:sz w:val="28"/>
        </w:rPr>
        <w:t>
      4. Бірінші, апелляциялық және кассациялық сатыдағы сот шешімі күшін жойды (өзгертілді) [сөздік деректеме]</w:t>
      </w:r>
    </w:p>
    <w:p>
      <w:pPr>
        <w:spacing w:after="0"/>
        <w:ind w:left="0"/>
        <w:jc w:val="both"/>
      </w:pPr>
      <w:r>
        <w:rPr>
          <w:rFonts w:ascii="Times New Roman"/>
          <w:b w:val="false"/>
          <w:i w:val="false"/>
          <w:color w:val="000000"/>
          <w:sz w:val="28"/>
        </w:rPr>
        <w:t>
      5. Шағым бойынша шешім [сөздік деректеме]</w:t>
      </w:r>
    </w:p>
    <w:p>
      <w:pPr>
        <w:spacing w:after="0"/>
        <w:ind w:left="0"/>
        <w:jc w:val="both"/>
      </w:pPr>
      <w:r>
        <w:rPr>
          <w:rFonts w:ascii="Times New Roman"/>
          <w:b w:val="false"/>
          <w:i w:val="false"/>
          <w:color w:val="000000"/>
          <w:sz w:val="28"/>
        </w:rPr>
        <w:t>
      6. Наразылық бойынша шешім [сөздік деректеме]</w:t>
      </w:r>
    </w:p>
    <w:p>
      <w:pPr>
        <w:spacing w:after="0"/>
        <w:ind w:left="0"/>
        <w:jc w:val="both"/>
      </w:pPr>
      <w:r>
        <w:rPr>
          <w:rFonts w:ascii="Times New Roman"/>
          <w:b w:val="false"/>
          <w:i w:val="false"/>
          <w:color w:val="000000"/>
          <w:sz w:val="28"/>
        </w:rPr>
        <w:t xml:space="preserve">
      7. Талап қоюды қараусыз қалдыру негіздері [мәтін] </w:t>
      </w:r>
    </w:p>
    <w:p>
      <w:pPr>
        <w:spacing w:after="0"/>
        <w:ind w:left="0"/>
        <w:jc w:val="both"/>
      </w:pPr>
      <w:r>
        <w:rPr>
          <w:rFonts w:ascii="Times New Roman"/>
          <w:b w:val="false"/>
          <w:i w:val="false"/>
          <w:color w:val="000000"/>
          <w:sz w:val="28"/>
        </w:rPr>
        <w:t>
      8. Қазақстан Республикасы Жоғарғы Сотының (бұдан әрі – ҚР ЖС) алдыңғы қаулысын қарау нәтижесі [мәтін]</w:t>
      </w:r>
    </w:p>
    <w:p>
      <w:pPr>
        <w:spacing w:after="0"/>
        <w:ind w:left="0"/>
        <w:jc w:val="both"/>
      </w:pPr>
      <w:r>
        <w:rPr>
          <w:rFonts w:ascii="Times New Roman"/>
          <w:b w:val="false"/>
          <w:i w:val="false"/>
          <w:color w:val="000000"/>
          <w:sz w:val="28"/>
        </w:rPr>
        <w:t>
      9. Төрағаның ұсынысы бойынша шешім [сөздік деректеме]</w:t>
      </w:r>
    </w:p>
    <w:p>
      <w:pPr>
        <w:spacing w:after="0"/>
        <w:ind w:left="0"/>
        <w:jc w:val="both"/>
      </w:pPr>
      <w:r>
        <w:rPr>
          <w:rFonts w:ascii="Times New Roman"/>
          <w:b w:val="false"/>
          <w:i w:val="false"/>
          <w:color w:val="000000"/>
          <w:sz w:val="28"/>
        </w:rPr>
        <w:t>
      10. ЖС кассациялық сатыдағы қаулыға қатысты қаулысы [сөздік деректеме]</w:t>
      </w:r>
    </w:p>
    <w:p>
      <w:pPr>
        <w:spacing w:after="0"/>
        <w:ind w:left="0"/>
        <w:jc w:val="both"/>
      </w:pPr>
      <w:r>
        <w:rPr>
          <w:rFonts w:ascii="Times New Roman"/>
          <w:b w:val="false"/>
          <w:i w:val="false"/>
          <w:color w:val="000000"/>
          <w:sz w:val="28"/>
        </w:rPr>
        <w:t>
      11. ЖС мамандандырылған алқа қаулысына қатысты сот қаулысы [сөздік деректеме]</w:t>
      </w:r>
    </w:p>
    <w:p>
      <w:pPr>
        <w:spacing w:after="0"/>
        <w:ind w:left="0"/>
        <w:jc w:val="both"/>
      </w:pPr>
      <w:r>
        <w:rPr>
          <w:rFonts w:ascii="Times New Roman"/>
          <w:b w:val="false"/>
          <w:i w:val="false"/>
          <w:color w:val="000000"/>
          <w:sz w:val="28"/>
        </w:rPr>
        <w:t>
      12. Өзге де қаулылар шығарылды [мәтін]</w:t>
      </w:r>
    </w:p>
    <w:p>
      <w:pPr>
        <w:spacing w:after="0"/>
        <w:ind w:left="0"/>
        <w:jc w:val="both"/>
      </w:pPr>
      <w:r>
        <w:rPr>
          <w:rFonts w:ascii="Times New Roman"/>
          <w:b w:val="false"/>
          <w:i w:val="false"/>
          <w:color w:val="000000"/>
          <w:sz w:val="28"/>
        </w:rPr>
        <w:t xml:space="preserve">
      13. Қарар бөлік (жаңа шешім) [мәтін] </w:t>
      </w:r>
    </w:p>
    <w:bookmarkStart w:name="z93" w:id="68"/>
    <w:p>
      <w:pPr>
        <w:spacing w:after="0"/>
        <w:ind w:left="0"/>
        <w:jc w:val="left"/>
      </w:pPr>
      <w:r>
        <w:rPr>
          <w:rFonts w:ascii="Times New Roman"/>
          <w:b/>
          <w:i w:val="false"/>
          <w:color w:val="000000"/>
        </w:rPr>
        <w:t xml:space="preserve"> 10-бөлім. Кассациялық сатыдағы сот шығарған жеке ұйғарымдар</w:t>
      </w:r>
    </w:p>
    <w:bookmarkEnd w:id="68"/>
    <w:p>
      <w:pPr>
        <w:spacing w:after="0"/>
        <w:ind w:left="0"/>
        <w:jc w:val="both"/>
      </w:pPr>
      <w:r>
        <w:rPr>
          <w:rFonts w:ascii="Times New Roman"/>
          <w:b w:val="false"/>
          <w:i w:val="false"/>
          <w:color w:val="000000"/>
          <w:sz w:val="28"/>
        </w:rPr>
        <w:t>
      1. Жеке ұйғарымды шығару күні [күні]</w:t>
      </w:r>
    </w:p>
    <w:p>
      <w:pPr>
        <w:spacing w:after="0"/>
        <w:ind w:left="0"/>
        <w:jc w:val="both"/>
      </w:pPr>
      <w:r>
        <w:rPr>
          <w:rFonts w:ascii="Times New Roman"/>
          <w:b w:val="false"/>
          <w:i w:val="false"/>
          <w:color w:val="000000"/>
          <w:sz w:val="28"/>
        </w:rPr>
        <w:t>
      2. Жеке ұйғарымның мәні [мәтін]</w:t>
      </w:r>
    </w:p>
    <w:p>
      <w:pPr>
        <w:spacing w:after="0"/>
        <w:ind w:left="0"/>
        <w:jc w:val="both"/>
      </w:pPr>
      <w:r>
        <w:rPr>
          <w:rFonts w:ascii="Times New Roman"/>
          <w:b w:val="false"/>
          <w:i w:val="false"/>
          <w:color w:val="000000"/>
          <w:sz w:val="28"/>
        </w:rPr>
        <w:t>
      3. Жеке ұйғарымды жолдау күні [күні]</w:t>
      </w:r>
    </w:p>
    <w:p>
      <w:pPr>
        <w:spacing w:after="0"/>
        <w:ind w:left="0"/>
        <w:jc w:val="both"/>
      </w:pPr>
      <w:r>
        <w:rPr>
          <w:rFonts w:ascii="Times New Roman"/>
          <w:b w:val="false"/>
          <w:i w:val="false"/>
          <w:color w:val="000000"/>
          <w:sz w:val="28"/>
        </w:rPr>
        <w:t>
      4. Жеке ұйғарым кімге жолданды [мәтін]</w:t>
      </w:r>
    </w:p>
    <w:p>
      <w:pPr>
        <w:spacing w:after="0"/>
        <w:ind w:left="0"/>
        <w:jc w:val="both"/>
      </w:pPr>
      <w:r>
        <w:rPr>
          <w:rFonts w:ascii="Times New Roman"/>
          <w:b w:val="false"/>
          <w:i w:val="false"/>
          <w:color w:val="000000"/>
          <w:sz w:val="28"/>
        </w:rPr>
        <w:t>
      5. Жеке ұйғарымға жауаптардың келіп түсу күні [күні]</w:t>
      </w:r>
    </w:p>
    <w:p>
      <w:pPr>
        <w:spacing w:after="0"/>
        <w:ind w:left="0"/>
        <w:jc w:val="both"/>
      </w:pPr>
      <w:r>
        <w:rPr>
          <w:rFonts w:ascii="Times New Roman"/>
          <w:b w:val="false"/>
          <w:i w:val="false"/>
          <w:color w:val="000000"/>
          <w:sz w:val="28"/>
        </w:rPr>
        <w:t xml:space="preserve">
      6. Жауаптардың мәні [мәтін] </w:t>
      </w:r>
    </w:p>
    <w:bookmarkStart w:name="z94" w:id="69"/>
    <w:p>
      <w:pPr>
        <w:spacing w:after="0"/>
        <w:ind w:left="0"/>
        <w:jc w:val="left"/>
      </w:pPr>
      <w:r>
        <w:rPr>
          <w:rFonts w:ascii="Times New Roman"/>
          <w:b/>
          <w:i w:val="false"/>
          <w:color w:val="000000"/>
        </w:rPr>
        <w:t xml:space="preserve"> 11-бөлім. Іс жүргізудің аяқталуы</w:t>
      </w:r>
    </w:p>
    <w:bookmarkEnd w:id="69"/>
    <w:p>
      <w:pPr>
        <w:spacing w:after="0"/>
        <w:ind w:left="0"/>
        <w:jc w:val="both"/>
      </w:pPr>
      <w:r>
        <w:rPr>
          <w:rFonts w:ascii="Times New Roman"/>
          <w:b w:val="false"/>
          <w:i w:val="false"/>
          <w:color w:val="000000"/>
          <w:sz w:val="28"/>
        </w:rPr>
        <w:t>
      1. Судьяның алдын ала қарау қаулысын беру күні [күні]</w:t>
      </w:r>
    </w:p>
    <w:p>
      <w:pPr>
        <w:spacing w:after="0"/>
        <w:ind w:left="0"/>
        <w:jc w:val="both"/>
      </w:pPr>
      <w:r>
        <w:rPr>
          <w:rFonts w:ascii="Times New Roman"/>
          <w:b w:val="false"/>
          <w:i w:val="false"/>
          <w:color w:val="000000"/>
          <w:sz w:val="28"/>
        </w:rPr>
        <w:t>
      2. Судьяның қайта қарау жөніндегі қаулыны беру күні [күні]</w:t>
      </w:r>
    </w:p>
    <w:p>
      <w:pPr>
        <w:spacing w:after="0"/>
        <w:ind w:left="0"/>
        <w:jc w:val="both"/>
      </w:pPr>
      <w:r>
        <w:rPr>
          <w:rFonts w:ascii="Times New Roman"/>
          <w:b w:val="false"/>
          <w:i w:val="false"/>
          <w:color w:val="000000"/>
          <w:sz w:val="28"/>
        </w:rPr>
        <w:t>
      3. Талап етілген істі кері қайтару күні [күні]</w:t>
      </w:r>
    </w:p>
    <w:p>
      <w:pPr>
        <w:spacing w:after="0"/>
        <w:ind w:left="0"/>
        <w:jc w:val="both"/>
      </w:pPr>
      <w:r>
        <w:rPr>
          <w:rFonts w:ascii="Times New Roman"/>
          <w:b w:val="false"/>
          <w:i w:val="false"/>
          <w:color w:val="000000"/>
          <w:sz w:val="28"/>
        </w:rPr>
        <w:t>
      4. Салыстыру жасаған алқа маманы [мәтін]</w:t>
      </w:r>
    </w:p>
    <w:p>
      <w:pPr>
        <w:spacing w:after="0"/>
        <w:ind w:left="0"/>
        <w:jc w:val="both"/>
      </w:pPr>
      <w:r>
        <w:rPr>
          <w:rFonts w:ascii="Times New Roman"/>
          <w:b w:val="false"/>
          <w:i w:val="false"/>
          <w:color w:val="000000"/>
          <w:sz w:val="28"/>
        </w:rPr>
        <w:t>
      5. Архивке (кеңсеге) беру күні [күні]</w:t>
      </w:r>
    </w:p>
    <w:p>
      <w:pPr>
        <w:spacing w:after="0"/>
        <w:ind w:left="0"/>
        <w:jc w:val="both"/>
      </w:pPr>
      <w:r>
        <w:rPr>
          <w:rFonts w:ascii="Times New Roman"/>
          <w:b w:val="false"/>
          <w:i w:val="false"/>
          <w:color w:val="000000"/>
          <w:sz w:val="28"/>
        </w:rPr>
        <w:t>
      6. Архивте (кеңседе) салыстырып тексеру күні [күні]</w:t>
      </w:r>
    </w:p>
    <w:p>
      <w:pPr>
        <w:spacing w:after="0"/>
        <w:ind w:left="0"/>
        <w:jc w:val="both"/>
      </w:pPr>
      <w:r>
        <w:rPr>
          <w:rFonts w:ascii="Times New Roman"/>
          <w:b w:val="false"/>
          <w:i w:val="false"/>
          <w:color w:val="000000"/>
          <w:sz w:val="28"/>
        </w:rPr>
        <w:t>
      7. Салыстырып тексеруді жасаған архивтің маманы [мәтін]</w:t>
      </w:r>
    </w:p>
    <w:bookmarkStart w:name="z95" w:id="70"/>
    <w:p>
      <w:pPr>
        <w:spacing w:after="0"/>
        <w:ind w:left="0"/>
        <w:jc w:val="left"/>
      </w:pPr>
      <w:r>
        <w:rPr>
          <w:rFonts w:ascii="Times New Roman"/>
          <w:b/>
          <w:i w:val="false"/>
          <w:color w:val="000000"/>
        </w:rPr>
        <w:t xml:space="preserve"> 12-бөлім. Алдыңғы сатыларда қарау</w:t>
      </w:r>
    </w:p>
    <w:bookmarkEnd w:id="70"/>
    <w:bookmarkStart w:name="z96" w:id="71"/>
    <w:p>
      <w:pPr>
        <w:spacing w:after="0"/>
        <w:ind w:left="0"/>
        <w:jc w:val="left"/>
      </w:pPr>
      <w:r>
        <w:rPr>
          <w:rFonts w:ascii="Times New Roman"/>
          <w:b/>
          <w:i w:val="false"/>
          <w:color w:val="000000"/>
        </w:rPr>
        <w:t xml:space="preserve"> 1-бөлімше. Бірінші сатыда қарау</w:t>
      </w:r>
    </w:p>
    <w:bookmarkEnd w:id="71"/>
    <w:p>
      <w:pPr>
        <w:spacing w:after="0"/>
        <w:ind w:left="0"/>
        <w:jc w:val="both"/>
      </w:pPr>
      <w:r>
        <w:rPr>
          <w:rFonts w:ascii="Times New Roman"/>
          <w:b w:val="false"/>
          <w:i w:val="false"/>
          <w:color w:val="000000"/>
          <w:sz w:val="28"/>
        </w:rPr>
        <w:t>
      1. Бірінші сатыдағы соттың атауы [мәтін]</w:t>
      </w:r>
    </w:p>
    <w:p>
      <w:pPr>
        <w:spacing w:after="0"/>
        <w:ind w:left="0"/>
        <w:jc w:val="both"/>
      </w:pPr>
      <w:r>
        <w:rPr>
          <w:rFonts w:ascii="Times New Roman"/>
          <w:b w:val="false"/>
          <w:i w:val="false"/>
          <w:color w:val="000000"/>
          <w:sz w:val="28"/>
        </w:rPr>
        <w:t>
      2. Бітірші сатыдағы соттың азаматтық ісінің № [мәтін]</w:t>
      </w:r>
    </w:p>
    <w:p>
      <w:pPr>
        <w:spacing w:after="0"/>
        <w:ind w:left="0"/>
        <w:jc w:val="both"/>
      </w:pPr>
      <w:r>
        <w:rPr>
          <w:rFonts w:ascii="Times New Roman"/>
          <w:b w:val="false"/>
          <w:i w:val="false"/>
          <w:color w:val="000000"/>
          <w:sz w:val="28"/>
        </w:rPr>
        <w:t>
      3. Бірінші сатыдағы соттың іс жүргізу түрі [сөздік деректеме]</w:t>
      </w:r>
    </w:p>
    <w:p>
      <w:pPr>
        <w:spacing w:after="0"/>
        <w:ind w:left="0"/>
        <w:jc w:val="both"/>
      </w:pPr>
      <w:r>
        <w:rPr>
          <w:rFonts w:ascii="Times New Roman"/>
          <w:b w:val="false"/>
          <w:i w:val="false"/>
          <w:color w:val="000000"/>
          <w:sz w:val="28"/>
        </w:rPr>
        <w:t xml:space="preserve">
      4. Бірінші сатыдағы судьяның тегі, аты, әкесінің аты (болған жағдайда) [мәтін] </w:t>
      </w:r>
    </w:p>
    <w:p>
      <w:pPr>
        <w:spacing w:after="0"/>
        <w:ind w:left="0"/>
        <w:jc w:val="both"/>
      </w:pPr>
      <w:r>
        <w:rPr>
          <w:rFonts w:ascii="Times New Roman"/>
          <w:b w:val="false"/>
          <w:i w:val="false"/>
          <w:color w:val="000000"/>
          <w:sz w:val="28"/>
        </w:rPr>
        <w:t>
      5. Істің санаты (статистикалық есеп үшін) [сөздік деректеме]</w:t>
      </w:r>
    </w:p>
    <w:p>
      <w:pPr>
        <w:spacing w:after="0"/>
        <w:ind w:left="0"/>
        <w:jc w:val="both"/>
      </w:pPr>
      <w:r>
        <w:rPr>
          <w:rFonts w:ascii="Times New Roman"/>
          <w:b w:val="false"/>
          <w:i w:val="false"/>
          <w:color w:val="000000"/>
          <w:sz w:val="28"/>
        </w:rPr>
        <w:t>
      6. Істің санатына қосымша [мәтін]</w:t>
      </w:r>
    </w:p>
    <w:p>
      <w:pPr>
        <w:spacing w:after="0"/>
        <w:ind w:left="0"/>
        <w:jc w:val="both"/>
      </w:pPr>
      <w:r>
        <w:rPr>
          <w:rFonts w:ascii="Times New Roman"/>
          <w:b w:val="false"/>
          <w:i w:val="false"/>
          <w:color w:val="000000"/>
          <w:sz w:val="28"/>
        </w:rPr>
        <w:t>
      7. Шешімнің (ұйғарымның) күні [күні]</w:t>
      </w:r>
    </w:p>
    <w:p>
      <w:pPr>
        <w:spacing w:after="0"/>
        <w:ind w:left="0"/>
        <w:jc w:val="both"/>
      </w:pPr>
      <w:r>
        <w:rPr>
          <w:rFonts w:ascii="Times New Roman"/>
          <w:b w:val="false"/>
          <w:i w:val="false"/>
          <w:color w:val="000000"/>
          <w:sz w:val="28"/>
        </w:rPr>
        <w:t>
      8. Бірінші сатыдағы соттың шешімі (ұйғарымы) [сөздік деректеме]</w:t>
      </w:r>
    </w:p>
    <w:p>
      <w:pPr>
        <w:spacing w:after="0"/>
        <w:ind w:left="0"/>
        <w:jc w:val="both"/>
      </w:pPr>
      <w:r>
        <w:rPr>
          <w:rFonts w:ascii="Times New Roman"/>
          <w:b w:val="false"/>
          <w:i w:val="false"/>
          <w:color w:val="000000"/>
          <w:sz w:val="28"/>
        </w:rPr>
        <w:t>
      9. Талап қоюдың мәні [мәтін]</w:t>
      </w:r>
    </w:p>
    <w:bookmarkStart w:name="z97" w:id="72"/>
    <w:p>
      <w:pPr>
        <w:spacing w:after="0"/>
        <w:ind w:left="0"/>
        <w:jc w:val="left"/>
      </w:pPr>
      <w:r>
        <w:rPr>
          <w:rFonts w:ascii="Times New Roman"/>
          <w:b/>
          <w:i w:val="false"/>
          <w:color w:val="000000"/>
        </w:rPr>
        <w:t xml:space="preserve"> 2-бөлімше. Апелляциялық сатыда қарау</w:t>
      </w:r>
    </w:p>
    <w:bookmarkEnd w:id="72"/>
    <w:p>
      <w:pPr>
        <w:spacing w:after="0"/>
        <w:ind w:left="0"/>
        <w:jc w:val="both"/>
      </w:pPr>
      <w:r>
        <w:rPr>
          <w:rFonts w:ascii="Times New Roman"/>
          <w:b w:val="false"/>
          <w:i w:val="false"/>
          <w:color w:val="000000"/>
          <w:sz w:val="28"/>
        </w:rPr>
        <w:t>
      1. Апелляциялық тәртіпте қаралды [сөздік деректеме]</w:t>
      </w:r>
    </w:p>
    <w:p>
      <w:pPr>
        <w:spacing w:after="0"/>
        <w:ind w:left="0"/>
        <w:jc w:val="both"/>
      </w:pPr>
      <w:r>
        <w:rPr>
          <w:rFonts w:ascii="Times New Roman"/>
          <w:b w:val="false"/>
          <w:i w:val="false"/>
          <w:color w:val="000000"/>
          <w:sz w:val="28"/>
        </w:rPr>
        <w:t>
      2. Қаулының күні [күні]</w:t>
      </w:r>
    </w:p>
    <w:p>
      <w:pPr>
        <w:spacing w:after="0"/>
        <w:ind w:left="0"/>
        <w:jc w:val="both"/>
      </w:pPr>
      <w:r>
        <w:rPr>
          <w:rFonts w:ascii="Times New Roman"/>
          <w:b w:val="false"/>
          <w:i w:val="false"/>
          <w:color w:val="000000"/>
          <w:sz w:val="28"/>
        </w:rPr>
        <w:t xml:space="preserve">
      3. Апелляциялық сатыдағы соттағы судьяның тегі, аты, әкесінің аты (болған жағдайда) [мәтін] </w:t>
      </w:r>
    </w:p>
    <w:p>
      <w:pPr>
        <w:spacing w:after="0"/>
        <w:ind w:left="0"/>
        <w:jc w:val="both"/>
      </w:pPr>
      <w:r>
        <w:rPr>
          <w:rFonts w:ascii="Times New Roman"/>
          <w:b w:val="false"/>
          <w:i w:val="false"/>
          <w:color w:val="000000"/>
          <w:sz w:val="28"/>
        </w:rPr>
        <w:t>
      4. Бірінші сатыдағы соттың шешімі мен ұйғарымына қатысты сот қаулысы [сөздік деректеме]</w:t>
      </w:r>
    </w:p>
    <w:p>
      <w:pPr>
        <w:spacing w:after="0"/>
        <w:ind w:left="0"/>
        <w:jc w:val="both"/>
      </w:pPr>
      <w:r>
        <w:rPr>
          <w:rFonts w:ascii="Times New Roman"/>
          <w:b w:val="false"/>
          <w:i w:val="false"/>
          <w:color w:val="000000"/>
          <w:sz w:val="28"/>
        </w:rPr>
        <w:t>
      5. Шағым, өтінішхат бойынша шешім [сөздік деректеме]</w:t>
      </w:r>
    </w:p>
    <w:p>
      <w:pPr>
        <w:spacing w:after="0"/>
        <w:ind w:left="0"/>
        <w:jc w:val="both"/>
      </w:pPr>
      <w:r>
        <w:rPr>
          <w:rFonts w:ascii="Times New Roman"/>
          <w:b w:val="false"/>
          <w:i w:val="false"/>
          <w:color w:val="000000"/>
          <w:sz w:val="28"/>
        </w:rPr>
        <w:t>
      6. Апелляциялық сатыдағы қаулының қарар бөлігі [мәтін]</w:t>
      </w:r>
    </w:p>
    <w:bookmarkStart w:name="z98" w:id="73"/>
    <w:p>
      <w:pPr>
        <w:spacing w:after="0"/>
        <w:ind w:left="0"/>
        <w:jc w:val="left"/>
      </w:pPr>
      <w:r>
        <w:rPr>
          <w:rFonts w:ascii="Times New Roman"/>
          <w:b/>
          <w:i w:val="false"/>
          <w:color w:val="000000"/>
        </w:rPr>
        <w:t xml:space="preserve"> 3-бөлімше. Кассациялық сатыда қарау</w:t>
      </w:r>
    </w:p>
    <w:bookmarkEnd w:id="73"/>
    <w:p>
      <w:pPr>
        <w:spacing w:after="0"/>
        <w:ind w:left="0"/>
        <w:jc w:val="both"/>
      </w:pPr>
      <w:r>
        <w:rPr>
          <w:rFonts w:ascii="Times New Roman"/>
          <w:b w:val="false"/>
          <w:i w:val="false"/>
          <w:color w:val="000000"/>
          <w:sz w:val="28"/>
        </w:rPr>
        <w:t>
      1. Қаулының күні [күні]</w:t>
      </w:r>
    </w:p>
    <w:p>
      <w:pPr>
        <w:spacing w:after="0"/>
        <w:ind w:left="0"/>
        <w:jc w:val="both"/>
      </w:pPr>
      <w:r>
        <w:rPr>
          <w:rFonts w:ascii="Times New Roman"/>
          <w:b w:val="false"/>
          <w:i w:val="false"/>
          <w:color w:val="000000"/>
          <w:sz w:val="28"/>
        </w:rPr>
        <w:t>
      2. Кассациялық сатыдағы соттағы судья-баяндамашы [мәтін]</w:t>
      </w:r>
    </w:p>
    <w:p>
      <w:pPr>
        <w:spacing w:after="0"/>
        <w:ind w:left="0"/>
        <w:jc w:val="both"/>
      </w:pPr>
      <w:r>
        <w:rPr>
          <w:rFonts w:ascii="Times New Roman"/>
          <w:b w:val="false"/>
          <w:i w:val="false"/>
          <w:color w:val="000000"/>
          <w:sz w:val="28"/>
        </w:rPr>
        <w:t>
      3. Бірінші сатыдағы соттың шешімін (ұйғарымын) қарау нәтижесі [мәтін]</w:t>
      </w:r>
    </w:p>
    <w:p>
      <w:pPr>
        <w:spacing w:after="0"/>
        <w:ind w:left="0"/>
        <w:jc w:val="both"/>
      </w:pPr>
      <w:r>
        <w:rPr>
          <w:rFonts w:ascii="Times New Roman"/>
          <w:b w:val="false"/>
          <w:i w:val="false"/>
          <w:color w:val="000000"/>
          <w:sz w:val="28"/>
        </w:rPr>
        <w:t>
      4. Апелляциялық сатыдағы соттың қаулысына (ұйғарымына) қатысты сот қаулысы [сөздік деректеме]</w:t>
      </w:r>
    </w:p>
    <w:p>
      <w:pPr>
        <w:spacing w:after="0"/>
        <w:ind w:left="0"/>
        <w:jc w:val="both"/>
      </w:pPr>
      <w:r>
        <w:rPr>
          <w:rFonts w:ascii="Times New Roman"/>
          <w:b w:val="false"/>
          <w:i w:val="false"/>
          <w:color w:val="000000"/>
          <w:sz w:val="28"/>
        </w:rPr>
        <w:t>
      5. Шағым, наразылық бойынша шешім [сөздік деректеме]</w:t>
      </w:r>
    </w:p>
    <w:p>
      <w:pPr>
        <w:spacing w:after="0"/>
        <w:ind w:left="0"/>
        <w:jc w:val="both"/>
      </w:pPr>
      <w:r>
        <w:rPr>
          <w:rFonts w:ascii="Times New Roman"/>
          <w:b w:val="false"/>
          <w:i w:val="false"/>
          <w:color w:val="000000"/>
          <w:sz w:val="28"/>
        </w:rPr>
        <w:t xml:space="preserve">
      6. Кассациялық сатыдағы қаулының қарар бөлігі [мәтін]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