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9f16" w14:textId="f209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"Өздеріне қатысты өсімдіктер карантині жөніндегі іс-шаралар белгіленетін және жүзеге асырылатын карантинді объектілер мен бөтен текті түрлердің тізбесін және аса қауiптi зиянды организмдер тізбесін бекіту туралы" Қазақстан Республикасы Ауыл шаруашылығы министрінің 2015 жылғы 30 наурыздағы № 4-4/282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2022 жылғы 10 маусымдағы № 188 бұйрығы. Қазақстан Республикасының Әділет министрлігінде 2022 жылғы 16 маусымда № 28486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"Өздеріне қатысты өсімдіктер карантині жөніндегі іс-шаралар белгіленетін және жүзеге асырылатын карантинді объектілер мен бөтен текті түрлердің тізбесін және аса қауіпті зиянды организмдер тізбесін бекіту туралы" Қазақстан Республикасы Ауыл шаруашылығы министрінің 2015 жылғы 30 наурыздағы № 4-4/282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11739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аса қауіпті зиянды организмдер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Агроөнеркәсіптік кешендегі мемлекеттік инспекция комитеті заңнамада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алғашқы ресми жарияланған күнінен кейін күнтізбелік он күн өткен соң қолданысқа енгізіледі.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188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4-4/282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Аса қауіпті зиянды организмдер тізбесі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Өсімдіктер зиянкестері: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үйірлі шегіртке тектестер (азиялық, мароккалық және итальяндық прус);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зиянды бақашық;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астықтың сұр көбелегі;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гессен шыбыны;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астық қоңыздары;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мақта көбелегі;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өрмекші кене;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саршұнақтар;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тышқан тәрізді кеміргіштер;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колорадо қоңызы;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қырыққабат күйесі;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шалғын көбелегі.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Дәнді дақылдардың аурулары (тат ауруы, септориоз).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