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3d6a" w14:textId="c973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22 маусымдағы № 514 бұйрығы. Қазақстан Республикасының Әділет министрлігінде 2022 жылғы 23 маусымда № 28567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мен толықтырулар енгізу:</w:t>
      </w:r>
    </w:p>
    <w:bookmarkStart w:name="z3" w:id="1"/>
    <w:p>
      <w:pPr>
        <w:spacing w:after="0"/>
        <w:ind w:left="0"/>
        <w:jc w:val="both"/>
      </w:pPr>
      <w:r>
        <w:rPr>
          <w:rFonts w:ascii="Times New Roman"/>
          <w:b w:val="false"/>
          <w:i w:val="false"/>
          <w:color w:val="000000"/>
          <w:sz w:val="28"/>
        </w:rPr>
        <w:t xml:space="preserve">
      1) "Есірткі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Қазақстан Республикасы Ішкі істер министрінің 2014 жылғы 26 желтоқсандағы № 943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10293 болып тіркелген):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Есірткі құралдарының, психотроптық заттар мен прекурсорлардың айналымына байланысты қызмет үшін біліктілік талаптары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реттік нөмірі 5-жол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 Заңының </w:t>
            </w:r>
            <w:r>
              <w:rPr>
                <w:rFonts w:ascii="Times New Roman"/>
                <w:b w:val="false"/>
                <w:i w:val="false"/>
                <w:color w:val="000000"/>
                <w:sz w:val="20"/>
              </w:rPr>
              <w:t>7-бабына</w:t>
            </w:r>
            <w:r>
              <w:rPr>
                <w:rFonts w:ascii="Times New Roman"/>
                <w:b w:val="false"/>
                <w:i w:val="false"/>
                <w:color w:val="000000"/>
                <w:sz w:val="20"/>
              </w:rPr>
              <w:t xml:space="preserve"> сәйкес есірткі құралдарымен және прекурсорлар мен жұмыс істеуге рұқсаты бар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тізімі:</w:t>
            </w:r>
          </w:p>
          <w:p>
            <w:pPr>
              <w:spacing w:after="20"/>
              <w:ind w:left="20"/>
              <w:jc w:val="both"/>
            </w:pPr>
            <w:r>
              <w:rPr>
                <w:rFonts w:ascii="Times New Roman"/>
                <w:b w:val="false"/>
                <w:i w:val="false"/>
                <w:color w:val="000000"/>
                <w:sz w:val="20"/>
              </w:rPr>
              <w:t>
1) ішкі істер органдарының қызметкерлерді тексергені туралы белгісі;</w:t>
            </w:r>
          </w:p>
          <w:p>
            <w:pPr>
              <w:spacing w:after="20"/>
              <w:ind w:left="20"/>
              <w:jc w:val="both"/>
            </w:pPr>
            <w:r>
              <w:rPr>
                <w:rFonts w:ascii="Times New Roman"/>
                <w:b w:val="false"/>
                <w:i w:val="false"/>
                <w:color w:val="000000"/>
                <w:sz w:val="20"/>
              </w:rPr>
              <w:t>
2) наркология лық және жүйке аурулары диспансерлері нің қызметкерлер арасында нашақорлық, уытқұмарлық, созылмалы маскүнемдік ауруларымен ауыратындардың жоқ екені туралы, сондай-ақ олардың арасында кәсіби жұмыстың жекелеген түрлерін және қауіптілігі жоғары жұмысты орындауға жарамсыз деп танылған адамдардың жоқ екені туралы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арасында қызметкер лерді тексергені туралы және нашақорлық, уытқұмарлық, созылмалы маскүнемдік аурулары мен ауыратындардың жоқ екені туралы, сондай-ақ олардың арасында кәсіби жұмыстың жекелеген түрлерін және қауіптілігі жоғары жұмысты орындауға жарамсыз деп танылған адамдар дың жоқ екені туралы мәліметтерді ақпаратта ндыру объектілерінің ақпарат тық өзара іс-қимылы арқылы тексереді</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реттік нөмірі 6-1-жол мынадай редакцияда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және прекурсорлар бар жүктерді тасымалдауды iшкi iстер органдарымен келiсе отырып, әскерилендірілген күзет немесе басқа да күзет қызметі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көрсету бойынша келісімшарт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электрондық көшірмесі түрінде ұсынылады</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реттік нөмірі 7-жол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әзірлеу, өндіру, қайта өңдеу, сатып алу, сату, пайдалану, тасымалдау, жөнелту, бөлу, жою үшін өндірістік қауіпсіздік саласындағы нормативтік құқықтық актілердің талаптарына жауап беретін меншік құқығындағы немесе өзге де заңды негіздегі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мәліметтер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Тіркелген құқықтар (жылжымайтын мүлікке ауыртпалықтар және оның техникалық сипаттамала ры) туралы мәліметтерді ақпараттандыру объектілерінің ақпараттық өзара іс-қимылы арқылы тексереді</w:t>
            </w:r>
          </w:p>
          <w:p>
            <w:pPr>
              <w:spacing w:after="20"/>
              <w:ind w:left="20"/>
              <w:jc w:val="both"/>
            </w:pPr>
            <w:r>
              <w:rPr>
                <w:rFonts w:ascii="Times New Roman"/>
                <w:b w:val="false"/>
                <w:i w:val="false"/>
                <w:color w:val="000000"/>
                <w:sz w:val="20"/>
              </w:rPr>
              <w:t>
2) Жалдау (жалға алу), қосымша жалдау келісімшарты бойынша жылжымайтын мүлікті, сондай-ақ Қазақстан Республикасының заңнамасында көзделген өзге де негіздер бойынша үй-жайды пайдалануға құқық беретін құжаттарды ұсынған жағдайда осы құжаттардың көшірмелері электрондық түрде ұсынылады.</w:t>
            </w:r>
          </w:p>
          <w:p>
            <w:pPr>
              <w:spacing w:after="20"/>
              <w:ind w:left="20"/>
              <w:jc w:val="both"/>
            </w:pPr>
            <w:r>
              <w:rPr>
                <w:rFonts w:ascii="Times New Roman"/>
                <w:b w:val="false"/>
                <w:i w:val="false"/>
                <w:color w:val="000000"/>
                <w:sz w:val="20"/>
              </w:rPr>
              <w:t>
3) Жылжымайтын мүліктің ауыртпалығы жағдайында банктік мекеменің мөрімен расталған кепілдік келісімшартының көшірмесі электрондық түрде ұсынылады.</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реттік нөмірі 8-жол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Психотроптық заттар мен прекурсорларды өндіру үшін арналған меншік құқығындағы немесе өзге де заңды негіздегі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мәліметтер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Тіркелген құқықтар (жылжымайтын мүлікке ауыртпалықтар және оның техникалық сипаттамала ры) туралы мәліметтерді ақпараттан дыру объектілерінің ақпараттық өзара іс-қимылы арқылы тексереді</w:t>
            </w:r>
          </w:p>
          <w:p>
            <w:pPr>
              <w:spacing w:after="20"/>
              <w:ind w:left="20"/>
              <w:jc w:val="both"/>
            </w:pPr>
            <w:r>
              <w:rPr>
                <w:rFonts w:ascii="Times New Roman"/>
                <w:b w:val="false"/>
                <w:i w:val="false"/>
                <w:color w:val="000000"/>
                <w:sz w:val="20"/>
              </w:rPr>
              <w:t>
2) Жалдау (жалға алу), қосымша жалдау келісімшарты бойынша жылжымайтын мүлікті, сондай-ақ Қазақстан Республикасы ның заңнамасында көзделген өзге де негіздер бойынша үй-жайды пайдалануға құқық беретін құжаттарды ұсынған жағдайда осы құжаттардың көшірмелері электрондық түрде ұсынылады.</w:t>
            </w:r>
          </w:p>
          <w:p>
            <w:pPr>
              <w:spacing w:after="20"/>
              <w:ind w:left="20"/>
              <w:jc w:val="both"/>
            </w:pPr>
            <w:r>
              <w:rPr>
                <w:rFonts w:ascii="Times New Roman"/>
                <w:b w:val="false"/>
                <w:i w:val="false"/>
                <w:color w:val="000000"/>
                <w:sz w:val="20"/>
              </w:rPr>
              <w:t>
3) Жылжымай тын мүліктің ауыртпалығы жағдайында банктік мекеменің мөрімен расталған кепілдік келісімшартының көшірмесі электрондық түрде ұсынылады</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реттік нөмірі 9-жол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Психотроптық заттар мен прекурсорларды әзірлеу, қайта өңдеу, сатып алу, сақтау, сату, пайдалану, тасымалдау, жөнелту, бөлу, жою, өндіру үшін арналған меншік құқығындағы немесе өзге заңды негіздегі өндірістік-техникалық база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мәліметтер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Тіркелген құқықтар (жылжымай тын мүлікке ауыртпалықтар және оның техникалық сипаттамалары) туралы мәліметтерді ақпараттан дыру объектілерінің ақпараттық өзара іс-қимылы арқылы тексереді</w:t>
            </w:r>
          </w:p>
          <w:p>
            <w:pPr>
              <w:spacing w:after="20"/>
              <w:ind w:left="20"/>
              <w:jc w:val="both"/>
            </w:pPr>
            <w:r>
              <w:rPr>
                <w:rFonts w:ascii="Times New Roman"/>
                <w:b w:val="false"/>
                <w:i w:val="false"/>
                <w:color w:val="000000"/>
                <w:sz w:val="20"/>
              </w:rPr>
              <w:t>
2) Жалдау (жалға алу), қосымша жалдау келісімшарты бойынша жылжымайтын мүлікті, сондай-ақ Қазақстан Республикасының заңнамасында көзделген өзге де негіздер бойынша үй-жайды пайдалануға құқық беретін құжаттарды ұсынған жағдайда осы құжаттардың көшірмелері электрондық түрде ұсынылады.</w:t>
            </w:r>
          </w:p>
          <w:p>
            <w:pPr>
              <w:spacing w:after="20"/>
              <w:ind w:left="20"/>
              <w:jc w:val="both"/>
            </w:pPr>
            <w:r>
              <w:rPr>
                <w:rFonts w:ascii="Times New Roman"/>
                <w:b w:val="false"/>
                <w:i w:val="false"/>
                <w:color w:val="000000"/>
                <w:sz w:val="20"/>
              </w:rPr>
              <w:t>
3) Жылжымай тын мүліктің ауыртпалығы жағдайында банктік мекеменің мөрімен расталған кепілдік келісімшартының көшірмесі электрондық түрде ұсынылады.</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реттік нөмірі 9-1-жол мынадай редакцияда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жылжымалы құрам және автомобиль көлік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құжаттар, мүліктік жалдау (жалға беру) келісімшарты бойынша бөтеннің мүлкін уақытша иелену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электрондық көшірмесі түрінде ұсынылады </w:t>
            </w:r>
          </w:p>
        </w:tc>
      </w:tr>
    </w:tbl>
    <w:p>
      <w:pPr>
        <w:spacing w:after="0"/>
        <w:ind w:left="0"/>
        <w:jc w:val="both"/>
      </w:pP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реттік нөмірі 10-жол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бар өсімдіктер мен шөптерді өсіру, жинау, дайындау үшін меншік құқығындағы немесе өзге заңды негіздегі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мәліметтер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Тіркелген құқықтар (жылжымайтын мүлікке ауыртпалықтар және оның техникалық сипаттамалары) туралы мәліметтерді ақпараттандыру объектілерінің ақпараттық өзара іс-қимылы арқылы тексереді</w:t>
            </w:r>
          </w:p>
          <w:p>
            <w:pPr>
              <w:spacing w:after="20"/>
              <w:ind w:left="20"/>
              <w:jc w:val="both"/>
            </w:pPr>
            <w:r>
              <w:rPr>
                <w:rFonts w:ascii="Times New Roman"/>
                <w:b w:val="false"/>
                <w:i w:val="false"/>
                <w:color w:val="000000"/>
                <w:sz w:val="20"/>
              </w:rPr>
              <w:t>
2) Жалдау (жалға алу), қосымша жалдау келісімшарты бойынша жылжымайтын мүлікті, сондай-ақ Қазақстан Республикасының заңнамасында көзделген өзге де негіздер бойынша үй-жайды пайдалануға құқық беретін құжаттарды ұсынған жағдайда осы құжаттардың көшірмелері электрондық түрде ұсынылады.</w:t>
            </w:r>
          </w:p>
          <w:p>
            <w:pPr>
              <w:spacing w:after="20"/>
              <w:ind w:left="20"/>
              <w:jc w:val="both"/>
            </w:pPr>
            <w:r>
              <w:rPr>
                <w:rFonts w:ascii="Times New Roman"/>
                <w:b w:val="false"/>
                <w:i w:val="false"/>
                <w:color w:val="000000"/>
                <w:sz w:val="20"/>
              </w:rPr>
              <w:t xml:space="preserve">
3) Жылжымайтын мүліктің ауыртпалығы жағдайында банктік мекеменің мөрімен расталған кепілдік келісімшартының көшірмесі электрондық түрде ұсынылады. </w:t>
            </w:r>
          </w:p>
        </w:tc>
      </w:tr>
    </w:tbl>
    <w:p>
      <w:pPr>
        <w:spacing w:after="0"/>
        <w:ind w:left="0"/>
        <w:jc w:val="both"/>
      </w:pP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реттік нөмірі 11-жол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бар өсімдіктер мен шөптерді өсіру, жинау, дайындау үшін меншік құқығындағы немесе өзге заңды негіздегі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мәліметтер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Тіркелген құқықтар (жылжымайтын мүлікке ауыртпалықтар және оның техникалық сипаттамалары) туралы мәліметтерді ақпараттандыру объектілерінің ақпараттық өзара іс-қимылы арқылы тексереді</w:t>
            </w:r>
          </w:p>
          <w:p>
            <w:pPr>
              <w:spacing w:after="20"/>
              <w:ind w:left="20"/>
              <w:jc w:val="both"/>
            </w:pPr>
            <w:r>
              <w:rPr>
                <w:rFonts w:ascii="Times New Roman"/>
                <w:b w:val="false"/>
                <w:i w:val="false"/>
                <w:color w:val="000000"/>
                <w:sz w:val="20"/>
              </w:rPr>
              <w:t>
2) Жалдау (жалға алу), қосымша жалдау келісімшарты бойынша жылжымайтын мүлікті, сондай-ақ Қазақстан Республикасының заңнамасында көзделген өзге де негіздер бойынша үй-жайды пайдалануға құқық беретін құжаттарды ұсынған жағдайда осы құжаттардың көшірмелері электрондық түрде ұсынылады.</w:t>
            </w:r>
          </w:p>
          <w:p>
            <w:pPr>
              <w:spacing w:after="20"/>
              <w:ind w:left="20"/>
              <w:jc w:val="both"/>
            </w:pPr>
            <w:r>
              <w:rPr>
                <w:rFonts w:ascii="Times New Roman"/>
                <w:b w:val="false"/>
                <w:i w:val="false"/>
                <w:color w:val="000000"/>
                <w:sz w:val="20"/>
              </w:rPr>
              <w:t xml:space="preserve">
3) Жылжымайтын мүліктің ауыртпалығы жағдайында банктік мекеменің мөрімен расталған кепілдік келісімшартының көшірмесі электрондық түрде ұсынылады. </w:t>
            </w:r>
          </w:p>
        </w:tc>
      </w:tr>
    </w:tbl>
    <w:p>
      <w:pPr>
        <w:spacing w:after="0"/>
        <w:ind w:left="0"/>
        <w:jc w:val="both"/>
      </w:pP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реттік нөмірі 12-жол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құралдарын, психотроптық заттар мен прекурсорларды сатып алумен, сақтаумен, бөлумен, өткізумен, пайдаланумен, жоюмен байланысты денсаулық сақтау жүйесіндегі қызметті жүзеге асыру кезінде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талаптарының 4,5,6-тармақтары және есірткі құралдары ның, психотроп тық заттар мен прекурсорлардың айналымына байланысты қызмет үшін оларға сәйкестікті растайтын құжаттардың тізбесі бойынша құжаттар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0"/>
              </w:rPr>
              <w:t>10-бабының</w:t>
            </w:r>
            <w:r>
              <w:rPr>
                <w:rFonts w:ascii="Times New Roman"/>
                <w:b w:val="false"/>
                <w:i w:val="false"/>
                <w:color w:val="000000"/>
                <w:sz w:val="20"/>
              </w:rPr>
              <w:t xml:space="preserve"> 5) тармақшасына сәйкес</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ескертумен толықтырылсын:</w:t>
      </w:r>
    </w:p>
    <w:bookmarkStart w:name="z15" w:id="12"/>
    <w:p>
      <w:pPr>
        <w:spacing w:after="0"/>
        <w:ind w:left="0"/>
        <w:jc w:val="both"/>
      </w:pPr>
      <w:r>
        <w:rPr>
          <w:rFonts w:ascii="Times New Roman"/>
          <w:b w:val="false"/>
          <w:i w:val="false"/>
          <w:color w:val="000000"/>
          <w:sz w:val="28"/>
        </w:rPr>
        <w:t>
      "Ескерту: реттік нөмірлері 2, 3, 4 және 6-жолдарда көрсетілген талаптар теміржол және автомобиль көлігімен жүк тасымалдаушыларға қолданылмайды".</w:t>
      </w:r>
    </w:p>
    <w:bookmarkEnd w:id="12"/>
    <w:bookmarkStart w:name="z16" w:id="13"/>
    <w:p>
      <w:pPr>
        <w:spacing w:after="0"/>
        <w:ind w:left="0"/>
        <w:jc w:val="both"/>
      </w:pPr>
      <w:r>
        <w:rPr>
          <w:rFonts w:ascii="Times New Roman"/>
          <w:b w:val="false"/>
          <w:i w:val="false"/>
          <w:color w:val="000000"/>
          <w:sz w:val="28"/>
        </w:rPr>
        <w:t xml:space="preserve">
      2) "Есірткі заттарының, психотроптық заттар мен олардың прекурсорлардың айналымы саласындағы объектілерді және үй-жайларды пайдалану қағидаларын бекіту туралы" Қазақстан Республикасы Ішкі істер министрінің 2015 жылғы 11 сәуірдегі № 334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11171 болып тіркелген):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"Есірткі заттарының, психотроптық заттар мен прекурсорлардың айналымы саласындағы объектілерді және үй-жайларды пайдалану қағидаларын бекіту туралы";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 Қоса беріліп отырған Есірткі заттарының, психотроптық заттар мен прекурсорлардың айналымы саласындағы объектілерді және үй-жайларды пайдалану қағидалары бекітілсін.";</w:t>
      </w:r>
    </w:p>
    <w:bookmarkEnd w:id="15"/>
    <w:bookmarkStart w:name="z21" w:id="16"/>
    <w:p>
      <w:pPr>
        <w:spacing w:after="0"/>
        <w:ind w:left="0"/>
        <w:jc w:val="both"/>
      </w:pPr>
      <w:r>
        <w:rPr>
          <w:rFonts w:ascii="Times New Roman"/>
          <w:b w:val="false"/>
          <w:i w:val="false"/>
          <w:color w:val="000000"/>
          <w:sz w:val="28"/>
        </w:rPr>
        <w:t xml:space="preserve">
      көрсетілген бұйрықпен бекітілген Есірткі заттарының, психотроптық заттар мен прекурсорлардың айналымы саласындағы объектілерді және үй-жайларды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Ішкі істер министрлігі Есірткі қылмысына қарсы іс-қимыл департаменті заңнамада белгіленген тәртіпте:</w:t>
      </w:r>
    </w:p>
    <w:bookmarkStart w:name="z23"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24" w:id="1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8"/>
    <w:bookmarkStart w:name="z25" w:id="19"/>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9"/>
    <w:bookmarkStart w:name="z26" w:id="2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0"/>
    <w:bookmarkStart w:name="z27"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 _____ жылғы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 _____ жылғы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20 _____ жылғы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 _____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 xml:space="preserve">2022 жылғы 22 маусымдағы </w:t>
            </w:r>
            <w:r>
              <w:br/>
            </w:r>
            <w:r>
              <w:rPr>
                <w:rFonts w:ascii="Times New Roman"/>
                <w:b w:val="false"/>
                <w:i w:val="false"/>
                <w:color w:val="000000"/>
                <w:sz w:val="20"/>
              </w:rPr>
              <w:t xml:space="preserve">№ 514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2015 жылғы "11" сәуірдегі </w:t>
            </w:r>
            <w:r>
              <w:br/>
            </w:r>
            <w:r>
              <w:rPr>
                <w:rFonts w:ascii="Times New Roman"/>
                <w:b w:val="false"/>
                <w:i w:val="false"/>
                <w:color w:val="000000"/>
                <w:sz w:val="20"/>
              </w:rPr>
              <w:t xml:space="preserve">№ 334 бұйрығымен </w:t>
            </w:r>
            <w:r>
              <w:br/>
            </w:r>
            <w:r>
              <w:rPr>
                <w:rFonts w:ascii="Times New Roman"/>
                <w:b w:val="false"/>
                <w:i w:val="false"/>
                <w:color w:val="000000"/>
                <w:sz w:val="20"/>
              </w:rPr>
              <w:t>бекітілген</w:t>
            </w:r>
          </w:p>
        </w:tc>
      </w:tr>
    </w:tbl>
    <w:bookmarkStart w:name="z30" w:id="22"/>
    <w:p>
      <w:pPr>
        <w:spacing w:after="0"/>
        <w:ind w:left="0"/>
        <w:jc w:val="left"/>
      </w:pPr>
      <w:r>
        <w:rPr>
          <w:rFonts w:ascii="Times New Roman"/>
          <w:b/>
          <w:i w:val="false"/>
          <w:color w:val="000000"/>
        </w:rPr>
        <w:t xml:space="preserve"> Есірткі заттарының, психотроптық заттар мен прекурсорлардың айналымы саласындағы объектілерді және үй-жайларды пайдалану қағидалары</w:t>
      </w:r>
    </w:p>
    <w:bookmarkEnd w:id="22"/>
    <w:bookmarkStart w:name="z31" w:id="23"/>
    <w:p>
      <w:pPr>
        <w:spacing w:after="0"/>
        <w:ind w:left="0"/>
        <w:jc w:val="left"/>
      </w:pPr>
      <w:r>
        <w:rPr>
          <w:rFonts w:ascii="Times New Roman"/>
          <w:b/>
          <w:i w:val="false"/>
          <w:color w:val="000000"/>
        </w:rPr>
        <w:t xml:space="preserve"> 1-тарау. Жалпы ережелер</w:t>
      </w:r>
    </w:p>
    <w:bookmarkEnd w:id="23"/>
    <w:bookmarkStart w:name="z32" w:id="24"/>
    <w:p>
      <w:pPr>
        <w:spacing w:after="0"/>
        <w:ind w:left="0"/>
        <w:jc w:val="both"/>
      </w:pPr>
      <w:r>
        <w:rPr>
          <w:rFonts w:ascii="Times New Roman"/>
          <w:b w:val="false"/>
          <w:i w:val="false"/>
          <w:color w:val="000000"/>
          <w:sz w:val="28"/>
        </w:rPr>
        <w:t>
      1. Осы Есірткі заттарының, психотроптық заттар мен прекурсорлардың айналымы саласындағы объектілерді және үй-жайларды пайдалану қағидалары (бұдан әрі - Қағидалар) "</w:t>
      </w:r>
      <w:r>
        <w:rPr>
          <w:rFonts w:ascii="Times New Roman"/>
          <w:b w:val="false"/>
          <w:i w:val="false"/>
          <w:color w:val="000000"/>
          <w:sz w:val="28"/>
        </w:rPr>
        <w:t>Есірткі, психотроптық заттар, сол тектестер мен прекурсорлар және олардың заңсыз айналымы мен теріс пайдаланылуына қарсы іс-қимыл шаралары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Қазақстан Республикасының заңдарына (бұдан әрі – Заң) сәйкес әзірленді және есірткі заттарының, психотроптық заттар мен прекурсорлардың айналымы саласындағы объектілер мен үй-жайларды пайдалану тәртібін айқындайды.</w:t>
      </w:r>
    </w:p>
    <w:bookmarkEnd w:id="24"/>
    <w:bookmarkStart w:name="z33" w:id="25"/>
    <w:p>
      <w:pPr>
        <w:spacing w:after="0"/>
        <w:ind w:left="0"/>
        <w:jc w:val="both"/>
      </w:pPr>
      <w:r>
        <w:rPr>
          <w:rFonts w:ascii="Times New Roman"/>
          <w:b w:val="false"/>
          <w:i w:val="false"/>
          <w:color w:val="000000"/>
          <w:sz w:val="28"/>
        </w:rPr>
        <w:t>
      2. Пайдаланылуына байланысты объектілер мен үй-жайлар мынадай түрлерге бөлінеді:</w:t>
      </w:r>
    </w:p>
    <w:bookmarkEnd w:id="25"/>
    <w:p>
      <w:pPr>
        <w:spacing w:after="0"/>
        <w:ind w:left="0"/>
        <w:jc w:val="both"/>
      </w:pPr>
      <w:r>
        <w:rPr>
          <w:rFonts w:ascii="Times New Roman"/>
          <w:b w:val="false"/>
          <w:i w:val="false"/>
          <w:color w:val="000000"/>
          <w:sz w:val="28"/>
        </w:rPr>
        <w:t>
      объектілер – ғимараттар, жер учаскелері, технологиялық құрал-жабдықтардың бөлігі болып табылатын ыдыстар, пломбыланған контейнерлер, цистерналар, теміржол вагондары, теміржол тұйықтары;</w:t>
      </w:r>
    </w:p>
    <w:p>
      <w:pPr>
        <w:spacing w:after="0"/>
        <w:ind w:left="0"/>
        <w:jc w:val="both"/>
      </w:pPr>
      <w:r>
        <w:rPr>
          <w:rFonts w:ascii="Times New Roman"/>
          <w:b w:val="false"/>
          <w:i w:val="false"/>
          <w:color w:val="000000"/>
          <w:sz w:val="28"/>
        </w:rPr>
        <w:t>
      үй-жайлар – есірткі заттарын, психотроптық заттар мен прекурсорларды сақтауға арналған қоймалық және сейфтік бөлмелері бар құрылыстар.</w:t>
      </w:r>
    </w:p>
    <w:bookmarkStart w:name="z34" w:id="26"/>
    <w:p>
      <w:pPr>
        <w:spacing w:after="0"/>
        <w:ind w:left="0"/>
        <w:jc w:val="both"/>
      </w:pPr>
      <w:r>
        <w:rPr>
          <w:rFonts w:ascii="Times New Roman"/>
          <w:b w:val="false"/>
          <w:i w:val="false"/>
          <w:color w:val="000000"/>
          <w:sz w:val="28"/>
        </w:rPr>
        <w:t>
      3. Объектілер мен үй-жайлар функциялық қызметтері мен пайдаланылуы бойынша бірыңғай жүйені құрайды және үш топқа бөлінеді:</w:t>
      </w:r>
    </w:p>
    <w:bookmarkEnd w:id="26"/>
    <w:bookmarkStart w:name="z35" w:id="27"/>
    <w:p>
      <w:pPr>
        <w:spacing w:after="0"/>
        <w:ind w:left="0"/>
        <w:jc w:val="both"/>
      </w:pPr>
      <w:r>
        <w:rPr>
          <w:rFonts w:ascii="Times New Roman"/>
          <w:b w:val="false"/>
          <w:i w:val="false"/>
          <w:color w:val="000000"/>
          <w:sz w:val="28"/>
        </w:rPr>
        <w:t>
      1) бірінші топ – есірткі заттарын, психотроптық заттарды өндіруші кәсіпорындар, дәріханалар, сынақ зертханалары, ғылыми-зерттеу институттары, көтерме сауда кәсіпорындары, есірткі құралдары, психотроптық заттар айналымы саласындағы қызметті жүзеге асыратын денсаулық сақтау субъектілері;</w:t>
      </w:r>
    </w:p>
    <w:bookmarkEnd w:id="27"/>
    <w:bookmarkStart w:name="z36" w:id="28"/>
    <w:p>
      <w:pPr>
        <w:spacing w:after="0"/>
        <w:ind w:left="0"/>
        <w:jc w:val="both"/>
      </w:pPr>
      <w:r>
        <w:rPr>
          <w:rFonts w:ascii="Times New Roman"/>
          <w:b w:val="false"/>
          <w:i w:val="false"/>
          <w:color w:val="000000"/>
          <w:sz w:val="28"/>
        </w:rPr>
        <w:t>
      2) екінші топ – құрамында есірткі бар өсімдіктерді өсіру мен дайындау жөніндегі объектілер;</w:t>
      </w:r>
    </w:p>
    <w:bookmarkEnd w:id="28"/>
    <w:bookmarkStart w:name="z37" w:id="29"/>
    <w:p>
      <w:pPr>
        <w:spacing w:after="0"/>
        <w:ind w:left="0"/>
        <w:jc w:val="both"/>
      </w:pPr>
      <w:r>
        <w:rPr>
          <w:rFonts w:ascii="Times New Roman"/>
          <w:b w:val="false"/>
          <w:i w:val="false"/>
          <w:color w:val="000000"/>
          <w:sz w:val="28"/>
        </w:rPr>
        <w:t>
      3) үшінші топ – прекурсорларды өндіруші және/немесе көтерме сауданы жүзеге асырушы, сондай-ақ оларды өзінің өндірістік қызметінде пайдаланатын кәсіпорындар.</w:t>
      </w:r>
    </w:p>
    <w:bookmarkEnd w:id="29"/>
    <w:bookmarkStart w:name="z38" w:id="30"/>
    <w:p>
      <w:pPr>
        <w:spacing w:after="0"/>
        <w:ind w:left="0"/>
        <w:jc w:val="left"/>
      </w:pPr>
      <w:r>
        <w:rPr>
          <w:rFonts w:ascii="Times New Roman"/>
          <w:b/>
          <w:i w:val="false"/>
          <w:color w:val="000000"/>
        </w:rPr>
        <w:t xml:space="preserve"> 2-тарау. Есірткі заттарының, психотроптық заттар мен прекурсорлардың айналымы саласындағы объектілер мен үй-жайларды пайдалану</w:t>
      </w:r>
    </w:p>
    <w:bookmarkEnd w:id="30"/>
    <w:bookmarkStart w:name="z39" w:id="31"/>
    <w:p>
      <w:pPr>
        <w:spacing w:after="0"/>
        <w:ind w:left="0"/>
        <w:jc w:val="both"/>
      </w:pPr>
      <w:r>
        <w:rPr>
          <w:rFonts w:ascii="Times New Roman"/>
          <w:b w:val="false"/>
          <w:i w:val="false"/>
          <w:color w:val="000000"/>
          <w:sz w:val="28"/>
        </w:rPr>
        <w:t>
      4. Есірткі заттарын, психотроптық заттар мен прекурсорларды сақтауға арналған объектілер мен үй-жайлар Заңының талаптарына сәйкес пайдаланылады.</w:t>
      </w:r>
    </w:p>
    <w:bookmarkEnd w:id="31"/>
    <w:bookmarkStart w:name="z40" w:id="32"/>
    <w:p>
      <w:pPr>
        <w:spacing w:after="0"/>
        <w:ind w:left="0"/>
        <w:jc w:val="both"/>
      </w:pPr>
      <w:r>
        <w:rPr>
          <w:rFonts w:ascii="Times New Roman"/>
          <w:b w:val="false"/>
          <w:i w:val="false"/>
          <w:color w:val="000000"/>
          <w:sz w:val="28"/>
        </w:rPr>
        <w:t>
      5. Объектілер мен үй-жайларды пайдалану меншік құқығындағы немесе өзге де заңды негіздегі меншік құқығын растайтын құқық белгілейтін құжаттың негізінде жүзеге асырылады.</w:t>
      </w:r>
    </w:p>
    <w:bookmarkEnd w:id="32"/>
    <w:bookmarkStart w:name="z41" w:id="33"/>
    <w:p>
      <w:pPr>
        <w:spacing w:after="0"/>
        <w:ind w:left="0"/>
        <w:jc w:val="both"/>
      </w:pPr>
      <w:r>
        <w:rPr>
          <w:rFonts w:ascii="Times New Roman"/>
          <w:b w:val="false"/>
          <w:i w:val="false"/>
          <w:color w:val="000000"/>
          <w:sz w:val="28"/>
        </w:rPr>
        <w:t>
      6. Объектілер мен үй-жайларды мәніне сәйкес емес мақсаттарда пайдалануға жол берілмейді.</w:t>
      </w:r>
    </w:p>
    <w:bookmarkEnd w:id="33"/>
    <w:bookmarkStart w:name="z42" w:id="34"/>
    <w:p>
      <w:pPr>
        <w:spacing w:after="0"/>
        <w:ind w:left="0"/>
        <w:jc w:val="both"/>
      </w:pPr>
      <w:r>
        <w:rPr>
          <w:rFonts w:ascii="Times New Roman"/>
          <w:b w:val="false"/>
          <w:i w:val="false"/>
          <w:color w:val="000000"/>
          <w:sz w:val="28"/>
        </w:rPr>
        <w:t>
      7. Объектілер мен үй-жайларды жоспарлау:</w:t>
      </w:r>
    </w:p>
    <w:bookmarkEnd w:id="34"/>
    <w:bookmarkStart w:name="z43" w:id="35"/>
    <w:p>
      <w:pPr>
        <w:spacing w:after="0"/>
        <w:ind w:left="0"/>
        <w:jc w:val="both"/>
      </w:pPr>
      <w:r>
        <w:rPr>
          <w:rFonts w:ascii="Times New Roman"/>
          <w:b w:val="false"/>
          <w:i w:val="false"/>
          <w:color w:val="000000"/>
          <w:sz w:val="28"/>
        </w:rPr>
        <w:t>
      1) қолда бар есiрткi заттарын, психотроптық заттарды және прекурсорларды, сондай-ақ олардан дайындалған өнiмнің сақталуын;</w:t>
      </w:r>
    </w:p>
    <w:bookmarkEnd w:id="35"/>
    <w:bookmarkStart w:name="z44" w:id="36"/>
    <w:p>
      <w:pPr>
        <w:spacing w:after="0"/>
        <w:ind w:left="0"/>
        <w:jc w:val="both"/>
      </w:pPr>
      <w:r>
        <w:rPr>
          <w:rFonts w:ascii="Times New Roman"/>
          <w:b w:val="false"/>
          <w:i w:val="false"/>
          <w:color w:val="000000"/>
          <w:sz w:val="28"/>
        </w:rPr>
        <w:t>
      2) технологиялық байланысқан үй-жайлар арасындағы қысқа арақашықтығы бар үдерістің ағынын;</w:t>
      </w:r>
    </w:p>
    <w:bookmarkEnd w:id="36"/>
    <w:bookmarkStart w:name="z45" w:id="37"/>
    <w:p>
      <w:pPr>
        <w:spacing w:after="0"/>
        <w:ind w:left="0"/>
        <w:jc w:val="both"/>
      </w:pPr>
      <w:r>
        <w:rPr>
          <w:rFonts w:ascii="Times New Roman"/>
          <w:b w:val="false"/>
          <w:i w:val="false"/>
          <w:color w:val="000000"/>
          <w:sz w:val="28"/>
        </w:rPr>
        <w:t>
      3) технологиялық ағындар жолының кесiлуiн болдырмауды;</w:t>
      </w:r>
    </w:p>
    <w:bookmarkEnd w:id="37"/>
    <w:bookmarkStart w:name="z46" w:id="38"/>
    <w:p>
      <w:pPr>
        <w:spacing w:after="0"/>
        <w:ind w:left="0"/>
        <w:jc w:val="both"/>
      </w:pPr>
      <w:r>
        <w:rPr>
          <w:rFonts w:ascii="Times New Roman"/>
          <w:b w:val="false"/>
          <w:i w:val="false"/>
          <w:color w:val="000000"/>
          <w:sz w:val="28"/>
        </w:rPr>
        <w:t>
      4) тазалық дәрежесi бiрдей үй-жайларды барынша топтастыруды;</w:t>
      </w:r>
    </w:p>
    <w:bookmarkEnd w:id="38"/>
    <w:bookmarkStart w:name="z47" w:id="39"/>
    <w:p>
      <w:pPr>
        <w:spacing w:after="0"/>
        <w:ind w:left="0"/>
        <w:jc w:val="both"/>
      </w:pPr>
      <w:r>
        <w:rPr>
          <w:rFonts w:ascii="Times New Roman"/>
          <w:b w:val="false"/>
          <w:i w:val="false"/>
          <w:color w:val="000000"/>
          <w:sz w:val="28"/>
        </w:rPr>
        <w:t>
      5) бастапқы шикiзаттың, жартылай дайын өнiмдер мен дайын өнімдердің алуан түрлерi мен серияларының араласып кетуiн болдырмауды;</w:t>
      </w:r>
    </w:p>
    <w:bookmarkEnd w:id="39"/>
    <w:bookmarkStart w:name="z48" w:id="40"/>
    <w:p>
      <w:pPr>
        <w:spacing w:after="0"/>
        <w:ind w:left="0"/>
        <w:jc w:val="both"/>
      </w:pPr>
      <w:r>
        <w:rPr>
          <w:rFonts w:ascii="Times New Roman"/>
          <w:b w:val="false"/>
          <w:i w:val="false"/>
          <w:color w:val="000000"/>
          <w:sz w:val="28"/>
        </w:rPr>
        <w:t>
      6) бастапқы шикiзаттың, жартылай өнiмдер мен дайын өнімдердің орнын ауыстыру кезінде ластанудан қорғауды қамтамасыз етеді.</w:t>
      </w:r>
    </w:p>
    <w:bookmarkEnd w:id="40"/>
    <w:bookmarkStart w:name="z49" w:id="41"/>
    <w:p>
      <w:pPr>
        <w:spacing w:after="0"/>
        <w:ind w:left="0"/>
        <w:jc w:val="both"/>
      </w:pPr>
      <w:r>
        <w:rPr>
          <w:rFonts w:ascii="Times New Roman"/>
          <w:b w:val="false"/>
          <w:i w:val="false"/>
          <w:color w:val="000000"/>
          <w:sz w:val="28"/>
        </w:rPr>
        <w:t>
      8. Объектілер мен үй-жайларды ғимараттың жапсарлас конструкцияларының бүтіндігін бұзуға немесе қиратуға, қасбеттің сақталуы мен сыртқы бөлігінің нашарлауына, өртке қарсы нормалардың бұзылуына әкеп соғатын қайта жабдықтауға және қайта жоспарлауға жол берілмейді.</w:t>
      </w:r>
    </w:p>
    <w:bookmarkEnd w:id="41"/>
    <w:bookmarkStart w:name="z50" w:id="42"/>
    <w:p>
      <w:pPr>
        <w:spacing w:after="0"/>
        <w:ind w:left="0"/>
        <w:jc w:val="both"/>
      </w:pPr>
      <w:r>
        <w:rPr>
          <w:rFonts w:ascii="Times New Roman"/>
          <w:b w:val="false"/>
          <w:i w:val="false"/>
          <w:color w:val="000000"/>
          <w:sz w:val="28"/>
        </w:rPr>
        <w:t>
      9. Есірткі заттарының, психотроптық заттар мен прекурсорлардың айналымы саласындағы объектілер мен үй-жайларды пайдалану кезінде:</w:t>
      </w:r>
    </w:p>
    <w:bookmarkEnd w:id="42"/>
    <w:bookmarkStart w:name="z51" w:id="43"/>
    <w:p>
      <w:pPr>
        <w:spacing w:after="0"/>
        <w:ind w:left="0"/>
        <w:jc w:val="both"/>
      </w:pPr>
      <w:r>
        <w:rPr>
          <w:rFonts w:ascii="Times New Roman"/>
          <w:b w:val="false"/>
          <w:i w:val="false"/>
          <w:color w:val="000000"/>
          <w:sz w:val="28"/>
        </w:rPr>
        <w:t>
      1) тәулік бойы күзетпен;</w:t>
      </w:r>
    </w:p>
    <w:bookmarkEnd w:id="43"/>
    <w:bookmarkStart w:name="z52" w:id="44"/>
    <w:p>
      <w:pPr>
        <w:spacing w:after="0"/>
        <w:ind w:left="0"/>
        <w:jc w:val="both"/>
      </w:pPr>
      <w:r>
        <w:rPr>
          <w:rFonts w:ascii="Times New Roman"/>
          <w:b w:val="false"/>
          <w:i w:val="false"/>
          <w:color w:val="000000"/>
          <w:sz w:val="28"/>
        </w:rPr>
        <w:t>
      2) күзет дабылы және күзет ұйымдарының орталықтандырылған бақылау пультіне сигналдар шығаратын күзет және дабыл сигнализациясы жүйесімен;</w:t>
      </w:r>
    </w:p>
    <w:bookmarkEnd w:id="44"/>
    <w:bookmarkStart w:name="z53" w:id="45"/>
    <w:p>
      <w:pPr>
        <w:spacing w:after="0"/>
        <w:ind w:left="0"/>
        <w:jc w:val="both"/>
      </w:pPr>
      <w:r>
        <w:rPr>
          <w:rFonts w:ascii="Times New Roman"/>
          <w:b w:val="false"/>
          <w:i w:val="false"/>
          <w:color w:val="000000"/>
          <w:sz w:val="28"/>
        </w:rPr>
        <w:t>
      3) үй-жайға кіретін металл немесе екі жағынан темір немесе қалың қаптамасы бар ағаш есікпен;</w:t>
      </w:r>
    </w:p>
    <w:bookmarkEnd w:id="45"/>
    <w:bookmarkStart w:name="z54" w:id="46"/>
    <w:p>
      <w:pPr>
        <w:spacing w:after="0"/>
        <w:ind w:left="0"/>
        <w:jc w:val="both"/>
      </w:pPr>
      <w:r>
        <w:rPr>
          <w:rFonts w:ascii="Times New Roman"/>
          <w:b w:val="false"/>
          <w:i w:val="false"/>
          <w:color w:val="000000"/>
          <w:sz w:val="28"/>
        </w:rPr>
        <w:t>
      4) үй-жайдың ішкі немесе сыртқы жағындағы терезелер металл тормен;</w:t>
      </w:r>
    </w:p>
    <w:bookmarkEnd w:id="46"/>
    <w:bookmarkStart w:name="z55" w:id="47"/>
    <w:p>
      <w:pPr>
        <w:spacing w:after="0"/>
        <w:ind w:left="0"/>
        <w:jc w:val="both"/>
      </w:pPr>
      <w:r>
        <w:rPr>
          <w:rFonts w:ascii="Times New Roman"/>
          <w:b w:val="false"/>
          <w:i w:val="false"/>
          <w:color w:val="000000"/>
          <w:sz w:val="28"/>
        </w:rPr>
        <w:t>
      5) өрт қауіпсіздігі және өрт сигнализациясы жүйесімен;</w:t>
      </w:r>
    </w:p>
    <w:bookmarkEnd w:id="47"/>
    <w:bookmarkStart w:name="z56" w:id="48"/>
    <w:p>
      <w:pPr>
        <w:spacing w:after="0"/>
        <w:ind w:left="0"/>
        <w:jc w:val="both"/>
      </w:pPr>
      <w:r>
        <w:rPr>
          <w:rFonts w:ascii="Times New Roman"/>
          <w:b w:val="false"/>
          <w:i w:val="false"/>
          <w:color w:val="000000"/>
          <w:sz w:val="28"/>
        </w:rPr>
        <w:t>
      6) сыртқы және ішкі байланыспен қамтамасыз етілуін ескере отырып телефондау жүйесімен;</w:t>
      </w:r>
    </w:p>
    <w:bookmarkEnd w:id="48"/>
    <w:bookmarkStart w:name="z57" w:id="49"/>
    <w:p>
      <w:pPr>
        <w:spacing w:after="0"/>
        <w:ind w:left="0"/>
        <w:jc w:val="both"/>
      </w:pPr>
      <w:r>
        <w:rPr>
          <w:rFonts w:ascii="Times New Roman"/>
          <w:b w:val="false"/>
          <w:i w:val="false"/>
          <w:color w:val="000000"/>
          <w:sz w:val="28"/>
        </w:rPr>
        <w:t>
      7) есірткі заттарын, психотроптық заттар мен прекурсорлар сақталатын объектіге және үй-жайға еркін кіруге кедергі жасайтын қоршаумен қамтамасыз етіледі.</w:t>
      </w:r>
    </w:p>
    <w:bookmarkEnd w:id="49"/>
    <w:bookmarkStart w:name="z58" w:id="50"/>
    <w:p>
      <w:pPr>
        <w:spacing w:after="0"/>
        <w:ind w:left="0"/>
        <w:jc w:val="both"/>
      </w:pPr>
      <w:r>
        <w:rPr>
          <w:rFonts w:ascii="Times New Roman"/>
          <w:b w:val="false"/>
          <w:i w:val="false"/>
          <w:color w:val="000000"/>
          <w:sz w:val="28"/>
        </w:rPr>
        <w:t>
      10. Есiрткi заттарының, психотроптық заттар мен прекурсорларды Қазақстан Республикасының шегiнде көлiк құралдарымен тасымалдауға арналған объектiлердi есiрткi, психотроптық заттар мен прекурсорларды тасымалдау тәсiлiне және сақтау орнына қарамастан пайдалану кезiнде мыналар:</w:t>
      </w:r>
    </w:p>
    <w:bookmarkEnd w:id="50"/>
    <w:bookmarkStart w:name="z59" w:id="51"/>
    <w:p>
      <w:pPr>
        <w:spacing w:after="0"/>
        <w:ind w:left="0"/>
        <w:jc w:val="both"/>
      </w:pPr>
      <w:r>
        <w:rPr>
          <w:rFonts w:ascii="Times New Roman"/>
          <w:b w:val="false"/>
          <w:i w:val="false"/>
          <w:color w:val="000000"/>
          <w:sz w:val="28"/>
        </w:rPr>
        <w:t>
      1) жүктің сақталуы және тасымалдаудың қауіпсіздігі;</w:t>
      </w:r>
    </w:p>
    <w:bookmarkEnd w:id="51"/>
    <w:bookmarkStart w:name="z60" w:id="52"/>
    <w:p>
      <w:pPr>
        <w:spacing w:after="0"/>
        <w:ind w:left="0"/>
        <w:jc w:val="both"/>
      </w:pPr>
      <w:r>
        <w:rPr>
          <w:rFonts w:ascii="Times New Roman"/>
          <w:b w:val="false"/>
          <w:i w:val="false"/>
          <w:color w:val="000000"/>
          <w:sz w:val="28"/>
        </w:rPr>
        <w:t>
      2) ішкі істер органдарының келісімі бойынша әскерилендірілген күзет немесе өзге де күзет қызметі;</w:t>
      </w:r>
    </w:p>
    <w:bookmarkEnd w:id="52"/>
    <w:bookmarkStart w:name="z61" w:id="53"/>
    <w:p>
      <w:pPr>
        <w:spacing w:after="0"/>
        <w:ind w:left="0"/>
        <w:jc w:val="both"/>
      </w:pPr>
      <w:r>
        <w:rPr>
          <w:rFonts w:ascii="Times New Roman"/>
          <w:b w:val="false"/>
          <w:i w:val="false"/>
          <w:color w:val="000000"/>
          <w:sz w:val="28"/>
        </w:rPr>
        <w:t>
      3) ыдыстарды, контейнерлерді, цистерналарды пломбылау қамтамасыз етіледі;</w:t>
      </w:r>
    </w:p>
    <w:bookmarkEnd w:id="53"/>
    <w:bookmarkStart w:name="z62" w:id="54"/>
    <w:p>
      <w:pPr>
        <w:spacing w:after="0"/>
        <w:ind w:left="0"/>
        <w:jc w:val="both"/>
      </w:pPr>
      <w:r>
        <w:rPr>
          <w:rFonts w:ascii="Times New Roman"/>
          <w:b w:val="false"/>
          <w:i w:val="false"/>
          <w:color w:val="000000"/>
          <w:sz w:val="28"/>
        </w:rPr>
        <w:t>
      4) уақытша сақтауға арналған қоймаларда және жүкті тиеу-түсіру орындарында бөгде адамдардың болуына жол берілмейді.</w:t>
      </w:r>
    </w:p>
    <w:bookmarkEnd w:id="54"/>
    <w:bookmarkStart w:name="z63" w:id="55"/>
    <w:p>
      <w:pPr>
        <w:spacing w:after="0"/>
        <w:ind w:left="0"/>
        <w:jc w:val="both"/>
      </w:pPr>
      <w:r>
        <w:rPr>
          <w:rFonts w:ascii="Times New Roman"/>
          <w:b w:val="false"/>
          <w:i w:val="false"/>
          <w:color w:val="000000"/>
          <w:sz w:val="28"/>
        </w:rPr>
        <w:t>
      11. Объектілер мен үй-жайларды пайдалану кезінде мынадай құжаттар:</w:t>
      </w:r>
    </w:p>
    <w:bookmarkEnd w:id="55"/>
    <w:bookmarkStart w:name="z64" w:id="56"/>
    <w:p>
      <w:pPr>
        <w:spacing w:after="0"/>
        <w:ind w:left="0"/>
        <w:jc w:val="both"/>
      </w:pPr>
      <w:r>
        <w:rPr>
          <w:rFonts w:ascii="Times New Roman"/>
          <w:b w:val="false"/>
          <w:i w:val="false"/>
          <w:color w:val="000000"/>
          <w:sz w:val="28"/>
        </w:rPr>
        <w:t>
      1) үй-жайға меншік құқығында немесе өзге де заңды негізде меншік құқығын растайтын құқық белгілейтін құжаттың көшірмелері;</w:t>
      </w:r>
    </w:p>
    <w:bookmarkEnd w:id="56"/>
    <w:bookmarkStart w:name="z65" w:id="57"/>
    <w:p>
      <w:pPr>
        <w:spacing w:after="0"/>
        <w:ind w:left="0"/>
        <w:jc w:val="both"/>
      </w:pPr>
      <w:r>
        <w:rPr>
          <w:rFonts w:ascii="Times New Roman"/>
          <w:b w:val="false"/>
          <w:i w:val="false"/>
          <w:color w:val="000000"/>
          <w:sz w:val="28"/>
        </w:rPr>
        <w:t>
      2) күзетке арналған шарттардың көшірмелері;</w:t>
      </w:r>
    </w:p>
    <w:bookmarkEnd w:id="57"/>
    <w:bookmarkStart w:name="z66" w:id="58"/>
    <w:p>
      <w:pPr>
        <w:spacing w:after="0"/>
        <w:ind w:left="0"/>
        <w:jc w:val="both"/>
      </w:pPr>
      <w:r>
        <w:rPr>
          <w:rFonts w:ascii="Times New Roman"/>
          <w:b w:val="false"/>
          <w:i w:val="false"/>
          <w:color w:val="000000"/>
          <w:sz w:val="28"/>
        </w:rPr>
        <w:t>
      3) есірткі заттарын, психотроптық заттар мен прекурсорларды өндіру үшін пайдаланылатын құрал-жабдықтар, аспаптар тізбесі болуы қажет.</w:t>
      </w:r>
    </w:p>
    <w:bookmarkEnd w:id="58"/>
    <w:bookmarkStart w:name="z67" w:id="59"/>
    <w:p>
      <w:pPr>
        <w:spacing w:after="0"/>
        <w:ind w:left="0"/>
        <w:jc w:val="both"/>
      </w:pPr>
      <w:r>
        <w:rPr>
          <w:rFonts w:ascii="Times New Roman"/>
          <w:b w:val="false"/>
          <w:i w:val="false"/>
          <w:color w:val="000000"/>
          <w:sz w:val="28"/>
        </w:rPr>
        <w:t>
      12. Есiрткi заттарының, психотроптық заттар мен прекурсорларды тасымалдауды (жүк тасымалдаушыларды), тиеп жөнелтудi қамтамасыз ететiн заңды тұлғалардың өздерiнде мынадай құжаттары болуы керек:</w:t>
      </w:r>
    </w:p>
    <w:bookmarkEnd w:id="59"/>
    <w:bookmarkStart w:name="z68" w:id="60"/>
    <w:p>
      <w:pPr>
        <w:spacing w:after="0"/>
        <w:ind w:left="0"/>
        <w:jc w:val="both"/>
      </w:pPr>
      <w:r>
        <w:rPr>
          <w:rFonts w:ascii="Times New Roman"/>
          <w:b w:val="false"/>
          <w:i w:val="false"/>
          <w:color w:val="000000"/>
          <w:sz w:val="28"/>
        </w:rPr>
        <w:t>
      1) жүк жөнелтушi ұсынған жүктердi тасымалдау шарты (тауарлық-көліктік жүкқұжаттары, темiржол көліктік жүкқұжаттары, коносамент), шот-фактуралар мен тауарды жөнелту құжаттары;</w:t>
      </w:r>
    </w:p>
    <w:bookmarkEnd w:id="60"/>
    <w:bookmarkStart w:name="z69" w:id="61"/>
    <w:p>
      <w:pPr>
        <w:spacing w:after="0"/>
        <w:ind w:left="0"/>
        <w:jc w:val="both"/>
      </w:pPr>
      <w:r>
        <w:rPr>
          <w:rFonts w:ascii="Times New Roman"/>
          <w:b w:val="false"/>
          <w:i w:val="false"/>
          <w:color w:val="000000"/>
          <w:sz w:val="28"/>
        </w:rPr>
        <w:t>
      2) "тасымалдау, жіберу" қызметiнiң кiшi түрлерiмен есiрткi, психотроптық заттар мен прекурсорлардың айналымына байланысты қызметке лицензияның көшiрмесi;</w:t>
      </w:r>
    </w:p>
    <w:bookmarkEnd w:id="61"/>
    <w:bookmarkStart w:name="z70" w:id="62"/>
    <w:p>
      <w:pPr>
        <w:spacing w:after="0"/>
        <w:ind w:left="0"/>
        <w:jc w:val="both"/>
      </w:pPr>
      <w:r>
        <w:rPr>
          <w:rFonts w:ascii="Times New Roman"/>
          <w:b w:val="false"/>
          <w:i w:val="false"/>
          <w:color w:val="000000"/>
          <w:sz w:val="28"/>
        </w:rPr>
        <w:t>
      3) еркін нысанда ресімделген есірткі, психотроптық заттар мен прекурсорларды тасымалдау маршруты.</w:t>
      </w:r>
    </w:p>
    <w:bookmarkEnd w:id="62"/>
    <w:bookmarkStart w:name="z71" w:id="63"/>
    <w:p>
      <w:pPr>
        <w:spacing w:after="0"/>
        <w:ind w:left="0"/>
        <w:jc w:val="both"/>
      </w:pPr>
      <w:r>
        <w:rPr>
          <w:rFonts w:ascii="Times New Roman"/>
          <w:b w:val="false"/>
          <w:i w:val="false"/>
          <w:color w:val="000000"/>
          <w:sz w:val="28"/>
        </w:rPr>
        <w:t>
      4) 7 жұмыс күнінен кешіктірмей Қазақстан Республикасының Iшкi iстер министрлiгiне жіберілген хабарландырудың көшірмесі.</w:t>
      </w:r>
    </w:p>
    <w:bookmarkEnd w:id="63"/>
    <w:bookmarkStart w:name="z72" w:id="64"/>
    <w:p>
      <w:pPr>
        <w:spacing w:after="0"/>
        <w:ind w:left="0"/>
        <w:jc w:val="both"/>
      </w:pPr>
      <w:r>
        <w:rPr>
          <w:rFonts w:ascii="Times New Roman"/>
          <w:b w:val="false"/>
          <w:i w:val="false"/>
          <w:color w:val="000000"/>
          <w:sz w:val="28"/>
        </w:rPr>
        <w:t>
      13. Объектілер мен үй-жайларға рұқсат олармен тікелей жұмыс жасайтын адамдарға беріледі. Бақылаудағы заттармен жұмыс iстеуге рұқсаты бар адамдардың тiзiмi iшкi iстер органдарымен келiсiлген соң және олардың нашақорлықпен, уытқұмарлықпен және созылмалы маскүнемдiкпен ауруының жоқтығы туралы дәрiгерлердiң (психиатр мен наркологтың) қорытындысын алғаннан кейін заңды тұлға басшысының бұйрығымен бекітіледі.</w:t>
      </w:r>
    </w:p>
    <w:bookmarkEnd w:id="64"/>
    <w:bookmarkStart w:name="z73" w:id="65"/>
    <w:p>
      <w:pPr>
        <w:spacing w:after="0"/>
        <w:ind w:left="0"/>
        <w:jc w:val="both"/>
      </w:pPr>
      <w:r>
        <w:rPr>
          <w:rFonts w:ascii="Times New Roman"/>
          <w:b w:val="false"/>
          <w:i w:val="false"/>
          <w:color w:val="000000"/>
          <w:sz w:val="28"/>
        </w:rPr>
        <w:t>
      14. Есірткі заттары, психотроптық заттар мен прекурсорлардың айналымы саласындағы үй-жайлар жұмыс күнi аяқталғаннан кейiн мөрленеді немесе пломбыланады.</w:t>
      </w:r>
    </w:p>
    <w:bookmarkEnd w:id="65"/>
    <w:p>
      <w:pPr>
        <w:spacing w:after="0"/>
        <w:ind w:left="0"/>
        <w:jc w:val="both"/>
      </w:pPr>
      <w:r>
        <w:rPr>
          <w:rFonts w:ascii="Times New Roman"/>
          <w:b w:val="false"/>
          <w:i w:val="false"/>
          <w:color w:val="000000"/>
          <w:sz w:val="28"/>
        </w:rPr>
        <w:t>
      Кiлттер, мөр немесе пломбир заңды тұлға басшысының бұйрығымен тағайындалған жауапты адамда сақталады.</w:t>
      </w:r>
    </w:p>
    <w:bookmarkStart w:name="z74" w:id="66"/>
    <w:p>
      <w:pPr>
        <w:spacing w:after="0"/>
        <w:ind w:left="0"/>
        <w:jc w:val="both"/>
      </w:pPr>
      <w:r>
        <w:rPr>
          <w:rFonts w:ascii="Times New Roman"/>
          <w:b w:val="false"/>
          <w:i w:val="false"/>
          <w:color w:val="000000"/>
          <w:sz w:val="28"/>
        </w:rPr>
        <w:t>
      15. Заңды тұлғаның басшысы осы Қағидалардың сақталуын қамтамасыз етеді.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