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dfd75" w14:textId="29dfd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"Мемлекеттік емес өртке қарсы қызметтерге қойылатын рұқсат беру талаптарын бекіту туралы" Қазақстан Республикасы Ішкі істер министрінің 2014 жылғы 7 қарашадағы № 783 бұйрығына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Төтенше жағдайлар министрінің 2022 жылғы 27 маусымдағы № 238 бұйрығы. Қазақстан Республикасының Әділет министрлігінде 2022 жылғы 4 шiлдеде № 28690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Осы бұйрықтың 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4 т</w:t>
      </w:r>
      <w:r>
        <w:rPr>
          <w:rFonts w:ascii="Times New Roman"/>
          <w:b w:val="false"/>
          <w:i w:val="false"/>
          <w:color w:val="ff0000"/>
          <w:sz w:val="28"/>
        </w:rPr>
        <w:t>. қараңыз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"Мемлекеттік емес өртке қарсы қызметтерге қойылатын рұқсат беру талаптарын бекіту туралы" Қазақстан Республикасы Ішкі істер министрінің 2014 жылғы 7 қарашадағы № 783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9942 болып тіркелген) мынадай өзгеріс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мемлекеттік емес өртке қарсы қызметтерге қойылатын рұқсат беру </w:t>
      </w:r>
      <w:r>
        <w:rPr>
          <w:rFonts w:ascii="Times New Roman"/>
          <w:b w:val="false"/>
          <w:i w:val="false"/>
          <w:color w:val="000000"/>
          <w:sz w:val="28"/>
        </w:rPr>
        <w:t>талаптарында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бұйрыққа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Төтенше жағдайлар министрлігінің Өртке қарсы қызмет комитеті Қазақстан Республикасының заңнамасында белгіленген тәртіпте: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Төтенше жағдайлар министрлігінің интернет-ресурсында орналастыруды;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бұйрықты мемлекеттік тіркегеннен кейін он жұмыс күні ішінде Қазақстан Республикасы Төтенше жағдайлар министрлігінің Заң департаментіне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 ұсынуды қамтамасыз етсін.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 Төтенше жағдайлар вице-министріне жүктелсін.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бастап күнтізбелік алпыс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Төтенше жағдайлар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Ильин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238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емес өртке қарсы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қызметтерге қойылатын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рұқсат беру талаптарына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емес өртке қарсы қызмет қызметкерлерінің біліктілігі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Лауазым атауы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Біліктілігі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(жасақ) бастығы және оның орынбасарлары, өрт сөндіру бөлімінің бастығы және оның орынбасарлары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 қауіпсіздігі саласындағы жоғары техникалық білім немесе орта техникалық білім, мемлекеттік өртке қарсы қызмет органдарының басқару аппаратының немесе өрт сөндіру бөлімшелерінің басшы лауазымдарында кемінде 3 жыл жұмыс өтілі.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 сөндіру бекетінің бастығы және оның орынбасары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 қауіпсіздігі саласындағы жоғары техникалық білім немесе орта техникалық білім, өртке қарсы қызметтің басқару аппаратының немесе бөлімшелерінің лауазымдарында кемінде 1 жыл жұмыс өтілі*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Қарауыл бастығы (ауысым бастығы)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техникалық білім, өртке қарсы қызмет бөлімшелеріндегі лауазымдарда кемінде 1 жыл жұмыс өтілі*, өрт қауіпсіздігі саласындағы мамандандырылған оқу орталығында арнайы даярлаудан өткен.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Өрттің алдын алу аға нұсқаушысы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техникалық білім, өртке қарсы қызмет бөлімшелеріндегі лауазымдарда кемінде 1 жыл жұмыс өтілі*, өрт қауіпсіздігі саласындағы мамандандырылған оқу орталығында арнайы даярлаудан өткен.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Өрттің алдын алу нұсқаушысы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білім, өрт қауіпсіздігі саласындағы мамандандырылған оқу орталығында арнайы даярлаудан өткен.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Газ-түтіннен қорғау қызметінің шебері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білім, өрт қауіпсіздігі саласындағы мамандандырылған оқу орталығында арнайы даярлаудан өткен және сығылған ауадағы аппараттарда жұмыс істеуге рұқсаты бар.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Бөлімше командирі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білім, өртке қарсы қызмет бөлімшелеріндегі лауазымдарда кемінде 1 жыл жұмыс өтілі*, өрт қауіпсіздігі саласындағы мамандандырылған оқу орталығында арнайы даярлаудан өткен.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 өрт сөндіруші, өрт сөндіруші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білім, өрт қауіпсіздігі саласындағы мамандандырылған оқу орталығында арнайы даярлаудан өткен.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 сөндіру автомобилінің жүргізушісі (аға жүргізуші)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білім, "С" санатындағы жүргізуші куәлігі осы санат бойынша кемінде 1 жыл автомобиль жүргізу тәжірибесімен, өрт қауіпсіздігі саласындағы мамандандырылған оқу орталығында арнайы даярлаудан өткен.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Радиотелефонист (байланыс бекетінің диспетчері)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білім, өрт қауіпсіздігі саласындағы мамандандырылған оқу орталығында арнайы даярлаудан өткен.</w:t>
            </w:r>
          </w:p>
        </w:tc>
      </w:tr>
    </w:tbl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*мемлекеттік өртке қарсы қызмет органдарындағы не мемлекеттік емес өртке қарсы қызмет жүйесіндегі жұмыс кезеңі өртке қарсы қызмет бөлімшелеріндегі жұмыс өтілі деп есептеледі.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