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ed62" w14:textId="441e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"Бағаларына мемлекеттік реттеу белгіленетін мұнай өнімдерінің тізбесін бекіту туралы" Қазақстан Республикасы Энергетика министрінің 2014 жылғы 8 желтоқсандағы № 183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2022 жылғы 14 шiлдедегi № 240 бұйрығы. Қазақстан Республикасының Әділет министрлігінде 2022 жылғы 14 шiлдеде № 28808 болып тіркелді. Бұйрықтың қолданыста болу мерзімі 2023 жылдың 10 қаңтарына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қолданыста болу мерзімі - 10.01.2023 (бұйрықтың </w:t>
      </w:r>
      <w:r>
        <w:rPr>
          <w:rFonts w:ascii="Times New Roman"/>
          <w:b w:val="false"/>
          <w:i w:val="false"/>
          <w:color w:val="ff0000"/>
          <w:sz w:val="28"/>
        </w:rPr>
        <w:t>5 т</w:t>
      </w:r>
      <w:r>
        <w:rPr>
          <w:rFonts w:ascii="Times New Roman"/>
          <w:b w:val="false"/>
          <w:i w:val="false"/>
          <w:color w:val="ff0000"/>
          <w:sz w:val="28"/>
        </w:rPr>
        <w:t>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қолданыста болу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"Бағаларына мемлекеттік реттеу белгіленетін мұнай өнімдерінің тізбесін бекіту туралы" Қазақстан Республикасы Энергетика министрінің 2014 жылғы 8 желтоқсандағы № 183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9959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"Мұнай өнімдерінің жекелеген түрлерін өндіруді және олардың айналымын мемлекеттік реттеу туралы" Қазақстан Республикасы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Бағаларына мемлекеттік реттеу белгіленетін мұнай өнімдерінің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тасымалдау және өңдеу департаменті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ресми интернет-ресурсында орналастыруды;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беруді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 және күнтізбелік бір жүз сексен күн ішінде қолданылады.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Бағаларына мемлекеттік реттеу белгіленетін мұнай өнімдерінің тізбесі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Аи-80 маркалы бензин, бөлшек саудада өткізу.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Аи-92 маркалы бензин, бөлшек саудада өткізу.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Аи-93 маркалы бензин, бөлшек саудада өткізу.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Дизель отыны (жазғы, маусымаралық), бөлшек саудада өткізу.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