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a5b4" w14:textId="599a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әл-ауқат қорын қоспағанда, мемлекет бақылайтын акционерлік қоғамдардағы корпоративтік басқарудың үлгілік кодексін бекіту туралы" Қазақстан Республикасы Ұлттық экономика министрінің 2018 жылғы 5 қазандағы № 21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м.а. 2022 жылғы 15 шiлдедегi № 49 бұйрығы. Қазақстан Республикасының Әділет министрлігінде 2022 жылғы 19 шiлдеде № 28842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"Ұлттық әл-ауқат қорын қоспағанда, мемлекет бақылайтын акционерлік қоғамдардағы корпоративтік басқарудың үлгілік кодексін бекіту туралы" Қазақстан Республикасы Ұлттық экономика министрінің 2018 жылғы 5 қазандағы № 21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17726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Ұлттық әл-ауқат қорын қоспағанда, мемлекет бақылайтын акционерлік қоғамдардағы корпоративтік басқарудың үлгілік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Ұлттық әл-ауқат қорын қоспағанда, мемлекет бақылайтын акционерлік қоғамдар Кодекске сәйкес корпоративтік басқару кодекстерін бекітеді, сондай-ақ корпоративтік басқаруға кемінде үш жылда бір рет тәуелсіз бағалау жүргізеді, оның нәтижелерін акционерлік қоғамдардың интернет-ресурсында орналастырады.".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активтерді басқару саясаты департаменті заңнамада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Ұлттық экономика министрлігінің Заң департаментіне ұсынуды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