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64236" w14:textId="c9642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"Туризм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10 ақпандағы № 20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Стратегиялық жоспарлау және реформалар агенттігі Ұлттық статистика бюросы Басшысының 2022 жылғы 24 тамыздағы № 14 бұйрығы. Қазақстан Республикасының Әділет министрлігінде 2022 жылғы 25 тамызда № 29261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"Туризм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2020 жылғы 10 ақпандағы № 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20029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Стратегиялық жоспарлау және реформалар агенттігі төрағасының 2020 жылғы 23 қазандағы № 9-нқ бұйрығымен бекітілген Қазақстан Республикасының Стратегиялық жоспарлау және реформалар агенттігі Ұлттық статистика бюросы туралы ереженің 15-тармағы 22)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 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 қосымшаларға</w:t>
      </w:r>
      <w:r>
        <w:rPr>
          <w:rFonts w:ascii="Times New Roman"/>
          <w:b w:val="false"/>
          <w:i w:val="false"/>
          <w:color w:val="000000"/>
          <w:sz w:val="28"/>
        </w:rPr>
        <w:t xml:space="preserve"> сәйкес жаңа редакцияда жазылсын.</w:t>
      </w:r>
    </w:p>
    <w:bookmarkStart w:name="z6" w:id="1"/>
    <w:p>
      <w:pPr>
        <w:spacing w:after="0"/>
        <w:ind w:left="0"/>
        <w:jc w:val="both"/>
      </w:pPr>
      <w:r>
        <w:rPr>
          <w:rFonts w:ascii="Times New Roman"/>
          <w:b w:val="false"/>
          <w:i w:val="false"/>
          <w:color w:val="000000"/>
          <w:sz w:val="28"/>
        </w:rPr>
        <w:t>
      2.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Заң департаментімен бірлесіп заңнамада белгіленген тәртіппен:</w:t>
      </w:r>
    </w:p>
    <w:bookmarkEnd w:id="1"/>
    <w:bookmarkStart w:name="z7"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8" w:id="3"/>
    <w:p>
      <w:pPr>
        <w:spacing w:after="0"/>
        <w:ind w:left="0"/>
        <w:jc w:val="both"/>
      </w:pPr>
      <w:r>
        <w:rPr>
          <w:rFonts w:ascii="Times New Roman"/>
          <w:b w:val="false"/>
          <w:i w:val="false"/>
          <w:color w:val="000000"/>
          <w:sz w:val="28"/>
        </w:rPr>
        <w:t>
      2) осы бұйрықты Қазақстан Республикасы Стратегиялық жоспарлау және реформалар агенттігі Ұлттық статистика бюросының интернет-ресурсында орналастыруды қамтамасыз етсін.</w:t>
      </w:r>
    </w:p>
    <w:bookmarkEnd w:id="3"/>
    <w:bookmarkStart w:name="z9" w:id="4"/>
    <w:p>
      <w:pPr>
        <w:spacing w:after="0"/>
        <w:ind w:left="0"/>
        <w:jc w:val="both"/>
      </w:pPr>
      <w:r>
        <w:rPr>
          <w:rFonts w:ascii="Times New Roman"/>
          <w:b w:val="false"/>
          <w:i w:val="false"/>
          <w:color w:val="000000"/>
          <w:sz w:val="28"/>
        </w:rPr>
        <w:t>
      3. Қазақстан Республикасы Стратегиялық жоспарлау және реформалар агенттігі Ұлттық статистика бюросының Статистикалық процестерді дамыту департаменті осы бұйрықты Қазақстан Республикасы Стратегиялық жоспарлау және реформалар агенттігі Ұлттық статистика бюросының құрылымдық және аумақтық бөлімшелеріне жұмыс бабында басшылыққа алу және пайдалану үшін жеткізсін.</w:t>
      </w:r>
    </w:p>
    <w:bookmarkEnd w:id="4"/>
    <w:bookmarkStart w:name="z10" w:id="5"/>
    <w:p>
      <w:pPr>
        <w:spacing w:after="0"/>
        <w:ind w:left="0"/>
        <w:jc w:val="both"/>
      </w:pPr>
      <w:r>
        <w:rPr>
          <w:rFonts w:ascii="Times New Roman"/>
          <w:b w:val="false"/>
          <w:i w:val="false"/>
          <w:color w:val="000000"/>
          <w:sz w:val="28"/>
        </w:rPr>
        <w:t>
      4. Осы бұйрықтың орындалуын бақылау Қазақстан Республикасы Стратегиялық жоспарлау және реформалар агенттігінің Ұлттық статистика бюросы басшысының жетекшілік ететін орынбасарына жүктелсін.</w:t>
      </w:r>
    </w:p>
    <w:bookmarkEnd w:id="5"/>
    <w:bookmarkStart w:name="z11" w:id="6"/>
    <w:p>
      <w:pPr>
        <w:spacing w:after="0"/>
        <w:ind w:left="0"/>
        <w:jc w:val="both"/>
      </w:pPr>
      <w:r>
        <w:rPr>
          <w:rFonts w:ascii="Times New Roman"/>
          <w:b w:val="false"/>
          <w:i w:val="false"/>
          <w:color w:val="000000"/>
          <w:sz w:val="28"/>
        </w:rPr>
        <w:t>
      5. Осы бұйрық 2023 жылғы 1 қаңтардан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Стратегиялық жоспарлау және </w:t>
            </w:r>
          </w:p>
          <w:p>
            <w:pPr>
              <w:spacing w:after="20"/>
              <w:ind w:left="20"/>
              <w:jc w:val="both"/>
            </w:pPr>
            <w:r>
              <w:rPr>
                <w:rFonts w:ascii="Times New Roman"/>
                <w:b w:val="false"/>
                <w:i/>
                <w:color w:val="000000"/>
                <w:sz w:val="20"/>
              </w:rPr>
              <w:t xml:space="preserve">Реформалар агенттігінің </w:t>
            </w:r>
          </w:p>
          <w:p>
            <w:pPr>
              <w:spacing w:after="20"/>
              <w:ind w:left="20"/>
              <w:jc w:val="both"/>
            </w:pPr>
            <w:r>
              <w:rPr>
                <w:rFonts w:ascii="Times New Roman"/>
                <w:b w:val="false"/>
                <w:i/>
                <w:color w:val="000000"/>
                <w:sz w:val="20"/>
              </w:rPr>
              <w:t xml:space="preserve">Ұлттық статистика бюросының басшысы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w:t>
            </w:r>
            <w:r>
              <w:br/>
            </w:r>
            <w:r>
              <w:rPr>
                <w:rFonts w:ascii="Times New Roman"/>
                <w:b w:val="false"/>
                <w:i w:val="false"/>
                <w:color w:val="000000"/>
                <w:sz w:val="20"/>
              </w:rPr>
              <w:t>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24 тамыздағы</w:t>
            </w:r>
            <w:r>
              <w:br/>
            </w:r>
            <w:r>
              <w:rPr>
                <w:rFonts w:ascii="Times New Roman"/>
                <w:b w:val="false"/>
                <w:i w:val="false"/>
                <w:color w:val="000000"/>
                <w:sz w:val="20"/>
              </w:rPr>
              <w:t>№ 14 бұйрығына</w:t>
            </w:r>
            <w:r>
              <w:br/>
            </w:r>
            <w:r>
              <w:rPr>
                <w:rFonts w:ascii="Times New Roman"/>
                <w:b w:val="false"/>
                <w:i w:val="false"/>
                <w:color w:val="000000"/>
                <w:sz w:val="20"/>
              </w:rPr>
              <w:t>1 қосымша</w:t>
            </w:r>
          </w:p>
        </w:tc>
      </w:tr>
    </w:tbl>
    <w:tbl>
      <w:tblPr>
        <w:tblW w:w="0" w:type="auto"/>
        <w:tblCellSpacing w:w="0" w:type="auto"/>
        <w:tblBorders>
          <w:top w:val="none"/>
          <w:left w:val="none"/>
          <w:bottom w:val="none"/>
          <w:right w:val="none"/>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781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78100" cy="1701800"/>
                          </a:xfrm>
                          <a:prstGeom prst="rect">
                            <a:avLst/>
                          </a:prstGeom>
                        </pic:spPr>
                      </pic:pic>
                    </a:graphicData>
                  </a:graphic>
                </wp:inline>
              </w:drawing>
            </w:r>
          </w:p>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3 к приказу</w:t>
            </w:r>
          </w:p>
          <w:p>
            <w:pPr>
              <w:spacing w:after="20"/>
              <w:ind w:left="20"/>
              <w:jc w:val="both"/>
            </w:pPr>
            <w:r>
              <w:rPr>
                <w:rFonts w:ascii="Times New Roman"/>
                <w:b w:val="false"/>
                <w:i w:val="false"/>
                <w:color w:val="000000"/>
                <w:sz w:val="20"/>
              </w:rPr>
              <w:t>Председателя Комитетапо</w:t>
            </w:r>
          </w:p>
          <w:p>
            <w:pPr>
              <w:spacing w:after="20"/>
              <w:ind w:left="20"/>
              <w:jc w:val="both"/>
            </w:pPr>
            <w:r>
              <w:rPr>
                <w:rFonts w:ascii="Times New Roman"/>
                <w:b w:val="false"/>
                <w:i w:val="false"/>
                <w:color w:val="000000"/>
                <w:sz w:val="20"/>
              </w:rPr>
              <w:t>статистике Министерства</w:t>
            </w:r>
          </w:p>
          <w:p>
            <w:pPr>
              <w:spacing w:after="20"/>
              <w:ind w:left="20"/>
              <w:jc w:val="both"/>
            </w:pPr>
            <w:r>
              <w:rPr>
                <w:rFonts w:ascii="Times New Roman"/>
                <w:b w:val="false"/>
                <w:i w:val="false"/>
                <w:color w:val="000000"/>
                <w:sz w:val="20"/>
              </w:rPr>
              <w:t>национальной экономики</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от 10 февраля 2020 года № 20</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Ұлттық экономика </w:t>
            </w:r>
          </w:p>
          <w:p>
            <w:pPr>
              <w:spacing w:after="20"/>
              <w:ind w:left="20"/>
              <w:jc w:val="both"/>
            </w:pPr>
            <w:r>
              <w:rPr>
                <w:rFonts w:ascii="Times New Roman"/>
                <w:b w:val="false"/>
                <w:i w:val="false"/>
                <w:color w:val="000000"/>
                <w:sz w:val="20"/>
              </w:rPr>
              <w:t xml:space="preserve">министрлігі Статистика </w:t>
            </w:r>
          </w:p>
          <w:p>
            <w:pPr>
              <w:spacing w:after="20"/>
              <w:ind w:left="20"/>
              <w:jc w:val="both"/>
            </w:pPr>
            <w:r>
              <w:rPr>
                <w:rFonts w:ascii="Times New Roman"/>
                <w:b w:val="false"/>
                <w:i w:val="false"/>
                <w:color w:val="000000"/>
                <w:sz w:val="20"/>
              </w:rPr>
              <w:t xml:space="preserve">комитеті төрағасының </w:t>
            </w:r>
          </w:p>
          <w:p>
            <w:pPr>
              <w:spacing w:after="20"/>
              <w:ind w:left="20"/>
              <w:jc w:val="both"/>
            </w:pPr>
            <w:r>
              <w:rPr>
                <w:rFonts w:ascii="Times New Roman"/>
                <w:b w:val="false"/>
                <w:i w:val="false"/>
                <w:color w:val="000000"/>
                <w:sz w:val="20"/>
              </w:rPr>
              <w:t xml:space="preserve">2020 жылғы 10 ақпандағы </w:t>
            </w:r>
          </w:p>
          <w:p>
            <w:pPr>
              <w:spacing w:after="20"/>
              <w:ind w:left="20"/>
              <w:jc w:val="both"/>
            </w:pPr>
            <w:r>
              <w:rPr>
                <w:rFonts w:ascii="Times New Roman"/>
                <w:b w:val="false"/>
                <w:i w:val="false"/>
                <w:color w:val="000000"/>
                <w:sz w:val="20"/>
              </w:rPr>
              <w:t xml:space="preserve">№ 20 бұйрығына </w:t>
            </w:r>
          </w:p>
          <w:p>
            <w:pPr>
              <w:spacing w:after="20"/>
              <w:ind w:left="20"/>
              <w:jc w:val="both"/>
            </w:pPr>
            <w:r>
              <w:rPr>
                <w:rFonts w:ascii="Times New Roman"/>
                <w:b w:val="false"/>
                <w:i w:val="false"/>
                <w:color w:val="000000"/>
                <w:sz w:val="20"/>
              </w:rPr>
              <w:t>3-қосымша</w:t>
            </w:r>
          </w:p>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сапарларға жұмсаған шығыстары туралы зерттеу сауалнамасы</w:t>
            </w:r>
          </w:p>
          <w:p>
            <w:pPr>
              <w:spacing w:after="20"/>
              <w:ind w:left="20"/>
              <w:jc w:val="both"/>
            </w:pPr>
            <w:r>
              <w:rPr>
                <w:rFonts w:ascii="Times New Roman"/>
                <w:b w:val="false"/>
                <w:i w:val="false"/>
                <w:color w:val="000000"/>
                <w:sz w:val="20"/>
              </w:rPr>
              <w:t>
Анкета обследования домашних хозяйств о расходах на поездки</w:t>
            </w:r>
          </w:p>
        </w:tc>
      </w:tr>
      <w:tr>
        <w:trPr>
          <w:trHeight w:val="30" w:hRule="atLeast"/>
        </w:trPr>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Н-050</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p>
            <w:pPr>
              <w:spacing w:after="20"/>
              <w:ind w:left="20"/>
              <w:jc w:val="both"/>
            </w:pPr>
            <w:r>
              <w:rPr>
                <w:rFonts w:ascii="Times New Roman"/>
                <w:b w:val="false"/>
                <w:i w:val="false"/>
                <w:color w:val="000000"/>
                <w:sz w:val="20"/>
              </w:rPr>
              <w:t>
годовая</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0" w:type="auto"/>
            <w:gridSpan w:val="3"/>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Байқауға іріктемеге түскен үй шаруашылықтары қатысады</w:t>
            </w:r>
          </w:p>
          <w:p>
            <w:pPr>
              <w:spacing w:after="20"/>
              <w:ind w:left="20"/>
              <w:jc w:val="both"/>
            </w:pPr>
            <w:r>
              <w:rPr>
                <w:rFonts w:ascii="Times New Roman"/>
                <w:b w:val="false"/>
                <w:i w:val="false"/>
                <w:color w:val="000000"/>
                <w:sz w:val="20"/>
              </w:rPr>
              <w:t>
В наблюдении принимают участие домашние хозяйства, попавшие в выборку</w:t>
            </w:r>
          </w:p>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Интервьюерлер тапсыратын мерзім – 30 қаңтарға (қоса алғанда) дейін</w:t>
            </w:r>
          </w:p>
          <w:p>
            <w:pPr>
              <w:spacing w:after="20"/>
              <w:ind w:left="20"/>
              <w:jc w:val="both"/>
            </w:pPr>
            <w:r>
              <w:rPr>
                <w:rFonts w:ascii="Times New Roman"/>
                <w:b w:val="false"/>
                <w:i w:val="false"/>
                <w:color w:val="000000"/>
                <w:sz w:val="20"/>
              </w:rPr>
              <w:t>
Срок представления интервьюерами –до 30 января (включительно)</w:t>
            </w:r>
          </w:p>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Аумақтың (елді мекеннің) атауы</w:t>
            </w:r>
          </w:p>
          <w:p>
            <w:pPr>
              <w:spacing w:after="20"/>
              <w:ind w:left="20"/>
              <w:jc w:val="both"/>
            </w:pPr>
            <w:r>
              <w:rPr>
                <w:rFonts w:ascii="Times New Roman"/>
                <w:b w:val="false"/>
                <w:i w:val="false"/>
                <w:color w:val="000000"/>
                <w:sz w:val="20"/>
              </w:rPr>
              <w:t>
Наименование территории (населенного пункта) ______________________________________</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ӘАОЖ</w:t>
            </w:r>
            <w:r>
              <w:rPr>
                <w:rFonts w:ascii="Times New Roman"/>
                <w:b w:val="false"/>
                <w:i w:val="false"/>
                <w:color w:val="000000"/>
                <w:vertAlign w:val="superscript"/>
              </w:rPr>
              <w:t>1</w:t>
            </w:r>
            <w:r>
              <w:rPr>
                <w:rFonts w:ascii="Times New Roman"/>
                <w:b w:val="false"/>
                <w:i w:val="false"/>
                <w:color w:val="000000"/>
                <w:sz w:val="20"/>
              </w:rPr>
              <w:t xml:space="preserve"> бойынша елді мекеннің коды </w:t>
            </w:r>
          </w:p>
          <w:p>
            <w:pPr>
              <w:spacing w:after="20"/>
              <w:ind w:left="20"/>
              <w:jc w:val="both"/>
            </w:pPr>
            <w:r>
              <w:rPr>
                <w:rFonts w:ascii="Times New Roman"/>
                <w:b w:val="false"/>
                <w:i w:val="false"/>
                <w:color w:val="000000"/>
                <w:sz w:val="20"/>
              </w:rPr>
              <w:t>
Код населенного пункта по КАТО</w:t>
            </w:r>
            <w:r>
              <w:rPr>
                <w:rFonts w:ascii="Times New Roman"/>
                <w:b w:val="false"/>
                <w:i w:val="false"/>
                <w:color w:val="000000"/>
                <w:vertAlign w:val="superscript"/>
              </w:rPr>
              <w:t>1</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65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65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Елді мекеннің типі (қала – 1, ауыл – 2) </w:t>
            </w:r>
          </w:p>
          <w:p>
            <w:pPr>
              <w:spacing w:after="20"/>
              <w:ind w:left="20"/>
              <w:jc w:val="both"/>
            </w:pPr>
            <w:r>
              <w:rPr>
                <w:rFonts w:ascii="Times New Roman"/>
                <w:b w:val="false"/>
                <w:i w:val="false"/>
                <w:color w:val="000000"/>
                <w:sz w:val="20"/>
              </w:rPr>
              <w:t>
Тип населенного пункта (1 – город, 2 – село)</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Даңғыл, көше, алаң, тұйық көше </w:t>
            </w:r>
          </w:p>
          <w:p>
            <w:pPr>
              <w:spacing w:after="20"/>
              <w:ind w:left="20"/>
              <w:jc w:val="both"/>
            </w:pPr>
            <w:r>
              <w:rPr>
                <w:rFonts w:ascii="Times New Roman"/>
                <w:b w:val="false"/>
                <w:i w:val="false"/>
                <w:color w:val="000000"/>
                <w:sz w:val="20"/>
              </w:rPr>
              <w:t>
Проспект, улица, площадь, переулок ________________________________________________</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Үйдің жеке (ID) коды </w:t>
            </w:r>
          </w:p>
          <w:p>
            <w:pPr>
              <w:spacing w:after="20"/>
              <w:ind w:left="20"/>
              <w:jc w:val="both"/>
            </w:pPr>
            <w:r>
              <w:rPr>
                <w:rFonts w:ascii="Times New Roman"/>
                <w:b w:val="false"/>
                <w:i w:val="false"/>
                <w:color w:val="000000"/>
                <w:sz w:val="20"/>
              </w:rPr>
              <w:t>
Индивидуальный код (ID) дома</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65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65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Пәтердің жеке (ID) коды </w:t>
            </w:r>
          </w:p>
          <w:p>
            <w:pPr>
              <w:spacing w:after="20"/>
              <w:ind w:left="20"/>
              <w:jc w:val="both"/>
            </w:pPr>
            <w:r>
              <w:rPr>
                <w:rFonts w:ascii="Times New Roman"/>
                <w:b w:val="false"/>
                <w:i w:val="false"/>
                <w:color w:val="000000"/>
                <w:sz w:val="20"/>
              </w:rPr>
              <w:t>
Индивидуальный код (ID) квартиры</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65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65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Бланкінің реттік нөмірі </w:t>
            </w:r>
          </w:p>
          <w:p>
            <w:pPr>
              <w:spacing w:after="20"/>
              <w:ind w:left="20"/>
              <w:jc w:val="both"/>
            </w:pPr>
            <w:r>
              <w:rPr>
                <w:rFonts w:ascii="Times New Roman"/>
                <w:b w:val="false"/>
                <w:i w:val="false"/>
                <w:color w:val="000000"/>
                <w:sz w:val="20"/>
              </w:rPr>
              <w:t>
Порядковый номер бланка</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1430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Интервьюердің коды </w:t>
            </w:r>
          </w:p>
          <w:p>
            <w:pPr>
              <w:spacing w:after="20"/>
              <w:ind w:left="20"/>
              <w:jc w:val="both"/>
            </w:pPr>
            <w:r>
              <w:rPr>
                <w:rFonts w:ascii="Times New Roman"/>
                <w:b w:val="false"/>
                <w:i w:val="false"/>
                <w:color w:val="000000"/>
                <w:sz w:val="20"/>
              </w:rPr>
              <w:t>
Код интервьюера</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430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Сұхбат жүргізу күні </w:t>
            </w:r>
          </w:p>
          <w:p>
            <w:pPr>
              <w:spacing w:after="20"/>
              <w:ind w:left="20"/>
              <w:jc w:val="both"/>
            </w:pPr>
            <w:r>
              <w:rPr>
                <w:rFonts w:ascii="Times New Roman"/>
                <w:b w:val="false"/>
                <w:i w:val="false"/>
                <w:color w:val="000000"/>
                <w:sz w:val="20"/>
              </w:rPr>
              <w:t>
Дата проведения интервью</w:t>
            </w: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p>
            <w:pPr>
              <w:spacing w:after="20"/>
              <w:ind w:left="20"/>
              <w:jc w:val="both"/>
            </w:pPr>
            <w:r>
              <w:rPr>
                <w:rFonts w:ascii="Times New Roman"/>
                <w:b w:val="false"/>
                <w:i w:val="false"/>
                <w:color w:val="000000"/>
                <w:sz w:val="20"/>
              </w:rPr>
              <w:t>
число</w:t>
            </w:r>
          </w:p>
        </w:tc>
        <w:tc>
          <w:tcPr>
            <w:tcW w:w="9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p>
            <w:pPr>
              <w:spacing w:after="20"/>
              <w:ind w:left="20"/>
              <w:jc w:val="both"/>
            </w:pPr>
            <w:r>
              <w:rPr>
                <w:rFonts w:ascii="Times New Roman"/>
                <w:b w:val="false"/>
                <w:i w:val="false"/>
                <w:color w:val="000000"/>
                <w:sz w:val="20"/>
              </w:rPr>
              <w:t>
месяц</w:t>
            </w:r>
          </w:p>
        </w:tc>
        <w:tc>
          <w:tcPr>
            <w:tcW w:w="946"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w:t>
            </w:r>
          </w:p>
          <w:p>
            <w:pPr>
              <w:spacing w:after="20"/>
              <w:ind w:left="20"/>
              <w:jc w:val="both"/>
            </w:pPr>
            <w:r>
              <w:rPr>
                <w:rFonts w:ascii="Times New Roman"/>
                <w:b w:val="false"/>
                <w:i w:val="false"/>
                <w:color w:val="000000"/>
                <w:sz w:val="20"/>
              </w:rPr>
              <w:t>
год</w:t>
            </w:r>
          </w:p>
        </w:tc>
        <w:tc>
          <w:tcPr>
            <w:tcW w:w="0" w:type="auto"/>
            <w:gridSpan w:val="4"/>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0" cy="419100"/>
                          </a:xfrm>
                          <a:prstGeom prst="rect">
                            <a:avLst/>
                          </a:prstGeom>
                        </pic:spPr>
                      </pic:pic>
                    </a:graphicData>
                  </a:graphic>
                </wp:inline>
              </w:drawing>
            </w:r>
          </w:p>
          <w:p>
            <w:pPr>
              <w:spacing w:after="20"/>
              <w:ind w:left="20"/>
              <w:jc w:val="both"/>
            </w:pPr>
          </w:p>
          <w:p>
            <w:pPr>
              <w:spacing w:after="20"/>
              <w:ind w:left="20"/>
              <w:jc w:val="both"/>
            </w:pPr>
          </w:p>
        </w:tc>
      </w:tr>
    </w:tbl>
    <w:bookmarkStart w:name="z13" w:id="7"/>
    <w:p>
      <w:pPr>
        <w:spacing w:after="0"/>
        <w:ind w:left="0"/>
        <w:jc w:val="both"/>
      </w:pPr>
      <w:r>
        <w:rPr>
          <w:rFonts w:ascii="Times New Roman"/>
          <w:b w:val="false"/>
          <w:i w:val="false"/>
          <w:color w:val="000000"/>
          <w:sz w:val="28"/>
        </w:rPr>
        <w:t>
      Ескертпе:</w:t>
      </w:r>
    </w:p>
    <w:bookmarkEnd w:id="7"/>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ӘАОЖ - Әкімшілік-аумақтық объектілер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КАТО - Классификатор административно-территориальных объектов</w:t>
      </w:r>
    </w:p>
    <w:p>
      <w:pPr>
        <w:spacing w:after="0"/>
        <w:ind w:left="0"/>
        <w:jc w:val="both"/>
      </w:pPr>
      <w:r>
        <w:rPr>
          <w:rFonts w:ascii="Times New Roman"/>
          <w:b w:val="false"/>
          <w:i w:val="false"/>
          <w:color w:val="000000"/>
          <w:sz w:val="28"/>
        </w:rPr>
        <w:t>
      Құрметті респонденттер, келесі сұрақтарға жауап беруіңізді өтінеміз</w:t>
      </w:r>
    </w:p>
    <w:p>
      <w:pPr>
        <w:spacing w:after="0"/>
        <w:ind w:left="0"/>
        <w:jc w:val="both"/>
      </w:pPr>
      <w:r>
        <w:rPr>
          <w:rFonts w:ascii="Times New Roman"/>
          <w:b w:val="false"/>
          <w:i w:val="false"/>
          <w:color w:val="000000"/>
          <w:sz w:val="28"/>
        </w:rPr>
        <w:t>
      Уважаемые респонденты, пожалуйста, ответьте на нижеследующие вопросы</w:t>
      </w:r>
    </w:p>
    <w:bookmarkStart w:name="z14" w:id="8"/>
    <w:p>
      <w:pPr>
        <w:spacing w:after="0"/>
        <w:ind w:left="0"/>
        <w:jc w:val="both"/>
      </w:pPr>
      <w:r>
        <w:rPr>
          <w:rFonts w:ascii="Times New Roman"/>
          <w:b w:val="false"/>
          <w:i w:val="false"/>
          <w:color w:val="000000"/>
          <w:sz w:val="28"/>
        </w:rPr>
        <w:t>
      1.Сапар туралы жалпы мәліметтер</w:t>
      </w:r>
    </w:p>
    <w:bookmarkEnd w:id="8"/>
    <w:p>
      <w:pPr>
        <w:spacing w:after="0"/>
        <w:ind w:left="0"/>
        <w:jc w:val="both"/>
      </w:pPr>
      <w:r>
        <w:rPr>
          <w:rFonts w:ascii="Times New Roman"/>
          <w:b w:val="false"/>
          <w:i w:val="false"/>
          <w:color w:val="000000"/>
          <w:sz w:val="28"/>
        </w:rPr>
        <w:t>
      Общие сведения о поездке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Сіз есепті кезең ішінде сапарға шықтыңыз ба?</w:t>
            </w:r>
          </w:p>
          <w:p>
            <w:pPr>
              <w:spacing w:after="20"/>
              <w:ind w:left="20"/>
              <w:jc w:val="both"/>
            </w:pPr>
            <w:r>
              <w:rPr>
                <w:rFonts w:ascii="Times New Roman"/>
                <w:b w:val="false"/>
                <w:i w:val="false"/>
                <w:color w:val="000000"/>
                <w:sz w:val="20"/>
              </w:rPr>
              <w:t>
Вы в течение отчетного периода совершали поездку?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да</w:t>
            </w:r>
          </w:p>
          <w:p>
            <w:pPr>
              <w:spacing w:after="20"/>
              <w:ind w:left="20"/>
              <w:jc w:val="both"/>
            </w:pPr>
            <w:r>
              <w:rPr>
                <w:rFonts w:ascii="Times New Roman"/>
                <w:b w:val="false"/>
                <w:i w:val="false"/>
                <w:color w:val="000000"/>
                <w:sz w:val="20"/>
              </w:rPr>
              <w:t>
2) жоқ</w:t>
            </w:r>
          </w:p>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w:t>
            </w:r>
          </w:p>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Конец обследования</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Сізді қоса алғанда сіздің үй шаруашылығыңыздан неше адам сапарға шыққанын көрсетіңіз</w:t>
            </w:r>
          </w:p>
          <w:p>
            <w:pPr>
              <w:spacing w:after="20"/>
              <w:ind w:left="20"/>
              <w:jc w:val="both"/>
            </w:pPr>
            <w:r>
              <w:rPr>
                <w:rFonts w:ascii="Times New Roman"/>
                <w:b w:val="false"/>
                <w:i w:val="false"/>
                <w:color w:val="000000"/>
                <w:sz w:val="20"/>
              </w:rPr>
              <w:t>
Сколько человек из вашего домашнего хозяйства, включая Вас, участвовало в поездке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Сізді қоса алғанда сапарға шыққан отбасы мүшелерінің санын жасы бойынша бөліп көрсетіңіз</w:t>
            </w:r>
          </w:p>
          <w:p>
            <w:pPr>
              <w:spacing w:after="20"/>
              <w:ind w:left="20"/>
              <w:jc w:val="both"/>
            </w:pPr>
            <w:r>
              <w:rPr>
                <w:rFonts w:ascii="Times New Roman"/>
                <w:b w:val="false"/>
                <w:i w:val="false"/>
                <w:color w:val="000000"/>
                <w:sz w:val="20"/>
              </w:rPr>
              <w:t>
Распределите количество членов семьи, совершивших поездку, по возрастам, включая Вас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 жасқа дейін</w:t>
            </w:r>
          </w:p>
          <w:p>
            <w:pPr>
              <w:spacing w:after="20"/>
              <w:ind w:left="20"/>
              <w:jc w:val="both"/>
            </w:pPr>
            <w:r>
              <w:rPr>
                <w:rFonts w:ascii="Times New Roman"/>
                <w:b w:val="false"/>
                <w:i w:val="false"/>
                <w:color w:val="000000"/>
                <w:sz w:val="20"/>
              </w:rPr>
              <w:t>
до 15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15-24 жас</w:t>
            </w:r>
          </w:p>
          <w:p>
            <w:pPr>
              <w:spacing w:after="20"/>
              <w:ind w:left="20"/>
              <w:jc w:val="both"/>
            </w:pPr>
            <w:r>
              <w:rPr>
                <w:rFonts w:ascii="Times New Roman"/>
                <w:b w:val="false"/>
                <w:i w:val="false"/>
                <w:color w:val="000000"/>
                <w:sz w:val="20"/>
              </w:rPr>
              <w:t>
15-24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25-34 жас</w:t>
            </w:r>
          </w:p>
          <w:p>
            <w:pPr>
              <w:spacing w:after="20"/>
              <w:ind w:left="20"/>
              <w:jc w:val="both"/>
            </w:pPr>
            <w:r>
              <w:rPr>
                <w:rFonts w:ascii="Times New Roman"/>
                <w:b w:val="false"/>
                <w:i w:val="false"/>
                <w:color w:val="000000"/>
                <w:sz w:val="20"/>
              </w:rPr>
              <w:t>
25-34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35-44 жас</w:t>
            </w:r>
          </w:p>
          <w:p>
            <w:pPr>
              <w:spacing w:after="20"/>
              <w:ind w:left="20"/>
              <w:jc w:val="both"/>
            </w:pPr>
            <w:r>
              <w:rPr>
                <w:rFonts w:ascii="Times New Roman"/>
                <w:b w:val="false"/>
                <w:i w:val="false"/>
                <w:color w:val="000000"/>
                <w:sz w:val="20"/>
              </w:rPr>
              <w:t>
35-44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45-54 жас</w:t>
            </w:r>
          </w:p>
          <w:p>
            <w:pPr>
              <w:spacing w:after="20"/>
              <w:ind w:left="20"/>
              <w:jc w:val="both"/>
            </w:pPr>
            <w:r>
              <w:rPr>
                <w:rFonts w:ascii="Times New Roman"/>
                <w:b w:val="false"/>
                <w:i w:val="false"/>
                <w:color w:val="000000"/>
                <w:sz w:val="20"/>
              </w:rPr>
              <w:t>
45-54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55-64 жас</w:t>
            </w:r>
          </w:p>
          <w:p>
            <w:pPr>
              <w:spacing w:after="20"/>
              <w:ind w:left="20"/>
              <w:jc w:val="both"/>
            </w:pPr>
            <w:r>
              <w:rPr>
                <w:rFonts w:ascii="Times New Roman"/>
                <w:b w:val="false"/>
                <w:i w:val="false"/>
                <w:color w:val="000000"/>
                <w:sz w:val="20"/>
              </w:rPr>
              <w:t>
55-64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65 жас және одан асқандар</w:t>
            </w:r>
          </w:p>
          <w:p>
            <w:pPr>
              <w:spacing w:after="20"/>
              <w:ind w:left="20"/>
              <w:jc w:val="both"/>
            </w:pPr>
            <w:r>
              <w:rPr>
                <w:rFonts w:ascii="Times New Roman"/>
                <w:b w:val="false"/>
                <w:i w:val="false"/>
                <w:color w:val="000000"/>
                <w:sz w:val="20"/>
              </w:rPr>
              <w:t>
65 лет и старше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 сапарда болдыңыз</w:t>
            </w:r>
          </w:p>
          <w:p>
            <w:pPr>
              <w:spacing w:after="20"/>
              <w:ind w:left="20"/>
              <w:jc w:val="both"/>
            </w:pPr>
            <w:r>
              <w:rPr>
                <w:rFonts w:ascii="Times New Roman"/>
                <w:b w:val="false"/>
                <w:i w:val="false"/>
                <w:color w:val="000000"/>
                <w:sz w:val="20"/>
              </w:rPr>
              <w:t>
Вы совершали поездку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ел ішінде (ауыл, аудан, қаланың атауынжазыңыз)</w:t>
            </w:r>
          </w:p>
          <w:p>
            <w:pPr>
              <w:spacing w:after="20"/>
              <w:ind w:left="20"/>
              <w:jc w:val="both"/>
            </w:pPr>
            <w:r>
              <w:rPr>
                <w:rFonts w:ascii="Times New Roman"/>
                <w:b w:val="false"/>
                <w:i w:val="false"/>
                <w:color w:val="000000"/>
                <w:sz w:val="20"/>
              </w:rPr>
              <w:t>
внутри страны (напишите название села, района, города)</w:t>
            </w:r>
          </w:p>
          <w:p>
            <w:pPr>
              <w:spacing w:after="20"/>
              <w:ind w:left="20"/>
              <w:jc w:val="both"/>
            </w:pPr>
          </w:p>
          <w:p>
            <w:pPr>
              <w:spacing w:after="20"/>
              <w:ind w:left="20"/>
              <w:jc w:val="both"/>
            </w:pPr>
            <w:r>
              <w:drawing>
                <wp:inline distT="0" distB="0" distL="0" distR="0">
                  <wp:extent cx="3733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7338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ӘАОЖ(статистика органыныңқызметкері толтырады)</w:t>
            </w:r>
          </w:p>
          <w:p>
            <w:pPr>
              <w:spacing w:after="20"/>
              <w:ind w:left="20"/>
              <w:jc w:val="both"/>
            </w:pPr>
            <w:r>
              <w:rPr>
                <w:rFonts w:ascii="Times New Roman"/>
                <w:b w:val="false"/>
                <w:i w:val="false"/>
                <w:color w:val="000000"/>
                <w:sz w:val="20"/>
              </w:rPr>
              <w:t>
КАТО (заполняется работником органа статистики)</w:t>
            </w:r>
          </w:p>
          <w:p>
            <w:pPr>
              <w:spacing w:after="20"/>
              <w:ind w:left="20"/>
              <w:jc w:val="both"/>
            </w:pPr>
          </w:p>
          <w:p>
            <w:pPr>
              <w:spacing w:after="20"/>
              <w:ind w:left="20"/>
              <w:jc w:val="both"/>
            </w:pPr>
            <w:r>
              <w:drawing>
                <wp:inline distT="0" distB="0" distL="0" distR="0">
                  <wp:extent cx="3365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655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курорттық аймақтың реттік нөмірі (статистика органының қызметкері толтырады)</w:t>
            </w:r>
          </w:p>
          <w:p>
            <w:pPr>
              <w:spacing w:after="20"/>
              <w:ind w:left="20"/>
              <w:jc w:val="both"/>
            </w:pPr>
            <w:r>
              <w:rPr>
                <w:rFonts w:ascii="Times New Roman"/>
                <w:b w:val="false"/>
                <w:i w:val="false"/>
                <w:color w:val="000000"/>
                <w:sz w:val="20"/>
              </w:rPr>
              <w:t>
порядковый номер курортной зоны (заполняется работником органа статистики)</w:t>
            </w:r>
          </w:p>
          <w:p>
            <w:pPr>
              <w:spacing w:after="20"/>
              <w:ind w:left="20"/>
              <w:jc w:val="both"/>
            </w:pPr>
          </w:p>
          <w:p>
            <w:pPr>
              <w:spacing w:after="20"/>
              <w:ind w:left="20"/>
              <w:jc w:val="both"/>
            </w:pPr>
            <w:r>
              <w:drawing>
                <wp:inline distT="0" distB="0" distL="0" distR="0">
                  <wp:extent cx="152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1.5</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шетелде (елдің атауын жазыңыз)</w:t>
            </w:r>
          </w:p>
          <w:p>
            <w:pPr>
              <w:spacing w:after="20"/>
              <w:ind w:left="20"/>
              <w:jc w:val="both"/>
            </w:pPr>
            <w:r>
              <w:rPr>
                <w:rFonts w:ascii="Times New Roman"/>
                <w:b w:val="false"/>
                <w:i w:val="false"/>
                <w:color w:val="000000"/>
                <w:sz w:val="20"/>
              </w:rPr>
              <w:t>
за границу (напишите название страны)</w:t>
            </w:r>
          </w:p>
          <w:p>
            <w:pPr>
              <w:spacing w:after="20"/>
              <w:ind w:left="20"/>
              <w:jc w:val="both"/>
            </w:pPr>
          </w:p>
          <w:p>
            <w:pPr>
              <w:spacing w:after="20"/>
              <w:ind w:left="20"/>
              <w:jc w:val="both"/>
            </w:pPr>
            <w:r>
              <w:drawing>
                <wp:inline distT="0" distB="0" distL="0" distR="0">
                  <wp:extent cx="3733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7338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ел коды (статистика органының қызметкері толтырады)</w:t>
            </w:r>
          </w:p>
          <w:p>
            <w:pPr>
              <w:spacing w:after="20"/>
              <w:ind w:left="20"/>
              <w:jc w:val="both"/>
            </w:pPr>
            <w:r>
              <w:rPr>
                <w:rFonts w:ascii="Times New Roman"/>
                <w:b w:val="false"/>
                <w:i w:val="false"/>
                <w:color w:val="000000"/>
                <w:sz w:val="20"/>
              </w:rPr>
              <w:t>
код страны(заполняется работником органа статистики)</w:t>
            </w:r>
          </w:p>
          <w:p>
            <w:pPr>
              <w:spacing w:after="20"/>
              <w:ind w:left="20"/>
              <w:jc w:val="both"/>
            </w:pPr>
          </w:p>
          <w:p>
            <w:pPr>
              <w:spacing w:after="20"/>
              <w:ind w:left="20"/>
              <w:jc w:val="both"/>
            </w:pPr>
            <w:r>
              <w:drawing>
                <wp:inline distT="0" distB="0" distL="0" distR="0">
                  <wp:extent cx="1143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1430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Сіздің сапарыңыздың негізгі бір мақсатын көрсетіңіз.</w:t>
            </w:r>
          </w:p>
          <w:p>
            <w:pPr>
              <w:spacing w:after="20"/>
              <w:ind w:left="20"/>
              <w:jc w:val="both"/>
            </w:pPr>
            <w:r>
              <w:rPr>
                <w:rFonts w:ascii="Times New Roman"/>
                <w:b w:val="false"/>
                <w:i w:val="false"/>
                <w:color w:val="000000"/>
                <w:sz w:val="20"/>
              </w:rPr>
              <w:t>
Укажите одну основную цель Вашей поездки.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w:t>
            </w:r>
          </w:p>
          <w:p>
            <w:pPr>
              <w:spacing w:after="20"/>
              <w:ind w:left="20"/>
              <w:jc w:val="both"/>
            </w:pPr>
            <w:r>
              <w:rPr>
                <w:rFonts w:ascii="Times New Roman"/>
                <w:b w:val="false"/>
                <w:i w:val="false"/>
                <w:color w:val="000000"/>
                <w:sz w:val="20"/>
              </w:rPr>
              <w:t>
личные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іскерлік және кәсіби </w:t>
            </w:r>
          </w:p>
          <w:p>
            <w:pPr>
              <w:spacing w:after="20"/>
              <w:ind w:left="20"/>
              <w:jc w:val="both"/>
            </w:pPr>
            <w:r>
              <w:rPr>
                <w:rFonts w:ascii="Times New Roman"/>
                <w:b w:val="false"/>
                <w:i w:val="false"/>
                <w:color w:val="000000"/>
                <w:sz w:val="20"/>
              </w:rPr>
              <w:t>
деловые и профессиональные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Сіз түнедіңіз бе?</w:t>
            </w:r>
          </w:p>
          <w:p>
            <w:pPr>
              <w:spacing w:after="20"/>
              <w:ind w:left="20"/>
              <w:jc w:val="both"/>
            </w:pPr>
            <w:r>
              <w:rPr>
                <w:rFonts w:ascii="Times New Roman"/>
                <w:b w:val="false"/>
                <w:i w:val="false"/>
                <w:color w:val="000000"/>
                <w:sz w:val="20"/>
              </w:rPr>
              <w:t>
Вы осуществляли ночевки?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1.7</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1.8</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Өткізген түндер санын көрсетіңіз</w:t>
            </w:r>
          </w:p>
          <w:p>
            <w:pPr>
              <w:spacing w:after="20"/>
              <w:ind w:left="20"/>
              <w:jc w:val="both"/>
            </w:pPr>
            <w:r>
              <w:rPr>
                <w:rFonts w:ascii="Times New Roman"/>
                <w:b w:val="false"/>
                <w:i w:val="false"/>
                <w:color w:val="000000"/>
                <w:sz w:val="20"/>
              </w:rPr>
              <w:t>
Укажите количество проведенных ночей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1430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1.8</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Сіз осы сапарға туристік ваучер сатып алдыңыз ба?</w:t>
            </w:r>
          </w:p>
          <w:p>
            <w:pPr>
              <w:spacing w:after="20"/>
              <w:ind w:left="20"/>
              <w:jc w:val="both"/>
            </w:pPr>
            <w:r>
              <w:rPr>
                <w:rFonts w:ascii="Times New Roman"/>
                <w:b w:val="false"/>
                <w:i w:val="false"/>
                <w:color w:val="000000"/>
                <w:sz w:val="20"/>
              </w:rPr>
              <w:t>
Приобретали ли Вы туристскийваучер для этой поездки?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1.9</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1.11</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Туристік ваучерге кіретін көрсетілетін қызметтерге шығыстарыңызды көрсетіңіз, теңгемен </w:t>
            </w:r>
          </w:p>
          <w:p>
            <w:pPr>
              <w:spacing w:after="20"/>
              <w:ind w:left="20"/>
              <w:jc w:val="both"/>
            </w:pPr>
            <w:r>
              <w:rPr>
                <w:rFonts w:ascii="Times New Roman"/>
                <w:b w:val="false"/>
                <w:i w:val="false"/>
                <w:color w:val="000000"/>
                <w:sz w:val="20"/>
              </w:rPr>
              <w:t>
Укажите Ваши расходы на услуги, входящие в туристский ваучер, в тенге</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p>
            <w:pPr>
              <w:spacing w:after="20"/>
              <w:ind w:left="20"/>
              <w:jc w:val="both"/>
            </w:pPr>
            <w:r>
              <w:rPr>
                <w:rFonts w:ascii="Times New Roman"/>
                <w:b w:val="false"/>
                <w:i w:val="false"/>
                <w:color w:val="000000"/>
                <w:sz w:val="20"/>
              </w:rPr>
              <w:t>
всего</w:t>
            </w:r>
          </w:p>
          <w:p>
            <w:pPr>
              <w:spacing w:after="20"/>
              <w:ind w:left="20"/>
              <w:jc w:val="both"/>
            </w:pPr>
            <w:r>
              <w:rPr>
                <w:rFonts w:ascii="Times New Roman"/>
                <w:b w:val="false"/>
                <w:i w:val="false"/>
                <w:color w:val="000000"/>
                <w:sz w:val="20"/>
              </w:rPr>
              <w:t>
соның ішінде:</w:t>
            </w:r>
          </w:p>
          <w:p>
            <w:pPr>
              <w:spacing w:after="20"/>
              <w:ind w:left="20"/>
              <w:jc w:val="both"/>
            </w:pPr>
            <w:r>
              <w:rPr>
                <w:rFonts w:ascii="Times New Roman"/>
                <w:b w:val="false"/>
                <w:i w:val="false"/>
                <w:color w:val="000000"/>
                <w:sz w:val="20"/>
              </w:rPr>
              <w:t>
в том числе: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16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616200" cy="419100"/>
                          </a:xfrm>
                          <a:prstGeom prst="rect">
                            <a:avLst/>
                          </a:prstGeom>
                        </pic:spPr>
                      </pic:pic>
                    </a:graphicData>
                  </a:graphic>
                </wp:inline>
              </w:drawing>
            </w:r>
          </w:p>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1.10</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виза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16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6162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сақтандыру</w:t>
            </w:r>
          </w:p>
          <w:p>
            <w:pPr>
              <w:spacing w:after="20"/>
              <w:ind w:left="20"/>
              <w:jc w:val="both"/>
            </w:pPr>
            <w:r>
              <w:rPr>
                <w:rFonts w:ascii="Times New Roman"/>
                <w:b w:val="false"/>
                <w:i w:val="false"/>
                <w:color w:val="000000"/>
                <w:sz w:val="20"/>
              </w:rPr>
              <w:t>
страховка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16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6162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көліктің жалпы шығыстары</w:t>
            </w:r>
          </w:p>
          <w:p>
            <w:pPr>
              <w:spacing w:after="20"/>
              <w:ind w:left="20"/>
              <w:jc w:val="both"/>
            </w:pPr>
            <w:r>
              <w:rPr>
                <w:rFonts w:ascii="Times New Roman"/>
                <w:b w:val="false"/>
                <w:i w:val="false"/>
                <w:color w:val="000000"/>
                <w:sz w:val="20"/>
              </w:rPr>
              <w:t>
общие расходы на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16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6162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тұру</w:t>
            </w:r>
          </w:p>
          <w:p>
            <w:pPr>
              <w:spacing w:after="20"/>
              <w:ind w:left="20"/>
              <w:jc w:val="both"/>
            </w:pPr>
            <w:r>
              <w:rPr>
                <w:rFonts w:ascii="Times New Roman"/>
                <w:b w:val="false"/>
                <w:i w:val="false"/>
                <w:color w:val="000000"/>
                <w:sz w:val="20"/>
              </w:rPr>
              <w:t>
проживание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16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6162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тамақтану</w:t>
            </w:r>
          </w:p>
          <w:p>
            <w:pPr>
              <w:spacing w:after="20"/>
              <w:ind w:left="20"/>
              <w:jc w:val="both"/>
            </w:pPr>
            <w:r>
              <w:rPr>
                <w:rFonts w:ascii="Times New Roman"/>
                <w:b w:val="false"/>
                <w:i w:val="false"/>
                <w:color w:val="000000"/>
                <w:sz w:val="20"/>
              </w:rPr>
              <w:t>
питание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16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6162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емдік және сауықтыру емшаралары</w:t>
            </w:r>
          </w:p>
          <w:p>
            <w:pPr>
              <w:spacing w:after="20"/>
              <w:ind w:left="20"/>
              <w:jc w:val="both"/>
            </w:pPr>
            <w:r>
              <w:rPr>
                <w:rFonts w:ascii="Times New Roman"/>
                <w:b w:val="false"/>
                <w:i w:val="false"/>
                <w:color w:val="000000"/>
                <w:sz w:val="20"/>
              </w:rPr>
              <w:t>
лечебные и оздоровительныепроцедуры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16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6162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экскурсиялар, курстар, музейге кіру үшін төлем шығыстары</w:t>
            </w:r>
          </w:p>
          <w:p>
            <w:pPr>
              <w:spacing w:after="20"/>
              <w:ind w:left="20"/>
              <w:jc w:val="both"/>
            </w:pPr>
            <w:r>
              <w:rPr>
                <w:rFonts w:ascii="Times New Roman"/>
                <w:b w:val="false"/>
                <w:i w:val="false"/>
                <w:color w:val="000000"/>
                <w:sz w:val="20"/>
              </w:rPr>
              <w:t>
расходы на экскурсии, курсы, плата за вход в музеи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616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6162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Туристік ваучер бойынша төлемге қосылған көлік түрін көрсетіңіз</w:t>
            </w:r>
          </w:p>
          <w:p>
            <w:pPr>
              <w:spacing w:after="20"/>
              <w:ind w:left="20"/>
              <w:jc w:val="both"/>
            </w:pPr>
            <w:r>
              <w:rPr>
                <w:rFonts w:ascii="Times New Roman"/>
                <w:b w:val="false"/>
                <w:i w:val="false"/>
                <w:color w:val="000000"/>
                <w:sz w:val="20"/>
              </w:rPr>
              <w:t>
Укажите вид транспорта, включенный в оплату по туристскому ваучеру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 көлігі</w:t>
            </w:r>
          </w:p>
          <w:p>
            <w:pPr>
              <w:spacing w:after="20"/>
              <w:ind w:left="20"/>
              <w:jc w:val="both"/>
            </w:pPr>
            <w:r>
              <w:rPr>
                <w:rFonts w:ascii="Times New Roman"/>
                <w:b w:val="false"/>
                <w:i w:val="false"/>
                <w:color w:val="000000"/>
                <w:sz w:val="20"/>
              </w:rPr>
              <w:t>
воздушный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1.11</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су көлігі </w:t>
            </w:r>
          </w:p>
          <w:p>
            <w:pPr>
              <w:spacing w:after="20"/>
              <w:ind w:left="20"/>
              <w:jc w:val="both"/>
            </w:pPr>
            <w:r>
              <w:rPr>
                <w:rFonts w:ascii="Times New Roman"/>
                <w:b w:val="false"/>
                <w:i w:val="false"/>
                <w:color w:val="000000"/>
                <w:sz w:val="20"/>
              </w:rPr>
              <w:t>
водный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теміржол көлігі </w:t>
            </w:r>
          </w:p>
          <w:p>
            <w:pPr>
              <w:spacing w:after="20"/>
              <w:ind w:left="20"/>
              <w:jc w:val="both"/>
            </w:pPr>
            <w:r>
              <w:rPr>
                <w:rFonts w:ascii="Times New Roman"/>
                <w:b w:val="false"/>
                <w:i w:val="false"/>
                <w:color w:val="000000"/>
                <w:sz w:val="20"/>
              </w:rPr>
              <w:t>
железнодорожный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халықаралық автобус (тек шығу келушілері) </w:t>
            </w:r>
          </w:p>
          <w:p>
            <w:pPr>
              <w:spacing w:after="20"/>
              <w:ind w:left="20"/>
              <w:jc w:val="both"/>
            </w:pPr>
            <w:r>
              <w:rPr>
                <w:rFonts w:ascii="Times New Roman"/>
                <w:b w:val="false"/>
                <w:i w:val="false"/>
                <w:color w:val="000000"/>
                <w:sz w:val="20"/>
              </w:rPr>
              <w:t>
международный автобус (только выездные посетители)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қалааралық автобус (тек ішкі келушілер) </w:t>
            </w:r>
          </w:p>
          <w:p>
            <w:pPr>
              <w:spacing w:after="20"/>
              <w:ind w:left="20"/>
              <w:jc w:val="both"/>
            </w:pPr>
            <w:r>
              <w:rPr>
                <w:rFonts w:ascii="Times New Roman"/>
                <w:b w:val="false"/>
                <w:i w:val="false"/>
                <w:color w:val="000000"/>
                <w:sz w:val="20"/>
              </w:rPr>
              <w:t>
междугородный автобус (только внутренние посетители)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такси, мотоцикл, қалалық көлік, велосипед</w:t>
            </w:r>
          </w:p>
          <w:p>
            <w:pPr>
              <w:spacing w:after="20"/>
              <w:ind w:left="20"/>
              <w:jc w:val="both"/>
            </w:pPr>
            <w:r>
              <w:rPr>
                <w:rFonts w:ascii="Times New Roman"/>
                <w:b w:val="false"/>
                <w:i w:val="false"/>
                <w:color w:val="000000"/>
                <w:sz w:val="20"/>
              </w:rPr>
              <w:t>
такси, мотоцикл, городской транспорт, велосипед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Сіз тоқтаған негізгі орналастыру орнын көрсетіңіз. Егер Сіз бірнеше орналастыру орындарына тоқтасаңыз, онда Сіз көбірек болған орын негізгі орналастыру орны болып көрсетіледі</w:t>
            </w:r>
          </w:p>
          <w:p>
            <w:pPr>
              <w:spacing w:after="20"/>
              <w:ind w:left="20"/>
              <w:jc w:val="both"/>
            </w:pPr>
            <w:r>
              <w:rPr>
                <w:rFonts w:ascii="Times New Roman"/>
                <w:b w:val="false"/>
                <w:i w:val="false"/>
                <w:color w:val="000000"/>
                <w:sz w:val="20"/>
              </w:rPr>
              <w:t>
Укажите основное место размещения, в котором Вы останавливались. Если Вы останавливались в нескольких местах размещениях,то указывается основное место размещения, в котором Вы пребывали в течение наибольшего срока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қонақ үй</w:t>
            </w:r>
          </w:p>
          <w:p>
            <w:pPr>
              <w:spacing w:after="20"/>
              <w:ind w:left="20"/>
              <w:jc w:val="both"/>
            </w:pPr>
            <w:r>
              <w:rPr>
                <w:rFonts w:ascii="Times New Roman"/>
                <w:b w:val="false"/>
                <w:i w:val="false"/>
                <w:color w:val="000000"/>
                <w:sz w:val="20"/>
              </w:rPr>
              <w:t>
гостиница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1.12</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мотель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санаторий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туристік база </w:t>
            </w:r>
          </w:p>
          <w:p>
            <w:pPr>
              <w:spacing w:after="20"/>
              <w:ind w:left="20"/>
              <w:jc w:val="both"/>
            </w:pPr>
            <w:r>
              <w:rPr>
                <w:rFonts w:ascii="Times New Roman"/>
                <w:b w:val="false"/>
                <w:i w:val="false"/>
                <w:color w:val="000000"/>
                <w:sz w:val="20"/>
              </w:rPr>
              <w:t>
туристская база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балалар лагері </w:t>
            </w:r>
          </w:p>
          <w:p>
            <w:pPr>
              <w:spacing w:after="20"/>
              <w:ind w:left="20"/>
              <w:jc w:val="both"/>
            </w:pPr>
            <w:r>
              <w:rPr>
                <w:rFonts w:ascii="Times New Roman"/>
                <w:b w:val="false"/>
                <w:i w:val="false"/>
                <w:color w:val="000000"/>
                <w:sz w:val="20"/>
              </w:rPr>
              <w:t>
детский лагерь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демалыс үйі</w:t>
            </w:r>
          </w:p>
          <w:p>
            <w:pPr>
              <w:spacing w:after="20"/>
              <w:ind w:left="20"/>
              <w:jc w:val="both"/>
            </w:pPr>
            <w:r>
              <w:rPr>
                <w:rFonts w:ascii="Times New Roman"/>
                <w:b w:val="false"/>
                <w:i w:val="false"/>
                <w:color w:val="000000"/>
                <w:sz w:val="20"/>
              </w:rPr>
              <w:t>
дом отдыха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қала сыртындағы үй</w:t>
            </w:r>
          </w:p>
          <w:p>
            <w:pPr>
              <w:spacing w:after="20"/>
              <w:ind w:left="20"/>
              <w:jc w:val="both"/>
            </w:pPr>
            <w:r>
              <w:rPr>
                <w:rFonts w:ascii="Times New Roman"/>
                <w:b w:val="false"/>
                <w:i w:val="false"/>
                <w:color w:val="000000"/>
                <w:sz w:val="20"/>
              </w:rPr>
              <w:t>
загородный 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туыстар немесе таныстармен тегін ұсынылған орналасу </w:t>
            </w:r>
          </w:p>
          <w:p>
            <w:pPr>
              <w:spacing w:after="20"/>
              <w:ind w:left="20"/>
              <w:jc w:val="both"/>
            </w:pPr>
            <w:r>
              <w:rPr>
                <w:rFonts w:ascii="Times New Roman"/>
                <w:b w:val="false"/>
                <w:i w:val="false"/>
                <w:color w:val="000000"/>
                <w:sz w:val="20"/>
              </w:rPr>
              <w:t>
размещение, предоставляемое бесплатно родственниками или знакомыми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бір қабатты бунгало, ауылдық үйлер (шале), коттедждер, шағын үйлер </w:t>
            </w:r>
          </w:p>
          <w:p>
            <w:pPr>
              <w:spacing w:after="20"/>
              <w:ind w:left="20"/>
              <w:jc w:val="both"/>
            </w:pPr>
            <w:r>
              <w:rPr>
                <w:rFonts w:ascii="Times New Roman"/>
                <w:b w:val="false"/>
                <w:i w:val="false"/>
                <w:color w:val="000000"/>
                <w:sz w:val="20"/>
              </w:rPr>
              <w:t>
одноэтажные бунгало, сельские домики (шале), коттеджи, небольшие домики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жалға алынған пәтер (үй) </w:t>
            </w:r>
          </w:p>
          <w:p>
            <w:pPr>
              <w:spacing w:after="20"/>
              <w:ind w:left="20"/>
              <w:jc w:val="both"/>
            </w:pPr>
            <w:r>
              <w:rPr>
                <w:rFonts w:ascii="Times New Roman"/>
                <w:b w:val="false"/>
                <w:i w:val="false"/>
                <w:color w:val="000000"/>
                <w:sz w:val="20"/>
              </w:rPr>
              <w:t>
съемная квартира (дом)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басқа да тұрғын үй түрлері (атауын көрсетіңіз) </w:t>
            </w:r>
          </w:p>
          <w:p>
            <w:pPr>
              <w:spacing w:after="20"/>
              <w:ind w:left="20"/>
              <w:jc w:val="both"/>
            </w:pPr>
            <w:r>
              <w:rPr>
                <w:rFonts w:ascii="Times New Roman"/>
                <w:b w:val="false"/>
                <w:i w:val="false"/>
                <w:color w:val="000000"/>
                <w:sz w:val="20"/>
              </w:rPr>
              <w:t>
другие виды жилья(укажите наименование) _____________________________</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Сіздің шығындарыңыздың қанша бөлігі қолма-қол ақшамен жүзегеасырылды?</w:t>
            </w:r>
          </w:p>
          <w:p>
            <w:pPr>
              <w:spacing w:after="20"/>
              <w:ind w:left="20"/>
              <w:jc w:val="both"/>
            </w:pPr>
            <w:r>
              <w:rPr>
                <w:rFonts w:ascii="Times New Roman"/>
                <w:b w:val="false"/>
                <w:i w:val="false"/>
                <w:color w:val="000000"/>
                <w:sz w:val="20"/>
              </w:rPr>
              <w:t>
Какая часть Ваших расходов была осуществлена в наличной форме?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барлығы қолма-қол нысанда </w:t>
            </w:r>
          </w:p>
          <w:p>
            <w:pPr>
              <w:spacing w:after="20"/>
              <w:ind w:left="20"/>
              <w:jc w:val="both"/>
            </w:pPr>
            <w:r>
              <w:rPr>
                <w:rFonts w:ascii="Times New Roman"/>
                <w:b w:val="false"/>
                <w:i w:val="false"/>
                <w:color w:val="000000"/>
                <w:sz w:val="20"/>
              </w:rPr>
              <w:t>
все в наличной форме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15" w:id="9"/>
    <w:p>
      <w:pPr>
        <w:spacing w:after="0"/>
        <w:ind w:left="0"/>
        <w:jc w:val="both"/>
      </w:pPr>
      <w:r>
        <w:rPr>
          <w:rFonts w:ascii="Times New Roman"/>
          <w:b w:val="false"/>
          <w:i w:val="false"/>
          <w:color w:val="000000"/>
          <w:sz w:val="28"/>
        </w:rPr>
        <w:t>
      2. Туристік ваучер құнын қоспағанда, барлық шығыстарды көрсетіңіз, теңгемен</w:t>
      </w:r>
    </w:p>
    <w:bookmarkEnd w:id="9"/>
    <w:p>
      <w:pPr>
        <w:spacing w:after="0"/>
        <w:ind w:left="0"/>
        <w:jc w:val="both"/>
      </w:pPr>
      <w:r>
        <w:rPr>
          <w:rFonts w:ascii="Times New Roman"/>
          <w:b w:val="false"/>
          <w:i w:val="false"/>
          <w:color w:val="000000"/>
          <w:sz w:val="28"/>
        </w:rPr>
        <w:t>
      Укажите все расходы, за исключением стоимости туристского ваучера, в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Сапарға дейін</w:t>
            </w:r>
          </w:p>
          <w:p>
            <w:pPr>
              <w:spacing w:after="20"/>
              <w:ind w:left="20"/>
              <w:jc w:val="both"/>
            </w:pPr>
            <w:r>
              <w:rPr>
                <w:rFonts w:ascii="Times New Roman"/>
                <w:b w:val="false"/>
                <w:i w:val="false"/>
                <w:color w:val="000000"/>
                <w:sz w:val="20"/>
              </w:rPr>
              <w:t>
До поездки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 кезінде</w:t>
            </w:r>
          </w:p>
          <w:p>
            <w:pPr>
              <w:spacing w:after="20"/>
              <w:ind w:left="20"/>
              <w:jc w:val="both"/>
            </w:pPr>
            <w:r>
              <w:rPr>
                <w:rFonts w:ascii="Times New Roman"/>
                <w:b w:val="false"/>
                <w:i w:val="false"/>
                <w:color w:val="000000"/>
                <w:sz w:val="20"/>
              </w:rPr>
              <w:t>
В ходе поездки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Всего</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Сапарды жүзеге асыру үшін Сіз қанша ақша жұмсадыңыз, барлығы</w:t>
            </w:r>
          </w:p>
          <w:p>
            <w:pPr>
              <w:spacing w:after="20"/>
              <w:ind w:left="20"/>
              <w:jc w:val="both"/>
            </w:pPr>
            <w:r>
              <w:rPr>
                <w:rFonts w:ascii="Times New Roman"/>
                <w:b w:val="false"/>
                <w:i w:val="false"/>
                <w:color w:val="000000"/>
                <w:sz w:val="20"/>
              </w:rPr>
              <w:t>
Какую сумму денег Вы израсходовали на осуществление поездки,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 және визаны алу</w:t>
            </w:r>
          </w:p>
          <w:p>
            <w:pPr>
              <w:spacing w:after="20"/>
              <w:ind w:left="20"/>
              <w:jc w:val="both"/>
            </w:pPr>
            <w:r>
              <w:rPr>
                <w:rFonts w:ascii="Times New Roman"/>
                <w:b w:val="false"/>
                <w:i w:val="false"/>
                <w:color w:val="000000"/>
                <w:sz w:val="20"/>
              </w:rPr>
              <w:t xml:space="preserve">
получение паспорта и визы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p>
            <w:pPr>
              <w:spacing w:after="20"/>
              <w:ind w:left="20"/>
              <w:jc w:val="both"/>
            </w:pPr>
            <w:r>
              <w:rPr>
                <w:rFonts w:ascii="Times New Roman"/>
                <w:b w:val="false"/>
                <w:i w:val="false"/>
                <w:color w:val="000000"/>
                <w:sz w:val="20"/>
              </w:rPr>
              <w:t xml:space="preserve">
страховка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w:t>
            </w:r>
          </w:p>
          <w:p>
            <w:pPr>
              <w:spacing w:after="20"/>
              <w:ind w:left="20"/>
              <w:jc w:val="both"/>
            </w:pPr>
            <w:r>
              <w:rPr>
                <w:rFonts w:ascii="Times New Roman"/>
                <w:b w:val="false"/>
                <w:i w:val="false"/>
                <w:color w:val="000000"/>
                <w:sz w:val="20"/>
              </w:rPr>
              <w:t xml:space="preserve">
проживание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агенттіктердің және операторлардың қызметтері</w:t>
            </w:r>
          </w:p>
          <w:p>
            <w:pPr>
              <w:spacing w:after="20"/>
              <w:ind w:left="20"/>
              <w:jc w:val="both"/>
            </w:pPr>
            <w:r>
              <w:rPr>
                <w:rFonts w:ascii="Times New Roman"/>
                <w:b w:val="false"/>
                <w:i w:val="false"/>
                <w:color w:val="000000"/>
                <w:sz w:val="20"/>
              </w:rPr>
              <w:t xml:space="preserve">
услуги туристских агентств и операторов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дүкендерде өнімдерді сатып алуды қоса алғанда, тамақтану</w:t>
            </w:r>
          </w:p>
          <w:p>
            <w:pPr>
              <w:spacing w:after="20"/>
              <w:ind w:left="20"/>
              <w:jc w:val="both"/>
            </w:pPr>
            <w:r>
              <w:rPr>
                <w:rFonts w:ascii="Times New Roman"/>
                <w:b w:val="false"/>
                <w:i w:val="false"/>
                <w:color w:val="000000"/>
                <w:sz w:val="20"/>
              </w:rPr>
              <w:t>
питание, включая покупку продуктов в магазинах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мейрамханаларда және дәмханаларда тамақтану</w:t>
            </w:r>
          </w:p>
          <w:p>
            <w:pPr>
              <w:spacing w:after="20"/>
              <w:ind w:left="20"/>
              <w:jc w:val="both"/>
            </w:pPr>
            <w:r>
              <w:rPr>
                <w:rFonts w:ascii="Times New Roman"/>
                <w:b w:val="false"/>
                <w:i w:val="false"/>
                <w:color w:val="000000"/>
                <w:sz w:val="20"/>
              </w:rPr>
              <w:t>
питание в ресторанах и кафе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өнімдерінен басқа тауарларды сатып алу</w:t>
            </w:r>
          </w:p>
          <w:p>
            <w:pPr>
              <w:spacing w:after="20"/>
              <w:ind w:left="20"/>
              <w:jc w:val="both"/>
            </w:pPr>
            <w:r>
              <w:rPr>
                <w:rFonts w:ascii="Times New Roman"/>
                <w:b w:val="false"/>
                <w:i w:val="false"/>
                <w:color w:val="000000"/>
                <w:sz w:val="20"/>
              </w:rPr>
              <w:t>
покупка товаров, за исключением продуктов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және аяқкиім бұйымдары</w:t>
            </w:r>
          </w:p>
          <w:p>
            <w:pPr>
              <w:spacing w:after="20"/>
              <w:ind w:left="20"/>
              <w:jc w:val="both"/>
            </w:pPr>
            <w:r>
              <w:rPr>
                <w:rFonts w:ascii="Times New Roman"/>
                <w:b w:val="false"/>
                <w:i w:val="false"/>
                <w:color w:val="000000"/>
                <w:sz w:val="20"/>
              </w:rPr>
              <w:t>
предметы одежды и обуви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кәдесыйлар және сыйлықтар</w:t>
            </w:r>
          </w:p>
          <w:p>
            <w:pPr>
              <w:spacing w:after="20"/>
              <w:ind w:left="20"/>
              <w:jc w:val="both"/>
            </w:pPr>
            <w:r>
              <w:rPr>
                <w:rFonts w:ascii="Times New Roman"/>
                <w:b w:val="false"/>
                <w:i w:val="false"/>
                <w:color w:val="000000"/>
                <w:sz w:val="20"/>
              </w:rPr>
              <w:t>
сувениры и подарки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w:t>
            </w:r>
          </w:p>
          <w:p>
            <w:pPr>
              <w:spacing w:after="20"/>
              <w:ind w:left="20"/>
              <w:jc w:val="both"/>
            </w:pPr>
            <w:r>
              <w:rPr>
                <w:rFonts w:ascii="Times New Roman"/>
                <w:b w:val="false"/>
                <w:i w:val="false"/>
                <w:color w:val="000000"/>
                <w:sz w:val="20"/>
              </w:rPr>
              <w:t>
техника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тауарлары (кілем, төсек жапқыш)</w:t>
            </w:r>
          </w:p>
          <w:p>
            <w:pPr>
              <w:spacing w:after="20"/>
              <w:ind w:left="20"/>
              <w:jc w:val="both"/>
            </w:pPr>
            <w:r>
              <w:rPr>
                <w:rFonts w:ascii="Times New Roman"/>
                <w:b w:val="false"/>
                <w:i w:val="false"/>
                <w:color w:val="000000"/>
                <w:sz w:val="20"/>
              </w:rPr>
              <w:t>
текстильные товары (ковры, пледы)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құндылығы бар бұйымдар: асылметалдар және тастар (гауһар тас, алтын, күміс),антиквариат, көркем өнер туындылары және басқақұндылықтарды сатып алу</w:t>
            </w:r>
          </w:p>
          <w:p>
            <w:pPr>
              <w:spacing w:after="20"/>
              <w:ind w:left="20"/>
              <w:jc w:val="both"/>
            </w:pPr>
            <w:r>
              <w:rPr>
                <w:rFonts w:ascii="Times New Roman"/>
                <w:b w:val="false"/>
                <w:i w:val="false"/>
                <w:color w:val="000000"/>
                <w:sz w:val="20"/>
              </w:rPr>
              <w:t>
приобретение изделий, обладающих определенной ценностью: драгоценные металлы и камни (бриллианты, золото, серебро), антиквариат, предметы художественного искусства и другие ценности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тауарларды сатып алу</w:t>
            </w:r>
          </w:p>
          <w:p>
            <w:pPr>
              <w:spacing w:after="20"/>
              <w:ind w:left="20"/>
              <w:jc w:val="both"/>
            </w:pPr>
            <w:r>
              <w:rPr>
                <w:rFonts w:ascii="Times New Roman"/>
                <w:b w:val="false"/>
                <w:i w:val="false"/>
                <w:color w:val="000000"/>
                <w:sz w:val="20"/>
              </w:rPr>
              <w:t>
покупка прочих товаров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және спорттық іс-шаралар</w:t>
            </w:r>
          </w:p>
          <w:p>
            <w:pPr>
              <w:spacing w:after="20"/>
              <w:ind w:left="20"/>
              <w:jc w:val="both"/>
            </w:pPr>
            <w:r>
              <w:rPr>
                <w:rFonts w:ascii="Times New Roman"/>
                <w:b w:val="false"/>
                <w:i w:val="false"/>
                <w:color w:val="000000"/>
                <w:sz w:val="20"/>
              </w:rPr>
              <w:t>
рекреационныеи спортивные мероприятия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көрсетілетін қызметтер</w:t>
            </w:r>
          </w:p>
          <w:p>
            <w:pPr>
              <w:spacing w:after="20"/>
              <w:ind w:left="20"/>
              <w:jc w:val="both"/>
            </w:pPr>
            <w:r>
              <w:rPr>
                <w:rFonts w:ascii="Times New Roman"/>
                <w:b w:val="false"/>
                <w:i w:val="false"/>
                <w:color w:val="000000"/>
                <w:sz w:val="20"/>
              </w:rPr>
              <w:t>
услуги культурные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және сауықтыру емшаралары</w:t>
            </w:r>
          </w:p>
          <w:p>
            <w:pPr>
              <w:spacing w:after="20"/>
              <w:ind w:left="20"/>
              <w:jc w:val="both"/>
            </w:pPr>
            <w:r>
              <w:rPr>
                <w:rFonts w:ascii="Times New Roman"/>
                <w:b w:val="false"/>
                <w:i w:val="false"/>
                <w:color w:val="000000"/>
                <w:sz w:val="20"/>
              </w:rPr>
              <w:t>
лечебные и оздоровительные процедуры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шығыстар</w:t>
            </w:r>
          </w:p>
          <w:p>
            <w:pPr>
              <w:spacing w:after="20"/>
              <w:ind w:left="20"/>
              <w:jc w:val="both"/>
            </w:pPr>
            <w:r>
              <w:rPr>
                <w:rFonts w:ascii="Times New Roman"/>
                <w:b w:val="false"/>
                <w:i w:val="false"/>
                <w:color w:val="000000"/>
                <w:sz w:val="20"/>
              </w:rPr>
              <w:t>
прочие расходы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 w:id="10"/>
    <w:p>
      <w:pPr>
        <w:spacing w:after="0"/>
        <w:ind w:left="0"/>
        <w:jc w:val="both"/>
      </w:pPr>
      <w:r>
        <w:rPr>
          <w:rFonts w:ascii="Times New Roman"/>
          <w:b w:val="false"/>
          <w:i w:val="false"/>
          <w:color w:val="000000"/>
          <w:sz w:val="28"/>
        </w:rPr>
        <w:t>
      3. Көлік шығыстарын (ең ұзақ шақырымды өткен бір көліктің түрі бойынша, әр баған бойынша шығыстарды көрсету керек) көрсетіңіз, теңге</w:t>
      </w:r>
    </w:p>
    <w:bookmarkEnd w:id="10"/>
    <w:p>
      <w:pPr>
        <w:spacing w:after="0"/>
        <w:ind w:left="0"/>
        <w:jc w:val="both"/>
      </w:pPr>
      <w:r>
        <w:rPr>
          <w:rFonts w:ascii="Times New Roman"/>
          <w:b w:val="false"/>
          <w:i w:val="false"/>
          <w:color w:val="000000"/>
          <w:sz w:val="28"/>
        </w:rPr>
        <w:t>
      Укажите расходы на транспорт (необходимо проставить расходы по каждой графе только по одному виду транспорта, на котором преодолели наибольшее расстояние),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Межелі жерге дейін және кері қайтудағы көлік шығыстары</w:t>
            </w:r>
          </w:p>
          <w:p>
            <w:pPr>
              <w:spacing w:after="20"/>
              <w:ind w:left="20"/>
              <w:jc w:val="both"/>
            </w:pPr>
            <w:r>
              <w:rPr>
                <w:rFonts w:ascii="Times New Roman"/>
                <w:b w:val="false"/>
                <w:i w:val="false"/>
                <w:color w:val="000000"/>
                <w:sz w:val="20"/>
              </w:rPr>
              <w:t xml:space="preserve">
Расходы на транспорт до места назначения и обратно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тасымалдарды қоспағанда көлік шығыстары</w:t>
            </w:r>
          </w:p>
          <w:p>
            <w:pPr>
              <w:spacing w:after="20"/>
              <w:ind w:left="20"/>
              <w:jc w:val="both"/>
            </w:pPr>
            <w:r>
              <w:rPr>
                <w:rFonts w:ascii="Times New Roman"/>
                <w:b w:val="false"/>
                <w:i w:val="false"/>
                <w:color w:val="000000"/>
                <w:sz w:val="20"/>
              </w:rPr>
              <w:t>
Расходы на транспорт, за исключением международных перевозок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сапарға дейін</w:t>
            </w:r>
          </w:p>
          <w:p>
            <w:pPr>
              <w:spacing w:after="20"/>
              <w:ind w:left="20"/>
              <w:jc w:val="both"/>
            </w:pPr>
            <w:r>
              <w:rPr>
                <w:rFonts w:ascii="Times New Roman"/>
                <w:b w:val="false"/>
                <w:i w:val="false"/>
                <w:color w:val="000000"/>
                <w:sz w:val="20"/>
              </w:rPr>
              <w:t>
до поездки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 барысындағы</w:t>
            </w:r>
          </w:p>
          <w:p>
            <w:pPr>
              <w:spacing w:after="20"/>
              <w:ind w:left="20"/>
              <w:jc w:val="both"/>
            </w:pPr>
            <w:r>
              <w:rPr>
                <w:rFonts w:ascii="Times New Roman"/>
                <w:b w:val="false"/>
                <w:i w:val="false"/>
                <w:color w:val="000000"/>
                <w:sz w:val="20"/>
              </w:rPr>
              <w:t>
в ходе поездки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p>
            <w:pPr>
              <w:spacing w:after="20"/>
              <w:ind w:left="20"/>
              <w:jc w:val="both"/>
            </w:pPr>
            <w:r>
              <w:rPr>
                <w:rFonts w:ascii="Times New Roman"/>
                <w:b w:val="false"/>
                <w:i w:val="false"/>
                <w:color w:val="000000"/>
                <w:sz w:val="20"/>
              </w:rPr>
              <w:t>
Воздушный транспорт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p>
            <w:pPr>
              <w:spacing w:after="20"/>
              <w:ind w:left="20"/>
              <w:jc w:val="both"/>
            </w:pPr>
            <w:r>
              <w:rPr>
                <w:rFonts w:ascii="Times New Roman"/>
                <w:b w:val="false"/>
                <w:i w:val="false"/>
                <w:color w:val="000000"/>
                <w:sz w:val="20"/>
              </w:rPr>
              <w:t>
Водный транспорт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p>
          <w:p>
            <w:pPr>
              <w:spacing w:after="20"/>
              <w:ind w:left="20"/>
              <w:jc w:val="both"/>
            </w:pPr>
            <w:r>
              <w:rPr>
                <w:rFonts w:ascii="Times New Roman"/>
                <w:b w:val="false"/>
                <w:i w:val="false"/>
                <w:color w:val="000000"/>
                <w:sz w:val="20"/>
              </w:rPr>
              <w:t>
Железнодорожный транспорт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автобус (тек шығу келушілері)</w:t>
            </w:r>
          </w:p>
          <w:p>
            <w:pPr>
              <w:spacing w:after="20"/>
              <w:ind w:left="20"/>
              <w:jc w:val="both"/>
            </w:pPr>
            <w:r>
              <w:rPr>
                <w:rFonts w:ascii="Times New Roman"/>
                <w:b w:val="false"/>
                <w:i w:val="false"/>
                <w:color w:val="000000"/>
                <w:sz w:val="20"/>
              </w:rPr>
              <w:t>
Международный автобус (только выездные посетители)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автобус</w:t>
            </w:r>
          </w:p>
          <w:p>
            <w:pPr>
              <w:spacing w:after="20"/>
              <w:ind w:left="20"/>
              <w:jc w:val="both"/>
            </w:pPr>
            <w:r>
              <w:rPr>
                <w:rFonts w:ascii="Times New Roman"/>
                <w:b w:val="false"/>
                <w:i w:val="false"/>
                <w:color w:val="000000"/>
                <w:sz w:val="20"/>
              </w:rPr>
              <w:t>
Междугородный автобус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автомашина (жанармай)</w:t>
            </w:r>
          </w:p>
          <w:p>
            <w:pPr>
              <w:spacing w:after="20"/>
              <w:ind w:left="20"/>
              <w:jc w:val="both"/>
            </w:pPr>
            <w:r>
              <w:rPr>
                <w:rFonts w:ascii="Times New Roman"/>
                <w:b w:val="false"/>
                <w:i w:val="false"/>
                <w:color w:val="000000"/>
                <w:sz w:val="20"/>
              </w:rPr>
              <w:t>
Собственная автомашина (топливо)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автокөлік құралдарын жалдау (3-бөлімнің 9-жолында шығыстары белгіленетін жанармайды қоспағанда)</w:t>
            </w:r>
          </w:p>
          <w:p>
            <w:pPr>
              <w:spacing w:after="20"/>
              <w:ind w:left="20"/>
              <w:jc w:val="both"/>
            </w:pPr>
            <w:r>
              <w:rPr>
                <w:rFonts w:ascii="Times New Roman"/>
                <w:b w:val="false"/>
                <w:i w:val="false"/>
                <w:color w:val="000000"/>
                <w:sz w:val="20"/>
              </w:rPr>
              <w:t>
Аренда автотранспортных средств, взятых на прокат (за исключением топлива, расходы которого отмечаются по строке 9 раздела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мотоцикл, қалалық көлік, велосипед</w:t>
            </w:r>
          </w:p>
          <w:p>
            <w:pPr>
              <w:spacing w:after="20"/>
              <w:ind w:left="20"/>
              <w:jc w:val="both"/>
            </w:pPr>
            <w:r>
              <w:rPr>
                <w:rFonts w:ascii="Times New Roman"/>
                <w:b w:val="false"/>
                <w:i w:val="false"/>
                <w:color w:val="000000"/>
                <w:sz w:val="20"/>
              </w:rPr>
              <w:t>
Такси, мотоцикл, городской транспорт, велосипед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(жалға алынған автокөлік құралдарымен жүрген жағдайда)</w:t>
            </w:r>
          </w:p>
          <w:p>
            <w:pPr>
              <w:spacing w:after="20"/>
              <w:ind w:left="20"/>
              <w:jc w:val="both"/>
            </w:pPr>
            <w:r>
              <w:rPr>
                <w:rFonts w:ascii="Times New Roman"/>
                <w:b w:val="false"/>
                <w:i w:val="false"/>
                <w:color w:val="000000"/>
                <w:sz w:val="20"/>
              </w:rPr>
              <w:t xml:space="preserve">
Топливо (в случае передвижения на автотранспортных средствах, взятых на прокат)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 w:id="11"/>
    <w:p>
      <w:pPr>
        <w:spacing w:after="0"/>
        <w:ind w:left="0"/>
        <w:jc w:val="both"/>
      </w:pPr>
      <w:r>
        <w:rPr>
          <w:rFonts w:ascii="Times New Roman"/>
          <w:b w:val="false"/>
          <w:i w:val="false"/>
          <w:color w:val="000000"/>
          <w:sz w:val="28"/>
        </w:rPr>
        <w:t>
      4. Бес балдық шәкіл бойынша сапарға қанағаттану дәрежесін белгілеңіз "</w:t>
      </w:r>
    </w:p>
    <w:bookmarkEnd w:id="11"/>
    <w:p>
      <w:pPr>
        <w:spacing w:after="0"/>
        <w:ind w:left="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190500" cy="190500"/>
                    </a:xfrm>
                    <a:prstGeom prst="rect">
                      <a:avLst/>
                    </a:prstGeom>
                  </pic:spPr>
                </pic:pic>
              </a:graphicData>
            </a:graphic>
          </wp:inline>
        </w:drawing>
      </w:r>
    </w:p>
    <w:p>
      <w:pPr>
        <w:spacing w:after="0"/>
        <w:ind w:left="0"/>
        <w:jc w:val="left"/>
      </w:pPr>
      <w:r>
        <w:rPr>
          <w:rFonts w:ascii="Times New Roman"/>
          <w:b w:val="false"/>
          <w:i w:val="false"/>
          <w:color w:val="000000"/>
          <w:sz w:val="28"/>
        </w:rPr>
        <w:t>" (5 - жақсы, 1 - өте жаман)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Отметьте "</w:t>
      </w:r>
    </w:p>
    <w:p>
      <w:pPr>
        <w:spacing w:after="0"/>
        <w:ind w:left="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190500" cy="190500"/>
                    </a:xfrm>
                    <a:prstGeom prst="rect">
                      <a:avLst/>
                    </a:prstGeom>
                  </pic:spPr>
                </pic:pic>
              </a:graphicData>
            </a:graphic>
          </wp:inline>
        </w:drawing>
      </w:r>
    </w:p>
    <w:p>
      <w:pPr>
        <w:spacing w:after="0"/>
        <w:ind w:left="0"/>
        <w:jc w:val="left"/>
      </w:pPr>
      <w:r>
        <w:rPr>
          <w:rFonts w:ascii="Times New Roman"/>
          <w:b w:val="false"/>
          <w:i w:val="false"/>
          <w:color w:val="000000"/>
          <w:sz w:val="28"/>
        </w:rPr>
        <w:t>" степень удовлетворенности поездкой по пятибалльной шкале (5 – отлично, 1 – очень плохо)</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Қанағаттану дәрежесі</w:t>
            </w:r>
          </w:p>
          <w:p>
            <w:pPr>
              <w:spacing w:after="20"/>
              <w:ind w:left="20"/>
              <w:jc w:val="both"/>
            </w:pPr>
            <w:r>
              <w:rPr>
                <w:rFonts w:ascii="Times New Roman"/>
                <w:b w:val="false"/>
                <w:i w:val="false"/>
                <w:color w:val="000000"/>
                <w:sz w:val="20"/>
              </w:rPr>
              <w:t>
Степень удовлетворенности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бойынша көрсетілетін қызметтер</w:t>
            </w:r>
          </w:p>
          <w:p>
            <w:pPr>
              <w:spacing w:after="20"/>
              <w:ind w:left="20"/>
              <w:jc w:val="both"/>
            </w:pPr>
            <w:r>
              <w:rPr>
                <w:rFonts w:ascii="Times New Roman"/>
                <w:b w:val="false"/>
                <w:i w:val="false"/>
                <w:color w:val="000000"/>
                <w:sz w:val="20"/>
              </w:rPr>
              <w:t>
Услуги по размещению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объектілерінің көрсетілетін қызметтері</w:t>
            </w:r>
          </w:p>
          <w:p>
            <w:pPr>
              <w:spacing w:after="20"/>
              <w:ind w:left="20"/>
              <w:jc w:val="both"/>
            </w:pPr>
            <w:r>
              <w:rPr>
                <w:rFonts w:ascii="Times New Roman"/>
                <w:b w:val="false"/>
                <w:i w:val="false"/>
                <w:color w:val="000000"/>
                <w:sz w:val="20"/>
              </w:rPr>
              <w:t>
Услуги объектов общественного питания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p>
            <w:pPr>
              <w:spacing w:after="20"/>
              <w:ind w:left="20"/>
              <w:jc w:val="both"/>
            </w:pPr>
            <w:r>
              <w:rPr>
                <w:rFonts w:ascii="Times New Roman"/>
                <w:b w:val="false"/>
                <w:i w:val="false"/>
                <w:color w:val="000000"/>
                <w:sz w:val="20"/>
              </w:rPr>
              <w:t>
Услуги транспорта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ойын-сауық қызметтері</w:t>
            </w:r>
          </w:p>
          <w:p>
            <w:pPr>
              <w:spacing w:after="20"/>
              <w:ind w:left="20"/>
              <w:jc w:val="both"/>
            </w:pPr>
            <w:r>
              <w:rPr>
                <w:rFonts w:ascii="Times New Roman"/>
                <w:b w:val="false"/>
                <w:i w:val="false"/>
                <w:color w:val="000000"/>
                <w:sz w:val="20"/>
              </w:rPr>
              <w:t>
Услуги отдыха и развлечений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Экскурсиялық көрсетілетін қызметтер (гидтер қызметтері)</w:t>
            </w:r>
          </w:p>
          <w:p>
            <w:pPr>
              <w:spacing w:after="20"/>
              <w:ind w:left="20"/>
              <w:jc w:val="both"/>
            </w:pPr>
            <w:r>
              <w:rPr>
                <w:rFonts w:ascii="Times New Roman"/>
                <w:b w:val="false"/>
                <w:i w:val="false"/>
                <w:color w:val="000000"/>
                <w:sz w:val="20"/>
              </w:rPr>
              <w:t>
Экскурсионные услуги(услуги гидов)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жалпы сапарға қанағаттандыңыз ба</w:t>
            </w:r>
          </w:p>
          <w:p>
            <w:pPr>
              <w:spacing w:after="20"/>
              <w:ind w:left="20"/>
              <w:jc w:val="both"/>
            </w:pPr>
            <w:r>
              <w:rPr>
                <w:rFonts w:ascii="Times New Roman"/>
                <w:b w:val="false"/>
                <w:i w:val="false"/>
                <w:color w:val="000000"/>
                <w:sz w:val="20"/>
              </w:rPr>
              <w:t xml:space="preserve">
В целом удовлетворены ли Вы поездкой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 w:id="12"/>
    <w:p>
      <w:pPr>
        <w:spacing w:after="0"/>
        <w:ind w:left="0"/>
        <w:jc w:val="both"/>
      </w:pPr>
      <w:r>
        <w:rPr>
          <w:rFonts w:ascii="Times New Roman"/>
          <w:b w:val="false"/>
          <w:i w:val="false"/>
          <w:color w:val="000000"/>
          <w:sz w:val="28"/>
        </w:rPr>
        <w:t>
      5. Статистикалық нысанды толтыруға жұмсалған уақытты көрсетіңіз, сағатпен (қажеттiсiн қоршаңыз)</w:t>
      </w:r>
    </w:p>
    <w:bookmarkEnd w:id="12"/>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p>
            <w:pPr>
              <w:spacing w:after="20"/>
              <w:ind w:left="20"/>
              <w:jc w:val="both"/>
            </w:pPr>
            <w:r>
              <w:rPr>
                <w:rFonts w:ascii="Times New Roman"/>
                <w:b w:val="false"/>
                <w:i w:val="false"/>
                <w:color w:val="000000"/>
                <w:sz w:val="20"/>
              </w:rPr>
              <w:t>
до 1 часа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p>
            <w:pPr>
              <w:spacing w:after="20"/>
              <w:ind w:left="20"/>
              <w:jc w:val="both"/>
            </w:pPr>
            <w:r>
              <w:rPr>
                <w:rFonts w:ascii="Times New Roman"/>
                <w:b w:val="false"/>
                <w:i w:val="false"/>
                <w:color w:val="000000"/>
                <w:sz w:val="20"/>
              </w:rPr>
              <w:t>
более 40 часов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статистика бюросының басшысы</w:t>
            </w:r>
            <w:r>
              <w:br/>
            </w:r>
            <w:r>
              <w:rPr>
                <w:rFonts w:ascii="Times New Roman"/>
                <w:b w:val="false"/>
                <w:i w:val="false"/>
                <w:color w:val="000000"/>
                <w:sz w:val="20"/>
              </w:rPr>
              <w:t>2022 жылғы 24 тамыздағы</w:t>
            </w:r>
            <w:r>
              <w:br/>
            </w:r>
            <w:r>
              <w:rPr>
                <w:rFonts w:ascii="Times New Roman"/>
                <w:b w:val="false"/>
                <w:i w:val="false"/>
                <w:color w:val="000000"/>
                <w:sz w:val="20"/>
              </w:rPr>
              <w:t>№ 14 бұйрығына</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20 бұйрығына</w:t>
            </w:r>
            <w:r>
              <w:br/>
            </w:r>
            <w:r>
              <w:rPr>
                <w:rFonts w:ascii="Times New Roman"/>
                <w:b w:val="false"/>
                <w:i w:val="false"/>
                <w:color w:val="000000"/>
                <w:sz w:val="20"/>
              </w:rPr>
              <w:t>4-қосымша</w:t>
            </w:r>
          </w:p>
        </w:tc>
      </w:tr>
    </w:tbl>
    <w:bookmarkStart w:name="z21" w:id="13"/>
    <w:p>
      <w:pPr>
        <w:spacing w:after="0"/>
        <w:ind w:left="0"/>
        <w:jc w:val="left"/>
      </w:pPr>
      <w:r>
        <w:rPr>
          <w:rFonts w:ascii="Times New Roman"/>
          <w:b/>
          <w:i w:val="false"/>
          <w:color w:val="000000"/>
        </w:rPr>
        <w:t xml:space="preserve"> "Үй шаруашылықтарының сапарларға жұмсаған шығыстары туралы зерттеу сауалнамасы" (индексі Н-050, кезеңділігі жылдық) жалпымемлекеттік статистикалық байқаудың статистикалық нысанын толтыру жөніндегі нұсқаулық</w:t>
      </w:r>
    </w:p>
    <w:bookmarkEnd w:id="13"/>
    <w:bookmarkStart w:name="z22" w:id="14"/>
    <w:p>
      <w:pPr>
        <w:spacing w:after="0"/>
        <w:ind w:left="0"/>
        <w:jc w:val="both"/>
      </w:pPr>
      <w:r>
        <w:rPr>
          <w:rFonts w:ascii="Times New Roman"/>
          <w:b w:val="false"/>
          <w:i w:val="false"/>
          <w:color w:val="000000"/>
          <w:sz w:val="28"/>
        </w:rPr>
        <w:t>
      1. Осы нұсқаулық "Үй шаруашылықтарының сапарларға жұмсаған шығыстары туралы зерттеу сауалнамасы" (индексі Н-050, кезеңділігі жылдық) жалпымемлекеттік статистикалық байқаудың статистикалық нысанын (бұдан әрі – Сауалнама) толтыруды нақтылайды.</w:t>
      </w:r>
    </w:p>
    <w:bookmarkEnd w:id="14"/>
    <w:bookmarkStart w:name="z23" w:id="15"/>
    <w:p>
      <w:pPr>
        <w:spacing w:after="0"/>
        <w:ind w:left="0"/>
        <w:jc w:val="both"/>
      </w:pPr>
      <w:r>
        <w:rPr>
          <w:rFonts w:ascii="Times New Roman"/>
          <w:b w:val="false"/>
          <w:i w:val="false"/>
          <w:color w:val="000000"/>
          <w:sz w:val="28"/>
        </w:rPr>
        <w:t>
      2. Осы нұсқаулықта келесі анықтама пайдаланылады:</w:t>
      </w:r>
    </w:p>
    <w:bookmarkEnd w:id="15"/>
    <w:p>
      <w:pPr>
        <w:spacing w:after="0"/>
        <w:ind w:left="0"/>
        <w:jc w:val="both"/>
      </w:pPr>
      <w:r>
        <w:rPr>
          <w:rFonts w:ascii="Times New Roman"/>
          <w:b w:val="false"/>
          <w:i w:val="false"/>
          <w:color w:val="000000"/>
          <w:sz w:val="28"/>
        </w:rPr>
        <w:t>
      турист – уақытша болатын елге (жерге) жиырма төрт сағаттан бір жылға дейінгі кезеңге келетін және ақылы қызметпен айналыспай, сол елде (жерде) сауықтыру, танымдық, кәсіби-іскерлік, спорттық, діни және өзге де мақсаттарда кемінде бір рет түнейтін жеке тұлға.</w:t>
      </w:r>
    </w:p>
    <w:bookmarkStart w:name="z24" w:id="16"/>
    <w:p>
      <w:pPr>
        <w:spacing w:after="0"/>
        <w:ind w:left="0"/>
        <w:jc w:val="both"/>
      </w:pPr>
      <w:r>
        <w:rPr>
          <w:rFonts w:ascii="Times New Roman"/>
          <w:b w:val="false"/>
          <w:i w:val="false"/>
          <w:color w:val="000000"/>
          <w:sz w:val="28"/>
        </w:rPr>
        <w:t>
      3. Зерттеу үй шаруашылығы мүшелеріне сауал салу және мәліметтерді Сауалнамаға жазу арқылы жүргізіледі.</w:t>
      </w:r>
    </w:p>
    <w:bookmarkEnd w:id="16"/>
    <w:p>
      <w:pPr>
        <w:spacing w:after="0"/>
        <w:ind w:left="0"/>
        <w:jc w:val="both"/>
      </w:pPr>
      <w:r>
        <w:rPr>
          <w:rFonts w:ascii="Times New Roman"/>
          <w:b w:val="false"/>
          <w:i w:val="false"/>
          <w:color w:val="000000"/>
          <w:sz w:val="28"/>
        </w:rPr>
        <w:t>
      Үй шаруашылықтарын зерттеу кезінде 18 жастан асқан респонденттерден жауап алынады. Сауалнама үй шаруашылықтарының іріктемелі жиынтығына түскен әрбір жеке алынған үй шаруашылығына толтырылады.</w:t>
      </w:r>
    </w:p>
    <w:p>
      <w:pPr>
        <w:spacing w:after="0"/>
        <w:ind w:left="0"/>
        <w:jc w:val="both"/>
      </w:pPr>
      <w:r>
        <w:rPr>
          <w:rFonts w:ascii="Times New Roman"/>
          <w:b w:val="false"/>
          <w:i w:val="false"/>
          <w:color w:val="000000"/>
          <w:sz w:val="28"/>
        </w:rPr>
        <w:t>
      Егер үй шаруашылығының мүшелері бір жыл ішінде бірнеше сапар жасаса, онда әрбір сапарға бөлек сауалнама толтырылады. Егер үй шаруашылығының мүшелері бір бірінен бөлек сапарда болса, онда әрбір сапарға бөлек сауалнама толтырылады.</w:t>
      </w:r>
    </w:p>
    <w:p>
      <w:pPr>
        <w:spacing w:after="0"/>
        <w:ind w:left="0"/>
        <w:jc w:val="both"/>
      </w:pPr>
      <w:r>
        <w:rPr>
          <w:rFonts w:ascii="Times New Roman"/>
          <w:b w:val="false"/>
          <w:i w:val="false"/>
          <w:color w:val="000000"/>
          <w:sz w:val="28"/>
        </w:rPr>
        <w:t>
      Сұралатын респондентті қосқандағы үй шаруашылығының барлық мүшелерінің шығыстары есепке алынады.</w:t>
      </w:r>
    </w:p>
    <w:p>
      <w:pPr>
        <w:spacing w:after="0"/>
        <w:ind w:left="0"/>
        <w:jc w:val="both"/>
      </w:pPr>
      <w:r>
        <w:rPr>
          <w:rFonts w:ascii="Times New Roman"/>
          <w:b w:val="false"/>
          <w:i w:val="false"/>
          <w:color w:val="000000"/>
          <w:sz w:val="28"/>
        </w:rPr>
        <w:t>
      Отбасының барлық мүшелерінің шығыстар көлемі (оның ішінде 15 жасқа дейінгі балалардың) қосынды түрінде көрсетіледі.</w:t>
      </w:r>
    </w:p>
    <w:bookmarkStart w:name="z25" w:id="17"/>
    <w:p>
      <w:pPr>
        <w:spacing w:after="0"/>
        <w:ind w:left="0"/>
        <w:jc w:val="both"/>
      </w:pPr>
      <w:r>
        <w:rPr>
          <w:rFonts w:ascii="Times New Roman"/>
          <w:b w:val="false"/>
          <w:i w:val="false"/>
          <w:color w:val="000000"/>
          <w:sz w:val="28"/>
        </w:rPr>
        <w:t>
      4. 1-бөлімнің 1.4-тармағында ішкі туризм кезінде 1) тармақша, ал шығу туризмі кезінде 2) тармақшасы толтырылады. Егер сапарда респонденттер екі немесе одан да көп межелі жерлерде болса немесе бірнеше елге барса, онда көбірек түнеген орын негізгі межелі жері болып саналады. Түнеген күндерінің саны бірдей болса, респонденттің әдеттегі тұрғылықты тұратын жерінен неғұрлым алыстағы жер межелі жері болып табылады.</w:t>
      </w:r>
    </w:p>
    <w:bookmarkEnd w:id="17"/>
    <w:p>
      <w:pPr>
        <w:spacing w:after="0"/>
        <w:ind w:left="0"/>
        <w:jc w:val="both"/>
      </w:pPr>
      <w:r>
        <w:rPr>
          <w:rFonts w:ascii="Times New Roman"/>
          <w:b w:val="false"/>
          <w:i w:val="false"/>
          <w:color w:val="000000"/>
          <w:sz w:val="28"/>
        </w:rPr>
        <w:t>
      1-бөлімнің 1.5 тармағының 1) тармақшасында жеке мақсаттарға демалыс және дем алу, достар мен туыстарға бару, білім алу және кәсіби дайындық, емдік және сауықтыру емшаралары, дін (қажылық), дүкендерді аралау, транзит сияқты сапарлардың мақсаттары және өзге мақсаттар жатады.</w:t>
      </w:r>
    </w:p>
    <w:p>
      <w:pPr>
        <w:spacing w:after="0"/>
        <w:ind w:left="0"/>
        <w:jc w:val="both"/>
      </w:pPr>
      <w:r>
        <w:rPr>
          <w:rFonts w:ascii="Times New Roman"/>
          <w:b w:val="false"/>
          <w:i w:val="false"/>
          <w:color w:val="000000"/>
          <w:sz w:val="28"/>
        </w:rPr>
        <w:t xml:space="preserve">
      1-бөлімнің 1.5 тармағының 2) тармақшасында іскерлік және кәсіби мақсаттарға мыналар жатады: кеңестерге, конференцияларға, жәрмеңкелер мен көрмелерге қатысу, дәрістер оқу, концерттер, қойылымдар мен спектакльдер қою, ғылыми қолданбалы немесе іргелі зерттеулерге қатысу, тауарлар мен көрсетілетін қызметтерді жарнамалау, туристік саяхаттар бағдарламаларын құрастыру, орналастыру және көлік қызметтері бойынша қызметтерді ұсынуға шарттар жасасу, кәсіби спорттық іс-шараларға қатысу, ресми немесе бейресми кәсіби дайындық курстарына өндірістен қол үзбей қатысу, жеке көлік құралдарына (корпоративті ұшақ, яхта) экипаж (команда) құрамындағы жұмыс. </w:t>
      </w:r>
    </w:p>
    <w:bookmarkStart w:name="z26" w:id="18"/>
    <w:p>
      <w:pPr>
        <w:spacing w:after="0"/>
        <w:ind w:left="0"/>
        <w:jc w:val="both"/>
      </w:pPr>
      <w:r>
        <w:rPr>
          <w:rFonts w:ascii="Times New Roman"/>
          <w:b w:val="false"/>
          <w:i w:val="false"/>
          <w:color w:val="000000"/>
          <w:sz w:val="28"/>
        </w:rPr>
        <w:t>
      5. 1-бөлімнің 1.9-тармағында туристік ваучерге кіретін шығыстар көрсетіледі, ал туристік ваучерге кірмеген қалған барлық шығыстар 2-бөлімде көрсетіледі.</w:t>
      </w:r>
    </w:p>
    <w:bookmarkEnd w:id="18"/>
    <w:p>
      <w:pPr>
        <w:spacing w:after="0"/>
        <w:ind w:left="0"/>
        <w:jc w:val="both"/>
      </w:pPr>
      <w:r>
        <w:rPr>
          <w:rFonts w:ascii="Times New Roman"/>
          <w:b w:val="false"/>
          <w:i w:val="false"/>
          <w:color w:val="000000"/>
          <w:sz w:val="28"/>
        </w:rPr>
        <w:t>
      1-бөлімнің 1.11-тармағының 11) тармақшасында тұрғын үйдің басқа да түрлеріне хостел, демалыс пансионаты, туристік лагерь, кемпинг жатады</w:t>
      </w:r>
    </w:p>
    <w:bookmarkStart w:name="z27" w:id="19"/>
    <w:p>
      <w:pPr>
        <w:spacing w:after="0"/>
        <w:ind w:left="0"/>
        <w:jc w:val="both"/>
      </w:pPr>
      <w:r>
        <w:rPr>
          <w:rFonts w:ascii="Times New Roman"/>
          <w:b w:val="false"/>
          <w:i w:val="false"/>
          <w:color w:val="000000"/>
          <w:sz w:val="28"/>
        </w:rPr>
        <w:t>
      6. 2-бөлімдегі шығу туризмінде келушілердің өз еліндегі бажсыз тауарларға жұмсаған шығыстары сыртқа шыққанға дейін шығу келушілерінің шығыстары бойынша статистикалық ақпараттарға енгізілмейді. Бажсыз тауарларды өзі тұрақты тұратын елінен тыс жерлерде сатып алған жағдайда, шығыстар шығу келушілерінің шығыстары бойынша статистикалық ақпараттарға енгізіледі.</w:t>
      </w:r>
    </w:p>
    <w:bookmarkEnd w:id="19"/>
    <w:p>
      <w:pPr>
        <w:spacing w:after="0"/>
        <w:ind w:left="0"/>
        <w:jc w:val="both"/>
      </w:pPr>
      <w:r>
        <w:rPr>
          <w:rFonts w:ascii="Times New Roman"/>
          <w:b w:val="false"/>
          <w:i w:val="false"/>
          <w:color w:val="000000"/>
          <w:sz w:val="28"/>
        </w:rPr>
        <w:t>
      Туристік сапардағы шығыстар кез келген тәсілмен жүргізілген, (қолма-қол ақшаға, кредиттік карта, жол немесе жеке чекпен, шотты тікелей ұсыну, электрондық аударым) сондай-ақ басқа адам немесе ұйым-жұмыс беруші егер тек осы адам (ұйым) келген елдің резиденті болмаса, төленген шығыстарды қамтиды.</w:t>
      </w:r>
    </w:p>
    <w:p>
      <w:pPr>
        <w:spacing w:after="0"/>
        <w:ind w:left="0"/>
        <w:jc w:val="both"/>
      </w:pPr>
      <w:r>
        <w:rPr>
          <w:rFonts w:ascii="Times New Roman"/>
          <w:b w:val="false"/>
          <w:i w:val="false"/>
          <w:color w:val="000000"/>
          <w:sz w:val="28"/>
        </w:rPr>
        <w:t>
      Туристік сапар барысында туристік шығыстардан коммерциялық мақсаттар үшін сатып алу (қайта сатуға немесе келушілердің кез келген санаты жүзеге асыратын өндірістің факторы ретінде, сондай-ақ өз жұмыс берушісінің атынан іскерлік сапар уақытында келуші жүргізген сатып алулар), күрделі қаржы салымдары немесе мәмілелер (келушілер жүзеге асыратын және жерге, тұрғын үйлерге, жылжымайтын мүлікке және өзге маңызды сатып алынатын заттарға (автомашина, автофургон, катер, екінші үй) қатысты, тіпті егер олар болашақта туризм мақсатында пайдаланылса да), қолма-қол ақша (қандай да бір туристік тауардың немесе қызметтің төлеміне кірмейтін, демалыс сапары кезінде туыстарға немесе таныстарға берілетін, сондай-ақ қайырымдылық жарналар) алынып тасталады.</w:t>
      </w:r>
    </w:p>
    <w:p>
      <w:pPr>
        <w:spacing w:after="0"/>
        <w:ind w:left="0"/>
        <w:jc w:val="both"/>
      </w:pPr>
      <w:r>
        <w:rPr>
          <w:rFonts w:ascii="Times New Roman"/>
          <w:b w:val="false"/>
          <w:i w:val="false"/>
          <w:color w:val="000000"/>
          <w:sz w:val="28"/>
        </w:rPr>
        <w:t xml:space="preserve">
      2-бөлімнің 1-бағанында республика шегінен тыс, сондай-ақ өзінің тұрақты тұратын жерінің шегінен тыс Қазақстанның аумағына демалуға шығатын респонденттер толтырады. Бұл бағанда шетелге сапарға шығу кезінде Қазақстан аумағында жүргізілген шығыстар (мысалы, Қазақстан аумағында қонақүйде немесе туыстарда тұру, жолда тамақтану), тұрғылықты тұратын орында жасалған ішкі туризм бойынша шығыстар көрсетіледі. </w:t>
      </w:r>
    </w:p>
    <w:p>
      <w:pPr>
        <w:spacing w:after="0"/>
        <w:ind w:left="0"/>
        <w:jc w:val="both"/>
      </w:pPr>
      <w:r>
        <w:rPr>
          <w:rFonts w:ascii="Times New Roman"/>
          <w:b w:val="false"/>
          <w:i w:val="false"/>
          <w:color w:val="000000"/>
          <w:sz w:val="28"/>
        </w:rPr>
        <w:t>
      2-бөлімнің 2-бағанында шығу туризмі бойынша сапар кезіндегі шығыстарға Қазақстан аумағының шегінен тыс жүзеге асырылатын шығыстар жатады, ал ішкі туризм үшін тұрғылықты тұратын жерінің шегінен тыс жүзеге асырылатын шығыстар жатады.</w:t>
      </w:r>
    </w:p>
    <w:p>
      <w:pPr>
        <w:spacing w:after="0"/>
        <w:ind w:left="0"/>
        <w:jc w:val="both"/>
      </w:pPr>
      <w:r>
        <w:rPr>
          <w:rFonts w:ascii="Times New Roman"/>
          <w:b w:val="false"/>
          <w:i w:val="false"/>
          <w:color w:val="000000"/>
          <w:sz w:val="28"/>
        </w:rPr>
        <w:t>
      Коммерциялық орналастыру құнына таңғы асты пайдаланатынына немесе пайдаланбайтынына қарамастан, таңғы ас тиісті тарифтің ажырамас бөлігі ретінде кірсе, жалпы құнды орналастыру шығыстары деп есептеу қажет және 2-бөлімнің 1.3-жолында көрсетіледі.</w:t>
      </w:r>
    </w:p>
    <w:p>
      <w:pPr>
        <w:spacing w:after="0"/>
        <w:ind w:left="0"/>
        <w:jc w:val="both"/>
      </w:pPr>
      <w:r>
        <w:rPr>
          <w:rFonts w:ascii="Times New Roman"/>
          <w:b w:val="false"/>
          <w:i w:val="false"/>
          <w:color w:val="000000"/>
          <w:sz w:val="28"/>
        </w:rPr>
        <w:t>
      Алайда, тамақтану үшін түпкілікті шотқа енгізілетін бөлек төлем алынған жағдайда, оның құны тамақтану шығыстарына жатады және 2-бөлімнің 1.5-жолында көрсетіледі.</w:t>
      </w:r>
    </w:p>
    <w:p>
      <w:pPr>
        <w:spacing w:after="0"/>
        <w:ind w:left="0"/>
        <w:jc w:val="both"/>
      </w:pPr>
      <w:r>
        <w:rPr>
          <w:rFonts w:ascii="Times New Roman"/>
          <w:b w:val="false"/>
          <w:i w:val="false"/>
          <w:color w:val="000000"/>
          <w:sz w:val="28"/>
        </w:rPr>
        <w:t>
      2-бөлімнің 1.4-жолында келушілердің экскурсиялық қызметтерге, гидтердің қызметтеріне, театрлық, спорттық және ойын-сауық оқиғаларына алдын-ала тапсырыс берілген билеттерге, көлік билеттерін брондау қызметтеріне жұмсаған шығыстары көрсетіледі.</w:t>
      </w:r>
    </w:p>
    <w:p>
      <w:pPr>
        <w:spacing w:after="0"/>
        <w:ind w:left="0"/>
        <w:jc w:val="both"/>
      </w:pPr>
      <w:r>
        <w:rPr>
          <w:rFonts w:ascii="Times New Roman"/>
          <w:b w:val="false"/>
          <w:i w:val="false"/>
          <w:color w:val="000000"/>
          <w:sz w:val="28"/>
        </w:rPr>
        <w:t>
      2-бөлімнің 1.5-жолында тамақтану мен сусындарға жұмсалған сапарға дейінгі және сапар барысындағы шығыстар жатады.</w:t>
      </w:r>
    </w:p>
    <w:p>
      <w:pPr>
        <w:spacing w:after="0"/>
        <w:ind w:left="0"/>
        <w:jc w:val="both"/>
      </w:pPr>
      <w:r>
        <w:rPr>
          <w:rFonts w:ascii="Times New Roman"/>
          <w:b w:val="false"/>
          <w:i w:val="false"/>
          <w:color w:val="000000"/>
          <w:sz w:val="28"/>
        </w:rPr>
        <w:t>
      2-бөлімнің 1.6.6-жолында 2-бөлімнің 1.6.1 – 1.6.5 жолында ескерілмеген тауарларды сатып алуға жұмсалған шығыстар көрсетіледі.</w:t>
      </w:r>
    </w:p>
    <w:p>
      <w:pPr>
        <w:spacing w:after="0"/>
        <w:ind w:left="0"/>
        <w:jc w:val="both"/>
      </w:pPr>
      <w:r>
        <w:rPr>
          <w:rFonts w:ascii="Times New Roman"/>
          <w:b w:val="false"/>
          <w:i w:val="false"/>
          <w:color w:val="000000"/>
          <w:sz w:val="28"/>
        </w:rPr>
        <w:t xml:space="preserve">
      2-бөлімнің 1.6.5-жолы бойынша белгілі бір құндылығы бар бұйымдарға жұмсалған шығыстарға өндіру немесе тұтыну мақсатында қолданылмайтын, бірақ кейбір уақыт кезеңі ішіндегі құндық қор ретінде сақталатын, туристік сапар кезінде жеке пайдалану немесе сыйлық ретінде алынған айтарлықтай құнды тауарларға жұмсалған шығыстар жатады. </w:t>
      </w:r>
    </w:p>
    <w:p>
      <w:pPr>
        <w:spacing w:after="0"/>
        <w:ind w:left="0"/>
        <w:jc w:val="both"/>
      </w:pPr>
      <w:r>
        <w:rPr>
          <w:rFonts w:ascii="Times New Roman"/>
          <w:b w:val="false"/>
          <w:i w:val="false"/>
          <w:color w:val="000000"/>
          <w:sz w:val="28"/>
        </w:rPr>
        <w:t>
      2-бөлімнің 1.7-жолы бойынша рекреациялық және спорттық іс-шараларға арналған шығыстарға демалыс саябақтарына, бұқаралық спорт имараттарына, ойын мекемелеріне, казино, спорт объектілеріне бару, бос уақыт және демалуға арналған тауарларды, спорттық мүкәммалдарды жалға алу және лизинг жатады.</w:t>
      </w:r>
    </w:p>
    <w:p>
      <w:pPr>
        <w:spacing w:after="0"/>
        <w:ind w:left="0"/>
        <w:jc w:val="both"/>
      </w:pPr>
      <w:r>
        <w:rPr>
          <w:rFonts w:ascii="Times New Roman"/>
          <w:b w:val="false"/>
          <w:i w:val="false"/>
          <w:color w:val="000000"/>
          <w:sz w:val="28"/>
        </w:rPr>
        <w:t>
      2-бөлімнің 1.8-жолы бойынша мәдени көрсетілетін қызметтерге арналған шығыстарға театр көрсетілімдеріне, концерттерге, музейлерге, тарихи объектілер мен ғимараттарға, ботаникалық бақтарға, хайуанаттар бағына, көрмелерге, фестивальдарға, конгресс-орталықтарына және конференц-орталықтарына бару жатады.</w:t>
      </w:r>
    </w:p>
    <w:p>
      <w:pPr>
        <w:spacing w:after="0"/>
        <w:ind w:left="0"/>
        <w:jc w:val="both"/>
      </w:pPr>
      <w:r>
        <w:rPr>
          <w:rFonts w:ascii="Times New Roman"/>
          <w:b w:val="false"/>
          <w:i w:val="false"/>
          <w:color w:val="000000"/>
          <w:sz w:val="28"/>
        </w:rPr>
        <w:t>
      2-бөлімнің 1.9-жолы бойынша емдеу-сауықтыру емшараларына жұмсалған шығыстарға ауруханадан кейінгі емдеуді аяқтау және медициналық және әлеуметтік мекемелердің неғұрлым жалпы спектрі үшін ауруханалардың, клиникалардың, санаторийлердің қызметтерін алу, теңіз және спа-курорттарға, медициналық жабдықтарды қолдану арқылы косметологиялық хирургияны қоса, медициналық кеңес беруге негізделген, медициналық қызметтерді алу үшін өзге де мамандандырылған мекемелерге бару, вакцинация, медициналық бақылау және массаж қызметтері жатады.</w:t>
      </w:r>
    </w:p>
    <w:p>
      <w:pPr>
        <w:spacing w:after="0"/>
        <w:ind w:left="0"/>
        <w:jc w:val="both"/>
      </w:pPr>
      <w:r>
        <w:rPr>
          <w:rFonts w:ascii="Times New Roman"/>
          <w:b w:val="false"/>
          <w:i w:val="false"/>
          <w:color w:val="000000"/>
          <w:sz w:val="28"/>
        </w:rPr>
        <w:t>
      2-бөлімнің 1.10-жолы бойынша өзге де шығыстарға жүкшілердің, вокзалдардағы ақылы анықтамалар, сақтау камералары, пленканы айқындау, фотографияларды шығару, байланыс қызметі, интернет-кафелердің қызметтері жатады.</w:t>
      </w:r>
    </w:p>
    <w:bookmarkStart w:name="z28" w:id="20"/>
    <w:p>
      <w:pPr>
        <w:spacing w:after="0"/>
        <w:ind w:left="0"/>
        <w:jc w:val="both"/>
      </w:pPr>
      <w:r>
        <w:rPr>
          <w:rFonts w:ascii="Times New Roman"/>
          <w:b w:val="false"/>
          <w:i w:val="false"/>
          <w:color w:val="000000"/>
          <w:sz w:val="28"/>
        </w:rPr>
        <w:t>
      7. 3-бөлімнің 2-бағанында сапарға дайындық кезіндегі Қазақстан аумағында жұмсалған көлік шығыстары көрсетіледі (мысалы, әуежайға және вокзалға дейінгі көлік, шығар алдында автомашинаға жанармай құю).</w:t>
      </w:r>
    </w:p>
    <w:bookmarkEnd w:id="20"/>
    <w:p>
      <w:pPr>
        <w:spacing w:after="0"/>
        <w:ind w:left="0"/>
        <w:jc w:val="both"/>
      </w:pPr>
      <w:r>
        <w:rPr>
          <w:rFonts w:ascii="Times New Roman"/>
          <w:b w:val="false"/>
          <w:i w:val="false"/>
          <w:color w:val="000000"/>
          <w:sz w:val="28"/>
        </w:rPr>
        <w:t>
      3-бөлімнің 3-бағанында шығу келушілерінің сапар кезіндегі көлік шығыстарына Қазақстанның аумағынан тыс жерде жұмсалатын, ал ішкі келушілер үшін өзінің тұрақты жерінен тыс жерде жұмсалған шығыстары жатады.</w:t>
      </w:r>
    </w:p>
    <w:p>
      <w:pPr>
        <w:spacing w:after="0"/>
        <w:ind w:left="0"/>
        <w:jc w:val="both"/>
      </w:pPr>
      <w:r>
        <w:rPr>
          <w:rFonts w:ascii="Times New Roman"/>
          <w:b w:val="false"/>
          <w:i w:val="false"/>
          <w:color w:val="000000"/>
          <w:sz w:val="28"/>
        </w:rPr>
        <w:t xml:space="preserve">
      Көлікте жол жүру билетінің құнына тамақтандыру енгізілген жағдайда, онда билеттің толық құны көліктік шығыс болып табылады, ол 3-бөлімде көрсетіледі. Тамақтануға жеке төленген жағдайда, оның құны тамақтану шығыстарына жатқызылады және 2-бөлімнің 1.5-жолында көрсетіледі. </w:t>
      </w:r>
    </w:p>
    <w:p>
      <w:pPr>
        <w:spacing w:after="0"/>
        <w:ind w:left="0"/>
        <w:jc w:val="both"/>
      </w:pPr>
      <w:r>
        <w:rPr>
          <w:rFonts w:ascii="Times New Roman"/>
          <w:b w:val="false"/>
          <w:i w:val="false"/>
          <w:color w:val="000000"/>
          <w:sz w:val="28"/>
        </w:rPr>
        <w:t>
      3-бөлімнің 6-жолындағы жеке меншік автомашинамен сапарға шығу кезіндегі көлік шығыстары, жанармай шығыстарын, автокөлік құралдарын жөндеу, қосалқы бөлшектерді сатып алу, тұраққа төлеу және ақылы автожолдардағы алымдарды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 және</w:t>
            </w:r>
            <w:r>
              <w:br/>
            </w:r>
            <w:r>
              <w:rPr>
                <w:rFonts w:ascii="Times New Roman"/>
                <w:b w:val="false"/>
                <w:i w:val="false"/>
                <w:color w:val="000000"/>
                <w:sz w:val="20"/>
              </w:rPr>
              <w:t>Реформалар агенттігінің Ұлттық</w:t>
            </w:r>
            <w:r>
              <w:br/>
            </w:r>
            <w:r>
              <w:rPr>
                <w:rFonts w:ascii="Times New Roman"/>
                <w:b w:val="false"/>
                <w:i w:val="false"/>
                <w:color w:val="000000"/>
                <w:sz w:val="20"/>
              </w:rPr>
              <w:t>статистика бюросының басшысы</w:t>
            </w:r>
            <w:r>
              <w:br/>
            </w:r>
            <w:r>
              <w:rPr>
                <w:rFonts w:ascii="Times New Roman"/>
                <w:b w:val="false"/>
                <w:i w:val="false"/>
                <w:color w:val="000000"/>
                <w:sz w:val="20"/>
              </w:rPr>
              <w:t>2022 жылғы 24 тамыздағы</w:t>
            </w:r>
            <w:r>
              <w:br/>
            </w:r>
            <w:r>
              <w:rPr>
                <w:rFonts w:ascii="Times New Roman"/>
                <w:b w:val="false"/>
                <w:i w:val="false"/>
                <w:color w:val="000000"/>
                <w:sz w:val="20"/>
              </w:rPr>
              <w:t>№ 14 бұйрығына</w:t>
            </w:r>
            <w:r>
              <w:br/>
            </w:r>
            <w:r>
              <w:rPr>
                <w:rFonts w:ascii="Times New Roman"/>
                <w:b w:val="false"/>
                <w:i w:val="false"/>
                <w:color w:val="000000"/>
                <w:sz w:val="20"/>
              </w:rPr>
              <w:t>3 қосымша</w:t>
            </w:r>
          </w:p>
        </w:tc>
      </w:tr>
    </w:tbl>
    <w:tbl>
      <w:tblPr>
        <w:tblW w:w="0" w:type="auto"/>
        <w:tblCellSpacing w:w="0" w:type="auto"/>
        <w:tblBorders>
          <w:top w:val="none"/>
          <w:left w:val="none"/>
          <w:bottom w:val="none"/>
          <w:right w:val="none"/>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781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578100" cy="17018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 5</w:t>
            </w:r>
          </w:p>
          <w:p>
            <w:pPr>
              <w:spacing w:after="20"/>
              <w:ind w:left="20"/>
              <w:jc w:val="both"/>
            </w:pPr>
            <w:r>
              <w:rPr>
                <w:rFonts w:ascii="Times New Roman"/>
                <w:b w:val="false"/>
                <w:i w:val="false"/>
                <w:color w:val="000000"/>
                <w:sz w:val="20"/>
              </w:rPr>
              <w:t>к приказу Председателя</w:t>
            </w:r>
          </w:p>
          <w:p>
            <w:pPr>
              <w:spacing w:after="20"/>
              <w:ind w:left="20"/>
              <w:jc w:val="both"/>
            </w:pPr>
            <w:r>
              <w:rPr>
                <w:rFonts w:ascii="Times New Roman"/>
                <w:b w:val="false"/>
                <w:i w:val="false"/>
                <w:color w:val="000000"/>
                <w:sz w:val="20"/>
              </w:rPr>
              <w:t>Комитета п о статистике</w:t>
            </w:r>
          </w:p>
          <w:p>
            <w:pPr>
              <w:spacing w:after="20"/>
              <w:ind w:left="20"/>
              <w:jc w:val="both"/>
            </w:pPr>
            <w:r>
              <w:rPr>
                <w:rFonts w:ascii="Times New Roman"/>
                <w:b w:val="false"/>
                <w:i w:val="false"/>
                <w:color w:val="000000"/>
                <w:sz w:val="20"/>
              </w:rPr>
              <w:t>Министерства национальной экономики</w:t>
            </w:r>
          </w:p>
          <w:p>
            <w:pPr>
              <w:spacing w:after="20"/>
              <w:ind w:left="20"/>
              <w:jc w:val="both"/>
            </w:pP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от 10 февраля 2020 года № 20</w:t>
            </w:r>
          </w:p>
          <w:p>
            <w:pPr>
              <w:spacing w:after="20"/>
              <w:ind w:left="20"/>
              <w:jc w:val="both"/>
            </w:pPr>
            <w:r>
              <w:rPr>
                <w:rFonts w:ascii="Times New Roman"/>
                <w:b w:val="false"/>
                <w:i w:val="false"/>
                <w:color w:val="000000"/>
                <w:sz w:val="20"/>
              </w:rPr>
              <w:t xml:space="preserve">
Қазақстан Республикасы </w:t>
            </w:r>
          </w:p>
          <w:p>
            <w:pPr>
              <w:spacing w:after="20"/>
              <w:ind w:left="20"/>
              <w:jc w:val="both"/>
            </w:pPr>
            <w:r>
              <w:rPr>
                <w:rFonts w:ascii="Times New Roman"/>
                <w:b w:val="false"/>
                <w:i w:val="false"/>
                <w:color w:val="000000"/>
                <w:sz w:val="20"/>
              </w:rPr>
              <w:t xml:space="preserve">Ұлттық экономика министрлігі </w:t>
            </w:r>
          </w:p>
          <w:p>
            <w:pPr>
              <w:spacing w:after="20"/>
              <w:ind w:left="20"/>
              <w:jc w:val="both"/>
            </w:pPr>
            <w:r>
              <w:rPr>
                <w:rFonts w:ascii="Times New Roman"/>
                <w:b w:val="false"/>
                <w:i w:val="false"/>
                <w:color w:val="000000"/>
                <w:sz w:val="20"/>
              </w:rPr>
              <w:t xml:space="preserve">Статистика комитеті төрағасының </w:t>
            </w:r>
          </w:p>
          <w:p>
            <w:pPr>
              <w:spacing w:after="20"/>
              <w:ind w:left="20"/>
              <w:jc w:val="both"/>
            </w:pPr>
            <w:r>
              <w:rPr>
                <w:rFonts w:ascii="Times New Roman"/>
                <w:b w:val="false"/>
                <w:i w:val="false"/>
                <w:color w:val="000000"/>
                <w:sz w:val="20"/>
              </w:rPr>
              <w:t>2020 жылғы 10 ақпандағы</w:t>
            </w:r>
          </w:p>
          <w:p>
            <w:pPr>
              <w:spacing w:after="20"/>
              <w:ind w:left="20"/>
              <w:jc w:val="both"/>
            </w:pPr>
            <w:r>
              <w:rPr>
                <w:rFonts w:ascii="Times New Roman"/>
                <w:b w:val="false"/>
                <w:i w:val="false"/>
                <w:color w:val="000000"/>
                <w:sz w:val="20"/>
              </w:rPr>
              <w:t xml:space="preserve">№ 20 бұйрығына </w:t>
            </w:r>
          </w:p>
          <w:p>
            <w:pPr>
              <w:spacing w:after="20"/>
              <w:ind w:left="20"/>
              <w:jc w:val="both"/>
            </w:pPr>
            <w:r>
              <w:rPr>
                <w:rFonts w:ascii="Times New Roman"/>
                <w:b w:val="false"/>
                <w:i w:val="false"/>
                <w:color w:val="000000"/>
                <w:sz w:val="20"/>
              </w:rPr>
              <w:t>5-қосымша</w:t>
            </w:r>
          </w:p>
        </w:tc>
      </w:tr>
      <w:tr>
        <w:trPr>
          <w:trHeight w:val="30" w:hRule="atLeast"/>
        </w:trPr>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Келушілерді зерттеу сауалнамасы</w:t>
            </w:r>
          </w:p>
          <w:p>
            <w:pPr>
              <w:spacing w:after="20"/>
              <w:ind w:left="20"/>
              <w:jc w:val="both"/>
            </w:pPr>
            <w:r>
              <w:rPr>
                <w:rFonts w:ascii="Times New Roman"/>
                <w:b w:val="false"/>
                <w:i w:val="false"/>
                <w:color w:val="000000"/>
                <w:sz w:val="20"/>
              </w:rPr>
              <w:t>
Анкета обследования посетителей</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Индексі</w:t>
            </w:r>
          </w:p>
          <w:p>
            <w:pPr>
              <w:spacing w:after="20"/>
              <w:ind w:left="20"/>
              <w:jc w:val="both"/>
            </w:pPr>
            <w:r>
              <w:rPr>
                <w:rFonts w:ascii="Times New Roman"/>
                <w:b w:val="false"/>
                <w:i w:val="false"/>
                <w:color w:val="000000"/>
                <w:sz w:val="20"/>
              </w:rPr>
              <w:t>
Индекс</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Н-060</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екі рет </w:t>
            </w:r>
          </w:p>
          <w:p>
            <w:pPr>
              <w:spacing w:after="20"/>
              <w:ind w:left="20"/>
              <w:jc w:val="both"/>
            </w:pPr>
            <w:r>
              <w:rPr>
                <w:rFonts w:ascii="Times New Roman"/>
                <w:b w:val="false"/>
                <w:i w:val="false"/>
                <w:color w:val="000000"/>
                <w:sz w:val="20"/>
              </w:rPr>
              <w:t>
два раза в год</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w:t>
            </w:r>
          </w:p>
          <w:p>
            <w:pPr>
              <w:spacing w:after="20"/>
              <w:ind w:left="20"/>
              <w:jc w:val="both"/>
            </w:pPr>
            <w:r>
              <w:rPr>
                <w:rFonts w:ascii="Times New Roman"/>
                <w:b w:val="false"/>
                <w:i w:val="false"/>
                <w:color w:val="000000"/>
                <w:sz w:val="20"/>
              </w:rPr>
              <w:t>
отчетный период</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p>
          <w:p>
            <w:pPr>
              <w:spacing w:after="20"/>
              <w:ind w:left="20"/>
              <w:jc w:val="both"/>
            </w:pPr>
            <w:r>
              <w:rPr>
                <w:rFonts w:ascii="Times New Roman"/>
                <w:b w:val="false"/>
                <w:i w:val="false"/>
                <w:color w:val="000000"/>
                <w:sz w:val="20"/>
              </w:rPr>
              <w:t>
январь</w:t>
            </w:r>
          </w:p>
          <w:p>
            <w:pPr>
              <w:spacing w:after="20"/>
              <w:ind w:left="20"/>
              <w:jc w:val="both"/>
            </w:pPr>
            <w:r>
              <w:rPr>
                <w:rFonts w:ascii="Times New Roman"/>
                <w:b w:val="false"/>
                <w:i w:val="false"/>
                <w:color w:val="000000"/>
                <w:sz w:val="20"/>
              </w:rPr>
              <w:t xml:space="preserve">
шілде </w:t>
            </w:r>
          </w:p>
          <w:p>
            <w:pPr>
              <w:spacing w:after="20"/>
              <w:ind w:left="20"/>
              <w:jc w:val="both"/>
            </w:pPr>
            <w:r>
              <w:rPr>
                <w:rFonts w:ascii="Times New Roman"/>
                <w:b w:val="false"/>
                <w:i w:val="false"/>
                <w:color w:val="000000"/>
                <w:sz w:val="20"/>
              </w:rPr>
              <w:t>
июль</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год</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15240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Қазақстаннан шығу сәтінде әуежайларда, теміржол вокзалдарында, автостанцияларда және автомобильді өткізу бекеттерінде келушілер (резидент еместерден) сұралады</w:t>
            </w:r>
          </w:p>
          <w:p>
            <w:pPr>
              <w:spacing w:after="20"/>
              <w:ind w:left="20"/>
              <w:jc w:val="both"/>
            </w:pPr>
            <w:r>
              <w:rPr>
                <w:rFonts w:ascii="Times New Roman"/>
                <w:b w:val="false"/>
                <w:i w:val="false"/>
                <w:color w:val="000000"/>
                <w:sz w:val="20"/>
              </w:rPr>
              <w:t>
Опрашиваются посетители (нерезиденты) в аэропортах, на железнодорожных вокзалах, на автостанциях и на автомобильных пунктах пропуска на момент выезда из Казахстана</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Интервьюерлер тапсыратын мерзім – 30 қаңтарға (қоса алғанда) және 30 шілдеге (қоса алғанда) дейін</w:t>
            </w:r>
          </w:p>
          <w:p>
            <w:pPr>
              <w:spacing w:after="20"/>
              <w:ind w:left="20"/>
              <w:jc w:val="both"/>
            </w:pPr>
            <w:r>
              <w:rPr>
                <w:rFonts w:ascii="Times New Roman"/>
                <w:b w:val="false"/>
                <w:i w:val="false"/>
                <w:color w:val="000000"/>
                <w:sz w:val="20"/>
              </w:rPr>
              <w:t>
Срок представления интервьюерами – до 30 января (включительно) и до 30 июля (включительно)</w:t>
            </w:r>
          </w:p>
        </w:tc>
      </w:tr>
      <w:tr>
        <w:trPr>
          <w:trHeight w:val="30" w:hRule="atLeast"/>
        </w:trPr>
        <w:tc>
          <w:tcPr>
            <w:tcW w:w="0" w:type="auto"/>
            <w:gridSpan w:val="1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Аумақтың (елді мекеннің) атауы</w:t>
            </w:r>
          </w:p>
          <w:p>
            <w:pPr>
              <w:spacing w:after="20"/>
              <w:ind w:left="20"/>
              <w:jc w:val="both"/>
            </w:pPr>
            <w:r>
              <w:rPr>
                <w:rFonts w:ascii="Times New Roman"/>
                <w:b w:val="false"/>
                <w:i w:val="false"/>
                <w:color w:val="000000"/>
                <w:sz w:val="20"/>
              </w:rPr>
              <w:t>
Наименование территории (населенного пункта) _______________________________________</w:t>
            </w: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ӘАОЖ</w:t>
            </w:r>
            <w:r>
              <w:rPr>
                <w:rFonts w:ascii="Times New Roman"/>
                <w:b w:val="false"/>
                <w:i w:val="false"/>
                <w:color w:val="000000"/>
                <w:vertAlign w:val="superscript"/>
              </w:rPr>
              <w:t>1</w:t>
            </w:r>
            <w:r>
              <w:rPr>
                <w:rFonts w:ascii="Times New Roman"/>
                <w:b w:val="false"/>
                <w:i w:val="false"/>
                <w:color w:val="000000"/>
                <w:sz w:val="20"/>
              </w:rPr>
              <w:t xml:space="preserve"> бойынша елді мекеннің коды</w:t>
            </w:r>
          </w:p>
          <w:p>
            <w:pPr>
              <w:spacing w:after="20"/>
              <w:ind w:left="20"/>
              <w:jc w:val="both"/>
            </w:pPr>
            <w:r>
              <w:rPr>
                <w:rFonts w:ascii="Times New Roman"/>
                <w:b w:val="false"/>
                <w:i w:val="false"/>
                <w:color w:val="000000"/>
                <w:sz w:val="20"/>
              </w:rPr>
              <w:t>
Код населенного пункта по КАТО</w:t>
            </w:r>
            <w:r>
              <w:rPr>
                <w:rFonts w:ascii="Times New Roman"/>
                <w:b w:val="false"/>
                <w:i w:val="false"/>
                <w:color w:val="000000"/>
                <w:vertAlign w:val="superscript"/>
              </w:rPr>
              <w:t>1</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65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3655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 мекеннің типі (қала – 1, ауыл – 2)</w:t>
            </w:r>
          </w:p>
          <w:p>
            <w:pPr>
              <w:spacing w:after="20"/>
              <w:ind w:left="20"/>
              <w:jc w:val="both"/>
            </w:pPr>
            <w:r>
              <w:rPr>
                <w:rFonts w:ascii="Times New Roman"/>
                <w:b w:val="false"/>
                <w:i w:val="false"/>
                <w:color w:val="000000"/>
                <w:sz w:val="20"/>
              </w:rPr>
              <w:t>
Тип населенного пункта (1 – город, 2 – село)</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Интервьюердің коды</w:t>
            </w:r>
          </w:p>
          <w:p>
            <w:pPr>
              <w:spacing w:after="20"/>
              <w:ind w:left="20"/>
              <w:jc w:val="both"/>
            </w:pPr>
            <w:r>
              <w:rPr>
                <w:rFonts w:ascii="Times New Roman"/>
                <w:b w:val="false"/>
                <w:i w:val="false"/>
                <w:color w:val="000000"/>
                <w:sz w:val="20"/>
              </w:rPr>
              <w:t>
Код интервьюера</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Бланкінің реттік нөмірі</w:t>
            </w:r>
          </w:p>
          <w:p>
            <w:pPr>
              <w:spacing w:after="20"/>
              <w:ind w:left="20"/>
              <w:jc w:val="both"/>
            </w:pPr>
            <w:r>
              <w:rPr>
                <w:rFonts w:ascii="Times New Roman"/>
                <w:b w:val="false"/>
                <w:i w:val="false"/>
                <w:color w:val="000000"/>
                <w:sz w:val="20"/>
              </w:rPr>
              <w:t>
Порядковый номер бланка</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143000" cy="4191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Сауалнама алу күні </w:t>
            </w:r>
          </w:p>
          <w:p>
            <w:pPr>
              <w:spacing w:after="20"/>
              <w:ind w:left="20"/>
              <w:jc w:val="both"/>
            </w:pPr>
            <w:r>
              <w:rPr>
                <w:rFonts w:ascii="Times New Roman"/>
                <w:b w:val="false"/>
                <w:i w:val="false"/>
                <w:color w:val="000000"/>
                <w:sz w:val="20"/>
              </w:rPr>
              <w:t>
Дата анкетирования</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p>
            <w:pPr>
              <w:spacing w:after="20"/>
              <w:ind w:left="20"/>
              <w:jc w:val="both"/>
            </w:pPr>
            <w:r>
              <w:rPr>
                <w:rFonts w:ascii="Times New Roman"/>
                <w:b w:val="false"/>
                <w:i w:val="false"/>
                <w:color w:val="000000"/>
                <w:sz w:val="20"/>
              </w:rPr>
              <w:t>
число</w:t>
            </w:r>
          </w:p>
        </w:tc>
        <w:tc>
          <w:tcPr>
            <w:tcW w:w="1025"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 </w:t>
            </w:r>
          </w:p>
          <w:p>
            <w:pPr>
              <w:spacing w:after="20"/>
              <w:ind w:left="20"/>
              <w:jc w:val="both"/>
            </w:pPr>
            <w:r>
              <w:rPr>
                <w:rFonts w:ascii="Times New Roman"/>
                <w:b w:val="false"/>
                <w:i w:val="false"/>
                <w:color w:val="000000"/>
                <w:sz w:val="20"/>
              </w:rPr>
              <w:t>
месяц</w:t>
            </w:r>
          </w:p>
        </w:tc>
        <w:tc>
          <w:tcPr>
            <w:tcW w:w="10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 </w:t>
            </w:r>
          </w:p>
          <w:p>
            <w:pPr>
              <w:spacing w:after="20"/>
              <w:ind w:left="20"/>
              <w:jc w:val="both"/>
            </w:pPr>
            <w:r>
              <w:rPr>
                <w:rFonts w:ascii="Times New Roman"/>
                <w:b w:val="false"/>
                <w:i w:val="false"/>
                <w:color w:val="000000"/>
                <w:sz w:val="20"/>
              </w:rPr>
              <w:t>
год</w:t>
            </w: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524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1524000" cy="419100"/>
                          </a:xfrm>
                          <a:prstGeom prst="rect">
                            <a:avLst/>
                          </a:prstGeom>
                        </pic:spPr>
                      </pic:pic>
                    </a:graphicData>
                  </a:graphic>
                </wp:inline>
              </w:drawing>
            </w:r>
          </w:p>
          <w:p>
            <w:pPr>
              <w:spacing w:after="20"/>
              <w:ind w:left="20"/>
              <w:jc w:val="both"/>
            </w:pPr>
          </w:p>
          <w:p>
            <w:pPr>
              <w:spacing w:after="20"/>
              <w:ind w:left="20"/>
              <w:jc w:val="both"/>
            </w:pPr>
          </w:p>
        </w:tc>
      </w:tr>
    </w:tbl>
    <w:bookmarkStart w:name="z30" w:id="21"/>
    <w:p>
      <w:pPr>
        <w:spacing w:after="0"/>
        <w:ind w:left="0"/>
        <w:jc w:val="both"/>
      </w:pPr>
      <w:r>
        <w:rPr>
          <w:rFonts w:ascii="Times New Roman"/>
          <w:b w:val="false"/>
          <w:i w:val="false"/>
          <w:color w:val="000000"/>
          <w:sz w:val="28"/>
        </w:rPr>
        <w:t>
      Ескертпе:</w:t>
      </w:r>
    </w:p>
    <w:bookmarkEnd w:id="21"/>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ӘАОЖ - Әкімшілік-аумақтық объектілер жіктеуіші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КАТО - Классификатор административно-территориальных объектов</w:t>
      </w:r>
    </w:p>
    <w:p>
      <w:pPr>
        <w:spacing w:after="0"/>
        <w:ind w:left="0"/>
        <w:jc w:val="both"/>
      </w:pPr>
      <w:r>
        <w:rPr>
          <w:rFonts w:ascii="Times New Roman"/>
          <w:b w:val="false"/>
          <w:i w:val="false"/>
          <w:color w:val="000000"/>
          <w:sz w:val="28"/>
        </w:rPr>
        <w:t>
      Құрметті келушілер, төмендегі сұрақтарға жауап берулеріңізді өтінеміз</w:t>
      </w:r>
    </w:p>
    <w:p>
      <w:pPr>
        <w:spacing w:after="0"/>
        <w:ind w:left="0"/>
        <w:jc w:val="both"/>
      </w:pPr>
      <w:r>
        <w:rPr>
          <w:rFonts w:ascii="Times New Roman"/>
          <w:b w:val="false"/>
          <w:i w:val="false"/>
          <w:color w:val="000000"/>
          <w:sz w:val="28"/>
        </w:rPr>
        <w:t>
      Уважаемые посетители, пожалуйста, ответьте на нижеследующие вопросы</w:t>
      </w:r>
    </w:p>
    <w:bookmarkStart w:name="z31" w:id="22"/>
    <w:p>
      <w:pPr>
        <w:spacing w:after="0"/>
        <w:ind w:left="0"/>
        <w:jc w:val="both"/>
      </w:pPr>
      <w:r>
        <w:rPr>
          <w:rFonts w:ascii="Times New Roman"/>
          <w:b w:val="false"/>
          <w:i w:val="false"/>
          <w:color w:val="000000"/>
          <w:sz w:val="28"/>
        </w:rPr>
        <w:t>
      1. Қазақстанға сапар туралы жалпы мәліметтер</w:t>
      </w:r>
    </w:p>
    <w:bookmarkEnd w:id="22"/>
    <w:p>
      <w:pPr>
        <w:spacing w:after="0"/>
        <w:ind w:left="0"/>
        <w:jc w:val="both"/>
      </w:pPr>
      <w:r>
        <w:rPr>
          <w:rFonts w:ascii="Times New Roman"/>
          <w:b w:val="false"/>
          <w:i w:val="false"/>
          <w:color w:val="000000"/>
          <w:sz w:val="28"/>
        </w:rPr>
        <w:t>
      Общие сведения о визите в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Сауалнама жүргізілген орынды көрсетіңіз</w:t>
            </w:r>
          </w:p>
          <w:p>
            <w:pPr>
              <w:spacing w:after="20"/>
              <w:ind w:left="20"/>
              <w:jc w:val="both"/>
            </w:pPr>
            <w:r>
              <w:rPr>
                <w:rFonts w:ascii="Times New Roman"/>
                <w:b w:val="false"/>
                <w:i w:val="false"/>
                <w:color w:val="000000"/>
                <w:sz w:val="20"/>
              </w:rPr>
              <w:t xml:space="preserve">
Укажите место анкетирования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әуежай</w:t>
            </w:r>
          </w:p>
          <w:p>
            <w:pPr>
              <w:spacing w:after="20"/>
              <w:ind w:left="20"/>
              <w:jc w:val="both"/>
            </w:pPr>
            <w:r>
              <w:rPr>
                <w:rFonts w:ascii="Times New Roman"/>
                <w:b w:val="false"/>
                <w:i w:val="false"/>
                <w:color w:val="000000"/>
                <w:sz w:val="20"/>
              </w:rPr>
              <w:t>
аэропорт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теміржол вокзалы</w:t>
            </w:r>
          </w:p>
          <w:p>
            <w:pPr>
              <w:spacing w:after="20"/>
              <w:ind w:left="20"/>
              <w:jc w:val="both"/>
            </w:pPr>
            <w:r>
              <w:rPr>
                <w:rFonts w:ascii="Times New Roman"/>
                <w:b w:val="false"/>
                <w:i w:val="false"/>
                <w:color w:val="000000"/>
                <w:sz w:val="20"/>
              </w:rPr>
              <w:t>
железнодорожный вокзал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автостанция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автомобильді өткізу бекеті</w:t>
            </w:r>
          </w:p>
          <w:p>
            <w:pPr>
              <w:spacing w:after="20"/>
              <w:ind w:left="20"/>
              <w:jc w:val="both"/>
            </w:pPr>
            <w:r>
              <w:rPr>
                <w:rFonts w:ascii="Times New Roman"/>
                <w:b w:val="false"/>
                <w:i w:val="false"/>
                <w:color w:val="000000"/>
                <w:sz w:val="20"/>
              </w:rPr>
              <w:t>
автомобильный пункт пропуска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Сізді қоса алғанда келгендердің санын көрсетіңіз</w:t>
            </w:r>
          </w:p>
          <w:p>
            <w:pPr>
              <w:spacing w:after="20"/>
              <w:ind w:left="20"/>
              <w:jc w:val="both"/>
            </w:pPr>
            <w:r>
              <w:rPr>
                <w:rFonts w:ascii="Times New Roman"/>
                <w:b w:val="false"/>
                <w:i w:val="false"/>
                <w:color w:val="000000"/>
                <w:sz w:val="20"/>
              </w:rPr>
              <w:t>
Укажите количество приехавших, включая Вас 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Сізді қоса алғанда жасы бойынша келгендерді көрсетіңіз</w:t>
            </w:r>
          </w:p>
          <w:p>
            <w:pPr>
              <w:spacing w:after="20"/>
              <w:ind w:left="20"/>
              <w:jc w:val="both"/>
            </w:pPr>
            <w:r>
              <w:rPr>
                <w:rFonts w:ascii="Times New Roman"/>
                <w:b w:val="false"/>
                <w:i w:val="false"/>
                <w:color w:val="000000"/>
                <w:sz w:val="20"/>
              </w:rPr>
              <w:t>
Укажите количество приехавших по возрасту, включая Вас 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 жасқа дейін</w:t>
            </w:r>
          </w:p>
          <w:p>
            <w:pPr>
              <w:spacing w:after="20"/>
              <w:ind w:left="20"/>
              <w:jc w:val="both"/>
            </w:pPr>
            <w:r>
              <w:rPr>
                <w:rFonts w:ascii="Times New Roman"/>
                <w:b w:val="false"/>
                <w:i w:val="false"/>
                <w:color w:val="000000"/>
                <w:sz w:val="20"/>
              </w:rPr>
              <w:t>
до 15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15-24 жас </w:t>
            </w:r>
          </w:p>
          <w:p>
            <w:pPr>
              <w:spacing w:after="20"/>
              <w:ind w:left="20"/>
              <w:jc w:val="both"/>
            </w:pPr>
            <w:r>
              <w:rPr>
                <w:rFonts w:ascii="Times New Roman"/>
                <w:b w:val="false"/>
                <w:i w:val="false"/>
                <w:color w:val="000000"/>
                <w:sz w:val="20"/>
              </w:rPr>
              <w:t>
15-24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25-34 жас </w:t>
            </w:r>
          </w:p>
          <w:p>
            <w:pPr>
              <w:spacing w:after="20"/>
              <w:ind w:left="20"/>
              <w:jc w:val="both"/>
            </w:pPr>
            <w:r>
              <w:rPr>
                <w:rFonts w:ascii="Times New Roman"/>
                <w:b w:val="false"/>
                <w:i w:val="false"/>
                <w:color w:val="000000"/>
                <w:sz w:val="20"/>
              </w:rPr>
              <w:t>
25-34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35-44 жас</w:t>
            </w:r>
          </w:p>
          <w:p>
            <w:pPr>
              <w:spacing w:after="20"/>
              <w:ind w:left="20"/>
              <w:jc w:val="both"/>
            </w:pPr>
            <w:r>
              <w:rPr>
                <w:rFonts w:ascii="Times New Roman"/>
                <w:b w:val="false"/>
                <w:i w:val="false"/>
                <w:color w:val="000000"/>
                <w:sz w:val="20"/>
              </w:rPr>
              <w:t>
35-44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45-54 жас</w:t>
            </w:r>
          </w:p>
          <w:p>
            <w:pPr>
              <w:spacing w:after="20"/>
              <w:ind w:left="20"/>
              <w:jc w:val="both"/>
            </w:pPr>
            <w:r>
              <w:rPr>
                <w:rFonts w:ascii="Times New Roman"/>
                <w:b w:val="false"/>
                <w:i w:val="false"/>
                <w:color w:val="000000"/>
                <w:sz w:val="20"/>
              </w:rPr>
              <w:t>
45-54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55-64 жас </w:t>
            </w:r>
          </w:p>
          <w:p>
            <w:pPr>
              <w:spacing w:after="20"/>
              <w:ind w:left="20"/>
              <w:jc w:val="both"/>
            </w:pPr>
            <w:r>
              <w:rPr>
                <w:rFonts w:ascii="Times New Roman"/>
                <w:b w:val="false"/>
                <w:i w:val="false"/>
                <w:color w:val="000000"/>
                <w:sz w:val="20"/>
              </w:rPr>
              <w:t>
55-64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65 жас және үлкен </w:t>
            </w:r>
          </w:p>
          <w:p>
            <w:pPr>
              <w:spacing w:after="20"/>
              <w:ind w:left="20"/>
              <w:jc w:val="both"/>
            </w:pPr>
            <w:r>
              <w:rPr>
                <w:rFonts w:ascii="Times New Roman"/>
                <w:b w:val="false"/>
                <w:i w:val="false"/>
                <w:color w:val="000000"/>
                <w:sz w:val="20"/>
              </w:rPr>
              <w:t>
65 лет и старше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1.4</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Соңғы 12 ай ішінде өзіңіз тұрған елді көрсетіңіз</w:t>
            </w:r>
          </w:p>
          <w:p>
            <w:pPr>
              <w:spacing w:after="20"/>
              <w:ind w:left="20"/>
              <w:jc w:val="both"/>
            </w:pPr>
            <w:r>
              <w:rPr>
                <w:rFonts w:ascii="Times New Roman"/>
                <w:b w:val="false"/>
                <w:i w:val="false"/>
                <w:color w:val="000000"/>
                <w:sz w:val="20"/>
              </w:rPr>
              <w:t xml:space="preserve">
Укажите страну в которой Вы жили в течение последних 12 месяцев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7338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Ел коды (статистика органының қызметкерлері толтырады)</w:t>
            </w:r>
          </w:p>
          <w:p>
            <w:pPr>
              <w:spacing w:after="20"/>
              <w:ind w:left="20"/>
              <w:jc w:val="both"/>
            </w:pPr>
            <w:r>
              <w:rPr>
                <w:rFonts w:ascii="Times New Roman"/>
                <w:b w:val="false"/>
                <w:i w:val="false"/>
                <w:color w:val="000000"/>
                <w:sz w:val="20"/>
              </w:rPr>
              <w:t xml:space="preserve">
Код страны (заполняется работником органа статистики) </w:t>
            </w:r>
          </w:p>
          <w:p>
            <w:pPr>
              <w:spacing w:after="20"/>
              <w:ind w:left="20"/>
              <w:jc w:val="both"/>
            </w:pPr>
            <w:r>
              <w:drawing>
                <wp:inline distT="0" distB="0" distL="0" distR="0">
                  <wp:extent cx="1143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11430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Сіздің сапарыңыздың негізгі бір мақсатын көрсетіңіз.</w:t>
            </w:r>
          </w:p>
          <w:p>
            <w:pPr>
              <w:spacing w:after="20"/>
              <w:ind w:left="20"/>
              <w:jc w:val="both"/>
            </w:pPr>
            <w:r>
              <w:rPr>
                <w:rFonts w:ascii="Times New Roman"/>
                <w:b w:val="false"/>
                <w:i w:val="false"/>
                <w:color w:val="000000"/>
                <w:sz w:val="20"/>
              </w:rPr>
              <w:t>
Укажите одну основную цель Вашей поездки.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w:t>
            </w:r>
          </w:p>
          <w:p>
            <w:pPr>
              <w:spacing w:after="20"/>
              <w:ind w:left="20"/>
              <w:jc w:val="both"/>
            </w:pPr>
            <w:r>
              <w:rPr>
                <w:rFonts w:ascii="Times New Roman"/>
                <w:b w:val="false"/>
                <w:i w:val="false"/>
                <w:color w:val="000000"/>
                <w:sz w:val="20"/>
              </w:rPr>
              <w:t>
личные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іскерлік және кәсіби</w:t>
            </w:r>
          </w:p>
          <w:p>
            <w:pPr>
              <w:spacing w:after="20"/>
              <w:ind w:left="20"/>
              <w:jc w:val="both"/>
            </w:pPr>
            <w:r>
              <w:rPr>
                <w:rFonts w:ascii="Times New Roman"/>
                <w:b w:val="false"/>
                <w:i w:val="false"/>
                <w:color w:val="000000"/>
                <w:sz w:val="20"/>
              </w:rPr>
              <w:t>
деловые и профессиональные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1.6</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Қазақстанда сіз түнедіңіз бе?</w:t>
            </w:r>
          </w:p>
          <w:p>
            <w:pPr>
              <w:spacing w:after="20"/>
              <w:ind w:left="20"/>
              <w:jc w:val="both"/>
            </w:pPr>
            <w:r>
              <w:rPr>
                <w:rFonts w:ascii="Times New Roman"/>
                <w:b w:val="false"/>
                <w:i w:val="false"/>
                <w:color w:val="000000"/>
                <w:sz w:val="20"/>
              </w:rPr>
              <w:t>
Вы осуществляли ночевки в Казахстане?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1.7</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жоқ</w:t>
            </w:r>
          </w:p>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1.10</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Өткізген түндер санын көрсетіңіз.</w:t>
            </w:r>
          </w:p>
          <w:p>
            <w:pPr>
              <w:spacing w:after="20"/>
              <w:ind w:left="20"/>
              <w:jc w:val="both"/>
            </w:pPr>
            <w:r>
              <w:rPr>
                <w:rFonts w:ascii="Times New Roman"/>
                <w:b w:val="false"/>
                <w:i w:val="false"/>
                <w:color w:val="000000"/>
                <w:sz w:val="20"/>
              </w:rPr>
              <w:t>
Укажите количество проведенных ночей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11430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1.8</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Ең көп күн өткізілген елді мекенді көрсетіңіз</w:t>
            </w:r>
          </w:p>
          <w:p>
            <w:pPr>
              <w:spacing w:after="20"/>
              <w:ind w:left="20"/>
              <w:jc w:val="both"/>
            </w:pPr>
            <w:r>
              <w:rPr>
                <w:rFonts w:ascii="Times New Roman"/>
                <w:b w:val="false"/>
                <w:i w:val="false"/>
                <w:color w:val="000000"/>
                <w:sz w:val="20"/>
              </w:rPr>
              <w:t>
Укажите населенный пункт, в котором провели наибольшее количество дней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7338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1.9</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Сіз тоқтаған негізгі орналастыру орнын көрсетіңіз. Егер Сіз бірнеше орналастыру орнында тоқтасаңыз, онда көбірек болған бір ғана орналастыру орнын көрсетіледі.</w:t>
            </w:r>
          </w:p>
          <w:p>
            <w:pPr>
              <w:spacing w:after="20"/>
              <w:ind w:left="20"/>
              <w:jc w:val="both"/>
            </w:pPr>
            <w:r>
              <w:rPr>
                <w:rFonts w:ascii="Times New Roman"/>
                <w:b w:val="false"/>
                <w:i w:val="false"/>
                <w:color w:val="000000"/>
                <w:sz w:val="20"/>
              </w:rPr>
              <w:t>
Укажите основное место размещения, в котором Вы останавливались. Если Вы останавливались в нескольких местах размещениях, то указывается основное место размещения, в котором Вы пребывали в течение наибольшего срока.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қонақ үй</w:t>
            </w:r>
          </w:p>
          <w:p>
            <w:pPr>
              <w:spacing w:after="20"/>
              <w:ind w:left="20"/>
              <w:jc w:val="both"/>
            </w:pPr>
            <w:r>
              <w:rPr>
                <w:rFonts w:ascii="Times New Roman"/>
                <w:b w:val="false"/>
                <w:i w:val="false"/>
                <w:color w:val="000000"/>
                <w:sz w:val="20"/>
              </w:rPr>
              <w:t>
гостиница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1.10</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мотель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санаторий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туристік база</w:t>
            </w:r>
          </w:p>
          <w:p>
            <w:pPr>
              <w:spacing w:after="20"/>
              <w:ind w:left="20"/>
              <w:jc w:val="both"/>
            </w:pPr>
            <w:r>
              <w:rPr>
                <w:rFonts w:ascii="Times New Roman"/>
                <w:b w:val="false"/>
                <w:i w:val="false"/>
                <w:color w:val="000000"/>
                <w:sz w:val="20"/>
              </w:rPr>
              <w:t>
туристская база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демалыс үйі</w:t>
            </w:r>
          </w:p>
          <w:p>
            <w:pPr>
              <w:spacing w:after="20"/>
              <w:ind w:left="20"/>
              <w:jc w:val="both"/>
            </w:pPr>
            <w:r>
              <w:rPr>
                <w:rFonts w:ascii="Times New Roman"/>
                <w:b w:val="false"/>
                <w:i w:val="false"/>
                <w:color w:val="000000"/>
                <w:sz w:val="20"/>
              </w:rPr>
              <w:t>
дом отдыха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 сыртындағы үй</w:t>
            </w:r>
          </w:p>
          <w:p>
            <w:pPr>
              <w:spacing w:after="20"/>
              <w:ind w:left="20"/>
              <w:jc w:val="both"/>
            </w:pPr>
            <w:r>
              <w:rPr>
                <w:rFonts w:ascii="Times New Roman"/>
                <w:b w:val="false"/>
                <w:i w:val="false"/>
                <w:color w:val="000000"/>
                <w:sz w:val="20"/>
              </w:rPr>
              <w:t>
загородный 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туыстар немесе таныстармен тегінұсынылған орналасу орны</w:t>
            </w:r>
          </w:p>
          <w:p>
            <w:pPr>
              <w:spacing w:after="20"/>
              <w:ind w:left="20"/>
              <w:jc w:val="both"/>
            </w:pPr>
            <w:r>
              <w:rPr>
                <w:rFonts w:ascii="Times New Roman"/>
                <w:b w:val="false"/>
                <w:i w:val="false"/>
                <w:color w:val="000000"/>
                <w:sz w:val="20"/>
              </w:rPr>
              <w:t>
размещение, представляемоебесплатно родственниками или знакомыми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жалға алынған пәтер (үй)</w:t>
            </w:r>
          </w:p>
          <w:p>
            <w:pPr>
              <w:spacing w:after="20"/>
              <w:ind w:left="20"/>
              <w:jc w:val="both"/>
            </w:pPr>
            <w:r>
              <w:rPr>
                <w:rFonts w:ascii="Times New Roman"/>
                <w:b w:val="false"/>
                <w:i w:val="false"/>
                <w:color w:val="000000"/>
                <w:sz w:val="20"/>
              </w:rPr>
              <w:t>
съемная квартира (дом)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басқа тұрғын үй түрлері (атауын көрсетіңіз)</w:t>
            </w:r>
          </w:p>
          <w:p>
            <w:pPr>
              <w:spacing w:after="20"/>
              <w:ind w:left="20"/>
              <w:jc w:val="both"/>
            </w:pPr>
            <w:r>
              <w:rPr>
                <w:rFonts w:ascii="Times New Roman"/>
                <w:b w:val="false"/>
                <w:i w:val="false"/>
                <w:color w:val="000000"/>
                <w:sz w:val="20"/>
              </w:rPr>
              <w:t>
другие виды жилья (укажите наименование)</w:t>
            </w:r>
          </w:p>
          <w:p>
            <w:pPr>
              <w:spacing w:after="20"/>
              <w:ind w:left="20"/>
              <w:jc w:val="both"/>
            </w:pPr>
          </w:p>
          <w:p>
            <w:pPr>
              <w:spacing w:after="20"/>
              <w:ind w:left="20"/>
              <w:jc w:val="both"/>
            </w:pPr>
            <w:r>
              <w:drawing>
                <wp:inline distT="0" distB="0" distL="0" distR="0">
                  <wp:extent cx="3733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7338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Сіздің шығындарыңыздың қанша бөлігі қолма-қол ақшамен жүзеге асырылды?</w:t>
            </w:r>
          </w:p>
          <w:p>
            <w:pPr>
              <w:spacing w:after="20"/>
              <w:ind w:left="20"/>
              <w:jc w:val="both"/>
            </w:pPr>
            <w:r>
              <w:rPr>
                <w:rFonts w:ascii="Times New Roman"/>
                <w:b w:val="false"/>
                <w:i w:val="false"/>
                <w:color w:val="000000"/>
                <w:sz w:val="20"/>
              </w:rPr>
              <w:t>
Какая часть Ваших расходов была осуществлена в наличной форме?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барлығы қолма-қол нысанда </w:t>
            </w:r>
          </w:p>
          <w:p>
            <w:pPr>
              <w:spacing w:after="20"/>
              <w:ind w:left="20"/>
              <w:jc w:val="both"/>
            </w:pPr>
            <w:r>
              <w:rPr>
                <w:rFonts w:ascii="Times New Roman"/>
                <w:b w:val="false"/>
                <w:i w:val="false"/>
                <w:color w:val="000000"/>
                <w:sz w:val="20"/>
              </w:rPr>
              <w:t>
все в наличной форме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32" w:id="23"/>
    <w:p>
      <w:pPr>
        <w:spacing w:after="0"/>
        <w:ind w:left="0"/>
        <w:jc w:val="both"/>
      </w:pPr>
      <w:r>
        <w:rPr>
          <w:rFonts w:ascii="Times New Roman"/>
          <w:b w:val="false"/>
          <w:i w:val="false"/>
          <w:color w:val="000000"/>
          <w:sz w:val="28"/>
        </w:rPr>
        <w:t>
      2. Сапар кезіндегі көрсетілген қызметтерге кеткен шығыстарды көрсетіңіз</w:t>
      </w:r>
      <w:r>
        <w:rPr>
          <w:rFonts w:ascii="Times New Roman"/>
          <w:b w:val="false"/>
          <w:i w:val="false"/>
          <w:color w:val="000000"/>
          <w:vertAlign w:val="superscript"/>
        </w:rPr>
        <w:t>2</w:t>
      </w:r>
      <w:r>
        <w:rPr>
          <w:rFonts w:ascii="Times New Roman"/>
          <w:b w:val="false"/>
          <w:i w:val="false"/>
          <w:color w:val="000000"/>
          <w:sz w:val="28"/>
        </w:rPr>
        <w:t>, теңге</w:t>
      </w:r>
    </w:p>
    <w:bookmarkEnd w:id="23"/>
    <w:p>
      <w:pPr>
        <w:spacing w:after="0"/>
        <w:ind w:left="0"/>
        <w:jc w:val="both"/>
      </w:pPr>
      <w:r>
        <w:rPr>
          <w:rFonts w:ascii="Times New Roman"/>
          <w:b w:val="false"/>
          <w:i w:val="false"/>
          <w:color w:val="000000"/>
          <w:sz w:val="28"/>
        </w:rPr>
        <w:t>
      Укажите расходы на услуги во время визита</w:t>
      </w:r>
      <w:r>
        <w:rPr>
          <w:rFonts w:ascii="Times New Roman"/>
          <w:b w:val="false"/>
          <w:i w:val="false"/>
          <w:color w:val="000000"/>
          <w:vertAlign w:val="superscript"/>
        </w:rPr>
        <w:t>2</w:t>
      </w: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аумағындағы сапарға шығыстар</w:t>
            </w:r>
          </w:p>
          <w:p>
            <w:pPr>
              <w:spacing w:after="20"/>
              <w:ind w:left="20"/>
              <w:jc w:val="both"/>
            </w:pPr>
            <w:r>
              <w:rPr>
                <w:rFonts w:ascii="Times New Roman"/>
                <w:b w:val="false"/>
                <w:i w:val="false"/>
                <w:color w:val="000000"/>
                <w:sz w:val="20"/>
              </w:rPr>
              <w:t>
Расходы в поездке на территории Казахстана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Сапарды іске асыру үшін Сіз қанша ақша жұмсадыңыз, барлығы</w:t>
            </w:r>
          </w:p>
          <w:p>
            <w:pPr>
              <w:spacing w:after="20"/>
              <w:ind w:left="20"/>
              <w:jc w:val="both"/>
            </w:pPr>
            <w:r>
              <w:rPr>
                <w:rFonts w:ascii="Times New Roman"/>
                <w:b w:val="false"/>
                <w:i w:val="false"/>
                <w:color w:val="000000"/>
                <w:sz w:val="20"/>
              </w:rPr>
              <w:t>
Какую сумму денег Вы израсходовали на осуществление поездки,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w:t>
            </w:r>
          </w:p>
          <w:p>
            <w:pPr>
              <w:spacing w:after="20"/>
              <w:ind w:left="20"/>
              <w:jc w:val="both"/>
            </w:pPr>
            <w:r>
              <w:rPr>
                <w:rFonts w:ascii="Times New Roman"/>
                <w:b w:val="false"/>
                <w:i w:val="false"/>
                <w:color w:val="000000"/>
                <w:sz w:val="20"/>
              </w:rPr>
              <w:t xml:space="preserve">
 проживание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агенттіктердің және операторлардың қызметтері </w:t>
            </w:r>
          </w:p>
          <w:p>
            <w:pPr>
              <w:spacing w:after="20"/>
              <w:ind w:left="20"/>
              <w:jc w:val="both"/>
            </w:pPr>
            <w:r>
              <w:rPr>
                <w:rFonts w:ascii="Times New Roman"/>
                <w:b w:val="false"/>
                <w:i w:val="false"/>
                <w:color w:val="000000"/>
                <w:sz w:val="20"/>
              </w:rPr>
              <w:t xml:space="preserve">
 услуги туристских агентств и операторов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дүкендерде өнімдерді сатып алуды қоса алғанда тамақтану</w:t>
            </w:r>
          </w:p>
          <w:p>
            <w:pPr>
              <w:spacing w:after="20"/>
              <w:ind w:left="20"/>
              <w:jc w:val="both"/>
            </w:pPr>
            <w:r>
              <w:rPr>
                <w:rFonts w:ascii="Times New Roman"/>
                <w:b w:val="false"/>
                <w:i w:val="false"/>
                <w:color w:val="000000"/>
                <w:sz w:val="20"/>
              </w:rPr>
              <w:t>
питание, включая покупку продуктов в магазинах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мейрамханаларда және дәмханаларда тамақтану</w:t>
            </w:r>
          </w:p>
          <w:p>
            <w:pPr>
              <w:spacing w:after="20"/>
              <w:ind w:left="20"/>
              <w:jc w:val="both"/>
            </w:pPr>
            <w:r>
              <w:rPr>
                <w:rFonts w:ascii="Times New Roman"/>
                <w:b w:val="false"/>
                <w:i w:val="false"/>
                <w:color w:val="000000"/>
                <w:sz w:val="20"/>
              </w:rPr>
              <w:t>
питание в ресторанах и кафе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өнімдерінен басқа тауарларды сатып алу</w:t>
            </w:r>
          </w:p>
          <w:p>
            <w:pPr>
              <w:spacing w:after="20"/>
              <w:ind w:left="20"/>
              <w:jc w:val="both"/>
            </w:pPr>
            <w:r>
              <w:rPr>
                <w:rFonts w:ascii="Times New Roman"/>
                <w:b w:val="false"/>
                <w:i w:val="false"/>
                <w:color w:val="000000"/>
                <w:sz w:val="20"/>
              </w:rPr>
              <w:t>
покупка товаров, за исключением продуктов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құндылығы бар бұйымдар: асыл металдар жәнетастар (гауһар тас, алтын, күміс), антиквариат, көркем өнертуындылары және басқа да құндылықтарды сатып алу</w:t>
            </w:r>
          </w:p>
          <w:p>
            <w:pPr>
              <w:spacing w:after="20"/>
              <w:ind w:left="20"/>
              <w:jc w:val="both"/>
            </w:pPr>
            <w:r>
              <w:rPr>
                <w:rFonts w:ascii="Times New Roman"/>
                <w:b w:val="false"/>
                <w:i w:val="false"/>
                <w:color w:val="000000"/>
                <w:sz w:val="20"/>
              </w:rPr>
              <w:t>
приобретение изделий, обладающих определенной ценностью: драгоценные металлы и камни (бриллианты, золото, серебро), антиквариат, предметы художественного искусства и другие ценности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тауарларды сатып алу</w:t>
            </w:r>
          </w:p>
          <w:p>
            <w:pPr>
              <w:spacing w:after="20"/>
              <w:ind w:left="20"/>
              <w:jc w:val="both"/>
            </w:pPr>
            <w:r>
              <w:rPr>
                <w:rFonts w:ascii="Times New Roman"/>
                <w:b w:val="false"/>
                <w:i w:val="false"/>
                <w:color w:val="000000"/>
                <w:sz w:val="20"/>
              </w:rPr>
              <w:t>
покупка прочих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және спорттық іс-шаралар</w:t>
            </w:r>
          </w:p>
          <w:p>
            <w:pPr>
              <w:spacing w:after="20"/>
              <w:ind w:left="20"/>
              <w:jc w:val="both"/>
            </w:pPr>
            <w:r>
              <w:rPr>
                <w:rFonts w:ascii="Times New Roman"/>
                <w:b w:val="false"/>
                <w:i w:val="false"/>
                <w:color w:val="000000"/>
                <w:sz w:val="20"/>
              </w:rPr>
              <w:t>
 рекреационные и спортивные мероприятия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 w:id="24"/>
    <w:p>
      <w:pPr>
        <w:spacing w:after="0"/>
        <w:ind w:left="0"/>
        <w:jc w:val="both"/>
      </w:pPr>
      <w:r>
        <w:rPr>
          <w:rFonts w:ascii="Times New Roman"/>
          <w:b w:val="false"/>
          <w:i w:val="false"/>
          <w:color w:val="000000"/>
          <w:sz w:val="28"/>
        </w:rPr>
        <w:t>
      Ескертпе:</w:t>
      </w:r>
    </w:p>
    <w:bookmarkEnd w:id="24"/>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Инвестициялық, коммерциялық және қайырымдылық сипаттағы шығыстарды қоспағанда, Қазақстан аумағында ғана сатып алынған тауарлар мен көрсетілген қызметтер құнын көрсету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Указывать стоимость купленных товаров и полученных услуг только на территории Казахстана, не включая расходы инвестиционного, коммерческого и благотворительного характера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көрсетілетін қызметтер</w:t>
            </w:r>
          </w:p>
          <w:p>
            <w:pPr>
              <w:spacing w:after="20"/>
              <w:ind w:left="20"/>
              <w:jc w:val="both"/>
            </w:pPr>
            <w:r>
              <w:rPr>
                <w:rFonts w:ascii="Times New Roman"/>
                <w:b w:val="false"/>
                <w:i w:val="false"/>
                <w:color w:val="000000"/>
                <w:sz w:val="20"/>
              </w:rPr>
              <w:t>
услуги культурные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және сауықтыру емшаралары</w:t>
            </w:r>
          </w:p>
          <w:p>
            <w:pPr>
              <w:spacing w:after="20"/>
              <w:ind w:left="20"/>
              <w:jc w:val="both"/>
            </w:pPr>
            <w:r>
              <w:rPr>
                <w:rFonts w:ascii="Times New Roman"/>
                <w:b w:val="false"/>
                <w:i w:val="false"/>
                <w:color w:val="000000"/>
                <w:sz w:val="20"/>
              </w:rPr>
              <w:t>
 лечебные и оздоровительные процедуры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шығыстар </w:t>
            </w:r>
          </w:p>
          <w:p>
            <w:pPr>
              <w:spacing w:after="20"/>
              <w:ind w:left="20"/>
              <w:jc w:val="both"/>
            </w:pPr>
            <w:r>
              <w:rPr>
                <w:rFonts w:ascii="Times New Roman"/>
                <w:b w:val="false"/>
                <w:i w:val="false"/>
                <w:color w:val="000000"/>
                <w:sz w:val="20"/>
              </w:rPr>
              <w:t>
 прочие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4" w:id="25"/>
    <w:p>
      <w:pPr>
        <w:spacing w:after="0"/>
        <w:ind w:left="0"/>
        <w:jc w:val="both"/>
      </w:pPr>
      <w:r>
        <w:rPr>
          <w:rFonts w:ascii="Times New Roman"/>
          <w:b w:val="false"/>
          <w:i w:val="false"/>
          <w:color w:val="000000"/>
          <w:sz w:val="28"/>
        </w:rPr>
        <w:t>
      3. Көлік шығыстарын (ең ұзақ шақырымды жүріп өткен бір көліктің түрі бойынша ғана әр баған бойынша шығыстарды көрсету керек) көрсетіңіз, теңге</w:t>
      </w:r>
    </w:p>
    <w:bookmarkEnd w:id="25"/>
    <w:p>
      <w:pPr>
        <w:spacing w:after="0"/>
        <w:ind w:left="0"/>
        <w:jc w:val="both"/>
      </w:pPr>
      <w:r>
        <w:rPr>
          <w:rFonts w:ascii="Times New Roman"/>
          <w:b w:val="false"/>
          <w:i w:val="false"/>
          <w:color w:val="000000"/>
          <w:sz w:val="28"/>
        </w:rPr>
        <w:t>
      Укажите расходы на транспорт (необходимо проставить расходы только по одному виду транспорта, на котором преодолели наибольшее расстояние),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кіру және Қазақстаннан шығу кезіндегі көлік шығыстар</w:t>
            </w:r>
          </w:p>
          <w:p>
            <w:pPr>
              <w:spacing w:after="20"/>
              <w:ind w:left="20"/>
              <w:jc w:val="both"/>
            </w:pPr>
            <w:r>
              <w:rPr>
                <w:rFonts w:ascii="Times New Roman"/>
                <w:b w:val="false"/>
                <w:i w:val="false"/>
                <w:color w:val="000000"/>
                <w:sz w:val="20"/>
              </w:rPr>
              <w:t>
Расход на транспорт при въезде в Казахстан и выезде из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бойынша орын ауыстыру кезіндегі көлік шығыстары</w:t>
            </w:r>
          </w:p>
          <w:p>
            <w:pPr>
              <w:spacing w:after="20"/>
              <w:ind w:left="20"/>
              <w:jc w:val="both"/>
            </w:pPr>
            <w:r>
              <w:rPr>
                <w:rFonts w:ascii="Times New Roman"/>
                <w:b w:val="false"/>
                <w:i w:val="false"/>
                <w:color w:val="000000"/>
                <w:sz w:val="20"/>
              </w:rPr>
              <w:t>
Расходы на транспорт при перемещении по Казахстану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p>
            <w:pPr>
              <w:spacing w:after="20"/>
              <w:ind w:left="20"/>
              <w:jc w:val="both"/>
            </w:pPr>
            <w:r>
              <w:rPr>
                <w:rFonts w:ascii="Times New Roman"/>
                <w:b w:val="false"/>
                <w:i w:val="false"/>
                <w:color w:val="000000"/>
                <w:sz w:val="20"/>
              </w:rPr>
              <w:t>
Воздушный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p>
            <w:pPr>
              <w:spacing w:after="20"/>
              <w:ind w:left="20"/>
              <w:jc w:val="both"/>
            </w:pPr>
            <w:r>
              <w:rPr>
                <w:rFonts w:ascii="Times New Roman"/>
                <w:b w:val="false"/>
                <w:i w:val="false"/>
                <w:color w:val="000000"/>
                <w:sz w:val="20"/>
              </w:rPr>
              <w:t>
Водный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p>
          <w:p>
            <w:pPr>
              <w:spacing w:after="20"/>
              <w:ind w:left="20"/>
              <w:jc w:val="both"/>
            </w:pPr>
            <w:r>
              <w:rPr>
                <w:rFonts w:ascii="Times New Roman"/>
                <w:b w:val="false"/>
                <w:i w:val="false"/>
                <w:color w:val="000000"/>
                <w:sz w:val="20"/>
              </w:rPr>
              <w:t>
Железнодорожный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автобус </w:t>
            </w:r>
          </w:p>
          <w:p>
            <w:pPr>
              <w:spacing w:after="20"/>
              <w:ind w:left="20"/>
              <w:jc w:val="both"/>
            </w:pPr>
            <w:r>
              <w:rPr>
                <w:rFonts w:ascii="Times New Roman"/>
                <w:b w:val="false"/>
                <w:i w:val="false"/>
                <w:color w:val="000000"/>
                <w:sz w:val="20"/>
              </w:rPr>
              <w:t>
Международный автобус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Қалааралық автобус </w:t>
            </w:r>
          </w:p>
          <w:p>
            <w:pPr>
              <w:spacing w:after="20"/>
              <w:ind w:left="20"/>
              <w:jc w:val="both"/>
            </w:pPr>
            <w:r>
              <w:rPr>
                <w:rFonts w:ascii="Times New Roman"/>
                <w:b w:val="false"/>
                <w:i w:val="false"/>
                <w:color w:val="000000"/>
                <w:sz w:val="20"/>
              </w:rPr>
              <w:t>
Междугородный автобус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автомашина (жанармай)</w:t>
            </w:r>
          </w:p>
          <w:p>
            <w:pPr>
              <w:spacing w:after="20"/>
              <w:ind w:left="20"/>
              <w:jc w:val="both"/>
            </w:pPr>
            <w:r>
              <w:rPr>
                <w:rFonts w:ascii="Times New Roman"/>
                <w:b w:val="false"/>
                <w:i w:val="false"/>
                <w:color w:val="000000"/>
                <w:sz w:val="20"/>
              </w:rPr>
              <w:t>
Собственная автомашина (топливо)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автокөлік құралдарын жалдау (3-бөлімнің 9-жолында шығыстары белгіленетін жанармайды қоспағанда)</w:t>
            </w:r>
          </w:p>
          <w:p>
            <w:pPr>
              <w:spacing w:after="20"/>
              <w:ind w:left="20"/>
              <w:jc w:val="both"/>
            </w:pPr>
            <w:r>
              <w:rPr>
                <w:rFonts w:ascii="Times New Roman"/>
                <w:b w:val="false"/>
                <w:i w:val="false"/>
                <w:color w:val="000000"/>
                <w:sz w:val="20"/>
              </w:rPr>
              <w:t>
Аренда автотранспортных средств, взятых на прокат (за исключением топлива, расходы которого отмечаются по строке 9 раздела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мотоцикл, қалалық көлік, велосипед</w:t>
            </w:r>
          </w:p>
          <w:p>
            <w:pPr>
              <w:spacing w:after="20"/>
              <w:ind w:left="20"/>
              <w:jc w:val="both"/>
            </w:pPr>
            <w:r>
              <w:rPr>
                <w:rFonts w:ascii="Times New Roman"/>
                <w:b w:val="false"/>
                <w:i w:val="false"/>
                <w:color w:val="000000"/>
                <w:sz w:val="20"/>
              </w:rPr>
              <w:t xml:space="preserve">
Такси, мотоцикл, городской транспорт, велосипед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(жалға алынған автокөлік құралдарымен жүрген жағдайда)</w:t>
            </w:r>
          </w:p>
          <w:p>
            <w:pPr>
              <w:spacing w:after="20"/>
              <w:ind w:left="20"/>
              <w:jc w:val="both"/>
            </w:pPr>
            <w:r>
              <w:rPr>
                <w:rFonts w:ascii="Times New Roman"/>
                <w:b w:val="false"/>
                <w:i w:val="false"/>
                <w:color w:val="000000"/>
                <w:sz w:val="20"/>
              </w:rPr>
              <w:t xml:space="preserve">
Топливо (в случае передвижения на автотранспортных средствах, взятых на прокат)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5" w:id="26"/>
    <w:p>
      <w:pPr>
        <w:spacing w:after="0"/>
        <w:ind w:left="0"/>
        <w:jc w:val="both"/>
      </w:pPr>
      <w:r>
        <w:rPr>
          <w:rFonts w:ascii="Times New Roman"/>
          <w:b w:val="false"/>
          <w:i w:val="false"/>
          <w:color w:val="000000"/>
          <w:sz w:val="28"/>
        </w:rPr>
        <w:t>
      4. Бес баллдық шәкіл бойынша сапарға қанағаттану дәрежесін белгілеңіз "</w:t>
      </w:r>
    </w:p>
    <w:bookmarkEnd w:id="26"/>
    <w:p>
      <w:pPr>
        <w:spacing w:after="0"/>
        <w:ind w:left="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190500" cy="190500"/>
                    </a:xfrm>
                    <a:prstGeom prst="rect">
                      <a:avLst/>
                    </a:prstGeom>
                  </pic:spPr>
                </pic:pic>
              </a:graphicData>
            </a:graphic>
          </wp:inline>
        </w:drawing>
      </w:r>
    </w:p>
    <w:p>
      <w:pPr>
        <w:spacing w:after="0"/>
        <w:ind w:left="0"/>
        <w:jc w:val="left"/>
      </w:pPr>
      <w:r>
        <w:rPr>
          <w:rFonts w:ascii="Times New Roman"/>
          <w:b w:val="false"/>
          <w:i w:val="false"/>
          <w:color w:val="000000"/>
          <w:sz w:val="28"/>
        </w:rPr>
        <w:t>" (5-жақсы, 1-өте жаман)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Отметьте "</w:t>
      </w:r>
    </w:p>
    <w:p>
      <w:pPr>
        <w:spacing w:after="0"/>
        <w:ind w:left="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190500" cy="190500"/>
                    </a:xfrm>
                    <a:prstGeom prst="rect">
                      <a:avLst/>
                    </a:prstGeom>
                  </pic:spPr>
                </pic:pic>
              </a:graphicData>
            </a:graphic>
          </wp:inline>
        </w:drawing>
      </w:r>
    </w:p>
    <w:p>
      <w:pPr>
        <w:spacing w:after="0"/>
        <w:ind w:left="0"/>
        <w:jc w:val="left"/>
      </w:pPr>
      <w:r>
        <w:rPr>
          <w:rFonts w:ascii="Times New Roman"/>
          <w:b w:val="false"/>
          <w:i w:val="false"/>
          <w:color w:val="000000"/>
          <w:sz w:val="28"/>
        </w:rPr>
        <w:t>" степень удовлетворенности поездкой по пятибалльной шкале (5 – отлично, 1 – очень плохо)</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Қанағаттану дәрежесі</w:t>
            </w:r>
          </w:p>
          <w:p>
            <w:pPr>
              <w:spacing w:after="20"/>
              <w:ind w:left="20"/>
              <w:jc w:val="both"/>
            </w:pPr>
            <w:r>
              <w:rPr>
                <w:rFonts w:ascii="Times New Roman"/>
                <w:b w:val="false"/>
                <w:i w:val="false"/>
                <w:color w:val="000000"/>
                <w:sz w:val="20"/>
              </w:rPr>
              <w:t>
Степень удовлетворенности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бойынша көрсетілетін қызметтер</w:t>
            </w:r>
          </w:p>
          <w:p>
            <w:pPr>
              <w:spacing w:after="20"/>
              <w:ind w:left="20"/>
              <w:jc w:val="both"/>
            </w:pPr>
            <w:r>
              <w:rPr>
                <w:rFonts w:ascii="Times New Roman"/>
                <w:b w:val="false"/>
                <w:i w:val="false"/>
                <w:color w:val="000000"/>
                <w:sz w:val="20"/>
              </w:rPr>
              <w:t>
Услуги по размещению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объектілерінің көрсетілетін қызметтері</w:t>
            </w:r>
          </w:p>
          <w:p>
            <w:pPr>
              <w:spacing w:after="20"/>
              <w:ind w:left="20"/>
              <w:jc w:val="both"/>
            </w:pPr>
            <w:r>
              <w:rPr>
                <w:rFonts w:ascii="Times New Roman"/>
                <w:b w:val="false"/>
                <w:i w:val="false"/>
                <w:color w:val="000000"/>
                <w:sz w:val="20"/>
              </w:rPr>
              <w:t>
Услуги объектов общественного питания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p>
            <w:pPr>
              <w:spacing w:after="20"/>
              <w:ind w:left="20"/>
              <w:jc w:val="both"/>
            </w:pPr>
            <w:r>
              <w:rPr>
                <w:rFonts w:ascii="Times New Roman"/>
                <w:b w:val="false"/>
                <w:i w:val="false"/>
                <w:color w:val="000000"/>
                <w:sz w:val="20"/>
              </w:rPr>
              <w:t>
Услуги транспорта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ойын-сауық қызметтері</w:t>
            </w:r>
          </w:p>
          <w:p>
            <w:pPr>
              <w:spacing w:after="20"/>
              <w:ind w:left="20"/>
              <w:jc w:val="both"/>
            </w:pPr>
            <w:r>
              <w:rPr>
                <w:rFonts w:ascii="Times New Roman"/>
                <w:b w:val="false"/>
                <w:i w:val="false"/>
                <w:color w:val="000000"/>
                <w:sz w:val="20"/>
              </w:rPr>
              <w:t>
Услуги отдыха и развлечений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Экскурсиялық көрсетілетін қызметтер (гидтер қызметтері)</w:t>
            </w:r>
          </w:p>
          <w:p>
            <w:pPr>
              <w:spacing w:after="20"/>
              <w:ind w:left="20"/>
              <w:jc w:val="both"/>
            </w:pPr>
            <w:r>
              <w:rPr>
                <w:rFonts w:ascii="Times New Roman"/>
                <w:b w:val="false"/>
                <w:i w:val="false"/>
                <w:color w:val="000000"/>
                <w:sz w:val="20"/>
              </w:rPr>
              <w:t>
Экскурсионные услуги (услуги гидов)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жалпы сапармен қанағаттандыңыз ба</w:t>
            </w:r>
          </w:p>
          <w:p>
            <w:pPr>
              <w:spacing w:after="20"/>
              <w:ind w:left="20"/>
              <w:jc w:val="both"/>
            </w:pPr>
            <w:r>
              <w:rPr>
                <w:rFonts w:ascii="Times New Roman"/>
                <w:b w:val="false"/>
                <w:i w:val="false"/>
                <w:color w:val="000000"/>
                <w:sz w:val="20"/>
              </w:rPr>
              <w:t xml:space="preserve">
В целом удовлетворены ли Вы поездкой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6" w:id="27"/>
    <w:p>
      <w:pPr>
        <w:spacing w:after="0"/>
        <w:ind w:left="0"/>
        <w:jc w:val="both"/>
      </w:pPr>
      <w:r>
        <w:rPr>
          <w:rFonts w:ascii="Times New Roman"/>
          <w:b w:val="false"/>
          <w:i w:val="false"/>
          <w:color w:val="000000"/>
          <w:sz w:val="28"/>
        </w:rPr>
        <w:t>
      5. Статистикалық нысанды толтыруға жұмсалған уақытты көрсетіңіз, сағатпен (қажеттiсiн қоршаңыз)</w:t>
      </w:r>
    </w:p>
    <w:bookmarkEnd w:id="27"/>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p>
            <w:pPr>
              <w:spacing w:after="20"/>
              <w:ind w:left="20"/>
              <w:jc w:val="both"/>
            </w:pPr>
            <w:r>
              <w:rPr>
                <w:rFonts w:ascii="Times New Roman"/>
                <w:b w:val="false"/>
                <w:i w:val="false"/>
                <w:color w:val="000000"/>
                <w:sz w:val="20"/>
              </w:rPr>
              <w:t>
до 1 часа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p>
            <w:pPr>
              <w:spacing w:after="20"/>
              <w:ind w:left="20"/>
              <w:jc w:val="both"/>
            </w:pPr>
            <w:r>
              <w:rPr>
                <w:rFonts w:ascii="Times New Roman"/>
                <w:b w:val="false"/>
                <w:i w:val="false"/>
                <w:color w:val="000000"/>
                <w:sz w:val="20"/>
              </w:rPr>
              <w:t>
более 40 часов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"Келушілерді зерттеу сауалнамасы" </w:t>
            </w:r>
            <w:r>
              <w:br/>
            </w:r>
            <w:r>
              <w:rPr>
                <w:rFonts w:ascii="Times New Roman"/>
                <w:b w:val="false"/>
                <w:i w:val="false"/>
                <w:color w:val="000000"/>
                <w:sz w:val="20"/>
              </w:rPr>
              <w:t xml:space="preserve">(индексі Н-060, кезеңдiлiгi жылына екі рет) </w:t>
            </w:r>
            <w:r>
              <w:br/>
            </w:r>
            <w:r>
              <w:rPr>
                <w:rFonts w:ascii="Times New Roman"/>
                <w:b w:val="false"/>
                <w:i w:val="false"/>
                <w:color w:val="000000"/>
                <w:sz w:val="20"/>
              </w:rPr>
              <w:t xml:space="preserve">жалпымемлекеттiк статистикалық </w:t>
            </w:r>
            <w:r>
              <w:br/>
            </w:r>
            <w:r>
              <w:rPr>
                <w:rFonts w:ascii="Times New Roman"/>
                <w:b w:val="false"/>
                <w:i w:val="false"/>
                <w:color w:val="000000"/>
                <w:sz w:val="20"/>
              </w:rPr>
              <w:t>байқаудың статистикалық нысанына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статистической форме </w:t>
            </w:r>
            <w:r>
              <w:br/>
            </w:r>
            <w:r>
              <w:rPr>
                <w:rFonts w:ascii="Times New Roman"/>
                <w:b w:val="false"/>
                <w:i w:val="false"/>
                <w:color w:val="000000"/>
                <w:sz w:val="20"/>
              </w:rPr>
              <w:t xml:space="preserve">общегосударственного статистического </w:t>
            </w:r>
            <w:r>
              <w:br/>
            </w:r>
            <w:r>
              <w:rPr>
                <w:rFonts w:ascii="Times New Roman"/>
                <w:b w:val="false"/>
                <w:i w:val="false"/>
                <w:color w:val="000000"/>
                <w:sz w:val="20"/>
              </w:rPr>
              <w:t xml:space="preserve">наблюдения "Анкета обследования </w:t>
            </w:r>
            <w:r>
              <w:br/>
            </w:r>
            <w:r>
              <w:rPr>
                <w:rFonts w:ascii="Times New Roman"/>
                <w:b w:val="false"/>
                <w:i w:val="false"/>
                <w:color w:val="000000"/>
                <w:sz w:val="20"/>
              </w:rPr>
              <w:t xml:space="preserve">посетителей" (индекс Н-060, периодичность </w:t>
            </w:r>
            <w:r>
              <w:br/>
            </w:r>
            <w:r>
              <w:rPr>
                <w:rFonts w:ascii="Times New Roman"/>
                <w:b w:val="false"/>
                <w:i w:val="false"/>
                <w:color w:val="000000"/>
                <w:sz w:val="20"/>
              </w:rPr>
              <w:t>два раза в год)</w:t>
            </w:r>
          </w:p>
        </w:tc>
      </w:tr>
    </w:tbl>
    <w:bookmarkStart w:name="z39" w:id="28"/>
    <w:p>
      <w:pPr>
        <w:spacing w:after="0"/>
        <w:ind w:left="0"/>
        <w:jc w:val="left"/>
      </w:pPr>
      <w:r>
        <w:rPr>
          <w:rFonts w:ascii="Times New Roman"/>
          <w:b/>
          <w:i w:val="false"/>
          <w:color w:val="000000"/>
        </w:rPr>
        <w:t xml:space="preserve"> Орналастыру орындарындағы келушілерді зерттеуі Обследования посетителей в местах размещения Құрметті келушілер, төмендегі сұрақтарға жауап берулеріңізді өтінеміз Уважаемые посетители, пожалуйста, ответьте на нижеследующие вопросы</w:t>
      </w:r>
    </w:p>
    <w:bookmarkEnd w:id="28"/>
    <w:bookmarkStart w:name="z40" w:id="29"/>
    <w:p>
      <w:pPr>
        <w:spacing w:after="0"/>
        <w:ind w:left="0"/>
        <w:jc w:val="both"/>
      </w:pPr>
      <w:r>
        <w:rPr>
          <w:rFonts w:ascii="Times New Roman"/>
          <w:b w:val="false"/>
          <w:i w:val="false"/>
          <w:color w:val="000000"/>
          <w:sz w:val="28"/>
        </w:rPr>
        <w:t>
      2. Қазақстанға сапар туралы жалпы мәліметтер</w:t>
      </w:r>
    </w:p>
    <w:bookmarkEnd w:id="29"/>
    <w:p>
      <w:pPr>
        <w:spacing w:after="0"/>
        <w:ind w:left="0"/>
        <w:jc w:val="both"/>
      </w:pPr>
      <w:r>
        <w:rPr>
          <w:rFonts w:ascii="Times New Roman"/>
          <w:b w:val="false"/>
          <w:i w:val="false"/>
          <w:color w:val="000000"/>
          <w:sz w:val="28"/>
        </w:rPr>
        <w:t>
      Общие сведения о визите в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Сізді қоса алғанда келгендердің санын көрсетіңіз</w:t>
            </w:r>
          </w:p>
          <w:p>
            <w:pPr>
              <w:spacing w:after="20"/>
              <w:ind w:left="20"/>
              <w:jc w:val="both"/>
            </w:pPr>
            <w:r>
              <w:rPr>
                <w:rFonts w:ascii="Times New Roman"/>
                <w:b w:val="false"/>
                <w:i w:val="false"/>
                <w:color w:val="000000"/>
                <w:sz w:val="20"/>
              </w:rPr>
              <w:t>
Укажите количество приехавших, включая Вас 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барлығы</w:t>
            </w:r>
          </w:p>
          <w:p>
            <w:pPr>
              <w:spacing w:after="20"/>
              <w:ind w:left="20"/>
              <w:jc w:val="both"/>
            </w:pPr>
            <w:r>
              <w:rPr>
                <w:rFonts w:ascii="Times New Roman"/>
                <w:b w:val="false"/>
                <w:i w:val="false"/>
                <w:color w:val="000000"/>
                <w:sz w:val="20"/>
              </w:rPr>
              <w:t>
всего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Сізді қоса алғанда жасы бойынша келгендерді көрсетіңіз</w:t>
            </w:r>
          </w:p>
          <w:p>
            <w:pPr>
              <w:spacing w:after="20"/>
              <w:ind w:left="20"/>
              <w:jc w:val="both"/>
            </w:pPr>
            <w:r>
              <w:rPr>
                <w:rFonts w:ascii="Times New Roman"/>
                <w:b w:val="false"/>
                <w:i w:val="false"/>
                <w:color w:val="000000"/>
                <w:sz w:val="20"/>
              </w:rPr>
              <w:t>
Укажите количество приехавших по возрасту, включая Вас лично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 жасқа дейін</w:t>
            </w:r>
          </w:p>
          <w:p>
            <w:pPr>
              <w:spacing w:after="20"/>
              <w:ind w:left="20"/>
              <w:jc w:val="both"/>
            </w:pPr>
            <w:r>
              <w:rPr>
                <w:rFonts w:ascii="Times New Roman"/>
                <w:b w:val="false"/>
                <w:i w:val="false"/>
                <w:color w:val="000000"/>
                <w:sz w:val="20"/>
              </w:rPr>
              <w:t>
до 15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15-24 жас</w:t>
            </w:r>
          </w:p>
          <w:p>
            <w:pPr>
              <w:spacing w:after="20"/>
              <w:ind w:left="20"/>
              <w:jc w:val="both"/>
            </w:pPr>
            <w:r>
              <w:rPr>
                <w:rFonts w:ascii="Times New Roman"/>
                <w:b w:val="false"/>
                <w:i w:val="false"/>
                <w:color w:val="000000"/>
                <w:sz w:val="20"/>
              </w:rPr>
              <w:t>
15-24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25-34 жас </w:t>
            </w:r>
          </w:p>
          <w:p>
            <w:pPr>
              <w:spacing w:after="20"/>
              <w:ind w:left="20"/>
              <w:jc w:val="both"/>
            </w:pPr>
            <w:r>
              <w:rPr>
                <w:rFonts w:ascii="Times New Roman"/>
                <w:b w:val="false"/>
                <w:i w:val="false"/>
                <w:color w:val="000000"/>
                <w:sz w:val="20"/>
              </w:rPr>
              <w:t>
25-34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35-44 жас </w:t>
            </w:r>
          </w:p>
          <w:p>
            <w:pPr>
              <w:spacing w:after="20"/>
              <w:ind w:left="20"/>
              <w:jc w:val="both"/>
            </w:pPr>
            <w:r>
              <w:rPr>
                <w:rFonts w:ascii="Times New Roman"/>
                <w:b w:val="false"/>
                <w:i w:val="false"/>
                <w:color w:val="000000"/>
                <w:sz w:val="20"/>
              </w:rPr>
              <w:t>
35-44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45-54 жас </w:t>
            </w:r>
          </w:p>
          <w:p>
            <w:pPr>
              <w:spacing w:after="20"/>
              <w:ind w:left="20"/>
              <w:jc w:val="both"/>
            </w:pPr>
            <w:r>
              <w:rPr>
                <w:rFonts w:ascii="Times New Roman"/>
                <w:b w:val="false"/>
                <w:i w:val="false"/>
                <w:color w:val="000000"/>
                <w:sz w:val="20"/>
              </w:rPr>
              <w:t>
45-54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55-64 жас </w:t>
            </w:r>
          </w:p>
          <w:p>
            <w:pPr>
              <w:spacing w:after="20"/>
              <w:ind w:left="20"/>
              <w:jc w:val="both"/>
            </w:pPr>
            <w:r>
              <w:rPr>
                <w:rFonts w:ascii="Times New Roman"/>
                <w:b w:val="false"/>
                <w:i w:val="false"/>
                <w:color w:val="000000"/>
                <w:sz w:val="20"/>
              </w:rPr>
              <w:t>
55-64 года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65 жас және үлкен </w:t>
            </w:r>
          </w:p>
          <w:p>
            <w:pPr>
              <w:spacing w:after="20"/>
              <w:ind w:left="20"/>
              <w:jc w:val="both"/>
            </w:pPr>
            <w:r>
              <w:rPr>
                <w:rFonts w:ascii="Times New Roman"/>
                <w:b w:val="false"/>
                <w:i w:val="false"/>
                <w:color w:val="000000"/>
                <w:sz w:val="20"/>
              </w:rPr>
              <w:t>
65 лет и старше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74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7747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1.3</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Соңғы 12 ай ішінде өзіңіз тұрған елді көрсетіңіз</w:t>
            </w:r>
          </w:p>
          <w:p>
            <w:pPr>
              <w:spacing w:after="20"/>
              <w:ind w:left="20"/>
              <w:jc w:val="both"/>
            </w:pPr>
            <w:r>
              <w:rPr>
                <w:rFonts w:ascii="Times New Roman"/>
                <w:b w:val="false"/>
                <w:i w:val="false"/>
                <w:color w:val="000000"/>
                <w:sz w:val="20"/>
              </w:rPr>
              <w:t xml:space="preserve">
Укажите страну в которой Вы жили в течение последних 12 месяцев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733800" cy="4191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Ел коды (статистика органыныңқызметкерлері толтырады)</w:t>
            </w:r>
          </w:p>
          <w:p>
            <w:pPr>
              <w:spacing w:after="20"/>
              <w:ind w:left="20"/>
              <w:jc w:val="both"/>
            </w:pPr>
            <w:r>
              <w:rPr>
                <w:rFonts w:ascii="Times New Roman"/>
                <w:b w:val="false"/>
                <w:i w:val="false"/>
                <w:color w:val="000000"/>
                <w:sz w:val="20"/>
              </w:rPr>
              <w:t xml:space="preserve">
Код страны (заполняется работником органа статистики) </w:t>
            </w:r>
          </w:p>
          <w:p>
            <w:pPr>
              <w:spacing w:after="20"/>
              <w:ind w:left="20"/>
              <w:jc w:val="both"/>
            </w:pPr>
            <w:r>
              <w:drawing>
                <wp:inline distT="0" distB="0" distL="0" distR="0">
                  <wp:extent cx="1143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11430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Сіздің сапарыңыздың негізгі бір мақсатын көрсетіңіз.</w:t>
            </w:r>
          </w:p>
          <w:p>
            <w:pPr>
              <w:spacing w:after="20"/>
              <w:ind w:left="20"/>
              <w:jc w:val="both"/>
            </w:pPr>
            <w:r>
              <w:rPr>
                <w:rFonts w:ascii="Times New Roman"/>
                <w:b w:val="false"/>
                <w:i w:val="false"/>
                <w:color w:val="000000"/>
                <w:sz w:val="20"/>
              </w:rPr>
              <w:t>
Укажите одну основную цель Вашей поездки.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w:t>
            </w:r>
          </w:p>
          <w:p>
            <w:pPr>
              <w:spacing w:after="20"/>
              <w:ind w:left="20"/>
              <w:jc w:val="both"/>
            </w:pPr>
            <w:r>
              <w:rPr>
                <w:rFonts w:ascii="Times New Roman"/>
                <w:b w:val="false"/>
                <w:i w:val="false"/>
                <w:color w:val="000000"/>
                <w:sz w:val="20"/>
              </w:rPr>
              <w:t>
личные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іскерлік және кәсіби </w:t>
            </w:r>
          </w:p>
          <w:p>
            <w:pPr>
              <w:spacing w:after="20"/>
              <w:ind w:left="20"/>
              <w:jc w:val="both"/>
            </w:pPr>
            <w:r>
              <w:rPr>
                <w:rFonts w:ascii="Times New Roman"/>
                <w:b w:val="false"/>
                <w:i w:val="false"/>
                <w:color w:val="000000"/>
                <w:sz w:val="20"/>
              </w:rPr>
              <w:t>
деловые и профессиональные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1.5</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Қазақстанда сіз түнедіңіз бе?</w:t>
            </w:r>
          </w:p>
          <w:p>
            <w:pPr>
              <w:spacing w:after="20"/>
              <w:ind w:left="20"/>
              <w:jc w:val="both"/>
            </w:pPr>
            <w:r>
              <w:rPr>
                <w:rFonts w:ascii="Times New Roman"/>
                <w:b w:val="false"/>
                <w:i w:val="false"/>
                <w:color w:val="000000"/>
                <w:sz w:val="20"/>
              </w:rPr>
              <w:t>
Вы осуществляли ночевки в Казахстане?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иә</w:t>
            </w:r>
          </w:p>
          <w:p>
            <w:pPr>
              <w:spacing w:after="20"/>
              <w:ind w:left="20"/>
              <w:jc w:val="both"/>
            </w:pPr>
            <w:r>
              <w:rPr>
                <w:rFonts w:ascii="Times New Roman"/>
                <w:b w:val="false"/>
                <w:i w:val="false"/>
                <w:color w:val="000000"/>
                <w:sz w:val="20"/>
              </w:rPr>
              <w:t>
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1.6</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жоқ </w:t>
            </w:r>
          </w:p>
          <w:p>
            <w:pPr>
              <w:spacing w:after="20"/>
              <w:ind w:left="20"/>
              <w:jc w:val="both"/>
            </w:pPr>
            <w:r>
              <w:rPr>
                <w:rFonts w:ascii="Times New Roman"/>
                <w:b w:val="false"/>
                <w:i w:val="false"/>
                <w:color w:val="000000"/>
                <w:sz w:val="20"/>
              </w:rPr>
              <w:t>
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1.8</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Өткізген түндер санын көрсетіңіз.</w:t>
            </w:r>
          </w:p>
          <w:p>
            <w:pPr>
              <w:spacing w:after="20"/>
              <w:ind w:left="20"/>
              <w:jc w:val="both"/>
            </w:pPr>
            <w:r>
              <w:rPr>
                <w:rFonts w:ascii="Times New Roman"/>
                <w:b w:val="false"/>
                <w:i w:val="false"/>
                <w:color w:val="000000"/>
                <w:sz w:val="20"/>
              </w:rPr>
              <w:t>
Укажите количество проведенных ночей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143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11430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1.7</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Ең көп күн өткізілген елді мекенді көрсетіңіз</w:t>
            </w:r>
          </w:p>
          <w:p>
            <w:pPr>
              <w:spacing w:after="20"/>
              <w:ind w:left="20"/>
              <w:jc w:val="both"/>
            </w:pPr>
            <w:r>
              <w:rPr>
                <w:rFonts w:ascii="Times New Roman"/>
                <w:b w:val="false"/>
                <w:i w:val="false"/>
                <w:color w:val="000000"/>
                <w:sz w:val="20"/>
              </w:rPr>
              <w:t>
Укажите населенный пункт, в котором провели наибольшее количество дней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33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3733800" cy="419100"/>
                          </a:xfrm>
                          <a:prstGeom prst="rect">
                            <a:avLst/>
                          </a:prstGeom>
                        </pic:spPr>
                      </pic:pic>
                    </a:graphicData>
                  </a:graphic>
                </wp:inline>
              </w:drawing>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1.8</w:t>
            </w:r>
          </w:p>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Сіздің шығындарыңыздың қанша бөлігі қолма-қол ақшамен жүзеге асырылды?</w:t>
            </w:r>
          </w:p>
          <w:p>
            <w:pPr>
              <w:spacing w:after="20"/>
              <w:ind w:left="20"/>
              <w:jc w:val="both"/>
            </w:pPr>
            <w:r>
              <w:rPr>
                <w:rFonts w:ascii="Times New Roman"/>
                <w:b w:val="false"/>
                <w:i w:val="false"/>
                <w:color w:val="000000"/>
                <w:sz w:val="20"/>
              </w:rPr>
              <w:t>
Какая часть Ваших расходов была осуществлена в наличной форме?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17500" cy="13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17500" cy="139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w:t>
            </w: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барлығы қолма-қол нысанда </w:t>
            </w:r>
          </w:p>
          <w:p>
            <w:pPr>
              <w:spacing w:after="20"/>
              <w:ind w:left="20"/>
              <w:jc w:val="both"/>
            </w:pPr>
            <w:r>
              <w:rPr>
                <w:rFonts w:ascii="Times New Roman"/>
                <w:b w:val="false"/>
                <w:i w:val="false"/>
                <w:color w:val="000000"/>
                <w:sz w:val="20"/>
              </w:rPr>
              <w:t>
все в наличной форме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406400" cy="419100"/>
                          </a:xfrm>
                          <a:prstGeom prst="rect">
                            <a:avLst/>
                          </a:prstGeom>
                        </pic:spPr>
                      </pic:pic>
                    </a:graphicData>
                  </a:graphic>
                </wp:inline>
              </w:drawing>
            </w:r>
          </w:p>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bookmarkStart w:name="z41" w:id="30"/>
    <w:p>
      <w:pPr>
        <w:spacing w:after="0"/>
        <w:ind w:left="0"/>
        <w:jc w:val="both"/>
      </w:pPr>
      <w:r>
        <w:rPr>
          <w:rFonts w:ascii="Times New Roman"/>
          <w:b w:val="false"/>
          <w:i w:val="false"/>
          <w:color w:val="000000"/>
          <w:sz w:val="28"/>
        </w:rPr>
        <w:t>
      2. Сапар кезіндегі көрсетілген қызметтерге кеткен шығыстарды көрсетіңіз</w:t>
      </w:r>
      <w:r>
        <w:rPr>
          <w:rFonts w:ascii="Times New Roman"/>
          <w:b w:val="false"/>
          <w:i w:val="false"/>
          <w:color w:val="000000"/>
          <w:vertAlign w:val="superscript"/>
        </w:rPr>
        <w:t>1</w:t>
      </w:r>
      <w:r>
        <w:rPr>
          <w:rFonts w:ascii="Times New Roman"/>
          <w:b w:val="false"/>
          <w:i w:val="false"/>
          <w:color w:val="000000"/>
          <w:sz w:val="28"/>
        </w:rPr>
        <w:t>, теңге</w:t>
      </w:r>
    </w:p>
    <w:bookmarkEnd w:id="30"/>
    <w:p>
      <w:pPr>
        <w:spacing w:after="0"/>
        <w:ind w:left="0"/>
        <w:jc w:val="both"/>
      </w:pPr>
      <w:r>
        <w:rPr>
          <w:rFonts w:ascii="Times New Roman"/>
          <w:b w:val="false"/>
          <w:i w:val="false"/>
          <w:color w:val="000000"/>
          <w:sz w:val="28"/>
        </w:rPr>
        <w:t>
      Укажите расходы на услуги во время визита</w:t>
      </w:r>
      <w:r>
        <w:rPr>
          <w:rFonts w:ascii="Times New Roman"/>
          <w:b w:val="false"/>
          <w:i w:val="false"/>
          <w:color w:val="000000"/>
          <w:vertAlign w:val="superscript"/>
        </w:rPr>
        <w:t>1</w:t>
      </w: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аумағындағы сапарға шығыстар</w:t>
            </w:r>
          </w:p>
          <w:p>
            <w:pPr>
              <w:spacing w:after="20"/>
              <w:ind w:left="20"/>
              <w:jc w:val="both"/>
            </w:pPr>
            <w:r>
              <w:rPr>
                <w:rFonts w:ascii="Times New Roman"/>
                <w:b w:val="false"/>
                <w:i w:val="false"/>
                <w:color w:val="000000"/>
                <w:sz w:val="20"/>
              </w:rPr>
              <w:t>
Расходы в поездке на территории Казахстана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Сапарды іске асыру үшін Сіз қанша ақша жұмсадыңыз, барлығы</w:t>
            </w:r>
          </w:p>
          <w:p>
            <w:pPr>
              <w:spacing w:after="20"/>
              <w:ind w:left="20"/>
              <w:jc w:val="both"/>
            </w:pPr>
            <w:r>
              <w:rPr>
                <w:rFonts w:ascii="Times New Roman"/>
                <w:b w:val="false"/>
                <w:i w:val="false"/>
                <w:color w:val="000000"/>
                <w:sz w:val="20"/>
              </w:rPr>
              <w:t>
Какую сумму денег Вы израсходовали на осуществление поездки, всего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тұру</w:t>
            </w:r>
          </w:p>
          <w:p>
            <w:pPr>
              <w:spacing w:after="20"/>
              <w:ind w:left="20"/>
              <w:jc w:val="both"/>
            </w:pPr>
            <w:r>
              <w:rPr>
                <w:rFonts w:ascii="Times New Roman"/>
                <w:b w:val="false"/>
                <w:i w:val="false"/>
                <w:color w:val="000000"/>
                <w:sz w:val="20"/>
              </w:rPr>
              <w:t xml:space="preserve">
 проживание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туристік агенттіктердің және операторлардың қызметтері </w:t>
            </w:r>
          </w:p>
          <w:p>
            <w:pPr>
              <w:spacing w:after="20"/>
              <w:ind w:left="20"/>
              <w:jc w:val="both"/>
            </w:pPr>
            <w:r>
              <w:rPr>
                <w:rFonts w:ascii="Times New Roman"/>
                <w:b w:val="false"/>
                <w:i w:val="false"/>
                <w:color w:val="000000"/>
                <w:sz w:val="20"/>
              </w:rPr>
              <w:t xml:space="preserve">
 услуги туристских агентств и операторов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дүкендерде өнімдерді сатып алуды қоса алғанда тамақтану</w:t>
            </w:r>
          </w:p>
          <w:p>
            <w:pPr>
              <w:spacing w:after="20"/>
              <w:ind w:left="20"/>
              <w:jc w:val="both"/>
            </w:pPr>
            <w:r>
              <w:rPr>
                <w:rFonts w:ascii="Times New Roman"/>
                <w:b w:val="false"/>
                <w:i w:val="false"/>
                <w:color w:val="000000"/>
                <w:sz w:val="20"/>
              </w:rPr>
              <w:t>
питание, включая покупку продуктов в магазинах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мейрамханаларда және дәмханаларда тамақтану</w:t>
            </w:r>
          </w:p>
          <w:p>
            <w:pPr>
              <w:spacing w:after="20"/>
              <w:ind w:left="20"/>
              <w:jc w:val="both"/>
            </w:pPr>
            <w:r>
              <w:rPr>
                <w:rFonts w:ascii="Times New Roman"/>
                <w:b w:val="false"/>
                <w:i w:val="false"/>
                <w:color w:val="000000"/>
                <w:sz w:val="20"/>
              </w:rPr>
              <w:t>
питание в ресторанах и кафе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өнімдерінен басқа тауарларды сатып алу</w:t>
            </w:r>
          </w:p>
          <w:p>
            <w:pPr>
              <w:spacing w:after="20"/>
              <w:ind w:left="20"/>
              <w:jc w:val="both"/>
            </w:pPr>
            <w:r>
              <w:rPr>
                <w:rFonts w:ascii="Times New Roman"/>
                <w:b w:val="false"/>
                <w:i w:val="false"/>
                <w:color w:val="000000"/>
                <w:sz w:val="20"/>
              </w:rPr>
              <w:t>
покупка товаров, за исключением продуктов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құндылығы бар бұйымдар: асыл металдар жәнетастар (гауһар тас, алтын, күміс), антиквариат, көркем өнертуындылары және басқа да құндылықтарды сатып алу</w:t>
            </w:r>
          </w:p>
          <w:p>
            <w:pPr>
              <w:spacing w:after="20"/>
              <w:ind w:left="20"/>
              <w:jc w:val="both"/>
            </w:pPr>
            <w:r>
              <w:rPr>
                <w:rFonts w:ascii="Times New Roman"/>
                <w:b w:val="false"/>
                <w:i w:val="false"/>
                <w:color w:val="000000"/>
                <w:sz w:val="20"/>
              </w:rPr>
              <w:t>
приобретение изделий, обладающих определенной ценностью: драгоценные металлы и камни (бриллианты, золото, серебро), антиквариат, предметыхудожественного искусства и другие ценности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тауарларды сатып алу</w:t>
            </w:r>
          </w:p>
          <w:p>
            <w:pPr>
              <w:spacing w:after="20"/>
              <w:ind w:left="20"/>
              <w:jc w:val="both"/>
            </w:pPr>
            <w:r>
              <w:rPr>
                <w:rFonts w:ascii="Times New Roman"/>
                <w:b w:val="false"/>
                <w:i w:val="false"/>
                <w:color w:val="000000"/>
                <w:sz w:val="20"/>
              </w:rPr>
              <w:t>
покупка прочих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рекреациялық және спорттық іс-шаралар</w:t>
            </w:r>
          </w:p>
          <w:p>
            <w:pPr>
              <w:spacing w:after="20"/>
              <w:ind w:left="20"/>
              <w:jc w:val="both"/>
            </w:pPr>
            <w:r>
              <w:rPr>
                <w:rFonts w:ascii="Times New Roman"/>
                <w:b w:val="false"/>
                <w:i w:val="false"/>
                <w:color w:val="000000"/>
                <w:sz w:val="20"/>
              </w:rPr>
              <w:t>
 рекреационные и спортивные мероприятия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көрсетілетін қызметтер</w:t>
            </w:r>
          </w:p>
          <w:p>
            <w:pPr>
              <w:spacing w:after="20"/>
              <w:ind w:left="20"/>
              <w:jc w:val="both"/>
            </w:pPr>
            <w:r>
              <w:rPr>
                <w:rFonts w:ascii="Times New Roman"/>
                <w:b w:val="false"/>
                <w:i w:val="false"/>
                <w:color w:val="000000"/>
                <w:sz w:val="20"/>
              </w:rPr>
              <w:t>
услуги культурные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және сауықтыру емшаралары</w:t>
            </w:r>
          </w:p>
          <w:p>
            <w:pPr>
              <w:spacing w:after="20"/>
              <w:ind w:left="20"/>
              <w:jc w:val="both"/>
            </w:pPr>
            <w:r>
              <w:rPr>
                <w:rFonts w:ascii="Times New Roman"/>
                <w:b w:val="false"/>
                <w:i w:val="false"/>
                <w:color w:val="000000"/>
                <w:sz w:val="20"/>
              </w:rPr>
              <w:t>
 лечебные и оздоровительные процедуры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дешығыстар</w:t>
            </w:r>
          </w:p>
          <w:p>
            <w:pPr>
              <w:spacing w:after="20"/>
              <w:ind w:left="20"/>
              <w:jc w:val="both"/>
            </w:pPr>
            <w:r>
              <w:rPr>
                <w:rFonts w:ascii="Times New Roman"/>
                <w:b w:val="false"/>
                <w:i w:val="false"/>
                <w:color w:val="000000"/>
                <w:sz w:val="20"/>
              </w:rPr>
              <w:t>
 прочие расходы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2" w:id="31"/>
    <w:p>
      <w:pPr>
        <w:spacing w:after="0"/>
        <w:ind w:left="0"/>
        <w:jc w:val="both"/>
      </w:pPr>
      <w:r>
        <w:rPr>
          <w:rFonts w:ascii="Times New Roman"/>
          <w:b w:val="false"/>
          <w:i w:val="false"/>
          <w:color w:val="000000"/>
          <w:sz w:val="28"/>
        </w:rPr>
        <w:t>
      Ескертпе:</w:t>
      </w:r>
    </w:p>
    <w:bookmarkEnd w:id="31"/>
    <w:p>
      <w:pPr>
        <w:spacing w:after="0"/>
        <w:ind w:left="0"/>
        <w:jc w:val="both"/>
      </w:pPr>
      <w:r>
        <w:rPr>
          <w:rFonts w:ascii="Times New Roman"/>
          <w:b w:val="false"/>
          <w:i w:val="false"/>
          <w:color w:val="000000"/>
          <w:sz w:val="28"/>
        </w:rPr>
        <w:t>
      Примечание: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Инвестициялық, коммерциялық және қайырымдылық сипаттағы шығыстарды қоспағанда, Қазақстан аумағында ғана сатып алынған тауарлар мен көрсетілген қызметтер құнын көрсету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Указывать стоимость купленных товаров и полученных услуг только на территории Казахстана, не включая расходыинвестиционного, коммерческого и благотворительного характера</w:t>
      </w:r>
    </w:p>
    <w:bookmarkStart w:name="z43" w:id="32"/>
    <w:p>
      <w:pPr>
        <w:spacing w:after="0"/>
        <w:ind w:left="0"/>
        <w:jc w:val="both"/>
      </w:pPr>
      <w:r>
        <w:rPr>
          <w:rFonts w:ascii="Times New Roman"/>
          <w:b w:val="false"/>
          <w:i w:val="false"/>
          <w:color w:val="000000"/>
          <w:sz w:val="28"/>
        </w:rPr>
        <w:t>
      3. Көлік шығыстарын (ең ұзақ шақырымды жүріп өткен бір көліктің түрі бойынша ғана әр баған бойынша шығыстарды көрсету керек) көрсетіңіз, теңге</w:t>
      </w:r>
    </w:p>
    <w:bookmarkEnd w:id="32"/>
    <w:p>
      <w:pPr>
        <w:spacing w:after="0"/>
        <w:ind w:left="0"/>
        <w:jc w:val="both"/>
      </w:pPr>
      <w:r>
        <w:rPr>
          <w:rFonts w:ascii="Times New Roman"/>
          <w:b w:val="false"/>
          <w:i w:val="false"/>
          <w:color w:val="000000"/>
          <w:sz w:val="28"/>
        </w:rPr>
        <w:t>
      Укажите расходы на транспорт (необходимо проставить расходы только по одному виду транспорта, на котором преодолели наибольшее расстояние),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коды </w:t>
            </w:r>
          </w:p>
          <w:p>
            <w:pPr>
              <w:spacing w:after="20"/>
              <w:ind w:left="20"/>
              <w:jc w:val="both"/>
            </w:pPr>
            <w:r>
              <w:rPr>
                <w:rFonts w:ascii="Times New Roman"/>
                <w:b w:val="false"/>
                <w:i w:val="false"/>
                <w:color w:val="000000"/>
                <w:sz w:val="20"/>
              </w:rPr>
              <w:t>
Код строки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кіру және Қазақстаннан шығу кезіндегі көлік шығыстар</w:t>
            </w:r>
          </w:p>
          <w:p>
            <w:pPr>
              <w:spacing w:after="20"/>
              <w:ind w:left="20"/>
              <w:jc w:val="both"/>
            </w:pPr>
            <w:r>
              <w:rPr>
                <w:rFonts w:ascii="Times New Roman"/>
                <w:b w:val="false"/>
                <w:i w:val="false"/>
                <w:color w:val="000000"/>
                <w:sz w:val="20"/>
              </w:rPr>
              <w:t>
Расходы на транспорт при въезде в Казахстан и выезде из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бойынша орын ауыстыру кезіндегі көлік шығыстары</w:t>
            </w:r>
          </w:p>
          <w:p>
            <w:pPr>
              <w:spacing w:after="20"/>
              <w:ind w:left="20"/>
              <w:jc w:val="both"/>
            </w:pPr>
            <w:r>
              <w:rPr>
                <w:rFonts w:ascii="Times New Roman"/>
                <w:b w:val="false"/>
                <w:i w:val="false"/>
                <w:color w:val="000000"/>
                <w:sz w:val="20"/>
              </w:rPr>
              <w:t>
Расходы на транспорт при перемещении по Казахстану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w:t>
            </w:r>
          </w:p>
          <w:p>
            <w:pPr>
              <w:spacing w:after="20"/>
              <w:ind w:left="20"/>
              <w:jc w:val="both"/>
            </w:pPr>
            <w:r>
              <w:rPr>
                <w:rFonts w:ascii="Times New Roman"/>
                <w:b w:val="false"/>
                <w:i w:val="false"/>
                <w:color w:val="000000"/>
                <w:sz w:val="20"/>
              </w:rPr>
              <w:t>
Воздушный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p>
            <w:pPr>
              <w:spacing w:after="20"/>
              <w:ind w:left="20"/>
              <w:jc w:val="both"/>
            </w:pPr>
            <w:r>
              <w:rPr>
                <w:rFonts w:ascii="Times New Roman"/>
                <w:b w:val="false"/>
                <w:i w:val="false"/>
                <w:color w:val="000000"/>
                <w:sz w:val="20"/>
              </w:rPr>
              <w:t>
Водный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p>
          <w:p>
            <w:pPr>
              <w:spacing w:after="20"/>
              <w:ind w:left="20"/>
              <w:jc w:val="both"/>
            </w:pPr>
            <w:r>
              <w:rPr>
                <w:rFonts w:ascii="Times New Roman"/>
                <w:b w:val="false"/>
                <w:i w:val="false"/>
                <w:color w:val="000000"/>
                <w:sz w:val="20"/>
              </w:rPr>
              <w:t>
Железнодорожный транспорт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автобус </w:t>
            </w:r>
          </w:p>
          <w:p>
            <w:pPr>
              <w:spacing w:after="20"/>
              <w:ind w:left="20"/>
              <w:jc w:val="both"/>
            </w:pPr>
            <w:r>
              <w:rPr>
                <w:rFonts w:ascii="Times New Roman"/>
                <w:b w:val="false"/>
                <w:i w:val="false"/>
                <w:color w:val="000000"/>
                <w:sz w:val="20"/>
              </w:rPr>
              <w:t>
Международный автобус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Қалааралық автобус </w:t>
            </w:r>
          </w:p>
          <w:p>
            <w:pPr>
              <w:spacing w:after="20"/>
              <w:ind w:left="20"/>
              <w:jc w:val="both"/>
            </w:pPr>
            <w:r>
              <w:rPr>
                <w:rFonts w:ascii="Times New Roman"/>
                <w:b w:val="false"/>
                <w:i w:val="false"/>
                <w:color w:val="000000"/>
                <w:sz w:val="20"/>
              </w:rPr>
              <w:t>
Междугородный автобус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 автомашина (жанармай)</w:t>
            </w:r>
          </w:p>
          <w:p>
            <w:pPr>
              <w:spacing w:after="20"/>
              <w:ind w:left="20"/>
              <w:jc w:val="both"/>
            </w:pPr>
            <w:r>
              <w:rPr>
                <w:rFonts w:ascii="Times New Roman"/>
                <w:b w:val="false"/>
                <w:i w:val="false"/>
                <w:color w:val="000000"/>
                <w:sz w:val="20"/>
              </w:rPr>
              <w:t>
Собственная автомашина (топливо)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автокөлік құралдарын жалдау (3-бөлімнің 9-жолында шығыстары белгіленетін жанармайды қоспағанда)</w:t>
            </w:r>
          </w:p>
          <w:p>
            <w:pPr>
              <w:spacing w:after="20"/>
              <w:ind w:left="20"/>
              <w:jc w:val="both"/>
            </w:pPr>
            <w:r>
              <w:rPr>
                <w:rFonts w:ascii="Times New Roman"/>
                <w:b w:val="false"/>
                <w:i w:val="false"/>
                <w:color w:val="000000"/>
                <w:sz w:val="20"/>
              </w:rPr>
              <w:t>
Аренда автотранспортных средств, взятых на прокат (за исключением топлива, расходы которого отмечаются по строке 9 раздела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мотоцикл, қалалық көлік, велосипед</w:t>
            </w:r>
          </w:p>
          <w:p>
            <w:pPr>
              <w:spacing w:after="20"/>
              <w:ind w:left="20"/>
              <w:jc w:val="both"/>
            </w:pPr>
            <w:r>
              <w:rPr>
                <w:rFonts w:ascii="Times New Roman"/>
                <w:b w:val="false"/>
                <w:i w:val="false"/>
                <w:color w:val="000000"/>
                <w:sz w:val="20"/>
              </w:rPr>
              <w:t xml:space="preserve">
Такси, мотоцикл, городской транспорт, велосипед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Жанармай (жалға алынған автокөлік құралдарымен жүрген жағдайда)</w:t>
            </w:r>
          </w:p>
          <w:p>
            <w:pPr>
              <w:spacing w:after="20"/>
              <w:ind w:left="20"/>
              <w:jc w:val="both"/>
            </w:pPr>
            <w:r>
              <w:rPr>
                <w:rFonts w:ascii="Times New Roman"/>
                <w:b w:val="false"/>
                <w:i w:val="false"/>
                <w:color w:val="000000"/>
                <w:sz w:val="20"/>
              </w:rPr>
              <w:t xml:space="preserve">
Топливо (в случае передвижения на автотранспортных средствах, взятых на прокат)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4" w:id="33"/>
    <w:p>
      <w:pPr>
        <w:spacing w:after="0"/>
        <w:ind w:left="0"/>
        <w:jc w:val="both"/>
      </w:pPr>
      <w:r>
        <w:rPr>
          <w:rFonts w:ascii="Times New Roman"/>
          <w:b w:val="false"/>
          <w:i w:val="false"/>
          <w:color w:val="000000"/>
          <w:sz w:val="28"/>
        </w:rPr>
        <w:t>
      4. Бес баллдық шәкіл бойынша сапарға қанағаттану дәрежесін белгілеңіз "</w:t>
      </w:r>
    </w:p>
    <w:bookmarkEnd w:id="33"/>
    <w:p>
      <w:pPr>
        <w:spacing w:after="0"/>
        <w:ind w:left="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190500" cy="190500"/>
                    </a:xfrm>
                    <a:prstGeom prst="rect">
                      <a:avLst/>
                    </a:prstGeom>
                  </pic:spPr>
                </pic:pic>
              </a:graphicData>
            </a:graphic>
          </wp:inline>
        </w:drawing>
      </w:r>
    </w:p>
    <w:p>
      <w:pPr>
        <w:spacing w:after="0"/>
        <w:ind w:left="0"/>
        <w:jc w:val="left"/>
      </w:pPr>
      <w:r>
        <w:rPr>
          <w:rFonts w:ascii="Times New Roman"/>
          <w:b w:val="false"/>
          <w:i w:val="false"/>
          <w:color w:val="000000"/>
          <w:sz w:val="28"/>
        </w:rPr>
        <w:t>" (5-жақсы, 1-өте жаман)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Отметьте "</w:t>
      </w:r>
    </w:p>
    <w:p>
      <w:pPr>
        <w:spacing w:after="0"/>
        <w:ind w:left="0"/>
        <w:jc w:val="both"/>
      </w:pPr>
      <w:r>
        <w:drawing>
          <wp:inline distT="0" distB="0" distL="0" distR="0">
            <wp:extent cx="1905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190500" cy="190500"/>
                    </a:xfrm>
                    <a:prstGeom prst="rect">
                      <a:avLst/>
                    </a:prstGeom>
                  </pic:spPr>
                </pic:pic>
              </a:graphicData>
            </a:graphic>
          </wp:inline>
        </w:drawing>
      </w:r>
    </w:p>
    <w:p>
      <w:pPr>
        <w:spacing w:after="0"/>
        <w:ind w:left="0"/>
        <w:jc w:val="left"/>
      </w:pPr>
      <w:r>
        <w:rPr>
          <w:rFonts w:ascii="Times New Roman"/>
          <w:b w:val="false"/>
          <w:i w:val="false"/>
          <w:color w:val="000000"/>
          <w:sz w:val="28"/>
        </w:rPr>
        <w:t>" степень удовлетворенности поездкой по пятибалльной шкале (5 – отлично, 1 – очень плохо)</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p>
            <w:pPr>
              <w:spacing w:after="20"/>
              <w:ind w:left="20"/>
              <w:jc w:val="both"/>
            </w:pPr>
            <w:r>
              <w:rPr>
                <w:rFonts w:ascii="Times New Roman"/>
                <w:b w:val="false"/>
                <w:i w:val="false"/>
                <w:color w:val="000000"/>
                <w:sz w:val="20"/>
              </w:rPr>
              <w:t>
Код строки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p>
            <w:pPr>
              <w:spacing w:after="20"/>
              <w:ind w:left="20"/>
              <w:jc w:val="both"/>
            </w:pPr>
            <w:r>
              <w:rPr>
                <w:rFonts w:ascii="Times New Roman"/>
                <w:b w:val="false"/>
                <w:i w:val="false"/>
                <w:color w:val="000000"/>
                <w:sz w:val="20"/>
              </w:rPr>
              <w:t>
Наименование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Қанағаттану дәрежесі</w:t>
            </w:r>
          </w:p>
          <w:p>
            <w:pPr>
              <w:spacing w:after="20"/>
              <w:ind w:left="20"/>
              <w:jc w:val="both"/>
            </w:pPr>
            <w:r>
              <w:rPr>
                <w:rFonts w:ascii="Times New Roman"/>
                <w:b w:val="false"/>
                <w:i w:val="false"/>
                <w:color w:val="000000"/>
                <w:sz w:val="20"/>
              </w:rPr>
              <w:t>
Степень удовлетворенности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Орналастыру бойынша көрсетілетін қызметтер</w:t>
            </w:r>
          </w:p>
          <w:p>
            <w:pPr>
              <w:spacing w:after="20"/>
              <w:ind w:left="20"/>
              <w:jc w:val="both"/>
            </w:pPr>
            <w:r>
              <w:rPr>
                <w:rFonts w:ascii="Times New Roman"/>
                <w:b w:val="false"/>
                <w:i w:val="false"/>
                <w:color w:val="000000"/>
                <w:sz w:val="20"/>
              </w:rPr>
              <w:t>
Услуги по размещению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объектілерінің көрсетілетін қызметтері</w:t>
            </w:r>
          </w:p>
          <w:p>
            <w:pPr>
              <w:spacing w:after="20"/>
              <w:ind w:left="20"/>
              <w:jc w:val="both"/>
            </w:pPr>
            <w:r>
              <w:rPr>
                <w:rFonts w:ascii="Times New Roman"/>
                <w:b w:val="false"/>
                <w:i w:val="false"/>
                <w:color w:val="000000"/>
                <w:sz w:val="20"/>
              </w:rPr>
              <w:t>
Услуги объектов общественного питания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p>
            <w:pPr>
              <w:spacing w:after="20"/>
              <w:ind w:left="20"/>
              <w:jc w:val="both"/>
            </w:pPr>
            <w:r>
              <w:rPr>
                <w:rFonts w:ascii="Times New Roman"/>
                <w:b w:val="false"/>
                <w:i w:val="false"/>
                <w:color w:val="000000"/>
                <w:sz w:val="20"/>
              </w:rPr>
              <w:t>
Услуги транспорта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ойын-сауық қызметтері</w:t>
            </w:r>
          </w:p>
          <w:p>
            <w:pPr>
              <w:spacing w:after="20"/>
              <w:ind w:left="20"/>
              <w:jc w:val="both"/>
            </w:pPr>
            <w:r>
              <w:rPr>
                <w:rFonts w:ascii="Times New Roman"/>
                <w:b w:val="false"/>
                <w:i w:val="false"/>
                <w:color w:val="000000"/>
                <w:sz w:val="20"/>
              </w:rPr>
              <w:t>
Услуги отдыха и развлечений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Экскурсиялық көрсетілетін қызметтер (гидтер қызметтері)</w:t>
            </w:r>
          </w:p>
          <w:p>
            <w:pPr>
              <w:spacing w:after="20"/>
              <w:ind w:left="20"/>
              <w:jc w:val="both"/>
            </w:pPr>
            <w:r>
              <w:rPr>
                <w:rFonts w:ascii="Times New Roman"/>
                <w:b w:val="false"/>
                <w:i w:val="false"/>
                <w:color w:val="000000"/>
                <w:sz w:val="20"/>
              </w:rPr>
              <w:t>
Экскурсионные услуги (услуги гидов)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жалпы сапармен қанағаттандыңыз ба</w:t>
            </w:r>
          </w:p>
          <w:p>
            <w:pPr>
              <w:spacing w:after="20"/>
              <w:ind w:left="20"/>
              <w:jc w:val="both"/>
            </w:pPr>
            <w:r>
              <w:rPr>
                <w:rFonts w:ascii="Times New Roman"/>
                <w:b w:val="false"/>
                <w:i w:val="false"/>
                <w:color w:val="000000"/>
                <w:sz w:val="20"/>
              </w:rPr>
              <w:t>
В целом удовлетворены ли Вы поездкой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Стратегиялық жоспарлау</w:t>
            </w:r>
            <w:r>
              <w:br/>
            </w:r>
            <w:r>
              <w:rPr>
                <w:rFonts w:ascii="Times New Roman"/>
                <w:b w:val="false"/>
                <w:i w:val="false"/>
                <w:color w:val="000000"/>
                <w:sz w:val="20"/>
              </w:rPr>
              <w:t>және Реформалар</w:t>
            </w:r>
            <w:r>
              <w:br/>
            </w:r>
            <w:r>
              <w:rPr>
                <w:rFonts w:ascii="Times New Roman"/>
                <w:b w:val="false"/>
                <w:i w:val="false"/>
                <w:color w:val="000000"/>
                <w:sz w:val="20"/>
              </w:rPr>
              <w:t>агенттігінің Ұлттық статистика</w:t>
            </w:r>
            <w:r>
              <w:br/>
            </w:r>
            <w:r>
              <w:rPr>
                <w:rFonts w:ascii="Times New Roman"/>
                <w:b w:val="false"/>
                <w:i w:val="false"/>
                <w:color w:val="000000"/>
                <w:sz w:val="20"/>
              </w:rPr>
              <w:t>бюросының басшысы</w:t>
            </w:r>
            <w:r>
              <w:br/>
            </w:r>
            <w:r>
              <w:rPr>
                <w:rFonts w:ascii="Times New Roman"/>
                <w:b w:val="false"/>
                <w:i w:val="false"/>
                <w:color w:val="000000"/>
                <w:sz w:val="20"/>
              </w:rPr>
              <w:t>2022 жылғы 24 тамыздағы</w:t>
            </w:r>
            <w:r>
              <w:br/>
            </w:r>
            <w:r>
              <w:rPr>
                <w:rFonts w:ascii="Times New Roman"/>
                <w:b w:val="false"/>
                <w:i w:val="false"/>
                <w:color w:val="000000"/>
                <w:sz w:val="20"/>
              </w:rPr>
              <w:t>№ 14 бұйрығына</w:t>
            </w:r>
            <w:r>
              <w:br/>
            </w:r>
            <w:r>
              <w:rPr>
                <w:rFonts w:ascii="Times New Roman"/>
                <w:b w:val="false"/>
                <w:i w:val="false"/>
                <w:color w:val="000000"/>
                <w:sz w:val="20"/>
              </w:rPr>
              <w:t>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2020 жылғы "10" ақпандағы</w:t>
            </w:r>
            <w:r>
              <w:br/>
            </w:r>
            <w:r>
              <w:rPr>
                <w:rFonts w:ascii="Times New Roman"/>
                <w:b w:val="false"/>
                <w:i w:val="false"/>
                <w:color w:val="000000"/>
                <w:sz w:val="20"/>
              </w:rPr>
              <w:t xml:space="preserve">№ 20 бұйрығына </w:t>
            </w:r>
            <w:r>
              <w:br/>
            </w:r>
            <w:r>
              <w:rPr>
                <w:rFonts w:ascii="Times New Roman"/>
                <w:b w:val="false"/>
                <w:i w:val="false"/>
                <w:color w:val="000000"/>
                <w:sz w:val="20"/>
              </w:rPr>
              <w:t>6-қосымша</w:t>
            </w:r>
          </w:p>
        </w:tc>
      </w:tr>
    </w:tbl>
    <w:bookmarkStart w:name="z47" w:id="34"/>
    <w:p>
      <w:pPr>
        <w:spacing w:after="0"/>
        <w:ind w:left="0"/>
        <w:jc w:val="left"/>
      </w:pPr>
      <w:r>
        <w:rPr>
          <w:rFonts w:ascii="Times New Roman"/>
          <w:b/>
          <w:i w:val="false"/>
          <w:color w:val="000000"/>
        </w:rPr>
        <w:t xml:space="preserve"> "Келушілерді зерттеу сауалнамасы" (индексі Н-060, кезеңділігі жылына екі рет) жалпымемлекеттік статистикалық байқаудың статистикалық нысанын толтыру жөніндегі нұсқаулық</w:t>
      </w:r>
    </w:p>
    <w:bookmarkEnd w:id="34"/>
    <w:bookmarkStart w:name="z48" w:id="35"/>
    <w:p>
      <w:pPr>
        <w:spacing w:after="0"/>
        <w:ind w:left="0"/>
        <w:jc w:val="both"/>
      </w:pPr>
      <w:r>
        <w:rPr>
          <w:rFonts w:ascii="Times New Roman"/>
          <w:b w:val="false"/>
          <w:i w:val="false"/>
          <w:color w:val="000000"/>
          <w:sz w:val="28"/>
        </w:rPr>
        <w:t>
      1. Осы "Келушілерді зерттеу сауалнамасы" (индексі Н-060, кезеңділігі жылына екі рет) жалпымемлекеттік статистикалық байқаудың статистикалық нысанын толтыру жөніндегі нұсқаулық "Келушілерді зерттеу сауалнамасы" (индексі Н-060, кезеңділігі жылына екі рет) жалпымемлекеттік статистикалық байқаудың статистикалық нысанын толтыруды нақтылайды.</w:t>
      </w:r>
    </w:p>
    <w:bookmarkEnd w:id="35"/>
    <w:bookmarkStart w:name="z49" w:id="36"/>
    <w:p>
      <w:pPr>
        <w:spacing w:after="0"/>
        <w:ind w:left="0"/>
        <w:jc w:val="both"/>
      </w:pPr>
      <w:r>
        <w:rPr>
          <w:rFonts w:ascii="Times New Roman"/>
          <w:b w:val="false"/>
          <w:i w:val="false"/>
          <w:color w:val="000000"/>
          <w:sz w:val="28"/>
        </w:rPr>
        <w:t>
      2. Осы Нұсқаулықта мынадай анықтамалар пайдаланылады:</w:t>
      </w:r>
    </w:p>
    <w:bookmarkEnd w:id="36"/>
    <w:p>
      <w:pPr>
        <w:spacing w:after="0"/>
        <w:ind w:left="0"/>
        <w:jc w:val="both"/>
      </w:pPr>
      <w:r>
        <w:rPr>
          <w:rFonts w:ascii="Times New Roman"/>
          <w:b w:val="false"/>
          <w:i w:val="false"/>
          <w:color w:val="000000"/>
          <w:sz w:val="28"/>
        </w:rPr>
        <w:t>
      турист – уақытша болатын елге (жерге) жиырма төрт сағаттан бір жылға дейінгі кезеңге келетін және ақылы қызметпен айналыспай, сол елде (жерде) сауықтыру, танымдық, кәсіби-іскерлік, спорттық, діни және өзге де мақсаттарда кемінде бір рет түнейтін жеке тұлға.</w:t>
      </w:r>
    </w:p>
    <w:bookmarkStart w:name="z50" w:id="37"/>
    <w:p>
      <w:pPr>
        <w:spacing w:after="0"/>
        <w:ind w:left="0"/>
        <w:jc w:val="both"/>
      </w:pPr>
      <w:r>
        <w:rPr>
          <w:rFonts w:ascii="Times New Roman"/>
          <w:b w:val="false"/>
          <w:i w:val="false"/>
          <w:color w:val="000000"/>
          <w:sz w:val="28"/>
        </w:rPr>
        <w:t>
      3. Келушілерге жеке сауал салу жүргізу негізінде кездейсоқ іріктеме әдісімен осы зерттеуді жүргізуге уәкілетті тұлғалар ақпаратты жинауды жүзеге асырады.</w:t>
      </w:r>
    </w:p>
    <w:bookmarkEnd w:id="37"/>
    <w:bookmarkStart w:name="z51" w:id="38"/>
    <w:p>
      <w:pPr>
        <w:spacing w:after="0"/>
        <w:ind w:left="0"/>
        <w:jc w:val="both"/>
      </w:pPr>
      <w:r>
        <w:rPr>
          <w:rFonts w:ascii="Times New Roman"/>
          <w:b w:val="false"/>
          <w:i w:val="false"/>
          <w:color w:val="000000"/>
          <w:sz w:val="28"/>
        </w:rPr>
        <w:t>
      4. Сапар қандай да бір адамның оның тұрғылықты тұратын жерінен шыққан сәтінен бастап қайтып оралу сәтіне дейінгі саяхатын: демек, бару және кері қайту сапарын білдіреді. Сапар түрлі орындарға барудан тұрады. Кіру сапарлары елге кіру және одан шығу аралығындағы кезең саяхатына сәйкес келеді.</w:t>
      </w:r>
    </w:p>
    <w:bookmarkEnd w:id="38"/>
    <w:p>
      <w:pPr>
        <w:spacing w:after="0"/>
        <w:ind w:left="0"/>
        <w:jc w:val="both"/>
      </w:pPr>
      <w:r>
        <w:rPr>
          <w:rFonts w:ascii="Times New Roman"/>
          <w:b w:val="false"/>
          <w:i w:val="false"/>
          <w:color w:val="000000"/>
          <w:sz w:val="28"/>
        </w:rPr>
        <w:t>
      1-бөлімнің 1.5 тармағының 1) тармақшасындажеке мақсаттарға демалыс және дем алу, достар мен туыстарға бару, білім алу және кәсіби дайындық, емдік және сауықтыру емшаралары, дін (қажылық), дүкендерді аралау, транзит сияқты сапарлардың мақсаттары және өзге мақсаттар жатады.</w:t>
      </w:r>
    </w:p>
    <w:p>
      <w:pPr>
        <w:spacing w:after="0"/>
        <w:ind w:left="0"/>
        <w:jc w:val="both"/>
      </w:pPr>
      <w:r>
        <w:rPr>
          <w:rFonts w:ascii="Times New Roman"/>
          <w:b w:val="false"/>
          <w:i w:val="false"/>
          <w:color w:val="000000"/>
          <w:sz w:val="28"/>
        </w:rPr>
        <w:t>
      1-бөлімнің 1.5 тармағының 2) тармақшасындаіскерлік және кәсіби мақсаттарға мыналар жатады: кеңестерге, конференцияларға, жәрмеңкелер мен көрмелерге қатысу, дәрістер оқу, концерттер, қойылымдар мен спектакльдер қою, ғылыми қолданбалы немесе іргелі зерттеулерге қатысу, тауарлар мен көрсетілетін қызметтерді жарнамалау, туристік саяхаттар бағдарламаларын құрастыру, орналастыру және көлік қызметтері бойынша қызметтерді ұсынуға шарттар жасасу, кәсіби спорттық іс-шараларға қатысу, ресми немесе бейресми кәсіби дайындық курстарына өндірістен қол үзбей қатысу, жеке көлік құралдарына (корпоративті ұшақ, яхта) экипаж (команда) құрамындағы жұмыс.</w:t>
      </w:r>
    </w:p>
    <w:bookmarkStart w:name="z52" w:id="39"/>
    <w:p>
      <w:pPr>
        <w:spacing w:after="0"/>
        <w:ind w:left="0"/>
        <w:jc w:val="both"/>
      </w:pPr>
      <w:r>
        <w:rPr>
          <w:rFonts w:ascii="Times New Roman"/>
          <w:b w:val="false"/>
          <w:i w:val="false"/>
          <w:color w:val="000000"/>
          <w:sz w:val="28"/>
        </w:rPr>
        <w:t>
      5. 2-бөлімде шығыстар баптарын толтырған кезде шамамен алғандағы соманы көрсетуге болады.</w:t>
      </w:r>
    </w:p>
    <w:bookmarkEnd w:id="39"/>
    <w:p>
      <w:pPr>
        <w:spacing w:after="0"/>
        <w:ind w:left="0"/>
        <w:jc w:val="both"/>
      </w:pPr>
      <w:r>
        <w:rPr>
          <w:rFonts w:ascii="Times New Roman"/>
          <w:b w:val="false"/>
          <w:i w:val="false"/>
          <w:color w:val="000000"/>
          <w:sz w:val="28"/>
        </w:rPr>
        <w:t>
      Келуші (ері (зайыбы) және балалары) толығымен төлейтін барлық шығыстар ескеріледі.</w:t>
      </w:r>
    </w:p>
    <w:p>
      <w:pPr>
        <w:spacing w:after="0"/>
        <w:ind w:left="0"/>
        <w:jc w:val="both"/>
      </w:pPr>
      <w:r>
        <w:rPr>
          <w:rFonts w:ascii="Times New Roman"/>
          <w:b w:val="false"/>
          <w:i w:val="false"/>
          <w:color w:val="000000"/>
          <w:sz w:val="28"/>
        </w:rPr>
        <w:t>
      Келу туризмінде бажсыз тауарларға жұмсалатын шығыстар, егер осы сатып алу Қазақстан аумағында жасалса, туризмге жұмсалған шығыстарға кіреді. Қазақстанға кіргенге дейін сатып алынған тауарларға жұмсалған шығыстар алып тасталады.</w:t>
      </w:r>
    </w:p>
    <w:p>
      <w:pPr>
        <w:spacing w:after="0"/>
        <w:ind w:left="0"/>
        <w:jc w:val="both"/>
      </w:pPr>
      <w:r>
        <w:rPr>
          <w:rFonts w:ascii="Times New Roman"/>
          <w:b w:val="false"/>
          <w:i w:val="false"/>
          <w:color w:val="000000"/>
          <w:sz w:val="28"/>
        </w:rPr>
        <w:t>
      Туристік сапардағы шығыстар кез келген тәсілмен жүргізілген, (қолма-қол ақшаға, кредиттік карта, жол немесе жеке чекпен, шотты тікелей ұсыну, электрондық аударым) сондай-ақ басқа адам немесе ұйым-жұмыс беруші, егер тек осы адам (ұйым) келген елдің резиденті болмаса, төленген шығыстарды қамтиды.</w:t>
      </w:r>
    </w:p>
    <w:p>
      <w:pPr>
        <w:spacing w:after="0"/>
        <w:ind w:left="0"/>
        <w:jc w:val="both"/>
      </w:pPr>
      <w:r>
        <w:rPr>
          <w:rFonts w:ascii="Times New Roman"/>
          <w:b w:val="false"/>
          <w:i w:val="false"/>
          <w:color w:val="000000"/>
          <w:sz w:val="28"/>
        </w:rPr>
        <w:t>
      Туристік сапар барысында туристік шығыстардан коммерциялық мақсаттар үшін сатып алу (қайта сатуға немесе келушілердің кез келген санаты жүзеге асыратын өндірістің факторы ретінде, сондай-ақ өз жұмыс берушісінің атынан іскерлік сапар уақытында келуші жүргізген сатып алулар), күрделі қаржы салымдары немесе мәмілелер (келушілер жүзеге асыратын және жерге, тұрғын үйлерге, жылжымайтын мүлікке және өзге маңызды сатып алынатын заттарға (автомашина, автофургон, катер, екінші үй) қатысты, тіпті егер олар болашақта туризм мақсатында пайдаланылса да), қолма-қол ақша (қандай да бір туристік тауардың немесе қызметтің төлеміне кірмейтін, демалыс сапары кезінде туыстарға немесе таныстарға берілетін, сондай-ақ қайырымдылық жарналар) алынып тасталады.</w:t>
      </w:r>
    </w:p>
    <w:p>
      <w:pPr>
        <w:spacing w:after="0"/>
        <w:ind w:left="0"/>
        <w:jc w:val="both"/>
      </w:pPr>
      <w:r>
        <w:rPr>
          <w:rFonts w:ascii="Times New Roman"/>
          <w:b w:val="false"/>
          <w:i w:val="false"/>
          <w:color w:val="000000"/>
          <w:sz w:val="28"/>
        </w:rPr>
        <w:t>
      2-бөлімнің 1.2-жолында келушілердің экскурсиялық көрсетілетін қызметтерге, гидтердің көрсетілетін қызметтеріне, театрлық, спорттық және ойын-сауық шараларының билеттеріне алдын ала тапсырыс, көлік билеттерін брондау бойынша көрсетілетін қызметтерге жұмсалған шығыстары көрсетіледі.</w:t>
      </w:r>
    </w:p>
    <w:p>
      <w:pPr>
        <w:spacing w:after="0"/>
        <w:ind w:left="0"/>
        <w:jc w:val="both"/>
      </w:pPr>
      <w:r>
        <w:rPr>
          <w:rFonts w:ascii="Times New Roman"/>
          <w:b w:val="false"/>
          <w:i w:val="false"/>
          <w:color w:val="000000"/>
          <w:sz w:val="28"/>
        </w:rPr>
        <w:t>
      Коммерциялық орналастыру құнына таңғы асты пайдаланатынына немесе пайдаланбайтынына қарамастан, таңғы ас тиісті тарифтің ажырамас бөлігі ретінде кірсе, жалпы құнды орналастыру шығыстары деп есептеу қажет және 2-бөлімнің 1.1-жолында көрсетіледі.</w:t>
      </w:r>
    </w:p>
    <w:p>
      <w:pPr>
        <w:spacing w:after="0"/>
        <w:ind w:left="0"/>
        <w:jc w:val="both"/>
      </w:pPr>
      <w:r>
        <w:rPr>
          <w:rFonts w:ascii="Times New Roman"/>
          <w:b w:val="false"/>
          <w:i w:val="false"/>
          <w:color w:val="000000"/>
          <w:sz w:val="28"/>
        </w:rPr>
        <w:t>
      Алайда, тамақтану үшін түпкілікті шотқа енгізілетін бөлек төлем алынған жағдайда, онда оның құны тамақтану шығыстарына жатады және 2-бөлімнің 1.3-жолында көрсетіледі.</w:t>
      </w:r>
    </w:p>
    <w:p>
      <w:pPr>
        <w:spacing w:after="0"/>
        <w:ind w:left="0"/>
        <w:jc w:val="both"/>
      </w:pPr>
      <w:r>
        <w:rPr>
          <w:rFonts w:ascii="Times New Roman"/>
          <w:b w:val="false"/>
          <w:i w:val="false"/>
          <w:color w:val="000000"/>
          <w:sz w:val="28"/>
        </w:rPr>
        <w:t>
      2-бөлімнің 1.3-жолында туристік сапар барысында тамақтану мен сусындарға жұмсалған шығыстар көрсетіледі.</w:t>
      </w:r>
    </w:p>
    <w:p>
      <w:pPr>
        <w:spacing w:after="0"/>
        <w:ind w:left="0"/>
        <w:jc w:val="both"/>
      </w:pPr>
      <w:r>
        <w:rPr>
          <w:rFonts w:ascii="Times New Roman"/>
          <w:b w:val="false"/>
          <w:i w:val="false"/>
          <w:color w:val="000000"/>
          <w:sz w:val="28"/>
        </w:rPr>
        <w:t xml:space="preserve">
      2-бөлімнің 1.4.1-жолы бойынша белгілі бір құндылығы бар бұйымдарға жұмсалған шығыстарға өндіру немесе тұтыну мақсатында қолданылмайтын, бірақ кейбір уақыт кезеңі ішіндегі құндық қор ретінде сақталатын, туристік сапар кезінде жеке пайдалану немесе сыйлық ретінде алынған айтарлықтай құнды тауарларға жұмсалған шығыстар жатады. </w:t>
      </w:r>
    </w:p>
    <w:p>
      <w:pPr>
        <w:spacing w:after="0"/>
        <w:ind w:left="0"/>
        <w:jc w:val="both"/>
      </w:pPr>
      <w:r>
        <w:rPr>
          <w:rFonts w:ascii="Times New Roman"/>
          <w:b w:val="false"/>
          <w:i w:val="false"/>
          <w:color w:val="000000"/>
          <w:sz w:val="28"/>
        </w:rPr>
        <w:t xml:space="preserve">
      2-бөлімнің 1.4.2-жолында 2-бөлімнің 1.4.1-жолдарында ескерілмеген тауарларды сатып алуға жұмсалған шығыстар көрсетіледі. </w:t>
      </w:r>
    </w:p>
    <w:p>
      <w:pPr>
        <w:spacing w:after="0"/>
        <w:ind w:left="0"/>
        <w:jc w:val="both"/>
      </w:pPr>
      <w:r>
        <w:rPr>
          <w:rFonts w:ascii="Times New Roman"/>
          <w:b w:val="false"/>
          <w:i w:val="false"/>
          <w:color w:val="000000"/>
          <w:sz w:val="28"/>
        </w:rPr>
        <w:t>
      2-бөлімнің 1.5-жолы бойынша рекреациялық және спорттық іс-шараларға арналған шығыстарға демалыс саябақтарына, бұқаралық спорт имараттарына, ойын мекемелеріне, казино, спорт объектілеріне бару, бос уақыт және демалуға арналған тауарларды, спорттық мүкәммалдарды жалға алу және лизинг жатады.</w:t>
      </w:r>
    </w:p>
    <w:p>
      <w:pPr>
        <w:spacing w:after="0"/>
        <w:ind w:left="0"/>
        <w:jc w:val="both"/>
      </w:pPr>
      <w:r>
        <w:rPr>
          <w:rFonts w:ascii="Times New Roman"/>
          <w:b w:val="false"/>
          <w:i w:val="false"/>
          <w:color w:val="000000"/>
          <w:sz w:val="28"/>
        </w:rPr>
        <w:t>
      2-бөлімнің 1.6-жолы бойынша мәдени көрсетілетін қызметтерге арналған шығыстарға театр көрсетілімдеріне, концерттерге, музейлерге, тарихи объектілер мен ғимараттарға, ботаникалық бақтарға, хайуанаттар бағына, көрмелерге, фестивальдарға, конгресс-орталықтарына және конференц-орталықтарына бару жатады.</w:t>
      </w:r>
    </w:p>
    <w:p>
      <w:pPr>
        <w:spacing w:after="0"/>
        <w:ind w:left="0"/>
        <w:jc w:val="both"/>
      </w:pPr>
      <w:r>
        <w:rPr>
          <w:rFonts w:ascii="Times New Roman"/>
          <w:b w:val="false"/>
          <w:i w:val="false"/>
          <w:color w:val="000000"/>
          <w:sz w:val="28"/>
        </w:rPr>
        <w:t>
      2-бөлімнің 1.7-жолы бойынша емдеу-сауықтыру емшараларына арналған шығыстарға ауруханадан кейінгі емдеуді аяқтау және медициналық және әлеуметтік мекемелердің неғұрлым жалпы спектрі үшін ауруханалардың, клиникалардың, санаторийлердің қызметтерін алу, теңіз және спа курорттарға, медициналық жабдықтарды қолдану арқылы косметологиялық хирургияны қоса, медициналық кеңес беруге негізделген, медициналық қызметтерді алу үшін өзге де мамандандырылған мекемелерге бару. Сондай-ақ вакцинация, медициналық бақылау және массаж қызметтері жатады.</w:t>
      </w:r>
    </w:p>
    <w:p>
      <w:pPr>
        <w:spacing w:after="0"/>
        <w:ind w:left="0"/>
        <w:jc w:val="both"/>
      </w:pPr>
      <w:r>
        <w:rPr>
          <w:rFonts w:ascii="Times New Roman"/>
          <w:b w:val="false"/>
          <w:i w:val="false"/>
          <w:color w:val="000000"/>
          <w:sz w:val="28"/>
        </w:rPr>
        <w:t>
      2-бөлімнің 1.8-жолы бойынша өзге де шығыстарға жүкшілердің, вокзалдардағы ақылы анықтамалар, сақтау камералары, пленканы айқындау, фотографияларды шығару, байланыс қызметі, интернет-кафелердің қызметтері жатады.</w:t>
      </w:r>
    </w:p>
    <w:bookmarkStart w:name="z53" w:id="40"/>
    <w:p>
      <w:pPr>
        <w:spacing w:after="0"/>
        <w:ind w:left="0"/>
        <w:jc w:val="both"/>
      </w:pPr>
      <w:r>
        <w:rPr>
          <w:rFonts w:ascii="Times New Roman"/>
          <w:b w:val="false"/>
          <w:i w:val="false"/>
          <w:color w:val="000000"/>
          <w:sz w:val="28"/>
        </w:rPr>
        <w:t>
      6. 3-бөлімде келушілердің көлік шығыстары көрсетіледі.</w:t>
      </w:r>
    </w:p>
    <w:bookmarkEnd w:id="40"/>
    <w:p>
      <w:pPr>
        <w:spacing w:after="0"/>
        <w:ind w:left="0"/>
        <w:jc w:val="both"/>
      </w:pPr>
      <w:r>
        <w:rPr>
          <w:rFonts w:ascii="Times New Roman"/>
          <w:b w:val="false"/>
          <w:i w:val="false"/>
          <w:color w:val="000000"/>
          <w:sz w:val="28"/>
        </w:rPr>
        <w:t xml:space="preserve">
      Көлікте жол жүру билетінің құнына тамақтандыру енгізілген жағдайда, онда билеттің толық құны көліктік шығыс болып табылады және ол 3-бөлімде көрсетіледі. Тамақтануға жеке төленген жағдайда, оның құны тамақтану шығыстарына жатқызылады және 2-бөлімнің 1.3-жолында көрсетіледі. </w:t>
      </w:r>
    </w:p>
    <w:p>
      <w:pPr>
        <w:spacing w:after="0"/>
        <w:ind w:left="0"/>
        <w:jc w:val="both"/>
      </w:pPr>
      <w:r>
        <w:rPr>
          <w:rFonts w:ascii="Times New Roman"/>
          <w:b w:val="false"/>
          <w:i w:val="false"/>
          <w:color w:val="000000"/>
          <w:sz w:val="28"/>
        </w:rPr>
        <w:t>
      3-бөлімнің 6-жолында жеке меншік автомашинамен сапарға шығу кезіндегі көлік шығыстары жанармай шығыстарын, сондай-ақ автокөлік құралдарын жөндеу, қосалқы бөлшектерді сатып алу, тұраққа төлеу және ақылы автожолдардағы алымдарды қамтиды.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