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7065a" w14:textId="92706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қорғау құралымдарын құру, ұстау, материалдық-техникалық қамтамасыз ету, дайындау және оларды тарту қағидаларын бекіту туралы" Қазақстан Республикасы Ішкі істер министрінің 2015 жылғы 23 сәуірдегі №387 бұйрығына өзгеріс енгізу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2022 жылғы 23 тамыздағы № 41 бұйрығы. Қазақстан Республикасының Әділет министрлігінде 2022 жылғы 26 тамызда № 29296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"Азаматтық қорғау құралымдарын құру, ұстау, материалдық-техникалық қамтамасыз ету, дайындау және оларды тарту қағидаларын бекіту туралы" Қазақстан Республикасы Ішкі істер министрінің 2015 жылғы 23 сәуірдегі № 387 (Нормативтік құқықтық актілерді мемлекеттік тіркеу тізілімінде № 11243 тіркелді) </w:t>
      </w:r>
      <w:r>
        <w:rPr>
          <w:rFonts w:ascii="Times New Roman"/>
          <w:b w:val="false"/>
          <w:i w:val="false"/>
          <w:color w:val="000000"/>
          <w:sz w:val="28"/>
        </w:rPr>
        <w:t>бұйрығына</w:t>
      </w:r>
      <w:r>
        <w:rPr>
          <w:rFonts w:ascii="Times New Roman"/>
          <w:b w:val="false"/>
          <w:i w:val="false"/>
          <w:color w:val="000000"/>
          <w:sz w:val="28"/>
        </w:rPr>
        <w:t xml:space="preserve"> келесі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Аталған бұйрықпен бекітілген Азаматтық қорғау құралымдарын құру, ұстау, материалдық-техникалық қамтамасыз ету, даярлау және тарту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"18. Азаматтық қорғау құралымдарына бірінші, екінші және үшінші топтағы мүгедектігі бар адамдарды, жүкті әйелдерді, сегіз жасқа дейінгі жастағы балалары бар әйелдерді және соғыс уақытында – жұмылдыру нұсқаулары бар әскери міндеттілерді қоспағанда, еңбекке қабілетті еркектер мен әйелдер қабылданады.</w:t>
      </w:r>
    </w:p>
    <w:bookmarkEnd w:id="1"/>
    <w:p>
      <w:pPr>
        <w:spacing w:after="0"/>
        <w:ind w:left="0"/>
        <w:jc w:val="both"/>
      </w:pPr>
      <w:r>
        <w:rPr>
          <w:rFonts w:ascii="Times New Roman"/>
          <w:b w:val="false"/>
          <w:i w:val="false"/>
          <w:color w:val="000000"/>
          <w:sz w:val="28"/>
        </w:rPr>
        <w:t>
      Бейбіт уақытта табиғи және техногендік сипаттағы төтенше жағдайларды жою үшін құралымдарға жұмылдыру ұйғарымы бар әскери міндеттілер кіргізіледі. Соғыс уақытында жұмылдыру ұйғарымы бар адамдар азаматтық қорғау құралымдары құрамынан шығарылады (мұндай жағдайда оларды ауыстыратын дублерлер дайындалады)."</w:t>
      </w:r>
    </w:p>
    <w:bookmarkStart w:name="z6" w:id="2"/>
    <w:p>
      <w:pPr>
        <w:spacing w:after="0"/>
        <w:ind w:left="0"/>
        <w:jc w:val="both"/>
      </w:pPr>
      <w:r>
        <w:rPr>
          <w:rFonts w:ascii="Times New Roman"/>
          <w:b w:val="false"/>
          <w:i w:val="false"/>
          <w:color w:val="000000"/>
          <w:sz w:val="28"/>
        </w:rPr>
        <w:t>
      2. Қазақстан Республикасы Төтенше жағдайлар министрлігінің Азаматтық қорғаныс және әскери бөлімдер комитеті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8" w:id="4"/>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интернет-ресурсында орналастыруды;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Төтенше жағдайлар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10"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вице-министріне жүктелсін.</w:t>
      </w:r>
    </w:p>
    <w:bookmarkEnd w:id="5"/>
    <w:bookmarkStart w:name="z11" w:id="6"/>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Төтенше жағдайлар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