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b377" w14:textId="49eb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"Суармалы жерлердің мелиорациялық жай-күйіне мониторинг және бағалау жүргізу кезінде республикалық мемлекеттік мекеменің ақылы қызмет түрлерін көрсету қағидаларын бекіту туралы" Қазақстан Республикасы Ауыл шаруашылығы министрінің 2020 жылғы 19 ақпандағы № 60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2022 жылғы 5 қыркүйектегі № 280 бұйрығы. Қазақстан Республикасының Әділет министрлігінде 2022 жылғы 7 қыркүйекте № 29448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"Суармалы жерлердің мелиорациялық жай-күйіне мониторинг және бағалау жүргізу кезінде республикалық мемлекеттік мекеменің ақылы қызмет түрлерін көрсету қағидаларын бекіту туралы" Қазақстан Республикасы Ауыл шаруашылығы министрінің 2020 жылғы 19 ақпандағы № 60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20057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"Агроөнеркәсіптік кешенді және ауылдық аумақтарды дамытуды мемлекеттік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40-1)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бұйрықпен бекітілген Суармалы жерлердің мелиорациялық жай-күйіне мониторинг және бағалау жүргізу кезінде республикалық мемлекеттік мекеменің ақылы қызмет түрлерін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Суармалы жерлердің мелиорациялық жай-күйіне мониторинг және бағалау жүргізу кезінде республикалық мемлекеттік мекеменің ақылы қызмет түрлерін көрсету қағидалары (бұдан әрі – Қағидалар)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"Агроөнеркәсіптік кешенді және ауылдық аумақтарды дамытуды мемлекеттік реттеу туралы"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40-1) тармақшасына сәйкес әзірленді және cуармалы жерлердің мелиорациялық жай-күйіне мониторинг және бағалау жүргізу кезінде республикалық мемлекеттік мекеменің ақылы қызмет түрлерін көрсету тәртібін айқындайды.";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Республикалық мемлекеттік мекеме суармалы жерлердің мелиорациялық жай-күйіне мониторинг және бағалау жүргізу кезінде ақылы қызмет түрлерін көрсетуді Қазақстан Республикасы Ауыл шаруашылығы министрінің 2020 жылғы 5 ақпандағы № 39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19997 болып тіркелген) бекітілген суармалы жерлердің мелиорациялық жай-күйіне мониторинг және бағалау жүргізу кезінде республикалық мемлекеттік мекеме көрсететін ақылы қызмет түрлеріне арналған тарифтерге сәйкес жүзеге асырады.";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Республикалық мемлекеттiк мекеменiң суармалы жерлердің мелиорациялық жай-күйіне мониторинг және бағалау жүргізу кезінде ақылы қызмет түрлерін көрсетуден алынған қаражат түсімдер және шығыстар жоспарларына сәйкес мыналарға жұмсалады: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далалық топырақтық-мелиорациялық, зертханалық және гидрогеологиялық іздестіру жұмыстарын жүргiзу;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мемлекеттiк мекеменiң материалдық-техникалық базасын жарақтандыру үшiн транспорт құралдарын, кеңсе техникасын, далалық аспаптарды, зертханалық жабдықтар мен механизмдердi сатып алу;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тауарлық-материалдық құндылықтарды: жанар-жағармайды, химиялық реактивтердi, қосалқы бөлшектердi, байланыс құралдарын, еңбектi қорғауды, өрт қауiпсiздiгi мен гигиенаны қамтамасыз етуге арналған арнайы қорғаныш құралдарын сатып алу;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байланыс қызметiне, банктік көрсетілетін қызметке, коммуналдық қызметке, көлiк құралдарын техникалық байқау және мiндеттi сақтандыру, мамандандырылған жабдықтарды тексеру жөнiндегi қызметтерге ақы төлеу;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далалық топырақтық-мелиорациялық және гидрогеологиялық іздестіру жұмыстарын жүргiзу үшiн республикалық мемлекеттiк мекеме тартатын штаттан тыс маусымдық мамандар мен жұмысшылардың еңбегiне ақы төлеу;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және мелиорация саласындағы нәтижелердiң деректерiн автоматты түрде өңдеуге арнайы бағдарламалық қамтылым сатып алу және енгiзу;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мемлекеттiк мекеменiң жұмыс iстеуiне байланысты ғимараттарды, құрылыстарды және объектiлердi жөндеу;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еңбек заңнамасына сәйкес іссапар шығындарын өтеу шегінде республикалық мемлекеттiк мекеме қызметкерлерiнiң iссапар шығыстары, оның iшiнде Қазақстан Республикасынан тыс жерлерге iссапар шығыстары;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республикалық мемлекеттiк мекеменiң қызметкерлерiн еңбек көрсеткiштерi үшiн көтермелеу;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республикалық мемлекеттiк мекеменiң мамандарын даярлау және олардың бiлiктiлiгiн арттыру;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республикалық мемлекеттiк мекеменiң ғылыми, әдiстемелiк материалдарын және ресми бюллетендерiн шығару.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Түсімдер және шығыстар жоспары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бекітілген Бюджеттің атқарылуы және оған кассалық қызмет көрсету қағидаларына сәйкес жасалады.".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