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f528" w14:textId="e41f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 тобын құру, сондай-ақ балаға қатысты кибербуллинг фактілері бойынша өтінішті қарау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6 қыркүйектегі № 365 бұйрығы. Қазақстан Республикасының Әділет министрлігінде 2022 жылғы 8 қыркүйекте № 29469 болып тіркелді</w:t>
      </w:r>
    </w:p>
    <w:p>
      <w:pPr>
        <w:spacing w:after="0"/>
        <w:ind w:left="0"/>
        <w:jc w:val="left"/>
      </w:pPr>
    </w:p>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 Заңының 18-4-бабының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Сараптама тобын құру, сондай-ақ балаға қатысты кибербуллинг фактілері бойынша өтінішті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Ақпарат және қоғамдық даму министрлігінің Ақпарат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xml:space="preserve">
      2) осы бұйрықты Қазақстан Республикасы Ақпарат және қоғамдық даму министрлігінің интернет-ресурсында орналастыруды;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6 қыркүйектегі</w:t>
            </w:r>
            <w:r>
              <w:br/>
            </w:r>
            <w:r>
              <w:rPr>
                <w:rFonts w:ascii="Times New Roman"/>
                <w:b w:val="false"/>
                <w:i w:val="false"/>
                <w:color w:val="000000"/>
                <w:sz w:val="20"/>
              </w:rPr>
              <w:t>№ 365 Бұйрықпен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Сараптама тобын құру, сондай-ақ балаға қатысты кибербуллинг фактілері бойынша өтінішті қарау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сараптама тобын құру, сондай-ақ балаға қатысты кибербуллинг фактілері бойынша өтінішті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"Бұқаралық ақпарат құралдары туралы" Қазақстан Республикасы Заңының (бұдан әрі – Заң) 18-4-бабының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сараптама тобын құру, сондай-ақ балаға қатысты кибербуллинг фактілері бойынша өтінішті қарау тәртібін айқындайды.</w:t>
      </w:r>
    </w:p>
    <w:bookmarkStart w:name="z13" w:id="7"/>
    <w:p>
      <w:pPr>
        <w:spacing w:after="0"/>
        <w:ind w:left="0"/>
        <w:jc w:val="both"/>
      </w:pPr>
      <w:r>
        <w:rPr>
          <w:rFonts w:ascii="Times New Roman"/>
          <w:b w:val="false"/>
          <w:i w:val="false"/>
          <w:color w:val="000000"/>
          <w:sz w:val="28"/>
        </w:rPr>
        <w:t>
      2. Бұқаралық ақпарат құралдары саласындағы уәкiлеттi орган (бұдан әрi – уәкiлеттi орган) – бұқаралық ақпарат құралдары саласында мемлекеттiк реттеудi жүзеге асыратын мемлекеттiк орган.</w:t>
      </w:r>
    </w:p>
    <w:bookmarkEnd w:id="7"/>
    <w:bookmarkStart w:name="z14" w:id="8"/>
    <w:p>
      <w:pPr>
        <w:spacing w:after="0"/>
        <w:ind w:left="0"/>
        <w:jc w:val="left"/>
      </w:pPr>
      <w:r>
        <w:rPr>
          <w:rFonts w:ascii="Times New Roman"/>
          <w:b/>
          <w:i w:val="false"/>
          <w:color w:val="000000"/>
        </w:rPr>
        <w:t xml:space="preserve"> 2-тарау. Сараптама тобын құру тәртібі</w:t>
      </w:r>
    </w:p>
    <w:bookmarkEnd w:id="8"/>
    <w:bookmarkStart w:name="z15" w:id="9"/>
    <w:p>
      <w:pPr>
        <w:spacing w:after="0"/>
        <w:ind w:left="0"/>
        <w:jc w:val="both"/>
      </w:pPr>
      <w:r>
        <w:rPr>
          <w:rFonts w:ascii="Times New Roman"/>
          <w:b w:val="false"/>
          <w:i w:val="false"/>
          <w:color w:val="000000"/>
          <w:sz w:val="28"/>
        </w:rPr>
        <w:t>
      3. Сараптама тобы балаға қатысты кибербуллинг фактілері бойынша өтінішті интернет-ресурстарда қарау мақсатында уәкілетті органның жанынан құрылады.</w:t>
      </w:r>
    </w:p>
    <w:bookmarkEnd w:id="9"/>
    <w:p>
      <w:pPr>
        <w:spacing w:after="0"/>
        <w:ind w:left="0"/>
        <w:jc w:val="both"/>
      </w:pPr>
      <w:r>
        <w:rPr>
          <w:rFonts w:ascii="Times New Roman"/>
          <w:b w:val="false"/>
          <w:i w:val="false"/>
          <w:color w:val="000000"/>
          <w:sz w:val="28"/>
        </w:rPr>
        <w:t>
      Бұқаралық ақпарат құралдарын және (немесе) телекоммуникация желілерін пайдалана отырып, қорлау сипатындағы жүйелі (екі және одан да көп) әрекеттер, баланы қудалау және (немесе) қорқыту, оның ішінде қандай да бір әрекетті жасауға немесе жасаудан бас тартуға мәжбүрлеуге бағытталған әрекеттер баланың кибербуллингі болып табылады.</w:t>
      </w:r>
    </w:p>
    <w:bookmarkStart w:name="z16" w:id="10"/>
    <w:p>
      <w:pPr>
        <w:spacing w:after="0"/>
        <w:ind w:left="0"/>
        <w:jc w:val="both"/>
      </w:pPr>
      <w:r>
        <w:rPr>
          <w:rFonts w:ascii="Times New Roman"/>
          <w:b w:val="false"/>
          <w:i w:val="false"/>
          <w:color w:val="000000"/>
          <w:sz w:val="28"/>
        </w:rPr>
        <w:t>
      4. Сараптама тобының төрағасы, төрағасының орынбасары және мүшелері уәкілетті органның, баланың құқықтарын қорғау саласындағы уәкілетті органның, қоғамдық ұйымдардың өкілдері қатарынан уәкілетті органның бұйрығымен айқындалады.</w:t>
      </w:r>
    </w:p>
    <w:bookmarkEnd w:id="10"/>
    <w:bookmarkStart w:name="z17" w:id="11"/>
    <w:p>
      <w:pPr>
        <w:spacing w:after="0"/>
        <w:ind w:left="0"/>
        <w:jc w:val="both"/>
      </w:pPr>
      <w:r>
        <w:rPr>
          <w:rFonts w:ascii="Times New Roman"/>
          <w:b w:val="false"/>
          <w:i w:val="false"/>
          <w:color w:val="000000"/>
          <w:sz w:val="28"/>
        </w:rPr>
        <w:t>
      5. Сараптама тобы өз қызметін жүзеге асыру кезінде мемлекеттік органдармен және ұйымдармен өзара іс-қимыл жасайды.</w:t>
      </w:r>
    </w:p>
    <w:bookmarkEnd w:id="11"/>
    <w:p>
      <w:pPr>
        <w:spacing w:after="0"/>
        <w:ind w:left="0"/>
        <w:jc w:val="both"/>
      </w:pPr>
      <w:r>
        <w:rPr>
          <w:rFonts w:ascii="Times New Roman"/>
          <w:b w:val="false"/>
          <w:i w:val="false"/>
          <w:color w:val="000000"/>
          <w:sz w:val="28"/>
        </w:rPr>
        <w:t>
      Сараптама тобын төраға басқарады.</w:t>
      </w:r>
    </w:p>
    <w:p>
      <w:pPr>
        <w:spacing w:after="0"/>
        <w:ind w:left="0"/>
        <w:jc w:val="both"/>
      </w:pPr>
      <w:r>
        <w:rPr>
          <w:rFonts w:ascii="Times New Roman"/>
          <w:b w:val="false"/>
          <w:i w:val="false"/>
          <w:color w:val="000000"/>
          <w:sz w:val="28"/>
        </w:rPr>
        <w:t>
      Төраға болмаған кезде оның міндеттерін төрағаның орынбасары атқарады.</w:t>
      </w:r>
    </w:p>
    <w:p>
      <w:pPr>
        <w:spacing w:after="0"/>
        <w:ind w:left="0"/>
        <w:jc w:val="both"/>
      </w:pPr>
      <w:r>
        <w:rPr>
          <w:rFonts w:ascii="Times New Roman"/>
          <w:b w:val="false"/>
          <w:i w:val="false"/>
          <w:color w:val="000000"/>
          <w:sz w:val="28"/>
        </w:rPr>
        <w:t>
      Сараптама тобының отырыстары күндізгі нысанда және (немесе) онлайн режимде өткізіледі.</w:t>
      </w:r>
    </w:p>
    <w:p>
      <w:pPr>
        <w:spacing w:after="0"/>
        <w:ind w:left="0"/>
        <w:jc w:val="both"/>
      </w:pPr>
      <w:r>
        <w:rPr>
          <w:rFonts w:ascii="Times New Roman"/>
          <w:b w:val="false"/>
          <w:i w:val="false"/>
          <w:color w:val="000000"/>
          <w:sz w:val="28"/>
        </w:rPr>
        <w:t>
      Сараптама тобының шешімдері хаттамамен ресімделеді және оған сараптама тобының қатысып отырған мүшелері қол қояды.</w:t>
      </w:r>
    </w:p>
    <w:bookmarkStart w:name="z18" w:id="12"/>
    <w:p>
      <w:pPr>
        <w:spacing w:after="0"/>
        <w:ind w:left="0"/>
        <w:jc w:val="both"/>
      </w:pPr>
      <w:r>
        <w:rPr>
          <w:rFonts w:ascii="Times New Roman"/>
          <w:b w:val="false"/>
          <w:i w:val="false"/>
          <w:color w:val="000000"/>
          <w:sz w:val="28"/>
        </w:rPr>
        <w:t>
      6. Сараптама тобының отырыстарын өткізуді ұйымдастыруды, хаттама нысанында сараптама тобы отырыстарының шешімдерін ресімдеуді, сондай-ақ сараптама тобының материалдарды сақтауын сараптама тобының хатшысы жүзеге асырады.</w:t>
      </w:r>
    </w:p>
    <w:bookmarkEnd w:id="12"/>
    <w:p>
      <w:pPr>
        <w:spacing w:after="0"/>
        <w:ind w:left="0"/>
        <w:jc w:val="both"/>
      </w:pPr>
      <w:r>
        <w:rPr>
          <w:rFonts w:ascii="Times New Roman"/>
          <w:b w:val="false"/>
          <w:i w:val="false"/>
          <w:color w:val="000000"/>
          <w:sz w:val="28"/>
        </w:rPr>
        <w:t>
      Хатшы тоқсанына кемінде бір рет қаралған кибербуллинг фактілері туралы есепті дайындауды жүзеге асырады, ол уәкілетті органның интернет-ресурсында орналастырылады.</w:t>
      </w:r>
    </w:p>
    <w:p>
      <w:pPr>
        <w:spacing w:after="0"/>
        <w:ind w:left="0"/>
        <w:jc w:val="both"/>
      </w:pPr>
      <w:r>
        <w:rPr>
          <w:rFonts w:ascii="Times New Roman"/>
          <w:b w:val="false"/>
          <w:i w:val="false"/>
          <w:color w:val="000000"/>
          <w:sz w:val="28"/>
        </w:rPr>
        <w:t>
      Хатшы сараптама тобының мүшесі болып табылмайды және сараптама тобының шешімдер қабылдау кезінде дауыс беруге құқығы жоқ.</w:t>
      </w:r>
    </w:p>
    <w:bookmarkStart w:name="z19" w:id="13"/>
    <w:p>
      <w:pPr>
        <w:spacing w:after="0"/>
        <w:ind w:left="0"/>
        <w:jc w:val="left"/>
      </w:pPr>
      <w:r>
        <w:rPr>
          <w:rFonts w:ascii="Times New Roman"/>
          <w:b/>
          <w:i w:val="false"/>
          <w:color w:val="000000"/>
        </w:rPr>
        <w:t xml:space="preserve"> 3-тарау. Балаға қатысты кибербуллинг фактілері бойынша өтініштерді қарау тәртібі</w:t>
      </w:r>
    </w:p>
    <w:bookmarkEnd w:id="13"/>
    <w:bookmarkStart w:name="z20" w:id="14"/>
    <w:p>
      <w:pPr>
        <w:spacing w:after="0"/>
        <w:ind w:left="0"/>
        <w:jc w:val="both"/>
      </w:pPr>
      <w:r>
        <w:rPr>
          <w:rFonts w:ascii="Times New Roman"/>
          <w:b w:val="false"/>
          <w:i w:val="false"/>
          <w:color w:val="000000"/>
          <w:sz w:val="28"/>
        </w:rPr>
        <w:t>
      7. Сараптама тобының негізгі міндеттері:</w:t>
      </w:r>
    </w:p>
    <w:bookmarkEnd w:id="14"/>
    <w:bookmarkStart w:name="z21" w:id="15"/>
    <w:p>
      <w:pPr>
        <w:spacing w:after="0"/>
        <w:ind w:left="0"/>
        <w:jc w:val="both"/>
      </w:pPr>
      <w:r>
        <w:rPr>
          <w:rFonts w:ascii="Times New Roman"/>
          <w:b w:val="false"/>
          <w:i w:val="false"/>
          <w:color w:val="000000"/>
          <w:sz w:val="28"/>
        </w:rPr>
        <w:t>
      1) балаға қатысты кибербуллинг туралы өтініштерді қарау және өтініштерде көрсетілген кибербуллинг фактілерін бағалауды жүзеге асыру;</w:t>
      </w:r>
    </w:p>
    <w:bookmarkEnd w:id="15"/>
    <w:bookmarkStart w:name="z22" w:id="16"/>
    <w:p>
      <w:pPr>
        <w:spacing w:after="0"/>
        <w:ind w:left="0"/>
        <w:jc w:val="both"/>
      </w:pPr>
      <w:r>
        <w:rPr>
          <w:rFonts w:ascii="Times New Roman"/>
          <w:b w:val="false"/>
          <w:i w:val="false"/>
          <w:color w:val="000000"/>
          <w:sz w:val="28"/>
        </w:rPr>
        <w:t>
      2) кибербуллинг фактілерінің болуы не болмауы туралы шешім шығару.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Балаға қатысты кибербуллинг фактілері анықталған кезде азамат не баланың заңды өкілі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балаға қатысты кибербуллинг фактілері бар интернет-ресурстың атауын көрсете отырып, балаға қатысты жасалып жатқан кибербуллинг фактілері туралы жазбаша нысанда немесе электрондық цифрлық қолтаңба арқылы куәландырылған электрондық құжат нысанында уәкілетті органға өтінішпен жүгінеді. </w:t>
      </w:r>
    </w:p>
    <w:bookmarkStart w:name="z24" w:id="17"/>
    <w:p>
      <w:pPr>
        <w:spacing w:after="0"/>
        <w:ind w:left="0"/>
        <w:jc w:val="both"/>
      </w:pPr>
      <w:r>
        <w:rPr>
          <w:rFonts w:ascii="Times New Roman"/>
          <w:b w:val="false"/>
          <w:i w:val="false"/>
          <w:color w:val="000000"/>
          <w:sz w:val="28"/>
        </w:rPr>
        <w:t>
      9. Балаға қатысты кибербуллингтің расталған фактілері бойынша уәкілетті орган сараптама тобының шешімі негізінде нұсқаманы интернет-ресурстың меншік иесіне және (немесе) заңды өкіліне дереу жібереді.</w:t>
      </w:r>
    </w:p>
    <w:bookmarkEnd w:id="17"/>
    <w:bookmarkStart w:name="z25" w:id="18"/>
    <w:p>
      <w:pPr>
        <w:spacing w:after="0"/>
        <w:ind w:left="0"/>
        <w:jc w:val="both"/>
      </w:pPr>
      <w:r>
        <w:rPr>
          <w:rFonts w:ascii="Times New Roman"/>
          <w:b w:val="false"/>
          <w:i w:val="false"/>
          <w:color w:val="000000"/>
          <w:sz w:val="28"/>
        </w:rPr>
        <w:t>
      10. Интернет-ресурстың меншік иесі және (немесе)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қабылдайды.</w:t>
      </w:r>
    </w:p>
    <w:bookmarkEnd w:id="18"/>
    <w:bookmarkStart w:name="z26" w:id="19"/>
    <w:p>
      <w:pPr>
        <w:spacing w:after="0"/>
        <w:ind w:left="0"/>
        <w:jc w:val="both"/>
      </w:pPr>
      <w:r>
        <w:rPr>
          <w:rFonts w:ascii="Times New Roman"/>
          <w:b w:val="false"/>
          <w:i w:val="false"/>
          <w:color w:val="000000"/>
          <w:sz w:val="28"/>
        </w:rPr>
        <w:t>
      11. Балаға қатысты кибербуллинг фактілері бойынша өтінішті қарау қорытындылары бойынша уәкілетті орган келіп түскен күннен бастап үш жұмыс күнінен кешіктірмей өтініш берушіге қазақ тілінде немесе өтініш берілген тілде жауап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Уәкілетті орган </w:t>
      </w:r>
      <w:r>
        <w:rPr>
          <w:rFonts w:ascii="Times New Roman"/>
          <w:b w:val="false"/>
          <w:i w:val="false"/>
          <w:color w:val="000000"/>
          <w:sz w:val="28"/>
        </w:rPr>
        <w:t>Заңға</w:t>
      </w:r>
      <w:r>
        <w:rPr>
          <w:rFonts w:ascii="Times New Roman"/>
          <w:b w:val="false"/>
          <w:i w:val="false"/>
          <w:color w:val="000000"/>
          <w:sz w:val="28"/>
        </w:rPr>
        <w:t xml:space="preserve"> сәйкес кибербуллинг фактілері бойынша өтінішті қарау мерзімін күнтізбелік он бес күннен аспайтын мерзімге бір рет ұзартады және қарау мерзімі ұзартылған кезден бастап екі жұмыс күні ішінде өтініш берушіге хабарлайды.</w:t>
      </w:r>
    </w:p>
    <w:bookmarkStart w:name="z28" w:id="20"/>
    <w:p>
      <w:pPr>
        <w:spacing w:after="0"/>
        <w:ind w:left="0"/>
        <w:jc w:val="both"/>
      </w:pPr>
      <w:r>
        <w:rPr>
          <w:rFonts w:ascii="Times New Roman"/>
          <w:b w:val="false"/>
          <w:i w:val="false"/>
          <w:color w:val="000000"/>
          <w:sz w:val="28"/>
        </w:rPr>
        <w:t>
      13. Егер өтініштің мазмұнында балаға қатысты кибербуллинг фактілері жасалып жатқан немесе анықталып отырған интернет-ресурс көрсетілмесе, өтінішті қараудан бас тартылады.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тобын құру</w:t>
            </w:r>
            <w:r>
              <w:br/>
            </w:r>
            <w:r>
              <w:rPr>
                <w:rFonts w:ascii="Times New Roman"/>
                <w:b w:val="false"/>
                <w:i w:val="false"/>
                <w:color w:val="000000"/>
                <w:sz w:val="20"/>
              </w:rPr>
              <w:t>сондай-ақ балаға қатысты</w:t>
            </w:r>
            <w:r>
              <w:br/>
            </w:r>
            <w:r>
              <w:rPr>
                <w:rFonts w:ascii="Times New Roman"/>
                <w:b w:val="false"/>
                <w:i w:val="false"/>
                <w:color w:val="000000"/>
                <w:sz w:val="20"/>
              </w:rPr>
              <w:t>кибербуллинг фактілері</w:t>
            </w:r>
            <w:r>
              <w:br/>
            </w:r>
            <w:r>
              <w:rPr>
                <w:rFonts w:ascii="Times New Roman"/>
                <w:b w:val="false"/>
                <w:i w:val="false"/>
                <w:color w:val="000000"/>
                <w:sz w:val="20"/>
              </w:rPr>
              <w:t>бойынша өтінішті</w:t>
            </w:r>
            <w:r>
              <w:br/>
            </w:r>
            <w:r>
              <w:rPr>
                <w:rFonts w:ascii="Times New Roman"/>
                <w:b w:val="false"/>
                <w:i w:val="false"/>
                <w:color w:val="000000"/>
                <w:sz w:val="20"/>
              </w:rPr>
              <w:t>қарау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органға</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p>
        </w:tc>
      </w:tr>
    </w:tbl>
    <w:bookmarkStart w:name="z30"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 Заңының 18-4-бабының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кибербуллинг фактілері туралы мәліметтерді сараптама жүргізу үшін жібереміз.</w:t>
      </w:r>
    </w:p>
    <w:p>
      <w:pPr>
        <w:spacing w:after="0"/>
        <w:ind w:left="0"/>
        <w:jc w:val="both"/>
      </w:pPr>
      <w:r>
        <w:rPr>
          <w:rFonts w:ascii="Times New Roman"/>
          <w:b w:val="false"/>
          <w:i w:val="false"/>
          <w:color w:val="000000"/>
          <w:sz w:val="28"/>
        </w:rPr>
        <w:t>
      Қазақстан Республикасының заңнамасын бұзудың анықталған фактілерінің тізімі (деректерді беру желісіндегі мекенжайлар, (IP-мекенжай) және (немесе) интернет-ресурстың және (немесе) оның интернет-парақшасының домендік атауы және (немесе) сәйкестендіргіші көрсетіледі):*</w:t>
      </w:r>
    </w:p>
    <w:p>
      <w:pPr>
        <w:spacing w:after="0"/>
        <w:ind w:left="0"/>
        <w:jc w:val="both"/>
      </w:pPr>
      <w:r>
        <w:rPr>
          <w:rFonts w:ascii="Times New Roman"/>
          <w:b w:val="false"/>
          <w:i w:val="false"/>
          <w:color w:val="000000"/>
          <w:sz w:val="28"/>
        </w:rPr>
        <w:t>
      1)______________________;</w:t>
      </w:r>
    </w:p>
    <w:p>
      <w:pPr>
        <w:spacing w:after="0"/>
        <w:ind w:left="0"/>
        <w:jc w:val="both"/>
      </w:pPr>
      <w:r>
        <w:rPr>
          <w:rFonts w:ascii="Times New Roman"/>
          <w:b w:val="false"/>
          <w:i w:val="false"/>
          <w:color w:val="000000"/>
          <w:sz w:val="28"/>
        </w:rPr>
        <w:t>
      2)______________________;</w:t>
      </w:r>
    </w:p>
    <w:p>
      <w:pPr>
        <w:spacing w:after="0"/>
        <w:ind w:left="0"/>
        <w:jc w:val="both"/>
      </w:pPr>
      <w:r>
        <w:rPr>
          <w:rFonts w:ascii="Times New Roman"/>
          <w:b w:val="false"/>
          <w:i w:val="false"/>
          <w:color w:val="000000"/>
          <w:sz w:val="28"/>
        </w:rPr>
        <w:t>
      3)______________________;</w:t>
      </w:r>
    </w:p>
    <w:p>
      <w:pPr>
        <w:spacing w:after="0"/>
        <w:ind w:left="0"/>
        <w:jc w:val="both"/>
      </w:pPr>
      <w:r>
        <w:rPr>
          <w:rFonts w:ascii="Times New Roman"/>
          <w:b w:val="false"/>
          <w:i w:val="false"/>
          <w:color w:val="000000"/>
          <w:sz w:val="28"/>
        </w:rPr>
        <w:t>
      4)______________________.</w:t>
      </w:r>
    </w:p>
    <w:p>
      <w:pPr>
        <w:spacing w:after="0"/>
        <w:ind w:left="0"/>
        <w:jc w:val="both"/>
      </w:pPr>
      <w:r>
        <w:rPr>
          <w:rFonts w:ascii="Times New Roman"/>
          <w:b w:val="false"/>
          <w:i w:val="false"/>
          <w:color w:val="000000"/>
          <w:sz w:val="28"/>
        </w:rPr>
        <w:t xml:space="preserve">
      Осы хабарламада көрсетілген мәліметтердің заңдылығы мен негізділігін растаймын. </w:t>
      </w:r>
    </w:p>
    <w:p>
      <w:pPr>
        <w:spacing w:after="0"/>
        <w:ind w:left="0"/>
        <w:jc w:val="both"/>
      </w:pPr>
      <w:r>
        <w:rPr>
          <w:rFonts w:ascii="Times New Roman"/>
          <w:b w:val="false"/>
          <w:i w:val="false"/>
          <w:color w:val="000000"/>
          <w:sz w:val="28"/>
        </w:rPr>
        <w:t>
      Азамат немесе баланың заңды өкілі</w:t>
      </w:r>
    </w:p>
    <w:p>
      <w:pPr>
        <w:spacing w:after="0"/>
        <w:ind w:left="0"/>
        <w:jc w:val="both"/>
      </w:pPr>
      <w:r>
        <w:rPr>
          <w:rFonts w:ascii="Times New Roman"/>
          <w:b w:val="false"/>
          <w:i w:val="false"/>
          <w:color w:val="000000"/>
          <w:sz w:val="28"/>
        </w:rPr>
        <w:t>
      _______________ 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 Ескерту: жолдар саны хабарламаға енгізілетін Қазақстан Республикасының заңнамасын бұзудың анықталған фактілерінің санына байланысты.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