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6faf" w14:textId="9b26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үкіметтің" ақпараттандыру объектілерін интеграциялау қағидаларын бекіту туралы" Қазақстан Республикасы Ақпарат және коммуникациялар министрінің міндетін атқарушының 2018 жылғы 29 наурыздағы № 123 бұйрығына өзгертулер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 қыркүйектегі № 307/НҚ бұйрығы. Қазақстан Республикасының Әділет министрлігінде 2022 жылғы 9 қыркүйекте № 29478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"Электрондық үкіметтің" ақпараттандыру объектілерін интеграциялау қағидаларын бекіту туралы" Қазақстан Республикасы Ақпарат және коммуникациялар министрінің міндетін атқарушының 2018 жылғы 29 наурыздағы № 123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16777 болып тіркелген) мынадай өзгертулер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"Электрондық үкіметтің" ақпараттандыру объектілерін интеграциялау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"Электрондық үкіметтің" ақпараттандыру объектілерін интеграциялау қағидалары (бұдан әрі – Қағидалар) "Ақпараттандыру туралы"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13) тармақшасына сәйкес әзірленді және "электрондық үкіметтің" ақпараттандыру объектілерін интеграциялау тәртібін айқындайды.</w:t>
      </w:r>
    </w:p>
    <w:bookmarkStart w:name="z6" w:id="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
    <w:p>
      <w:pPr>
        <w:spacing w:after="0"/>
        <w:ind w:left="0"/>
        <w:jc w:val="both"/>
      </w:pPr>
      <w:r>
        <w:rPr>
          <w:rFonts w:ascii="Times New Roman"/>
          <w:b w:val="false"/>
          <w:i w:val="false"/>
          <w:color w:val="000000"/>
          <w:sz w:val="28"/>
        </w:rPr>
        <w:t>
      1) ақпараттық жүйе (бұдан әрі – АЖ) – ақпараттық өзара іс-қимыл арқылы белгілі бір технологиялық іс-әрекеттерді іске асыратын және нақты функционалдық міндеттерді шешуге арналған ақпараттық-коммуникациялық технологиялардың, қызмет көрсететін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2)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p>
      <w:pPr>
        <w:spacing w:after="0"/>
        <w:ind w:left="0"/>
        <w:jc w:val="both"/>
      </w:pPr>
      <w:r>
        <w:rPr>
          <w:rFonts w:ascii="Times New Roman"/>
          <w:b w:val="false"/>
          <w:i w:val="false"/>
          <w:color w:val="000000"/>
          <w:sz w:val="28"/>
        </w:rPr>
        <w:t>
      3) ақпараттандыру объектілерін ықпалдастыру –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іс-қимылды ұйымдастыру және қамтамасыз ету жөніндегі іс-шаралар;</w:t>
      </w:r>
    </w:p>
    <w:p>
      <w:pPr>
        <w:spacing w:after="0"/>
        <w:ind w:left="0"/>
        <w:jc w:val="both"/>
      </w:pPr>
      <w:r>
        <w:rPr>
          <w:rFonts w:ascii="Times New Roman"/>
          <w:b w:val="false"/>
          <w:i w:val="false"/>
          <w:color w:val="000000"/>
          <w:sz w:val="28"/>
        </w:rPr>
        <w:t>
      4) ақпараттандыру саласындағы уәкілетті орган (бұдан әрі – уәкілетті орган) – ақпараттандыру және "электрондық үкімет"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5) ашық деректерді ұсыну жөніндегі сервис – ақпараттандыру объектілері арасында бір жақты тәртіппен деректерді беру тәсілі;</w:t>
      </w:r>
    </w:p>
    <w:p>
      <w:pPr>
        <w:spacing w:after="0"/>
        <w:ind w:left="0"/>
        <w:jc w:val="both"/>
      </w:pPr>
      <w:r>
        <w:rPr>
          <w:rFonts w:ascii="Times New Roman"/>
          <w:b w:val="false"/>
          <w:i w:val="false"/>
          <w:color w:val="000000"/>
          <w:sz w:val="28"/>
        </w:rPr>
        <w:t>
      6) веб-сервистердің қауіпсіздігі (WebServiceSecurity) (бұдан әрі – WSSecurity) – SOAP веб-сервистері арасында хабар алмасу кезінде қауіпсіздік функцияларын қолдану стандарты. Таратылған жүйелер (REST) үшін бағдарламалық қамтамасыз ету архитектурасының стилін қолданған кезде сервис қауіпсіздігі HTTPs қауіпсіздік шаралары және пайдаланушыларды аутентификациялау арқылы қамтамасыз етіледі;</w:t>
      </w:r>
    </w:p>
    <w:p>
      <w:pPr>
        <w:spacing w:after="0"/>
        <w:ind w:left="0"/>
        <w:jc w:val="both"/>
      </w:pPr>
      <w:r>
        <w:rPr>
          <w:rFonts w:ascii="Times New Roman"/>
          <w:b w:val="false"/>
          <w:i w:val="false"/>
          <w:color w:val="000000"/>
          <w:sz w:val="28"/>
        </w:rPr>
        <w:t>
      7) дербес деректерге қол жеткізуді мемлекеттік бақылау сервисі (бұдан әрі – мемлекеттік сервис) – дербес деректер субъектісінен дербес деректерді жинауға, өңдеуге немесе оларды үшінші тұлғаларға беруге келісім алуды қоса алғанда, мемлекеттік органдардың және (немесе) мемлекеттік заңды тұлғалардың ақпараттандыру объектілеріндегі дербес деректерге қол жеткізу кезінде меншік иелерінің және (немесе) операторлардың, үшінші тұлғалардың дербес деректер субъектісімен және уәкілетті органмен ақпараттық өзара іс-қимылын қамтамасыз ететін қызмет;</w:t>
      </w:r>
    </w:p>
    <w:p>
      <w:pPr>
        <w:spacing w:after="0"/>
        <w:ind w:left="0"/>
        <w:jc w:val="both"/>
      </w:pPr>
      <w:r>
        <w:rPr>
          <w:rFonts w:ascii="Times New Roman"/>
          <w:b w:val="false"/>
          <w:i w:val="false"/>
          <w:color w:val="000000"/>
          <w:sz w:val="28"/>
        </w:rPr>
        <w:t>
      8) Деффи-Хеллман хаттамасы – тыңдаудан қорғалмаған байланыс арнасында бірнеше жария және жеке кілттердің жұбын пайдалана отырып екі және одан да көп тараптарға алдын ала келісілген ортақ құпия кілтпен алмасуға мүмкіндік беретін криптографиялық хаттама;</w:t>
      </w:r>
    </w:p>
    <w:p>
      <w:pPr>
        <w:spacing w:after="0"/>
        <w:ind w:left="0"/>
        <w:jc w:val="both"/>
      </w:pPr>
      <w:r>
        <w:rPr>
          <w:rFonts w:ascii="Times New Roman"/>
          <w:b w:val="false"/>
          <w:i w:val="false"/>
          <w:color w:val="000000"/>
          <w:sz w:val="28"/>
        </w:rPr>
        <w:t>
      9) жария Peer IP-мекен – ақпараттандыру объектісінің бастамашысы және/немесе иесі жағында VPN туннельді терминациялайтын және Интернет желісінде пайдаланылатын құрылғының бірегей IP-мекенжайы;</w:t>
      </w:r>
    </w:p>
    <w:p>
      <w:pPr>
        <w:spacing w:after="0"/>
        <w:ind w:left="0"/>
        <w:jc w:val="both"/>
      </w:pPr>
      <w:r>
        <w:rPr>
          <w:rFonts w:ascii="Times New Roman"/>
          <w:b w:val="false"/>
          <w:i w:val="false"/>
          <w:color w:val="000000"/>
          <w:sz w:val="28"/>
        </w:rPr>
        <w:t>
      10) интеграциялық сервис – ақпараттандыру объектілерінің ақпараттық өзара іс-қимыл жасау тәсілі;</w:t>
      </w:r>
    </w:p>
    <w:p>
      <w:pPr>
        <w:spacing w:after="0"/>
        <w:ind w:left="0"/>
        <w:jc w:val="both"/>
      </w:pPr>
      <w:r>
        <w:rPr>
          <w:rFonts w:ascii="Times New Roman"/>
          <w:b w:val="false"/>
          <w:i w:val="false"/>
          <w:color w:val="000000"/>
          <w:sz w:val="28"/>
        </w:rPr>
        <w:t>
      11) интеграциялық сервистің бастамашысы – интеграциялық сервисті ұсынуға сұрау салуға бастамашылық жасайтын ақпараттандыру объектісінің иесі;</w:t>
      </w:r>
    </w:p>
    <w:p>
      <w:pPr>
        <w:spacing w:after="0"/>
        <w:ind w:left="0"/>
        <w:jc w:val="both"/>
      </w:pPr>
      <w:r>
        <w:rPr>
          <w:rFonts w:ascii="Times New Roman"/>
          <w:b w:val="false"/>
          <w:i w:val="false"/>
          <w:color w:val="000000"/>
          <w:sz w:val="28"/>
        </w:rPr>
        <w:t>
      12) интеграциялық сервистің иесі (бұдан әрі – сервис иесі) – интеграциялық сервисті ұсынатын "электрондық үкіметтің" ақпараттандыру объектісінің меншік иесі немесе иесі;</w:t>
      </w:r>
    </w:p>
    <w:p>
      <w:pPr>
        <w:spacing w:after="0"/>
        <w:ind w:left="0"/>
        <w:jc w:val="both"/>
      </w:pPr>
      <w:r>
        <w:rPr>
          <w:rFonts w:ascii="Times New Roman"/>
          <w:b w:val="false"/>
          <w:i w:val="false"/>
          <w:color w:val="000000"/>
          <w:sz w:val="28"/>
        </w:rPr>
        <w:t>
      13) кеңейтілетін таңба тілі (eXtensible Markup Language) (бұдан әрі – XML) – құрылымдық және машинамен оқылатын форматта деректерді сақтау және беру үшін пайдаланылатын кеңейтілетін таңба тілі;</w:t>
      </w:r>
    </w:p>
    <w:p>
      <w:pPr>
        <w:spacing w:after="0"/>
        <w:ind w:left="0"/>
        <w:jc w:val="both"/>
      </w:pPr>
      <w:r>
        <w:rPr>
          <w:rFonts w:ascii="Times New Roman"/>
          <w:b w:val="false"/>
          <w:i w:val="false"/>
          <w:color w:val="000000"/>
          <w:sz w:val="28"/>
        </w:rPr>
        <w:t>
      14) клиент-коннектор – ақпараттандыру объектісінің бастамашысына ЭҮШ, ЭҮСШ, форматтарын қолдаумен ЭҮШ, ЭҮСШ-те орналастырылған интеграциялық сервиске қосылу нүктесін генерациялау мүмкіндігін беретін бағдарламалық қамтамасыз ету;</w:t>
      </w:r>
    </w:p>
    <w:p>
      <w:pPr>
        <w:spacing w:after="0"/>
        <w:ind w:left="0"/>
        <w:jc w:val="both"/>
      </w:pPr>
      <w:r>
        <w:rPr>
          <w:rFonts w:ascii="Times New Roman"/>
          <w:b w:val="false"/>
          <w:i w:val="false"/>
          <w:color w:val="000000"/>
          <w:sz w:val="28"/>
        </w:rPr>
        <w:t>
      15) көліктік қолтаңба – WSSECURITY ерекшелігін қолдана отырып, АЖ ақпараттық өзара іс-қимылы кезінде берілетін хабарламалардың тұтастығы мен авторлығын қамтамасыз ету үшін пайдаланылатын электрондық цифрлық қолтаңба;</w:t>
      </w:r>
    </w:p>
    <w:p>
      <w:pPr>
        <w:spacing w:after="0"/>
        <w:ind w:left="0"/>
        <w:jc w:val="both"/>
      </w:pPr>
      <w:r>
        <w:rPr>
          <w:rFonts w:ascii="Times New Roman"/>
          <w:b w:val="false"/>
          <w:i w:val="false"/>
          <w:color w:val="000000"/>
          <w:sz w:val="28"/>
        </w:rPr>
        <w:t>
      16) куәландырушы орталық – электрондық цифрлық қолтаңбаның ашық кілтінің электрондық цифрлық қолтаңбаның жабық кілтіне сәйкестігін куәландыратын, сондай-ақ тіркеу куәлігінің дұрыстығын растайтын заңды тұлға;</w:t>
      </w:r>
    </w:p>
    <w:p>
      <w:pPr>
        <w:spacing w:after="0"/>
        <w:ind w:left="0"/>
        <w:jc w:val="both"/>
      </w:pPr>
      <w:r>
        <w:rPr>
          <w:rFonts w:ascii="Times New Roman"/>
          <w:b w:val="false"/>
          <w:i w:val="false"/>
          <w:color w:val="000000"/>
          <w:sz w:val="28"/>
        </w:rPr>
        <w:t>
      17) қол жеткізу ашық құқығы бар API (OpenAPI) – ақпараттық өзара іс-қимылды жүзеге асыру үшін электрондық ақпараттық ресурс иесінің келісімін немесе рұқсатын талап етпейтін, интернет желісіне еркін қол жеткізуге қойылған API;</w:t>
      </w:r>
    </w:p>
    <w:p>
      <w:pPr>
        <w:spacing w:after="0"/>
        <w:ind w:left="0"/>
        <w:jc w:val="both"/>
      </w:pPr>
      <w:r>
        <w:rPr>
          <w:rFonts w:ascii="Times New Roman"/>
          <w:b w:val="false"/>
          <w:i w:val="false"/>
          <w:color w:val="000000"/>
          <w:sz w:val="28"/>
        </w:rPr>
        <w:t>
      18) логирлеу журналы – жүйенің жұмысын мониторингілеу және іркіліс туындаған жағдайда себептерді анықтау үшін пайдаланылатын жұмысы туралы ақпаратты қамтитын файлдар;</w:t>
      </w:r>
    </w:p>
    <w:p>
      <w:pPr>
        <w:spacing w:after="0"/>
        <w:ind w:left="0"/>
        <w:jc w:val="both"/>
      </w:pPr>
      <w:r>
        <w:rPr>
          <w:rFonts w:ascii="Times New Roman"/>
          <w:b w:val="false"/>
          <w:i w:val="false"/>
          <w:color w:val="000000"/>
          <w:sz w:val="28"/>
        </w:rPr>
        <w:t>
      19) мемлекеттік органдардың бірыңғай көлік ортасы (бұдан әрі – МО БКО) – "электрондық үкіметтің" ақпараттық-коммуникациялық инфрақұрылымына кіретін және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ақпараттық қауіпсіздігінің талап етілетін деңгейін сақтай отырып,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іс-қимылын қамтамасыз етуге арналған телекоммуникациялар желісі;</w:t>
      </w:r>
    </w:p>
    <w:p>
      <w:pPr>
        <w:spacing w:after="0"/>
        <w:ind w:left="0"/>
        <w:jc w:val="both"/>
      </w:pPr>
      <w:r>
        <w:rPr>
          <w:rFonts w:ascii="Times New Roman"/>
          <w:b w:val="false"/>
          <w:i w:val="false"/>
          <w:color w:val="000000"/>
          <w:sz w:val="28"/>
        </w:rPr>
        <w:t>
      20) объектілерге қол жеткізудің қарапайым хаттамасы (SimpleObjectAccessProtocol) – АЖ интеграциясы кезінде хабарламаларды жіберу үшін XML-ге негізделген хаттама;</w:t>
      </w:r>
    </w:p>
    <w:p>
      <w:pPr>
        <w:spacing w:after="0"/>
        <w:ind w:left="0"/>
        <w:jc w:val="both"/>
      </w:pPr>
      <w:r>
        <w:rPr>
          <w:rFonts w:ascii="Times New Roman"/>
          <w:b w:val="false"/>
          <w:i w:val="false"/>
          <w:color w:val="000000"/>
          <w:sz w:val="28"/>
        </w:rPr>
        <w:t>
      21) сервис-коннектор – ақпараттандыру объектісінің иесіне ЭҮШ-ке интеграциялық сервистерді құруға және орналастыруға мүмкіндік беретін бағдарламалық қамтамасыз ету;</w:t>
      </w:r>
    </w:p>
    <w:p>
      <w:pPr>
        <w:spacing w:after="0"/>
        <w:ind w:left="0"/>
        <w:jc w:val="both"/>
      </w:pPr>
      <w:r>
        <w:rPr>
          <w:rFonts w:ascii="Times New Roman"/>
          <w:b w:val="false"/>
          <w:i w:val="false"/>
          <w:color w:val="000000"/>
          <w:sz w:val="28"/>
        </w:rPr>
        <w:t>
      22) сервистер тізілімі – сервисті сипаттай отырып, "электрондық үкімет" шлюзінде және "электрондық үкіметтің" сыртқы шлюзінде тіркелген сервистер тізбесі;</w:t>
      </w:r>
    </w:p>
    <w:p>
      <w:pPr>
        <w:spacing w:after="0"/>
        <w:ind w:left="0"/>
        <w:jc w:val="both"/>
      </w:pPr>
      <w:r>
        <w:rPr>
          <w:rFonts w:ascii="Times New Roman"/>
          <w:b w:val="false"/>
          <w:i w:val="false"/>
          <w:color w:val="000000"/>
          <w:sz w:val="28"/>
        </w:rPr>
        <w:t>
      23) "электрондық үкіметтің" ақпараттандыру объектілері – мемлекеттік функцияларды жүзеге асыру және мемлекеттік қызметтер көрсету шеңберінде мемлекеттік электрондық ақпараттық ресурстарды қалыптастыруға арналған мемлекеттік электрондық ақпараттық ресурстар, мемлекеттік органдарды бағдарламалық қамтамасыз ету, мемлекеттік органның интернет-ресурсы, "электрондық үкіметтің" инфрақұрылым объектілері, оның ішінде сервистік бағдарламалық өнім, бағдарламалық қамтамасыз ету және өзге де тұлғалардың ақпараттық жүйелері;</w:t>
      </w:r>
    </w:p>
    <w:p>
      <w:pPr>
        <w:spacing w:after="0"/>
        <w:ind w:left="0"/>
        <w:jc w:val="both"/>
      </w:pPr>
      <w:r>
        <w:rPr>
          <w:rFonts w:ascii="Times New Roman"/>
          <w:b w:val="false"/>
          <w:i w:val="false"/>
          <w:color w:val="000000"/>
          <w:sz w:val="28"/>
        </w:rPr>
        <w:t>
      24) "электрондық үкіметтің" ақпараттық-коммуникациялық инфрақұрылымының операторы (бұдан әрі – оператор) – Қазақстан Республикасының Үкіметі айқындайтын, өзіне бекітілген "электрондық үкіметтің" ақпараттық-коммуникациялық инфрақұрылымының жұмыс істеуін қамтамасыз ету жүктелген заңды тұлға;</w:t>
      </w:r>
    </w:p>
    <w:p>
      <w:pPr>
        <w:spacing w:after="0"/>
        <w:ind w:left="0"/>
        <w:jc w:val="both"/>
      </w:pPr>
      <w:r>
        <w:rPr>
          <w:rFonts w:ascii="Times New Roman"/>
          <w:b w:val="false"/>
          <w:i w:val="false"/>
          <w:color w:val="000000"/>
          <w:sz w:val="28"/>
        </w:rPr>
        <w:t>
      25) "электрондық үкіметтің" сервистік интеграторы (бұдан әрі – сервистік интегратор) – Қазақстан Республикасының Үкіметі айқындайтын, "электрондық үкіметтің" архитектурасын және "электрондық әкімдіктің" үлгілік архитектурасын дамытуды әдіснамалық қамтамасыз ету жөніндегі функциялар, сондай-ақ Заңда көзделген өзге де функциялар жүктелген заңды тұлға;</w:t>
      </w:r>
    </w:p>
    <w:p>
      <w:pPr>
        <w:spacing w:after="0"/>
        <w:ind w:left="0"/>
        <w:jc w:val="both"/>
      </w:pPr>
      <w:r>
        <w:rPr>
          <w:rFonts w:ascii="Times New Roman"/>
          <w:b w:val="false"/>
          <w:i w:val="false"/>
          <w:color w:val="000000"/>
          <w:sz w:val="28"/>
        </w:rPr>
        <w:t>
      26) "электрондық үкіметтің" сыртқы шлюзі (бұдан әрі – ЭҮСШ)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p>
      <w:pPr>
        <w:spacing w:after="0"/>
        <w:ind w:left="0"/>
        <w:jc w:val="both"/>
      </w:pPr>
      <w:r>
        <w:rPr>
          <w:rFonts w:ascii="Times New Roman"/>
          <w:b w:val="false"/>
          <w:i w:val="false"/>
          <w:color w:val="000000"/>
          <w:sz w:val="28"/>
        </w:rPr>
        <w:t>
      27) "электрондық үкіметтің"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АЖ;</w:t>
      </w:r>
    </w:p>
    <w:p>
      <w:pPr>
        <w:spacing w:after="0"/>
        <w:ind w:left="0"/>
        <w:jc w:val="both"/>
      </w:pPr>
      <w:r>
        <w:rPr>
          <w:rFonts w:ascii="Times New Roman"/>
          <w:b w:val="false"/>
          <w:i w:val="false"/>
          <w:color w:val="000000"/>
          <w:sz w:val="28"/>
        </w:rPr>
        <w:t>
      28) "электрондық үкімет" шлюзі (бұдан әрі – ЭҮШ) – "электрондық үкіметтің" ақпараттандыру объектілерін "электрондық үкіметтің" өзге де ақпараттандыру объектілерімен интеграциялауға арналған АЖ;</w:t>
      </w:r>
    </w:p>
    <w:p>
      <w:pPr>
        <w:spacing w:after="0"/>
        <w:ind w:left="0"/>
        <w:jc w:val="both"/>
      </w:pPr>
      <w:r>
        <w:rPr>
          <w:rFonts w:ascii="Times New Roman"/>
          <w:b w:val="false"/>
          <w:i w:val="false"/>
          <w:color w:val="000000"/>
          <w:sz w:val="28"/>
        </w:rPr>
        <w:t>
      29) электрондық хабарлама (бұдан әрі - хабарлама) – ақпараттандыру объектілері арасында ақпарат алмасуға арналған XML, JSON форматындағы электрондық құжат;</w:t>
      </w:r>
    </w:p>
    <w:p>
      <w:pPr>
        <w:spacing w:after="0"/>
        <w:ind w:left="0"/>
        <w:jc w:val="both"/>
      </w:pPr>
      <w:r>
        <w:rPr>
          <w:rFonts w:ascii="Times New Roman"/>
          <w:b w:val="false"/>
          <w:i w:val="false"/>
          <w:color w:val="000000"/>
          <w:sz w:val="28"/>
        </w:rPr>
        <w:t>
      30)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тұрақтылығын растайтын электрондық цифрлық таңбалардың жиынтығы;</w:t>
      </w:r>
    </w:p>
    <w:p>
      <w:pPr>
        <w:spacing w:after="0"/>
        <w:ind w:left="0"/>
        <w:jc w:val="both"/>
      </w:pPr>
      <w:r>
        <w:rPr>
          <w:rFonts w:ascii="Times New Roman"/>
          <w:b w:val="false"/>
          <w:i w:val="false"/>
          <w:color w:val="000000"/>
          <w:sz w:val="28"/>
        </w:rPr>
        <w:t>
      31) Application programming interface (бұдан әрі – API) – қосымшаларды бағдарламалау интерфейсі, ақпараттандыру объектілері арасындағы ақпараттық өзара іс-қимыл үшін сервис ұсынатын дайын бағдарламалар жиынтығы;</w:t>
      </w:r>
    </w:p>
    <w:p>
      <w:pPr>
        <w:spacing w:after="0"/>
        <w:ind w:left="0"/>
        <w:jc w:val="both"/>
      </w:pPr>
      <w:r>
        <w:rPr>
          <w:rFonts w:ascii="Times New Roman"/>
          <w:b w:val="false"/>
          <w:i w:val="false"/>
          <w:color w:val="000000"/>
          <w:sz w:val="28"/>
        </w:rPr>
        <w:t>
      32) AH (AuthenticationHeader) инкапсуляциясы – VPN туннеліндегі көрші түйіндерді аутентификациялауға және шифрлаусыз берілетін деректердің бүтіндігін қамтамасыз етуге мүмкіндік беретін аутентификациялық тақырып инкапсуляциясы. IP тақырыбының хаттама өрісіндегі мәні 51 портына UDP тең;</w:t>
      </w:r>
    </w:p>
    <w:p>
      <w:pPr>
        <w:spacing w:after="0"/>
        <w:ind w:left="0"/>
        <w:jc w:val="both"/>
      </w:pPr>
      <w:r>
        <w:rPr>
          <w:rFonts w:ascii="Times New Roman"/>
          <w:b w:val="false"/>
          <w:i w:val="false"/>
          <w:color w:val="000000"/>
          <w:sz w:val="28"/>
        </w:rPr>
        <w:t>
      33) Hyper Text Transfer Protocol (бұдан әрі – HTTP) — деректерді берудің қолданбалы деңгейінің ХАТТАМАСЫ бастапқыда — еркін деректерді беру үшін пайдаланылатын "HTML" форматындағы гипермәтіндік құжаттар түрінде;</w:t>
      </w:r>
    </w:p>
    <w:p>
      <w:pPr>
        <w:spacing w:after="0"/>
        <w:ind w:left="0"/>
        <w:jc w:val="both"/>
      </w:pPr>
      <w:r>
        <w:rPr>
          <w:rFonts w:ascii="Times New Roman"/>
          <w:b w:val="false"/>
          <w:i w:val="false"/>
          <w:color w:val="000000"/>
          <w:sz w:val="28"/>
        </w:rPr>
        <w:t>
      34) IP (Internet Protocol) – цифрлық түрде ұсынылған деректерді берудің желілік моделі;</w:t>
      </w:r>
    </w:p>
    <w:p>
      <w:pPr>
        <w:spacing w:after="0"/>
        <w:ind w:left="0"/>
        <w:jc w:val="both"/>
      </w:pPr>
      <w:r>
        <w:rPr>
          <w:rFonts w:ascii="Times New Roman"/>
          <w:b w:val="false"/>
          <w:i w:val="false"/>
          <w:color w:val="000000"/>
          <w:sz w:val="28"/>
        </w:rPr>
        <w:t>
      35) Java Script Object Notation (бұдан әрі – JSON) – JavaScript негізделген деректермен алмасудың мәтіндік форматы;</w:t>
      </w:r>
    </w:p>
    <w:p>
      <w:pPr>
        <w:spacing w:after="0"/>
        <w:ind w:left="0"/>
        <w:jc w:val="both"/>
      </w:pPr>
      <w:r>
        <w:rPr>
          <w:rFonts w:ascii="Times New Roman"/>
          <w:b w:val="false"/>
          <w:i w:val="false"/>
          <w:color w:val="000000"/>
          <w:sz w:val="28"/>
        </w:rPr>
        <w:t>
      36) Representational State Transfer (бұдан әрі – REST) — желіде бөлінген қосымша компоненттерінің өзара іс-қимылы үшін бағдарламалық қамтамасыз ету архитектурасының стилі. REST-HTTP, URL, JSON және XML сияқты стандарттарды пайдаланатын бөлінген жүйелерді жобалау немесе сервистердің өзара әрекеттесуі кезінде ескерілетін келісілген шектеулер жиынтығы;</w:t>
      </w:r>
    </w:p>
    <w:p>
      <w:pPr>
        <w:spacing w:after="0"/>
        <w:ind w:left="0"/>
        <w:jc w:val="both"/>
      </w:pPr>
      <w:r>
        <w:rPr>
          <w:rFonts w:ascii="Times New Roman"/>
          <w:b w:val="false"/>
          <w:i w:val="false"/>
          <w:color w:val="000000"/>
          <w:sz w:val="28"/>
        </w:rPr>
        <w:t>
      37) SSL-сертификат (Secure Sockets Layer) – аутентификация рәсімін қамтамасыз ету үшін интернет-ресурсты немесе АЖ пайдалануға арналған тіркеу куәлігі;</w:t>
      </w:r>
    </w:p>
    <w:p>
      <w:pPr>
        <w:spacing w:after="0"/>
        <w:ind w:left="0"/>
        <w:jc w:val="both"/>
      </w:pPr>
      <w:r>
        <w:rPr>
          <w:rFonts w:ascii="Times New Roman"/>
          <w:b w:val="false"/>
          <w:i w:val="false"/>
          <w:color w:val="000000"/>
          <w:sz w:val="28"/>
        </w:rPr>
        <w:t>
      38) TCP (Transmission Control Protocol) – деректерді беруді басқаруға арналған Интернет деректерін берудің негізгі хаттамаларының бірі;</w:t>
      </w:r>
    </w:p>
    <w:p>
      <w:pPr>
        <w:spacing w:after="0"/>
        <w:ind w:left="0"/>
        <w:jc w:val="both"/>
      </w:pPr>
      <w:r>
        <w:rPr>
          <w:rFonts w:ascii="Times New Roman"/>
          <w:b w:val="false"/>
          <w:i w:val="false"/>
          <w:color w:val="000000"/>
          <w:sz w:val="28"/>
        </w:rPr>
        <w:t>
      39) UDP (User Datagram Protocol) – пайдаланушы датаграммаларының хаттамасы, TCP/IP негізгі элементтерінің бірі, Интернет үшін желілік хаттамалар жиынтығы;</w:t>
      </w:r>
    </w:p>
    <w:p>
      <w:pPr>
        <w:spacing w:after="0"/>
        <w:ind w:left="0"/>
        <w:jc w:val="both"/>
      </w:pPr>
      <w:r>
        <w:rPr>
          <w:rFonts w:ascii="Times New Roman"/>
          <w:b w:val="false"/>
          <w:i w:val="false"/>
          <w:color w:val="000000"/>
          <w:sz w:val="28"/>
        </w:rPr>
        <w:t>
      40) URL (Uniform Resource Locator) – ресурстың бірыңғай локаторы (орналасқан жерін анықтаушы), ақпараттандыру объектісі сервисінің мекенжайын көрсетеді;</w:t>
      </w:r>
    </w:p>
    <w:p>
      <w:pPr>
        <w:spacing w:after="0"/>
        <w:ind w:left="0"/>
        <w:jc w:val="both"/>
      </w:pPr>
      <w:r>
        <w:rPr>
          <w:rFonts w:ascii="Times New Roman"/>
          <w:b w:val="false"/>
          <w:i w:val="false"/>
          <w:color w:val="000000"/>
          <w:sz w:val="28"/>
        </w:rPr>
        <w:t>
      41) Virtual Private Network (бұдан әрі – VPN) – екі тораптың ақпаратпен алмасуға арналған виртуалды жеке желі.</w:t>
      </w:r>
    </w:p>
    <w:bookmarkStart w:name="z7" w:id="2"/>
    <w:p>
      <w:pPr>
        <w:spacing w:after="0"/>
        <w:ind w:left="0"/>
        <w:jc w:val="both"/>
      </w:pPr>
      <w:r>
        <w:rPr>
          <w:rFonts w:ascii="Times New Roman"/>
          <w:b w:val="false"/>
          <w:i w:val="false"/>
          <w:color w:val="000000"/>
          <w:sz w:val="28"/>
        </w:rPr>
        <w:t>
      3. ЭҮШ, ЭҮСШ арқылы интеграцияға:</w:t>
      </w:r>
    </w:p>
    <w:bookmarkEnd w:id="2"/>
    <w:p>
      <w:pPr>
        <w:spacing w:after="0"/>
        <w:ind w:left="0"/>
        <w:jc w:val="both"/>
      </w:pPr>
      <w:r>
        <w:rPr>
          <w:rFonts w:ascii="Times New Roman"/>
          <w:b w:val="false"/>
          <w:i w:val="false"/>
          <w:color w:val="000000"/>
          <w:sz w:val="28"/>
        </w:rPr>
        <w:t>
      1) куәландырушы орталықтар ұсынатын сервистер;</w:t>
      </w:r>
    </w:p>
    <w:p>
      <w:pPr>
        <w:spacing w:after="0"/>
        <w:ind w:left="0"/>
        <w:jc w:val="both"/>
      </w:pPr>
      <w:r>
        <w:rPr>
          <w:rFonts w:ascii="Times New Roman"/>
          <w:b w:val="false"/>
          <w:i w:val="false"/>
          <w:color w:val="000000"/>
          <w:sz w:val="28"/>
        </w:rPr>
        <w:t>
      2) Қазақстан Республикасының мемлекеттік құпияларын және "Қызмет бабында пайдалану үшін" деген белгісі бар қызметтік ақпаратты құрайтын мәліметтерді қамтитын ақпараттандыру объектілері;</w:t>
      </w:r>
    </w:p>
    <w:p>
      <w:pPr>
        <w:spacing w:after="0"/>
        <w:ind w:left="0"/>
        <w:jc w:val="both"/>
      </w:pPr>
      <w:r>
        <w:rPr>
          <w:rFonts w:ascii="Times New Roman"/>
          <w:b w:val="false"/>
          <w:i w:val="false"/>
          <w:color w:val="000000"/>
          <w:sz w:val="28"/>
        </w:rPr>
        <w:t>
      3) "электрондық үкіметтің" ақпараттық-коммуникациялық платформасында орналастырылған және Қазақстан Республикасы Үкіметінің қызметі бойынша талдамалық ақпарат беру мақсаттары үшін деректердің бірыңғай кеңістігін қалыптастыруға арналған ақпараттандыру объектілері;</w:t>
      </w:r>
    </w:p>
    <w:p>
      <w:pPr>
        <w:spacing w:after="0"/>
        <w:ind w:left="0"/>
        <w:jc w:val="both"/>
      </w:pPr>
      <w:r>
        <w:rPr>
          <w:rFonts w:ascii="Times New Roman"/>
          <w:b w:val="false"/>
          <w:i w:val="false"/>
          <w:color w:val="000000"/>
          <w:sz w:val="28"/>
        </w:rPr>
        <w:t>
      4) ашық деректердің, ашық бюджеттердің және ашық нормативтік құқықтық актілердің интернет-порталдарын қоса алғанда, XML, JSON форматтарын және HTTP және HTTPS хаттамаларын пайдалана отырып, rest архитектуралық стилі арқылы OpenAPI, API арқылы ашық деректерді ұсыну жөніндегі сервистер жатпайды.</w:t>
      </w:r>
    </w:p>
    <w:bookmarkStart w:name="z8" w:id="3"/>
    <w:p>
      <w:pPr>
        <w:spacing w:after="0"/>
        <w:ind w:left="0"/>
        <w:jc w:val="both"/>
      </w:pPr>
      <w:r>
        <w:rPr>
          <w:rFonts w:ascii="Times New Roman"/>
          <w:b w:val="false"/>
          <w:i w:val="false"/>
          <w:color w:val="000000"/>
          <w:sz w:val="28"/>
        </w:rPr>
        <w:t>
      4. Мемлекеттік емес АЖ өнеркәсіптік пайдалануға енгізілген ЭҮСШ арқылы ғана мемлекеттік органның АЖ-бен интеграцияланады.</w:t>
      </w:r>
    </w:p>
    <w:bookmarkEnd w:id="3"/>
    <w:p>
      <w:pPr>
        <w:spacing w:after="0"/>
        <w:ind w:left="0"/>
        <w:jc w:val="both"/>
      </w:pPr>
      <w:r>
        <w:rPr>
          <w:rFonts w:ascii="Times New Roman"/>
          <w:b w:val="false"/>
          <w:i w:val="false"/>
          <w:color w:val="000000"/>
          <w:sz w:val="28"/>
        </w:rPr>
        <w:t>
      Интеграция кезінде сондай-ақ мемлекеттік және мемлекеттік емес АЖ ақпараттық қауіпсіздігі жөніндегі бірлескен жұмыстар шартының болуы ескеріледі.</w:t>
      </w:r>
    </w:p>
    <w:p>
      <w:pPr>
        <w:spacing w:after="0"/>
        <w:ind w:left="0"/>
        <w:jc w:val="both"/>
      </w:pPr>
      <w:r>
        <w:rPr>
          <w:rFonts w:ascii="Times New Roman"/>
          <w:b w:val="false"/>
          <w:i w:val="false"/>
          <w:color w:val="000000"/>
          <w:sz w:val="28"/>
        </w:rPr>
        <w:t xml:space="preserve">
      Мемлекеттік органның АЖ-ды мемлекеттік органның интеграциялық сервисіне қосу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4-параграфына сәйкес жүзеге асырылады.</w:t>
      </w:r>
    </w:p>
    <w:p>
      <w:pPr>
        <w:spacing w:after="0"/>
        <w:ind w:left="0"/>
        <w:jc w:val="both"/>
      </w:pPr>
      <w:r>
        <w:rPr>
          <w:rFonts w:ascii="Times New Roman"/>
          <w:b w:val="false"/>
          <w:i w:val="false"/>
          <w:color w:val="000000"/>
          <w:sz w:val="28"/>
        </w:rPr>
        <w:t xml:space="preserve">
      Мемлекеттік органның АЖ-ды мемлекеттік органның интеграциялық сервисіне қосу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4-параграфына сәйкес жүзеге асырылады.";</w:t>
      </w:r>
    </w:p>
    <w:bookmarkStart w:name="z9" w:id="4"/>
    <w:p>
      <w:pPr>
        <w:spacing w:after="0"/>
        <w:ind w:left="0"/>
        <w:jc w:val="both"/>
      </w:pPr>
      <w:r>
        <w:rPr>
          <w:rFonts w:ascii="Times New Roman"/>
          <w:b w:val="false"/>
          <w:i w:val="false"/>
          <w:color w:val="000000"/>
          <w:sz w:val="28"/>
        </w:rPr>
        <w:t>
      мынадай мазмұндағы 4-параграфпен толықтырылсын:</w:t>
      </w:r>
    </w:p>
    <w:bookmarkEnd w:id="4"/>
    <w:bookmarkStart w:name="z10" w:id="5"/>
    <w:p>
      <w:pPr>
        <w:spacing w:after="0"/>
        <w:ind w:left="0"/>
        <w:jc w:val="both"/>
      </w:pPr>
      <w:r>
        <w:rPr>
          <w:rFonts w:ascii="Times New Roman"/>
          <w:b w:val="false"/>
          <w:i w:val="false"/>
          <w:color w:val="000000"/>
          <w:sz w:val="28"/>
        </w:rPr>
        <w:t>
      "4-параграф. Мемлекеттік органдардың АЖ үшін мемлекеттік органның интеграциялық сервисіне қосылу тәртібі.</w:t>
      </w:r>
    </w:p>
    <w:bookmarkEnd w:id="5"/>
    <w:p>
      <w:pPr>
        <w:spacing w:after="0"/>
        <w:ind w:left="0"/>
        <w:jc w:val="both"/>
      </w:pPr>
      <w:r>
        <w:rPr>
          <w:rFonts w:ascii="Times New Roman"/>
          <w:b w:val="false"/>
          <w:i w:val="false"/>
          <w:color w:val="000000"/>
          <w:sz w:val="28"/>
        </w:rPr>
        <w:t>
      45-1. Интеграциялық сервистің бастамашысы "электрондық үкімет" веб-порталында авторизацияланады және сервистер тізілімінде қажетті сервисті іздеуді жүргізеді.</w:t>
      </w:r>
    </w:p>
    <w:p>
      <w:pPr>
        <w:spacing w:after="0"/>
        <w:ind w:left="0"/>
        <w:jc w:val="both"/>
      </w:pPr>
      <w:r>
        <w:rPr>
          <w:rFonts w:ascii="Times New Roman"/>
          <w:b w:val="false"/>
          <w:i w:val="false"/>
          <w:color w:val="000000"/>
          <w:sz w:val="28"/>
        </w:rPr>
        <w:t xml:space="preserve">
      45-2. Интеграциялық сервистің бастамашысы сервиске қосылуға/интеграциялауға арналған өтінімге бастамашылық жасайды,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жолдарды толтырады, интеграциялау шарттарын қабылдайды. Интеграциялық сервиске қосылу сервиспен өзара іс-қимылға қойылатын талаптарды ескере отырып жүзеге асырылады.</w:t>
      </w:r>
    </w:p>
    <w:p>
      <w:pPr>
        <w:spacing w:after="0"/>
        <w:ind w:left="0"/>
        <w:jc w:val="both"/>
      </w:pPr>
      <w:r>
        <w:rPr>
          <w:rFonts w:ascii="Times New Roman"/>
          <w:b w:val="false"/>
          <w:i w:val="false"/>
          <w:color w:val="000000"/>
          <w:sz w:val="28"/>
        </w:rPr>
        <w:t>
      45-3. Интеграциялық сервистің бастамашысы мемлекеттік органның интеграциялық сервисіне қосылуға өтінім берген кезде:</w:t>
      </w:r>
    </w:p>
    <w:p>
      <w:pPr>
        <w:spacing w:after="0"/>
        <w:ind w:left="0"/>
        <w:jc w:val="both"/>
      </w:pPr>
      <w:r>
        <w:rPr>
          <w:rFonts w:ascii="Times New Roman"/>
          <w:b w:val="false"/>
          <w:i w:val="false"/>
          <w:color w:val="000000"/>
          <w:sz w:val="28"/>
        </w:rPr>
        <w:t>
      сервис иесі "электрондық үкімет" веб-порталының жеке кабинетіне және электрондық поштаға өтінімнің танысуға келіп түскені туралы хабарлама алады;</w:t>
      </w:r>
    </w:p>
    <w:p>
      <w:pPr>
        <w:spacing w:after="0"/>
        <w:ind w:left="0"/>
        <w:jc w:val="both"/>
      </w:pPr>
      <w:r>
        <w:rPr>
          <w:rFonts w:ascii="Times New Roman"/>
          <w:b w:val="false"/>
          <w:i w:val="false"/>
          <w:color w:val="000000"/>
          <w:sz w:val="28"/>
        </w:rPr>
        <w:t>
      оператор "электрондық үкімет" веб-порталы арқылы өтінімді қарау қажеттігі туралы хабарлама алады, 3 (үш) жұмыс күні ішінде сервиске (интеграцияға) қосылуға арналған өтінімді келісуді және толтырудың толықтығы мен дұрыстығын тексеруді жүзеге асырады. Өтінімді тексеру нәтижесі теріс болған кезде оператор себебін көрсете отырып, өтінімді пысықтауға жібереді.</w:t>
      </w:r>
    </w:p>
    <w:p>
      <w:pPr>
        <w:spacing w:after="0"/>
        <w:ind w:left="0"/>
        <w:jc w:val="both"/>
      </w:pPr>
      <w:r>
        <w:rPr>
          <w:rFonts w:ascii="Times New Roman"/>
          <w:b w:val="false"/>
          <w:i w:val="false"/>
          <w:color w:val="000000"/>
          <w:sz w:val="28"/>
        </w:rPr>
        <w:t>
      45-4. Интеграциялық сервистің бастамашысы 3 (үш) жұмыс күні ішінде өтінімді пысықтауды жүзеге асырады және оны оператордың қарауына қайта жібереді, сервис иесіне танысуға келіп түседі.</w:t>
      </w:r>
    </w:p>
    <w:p>
      <w:pPr>
        <w:spacing w:after="0"/>
        <w:ind w:left="0"/>
        <w:jc w:val="both"/>
      </w:pPr>
      <w:r>
        <w:rPr>
          <w:rFonts w:ascii="Times New Roman"/>
          <w:b w:val="false"/>
          <w:i w:val="false"/>
          <w:color w:val="000000"/>
          <w:sz w:val="28"/>
        </w:rPr>
        <w:t>
      45-5. Сервиске (интеграцияға) қосылуға өтінімді толтырудың толықтығы мен дұрыстығын тексерудің оң нәтижесі болған кезде оператор интеграциялық сервистің бастамашысына интеграцияға тестілеу жүргізу үшін ЭҮШ, ЭҮШ тесттік ортасына қолжетімділікті 10 (он) жұмыс күні ішінде ұсынады.</w:t>
      </w:r>
    </w:p>
    <w:p>
      <w:pPr>
        <w:spacing w:after="0"/>
        <w:ind w:left="0"/>
        <w:jc w:val="both"/>
      </w:pPr>
      <w:r>
        <w:rPr>
          <w:rFonts w:ascii="Times New Roman"/>
          <w:b w:val="false"/>
          <w:i w:val="false"/>
          <w:color w:val="000000"/>
          <w:sz w:val="28"/>
        </w:rPr>
        <w:t xml:space="preserve">
      45-6. Интеграциялық сервисті әзірлеушілермен бірлесіп сервис иесі, интеграциялық сервистің бастамашысы және Оператор тарапынан интеграциялық сервисті тестілеу 3 (үш) айдан аспайтын мерзімде, сондай-ақ осы Қағидалардың </w:t>
      </w:r>
      <w:r>
        <w:rPr>
          <w:rFonts w:ascii="Times New Roman"/>
          <w:b w:val="false"/>
          <w:i w:val="false"/>
          <w:color w:val="000000"/>
          <w:sz w:val="28"/>
        </w:rPr>
        <w:t>38</w:t>
      </w:r>
      <w:r>
        <w:rPr>
          <w:rFonts w:ascii="Times New Roman"/>
          <w:b w:val="false"/>
          <w:i w:val="false"/>
          <w:color w:val="000000"/>
          <w:sz w:val="28"/>
        </w:rPr>
        <w:t>-</w:t>
      </w:r>
      <w:r>
        <w:rPr>
          <w:rFonts w:ascii="Times New Roman"/>
          <w:b w:val="false"/>
          <w:i w:val="false"/>
          <w:color w:val="000000"/>
          <w:sz w:val="28"/>
        </w:rPr>
        <w:t>45-тармақтарында</w:t>
      </w:r>
      <w:r>
        <w:rPr>
          <w:rFonts w:ascii="Times New Roman"/>
          <w:b w:val="false"/>
          <w:i w:val="false"/>
          <w:color w:val="000000"/>
          <w:sz w:val="28"/>
        </w:rPr>
        <w:t xml:space="preserve"> көзделген талаптарға сәйкес жүргізіледі.</w:t>
      </w:r>
    </w:p>
    <w:p>
      <w:pPr>
        <w:spacing w:after="0"/>
        <w:ind w:left="0"/>
        <w:jc w:val="both"/>
      </w:pPr>
      <w:r>
        <w:rPr>
          <w:rFonts w:ascii="Times New Roman"/>
          <w:b w:val="false"/>
          <w:i w:val="false"/>
          <w:color w:val="000000"/>
          <w:sz w:val="28"/>
        </w:rPr>
        <w:t xml:space="preserve">
      45-7. Сервисте дербес деректер және құпия ақпарат болған кезде интеграциялау Қазақстан Республикасының Цифрлық даму, инновациялар және аэроғарыш өнеркәсібі министрінің міндетін атқарушының 2022 жылғы 8 шiлдедегi № 236/НҚ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28786 болып тіркелген) бекітілген дербес деректерге қол жеткізуді мемлекеттік бақылау сервисімен интеграциялау қағидаларына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 Ақпараттандыру объектілерінің ақпараттық өзара іс-қимылы барысында ЭЦҚ қолдану кезінде "Электрондық құжат және электрондық цифрлық қолтаңба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алу қажет.".</w:t>
      </w:r>
    </w:p>
    <w:bookmarkStart w:name="z13" w:id="6"/>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заңнамада белгіленген тәртіппен:</w:t>
      </w:r>
    </w:p>
    <w:bookmarkEnd w:id="6"/>
    <w:bookmarkStart w:name="z14"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5" w:id="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7"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9"/>
    <w:bookmarkStart w:name="z18"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