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91fc" w14:textId="ce99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9 қыркүйектегі № 394 бұйрығы. Қазақстан Республикасының Әділет министрлігінде 2022 жылғы 12 қыркүйекте № 29509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8275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Бөбек жасындағы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 жасына дейінгі балаларға арналған мектепке дейінгі тәрбие мен оқытудың үлгілік оқу жоспары;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6" w:id="2"/>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2022 жылғы 1 қыркүйегінен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9 қыркүйектегі </w:t>
            </w:r>
            <w:r>
              <w:br/>
            </w:r>
            <w:r>
              <w:rPr>
                <w:rFonts w:ascii="Times New Roman"/>
                <w:b w:val="false"/>
                <w:i w:val="false"/>
                <w:color w:val="000000"/>
                <w:sz w:val="20"/>
              </w:rPr>
              <w:t xml:space="preserve">№ 394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 xml:space="preserve">1-қосымша </w:t>
            </w:r>
          </w:p>
        </w:tc>
      </w:tr>
    </w:tbl>
    <w:bookmarkStart w:name="z14" w:id="8"/>
    <w:p>
      <w:pPr>
        <w:spacing w:after="0"/>
        <w:ind w:left="0"/>
        <w:jc w:val="left"/>
      </w:pPr>
      <w:r>
        <w:rPr>
          <w:rFonts w:ascii="Times New Roman"/>
          <w:b/>
          <w:i w:val="false"/>
          <w:color w:val="000000"/>
        </w:rPr>
        <w:t xml:space="preserve"> Бөбек жасындағы балаларға арналған мектепке дейінгі тәрбие мен оқытудың үлгілік оқу жоспары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bl>
    <w:p>
      <w:pPr>
        <w:spacing w:after="0"/>
        <w:ind w:left="0"/>
        <w:jc w:val="left"/>
      </w:pP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 Бөбек жасындағы балалардың жас ерекшеліктерін ескере отырып, күні бойы балалардың физикалық белсенділігіне уақыт бөлінеді.</w:t>
      </w:r>
    </w:p>
    <w:p>
      <w:pPr>
        <w:spacing w:after="0"/>
        <w:ind w:left="0"/>
        <w:jc w:val="both"/>
      </w:pPr>
      <w:r>
        <w:rPr>
          <w:rFonts w:ascii="Times New Roman"/>
          <w:b w:val="false"/>
          <w:i w:val="false"/>
          <w:color w:val="000000"/>
          <w:sz w:val="28"/>
        </w:rPr>
        <w:t>
      *** Балалардың жас ерекшеліктерін ескере отырып, күні бойы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w:t>
      </w:r>
    </w:p>
    <w:p>
      <w:pPr>
        <w:spacing w:after="0"/>
        <w:ind w:left="0"/>
        <w:jc w:val="both"/>
      </w:pPr>
      <w:r>
        <w:rPr>
          <w:rFonts w:ascii="Times New Roman"/>
          <w:b w:val="false"/>
          <w:i w:val="false"/>
          <w:color w:val="000000"/>
          <w:sz w:val="28"/>
        </w:rPr>
        <w:t>
      ****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
    <w:p>
      <w:pPr>
        <w:spacing w:after="0"/>
        <w:ind w:left="0"/>
        <w:jc w:val="both"/>
      </w:pPr>
      <w:r>
        <w:rPr>
          <w:rFonts w:ascii="Times New Roman"/>
          <w:b w:val="false"/>
          <w:i w:val="false"/>
          <w:color w:val="000000"/>
          <w:sz w:val="28"/>
        </w:rPr>
        <w:t>
      Көру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16" w:id="9"/>
    <w:p>
      <w:pPr>
        <w:spacing w:after="0"/>
        <w:ind w:left="0"/>
        <w:jc w:val="both"/>
      </w:pPr>
      <w:r>
        <w:rPr>
          <w:rFonts w:ascii="Times New Roman"/>
          <w:b w:val="false"/>
          <w:i w:val="false"/>
          <w:color w:val="000000"/>
          <w:sz w:val="28"/>
        </w:rPr>
        <w:t>
      Ескерту:</w:t>
      </w:r>
    </w:p>
    <w:bookmarkEnd w:id="9"/>
    <w:p>
      <w:pPr>
        <w:spacing w:after="0"/>
        <w:ind w:left="0"/>
        <w:jc w:val="both"/>
      </w:pPr>
      <w:r>
        <w:rPr>
          <w:rFonts w:ascii="Times New Roman"/>
          <w:b w:val="false"/>
          <w:i w:val="false"/>
          <w:color w:val="000000"/>
          <w:sz w:val="28"/>
        </w:rPr>
        <w:t>
      **** Арнайы түзетуші іс-әрекетті арнайы педагог (тифлопедагог) түзете қолдауды қажет ететін балалармен шағын топтарда немесе жеке жүргізеді.</w:t>
      </w:r>
    </w:p>
    <w:p>
      <w:pPr>
        <w:spacing w:after="0"/>
        <w:ind w:left="0"/>
        <w:jc w:val="both"/>
      </w:pPr>
      <w:r>
        <w:rPr>
          <w:rFonts w:ascii="Times New Roman"/>
          <w:b w:val="false"/>
          <w:i w:val="false"/>
          <w:color w:val="000000"/>
          <w:sz w:val="28"/>
        </w:rPr>
        <w:t>
      ** Көзі көрмейтін балалармен көру түйсігін дамытудың орнына сезіну және сипап сезуді дамыту бойынша түзету іс-әрекеті жүргізіледі. 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 қызметінің барлық түрлерінде жүргізіледі.</w:t>
      </w:r>
    </w:p>
    <w:p>
      <w:pPr>
        <w:spacing w:after="0"/>
        <w:ind w:left="0"/>
        <w:jc w:val="both"/>
      </w:pPr>
      <w:r>
        <w:rPr>
          <w:rFonts w:ascii="Times New Roman"/>
          <w:b w:val="false"/>
          <w:i w:val="false"/>
          <w:color w:val="000000"/>
          <w:sz w:val="28"/>
        </w:rPr>
        <w:t>
      Есту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 қабылдау мен айтуды қалыптастыруды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17" w:id="10"/>
    <w:p>
      <w:pPr>
        <w:spacing w:after="0"/>
        <w:ind w:left="0"/>
        <w:jc w:val="both"/>
      </w:pPr>
      <w:r>
        <w:rPr>
          <w:rFonts w:ascii="Times New Roman"/>
          <w:b w:val="false"/>
          <w:i w:val="false"/>
          <w:color w:val="000000"/>
          <w:sz w:val="28"/>
        </w:rPr>
        <w:t>
      Ескерту:</w:t>
      </w:r>
    </w:p>
    <w:bookmarkEnd w:id="10"/>
    <w:p>
      <w:pPr>
        <w:spacing w:after="0"/>
        <w:ind w:left="0"/>
        <w:jc w:val="both"/>
      </w:pPr>
      <w:r>
        <w:rPr>
          <w:rFonts w:ascii="Times New Roman"/>
          <w:b w:val="false"/>
          <w:i w:val="false"/>
          <w:color w:val="000000"/>
          <w:sz w:val="28"/>
        </w:rPr>
        <w:t>
      ****Арнайы түзетуші іс-әрекет ым-ишараға сүйене отырып, ауызша сөйлеуді дамыту құлақ мүкістігінің ауыр дәрежесінде (IV дәрежелі) балалармен жүргізіледі; көркем әдебиетпен таныстыру сюжетті-рөлдік ойынға сүйене отырып жүргізіледі.</w:t>
      </w:r>
    </w:p>
    <w:p>
      <w:pPr>
        <w:spacing w:after="0"/>
        <w:ind w:left="0"/>
        <w:jc w:val="both"/>
      </w:pPr>
      <w:r>
        <w:rPr>
          <w:rFonts w:ascii="Times New Roman"/>
          <w:b w:val="false"/>
          <w:i w:val="false"/>
          <w:color w:val="000000"/>
          <w:sz w:val="28"/>
        </w:rPr>
        <w:t>
      *Арнайы педагог (сурдопедагог) шағын топта немесе түзете қолдауды қажет ететін балалармен жеке-жеке жүргізеді; естімейтін балалар үшін ымдау тілін қалыптастыру бойынша іс-әрекет өткізіледі.</w:t>
      </w:r>
    </w:p>
    <w:p>
      <w:pPr>
        <w:spacing w:after="0"/>
        <w:ind w:left="0"/>
        <w:jc w:val="both"/>
      </w:pPr>
      <w:r>
        <w:rPr>
          <w:rFonts w:ascii="Times New Roman"/>
          <w:b w:val="false"/>
          <w:i w:val="false"/>
          <w:color w:val="000000"/>
          <w:sz w:val="28"/>
        </w:rPr>
        <w:t>
      Тірек-қозғалыс аппаратында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тәрбиесі (суда немесе құрылықта)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18" w:id="11"/>
    <w:p>
      <w:pPr>
        <w:spacing w:after="0"/>
        <w:ind w:left="0"/>
        <w:jc w:val="both"/>
      </w:pPr>
      <w:r>
        <w:rPr>
          <w:rFonts w:ascii="Times New Roman"/>
          <w:b w:val="false"/>
          <w:i w:val="false"/>
          <w:color w:val="000000"/>
          <w:sz w:val="28"/>
        </w:rPr>
        <w:t>
      Ескерту:</w:t>
      </w:r>
    </w:p>
    <w:bookmarkEnd w:id="11"/>
    <w:p>
      <w:pPr>
        <w:spacing w:after="0"/>
        <w:ind w:left="0"/>
        <w:jc w:val="both"/>
      </w:pPr>
      <w:r>
        <w:rPr>
          <w:rFonts w:ascii="Times New Roman"/>
          <w:b w:val="false"/>
          <w:i w:val="false"/>
          <w:color w:val="000000"/>
          <w:sz w:val="28"/>
        </w:rPr>
        <w:t>
      Түзетуді қажет ететін балалармен шағын топтарда арнайы педагогтер (дефектолог, логопед), емдік дене тәрбиесі нұсқаушысы жүргізеді.</w:t>
      </w:r>
    </w:p>
    <w:p>
      <w:pPr>
        <w:spacing w:after="0"/>
        <w:ind w:left="0"/>
        <w:jc w:val="both"/>
      </w:pPr>
      <w:r>
        <w:rPr>
          <w:rFonts w:ascii="Times New Roman"/>
          <w:b w:val="false"/>
          <w:i w:val="false"/>
          <w:color w:val="000000"/>
          <w:sz w:val="28"/>
        </w:rPr>
        <w:t>
      *Түзету жұмысын түзетуді қажет ететін балалармен шағын топтарда арнайы педагогтер (дефектолог, логопед) жүргізеді.</w:t>
      </w:r>
    </w:p>
    <w:p>
      <w:pPr>
        <w:spacing w:after="0"/>
        <w:ind w:left="0"/>
        <w:jc w:val="both"/>
      </w:pPr>
      <w:r>
        <w:rPr>
          <w:rFonts w:ascii="Times New Roman"/>
          <w:b w:val="false"/>
          <w:i w:val="false"/>
          <w:color w:val="000000"/>
          <w:sz w:val="28"/>
        </w:rPr>
        <w:t>
      Сөйлеу тілінің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Дыбыстап 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19" w:id="12"/>
    <w:p>
      <w:pPr>
        <w:spacing w:after="0"/>
        <w:ind w:left="0"/>
        <w:jc w:val="both"/>
      </w:pPr>
      <w:r>
        <w:rPr>
          <w:rFonts w:ascii="Times New Roman"/>
          <w:b w:val="false"/>
          <w:i w:val="false"/>
          <w:color w:val="000000"/>
          <w:sz w:val="28"/>
        </w:rPr>
        <w:t>
      Ескерту:</w:t>
      </w:r>
    </w:p>
    <w:bookmarkEnd w:id="12"/>
    <w:p>
      <w:pPr>
        <w:spacing w:after="0"/>
        <w:ind w:left="0"/>
        <w:jc w:val="both"/>
      </w:pPr>
      <w:r>
        <w:rPr>
          <w:rFonts w:ascii="Times New Roman"/>
          <w:b w:val="false"/>
          <w:i w:val="false"/>
          <w:color w:val="000000"/>
          <w:sz w:val="28"/>
        </w:rPr>
        <w:t>
      *Арнайы педагог (логопед) жаппай немесе шағын топта жүргізеді.</w:t>
      </w:r>
    </w:p>
    <w:p>
      <w:pPr>
        <w:spacing w:after="0"/>
        <w:ind w:left="0"/>
        <w:jc w:val="both"/>
      </w:pPr>
      <w:r>
        <w:rPr>
          <w:rFonts w:ascii="Times New Roman"/>
          <w:b w:val="false"/>
          <w:i w:val="false"/>
          <w:color w:val="000000"/>
          <w:sz w:val="28"/>
        </w:rPr>
        <w:t xml:space="preserve">
      Психикалық дамуы тежелген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іс-әрекетінің кемшіліктерін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және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20" w:id="13"/>
    <w:p>
      <w:pPr>
        <w:spacing w:after="0"/>
        <w:ind w:left="0"/>
        <w:jc w:val="both"/>
      </w:pPr>
      <w:r>
        <w:rPr>
          <w:rFonts w:ascii="Times New Roman"/>
          <w:b w:val="false"/>
          <w:i w:val="false"/>
          <w:color w:val="000000"/>
          <w:sz w:val="28"/>
        </w:rPr>
        <w:t>
      Ескерту:</w:t>
      </w:r>
    </w:p>
    <w:bookmarkEnd w:id="13"/>
    <w:p>
      <w:pPr>
        <w:spacing w:after="0"/>
        <w:ind w:left="0"/>
        <w:jc w:val="both"/>
      </w:pPr>
      <w:r>
        <w:rPr>
          <w:rFonts w:ascii="Times New Roman"/>
          <w:b w:val="false"/>
          <w:i w:val="false"/>
          <w:color w:val="000000"/>
          <w:sz w:val="28"/>
        </w:rPr>
        <w:t>
      ****Арнайы түзету іс-әрекетін (шағын топтық)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Зиятында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үйрету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21" w:id="14"/>
    <w:p>
      <w:pPr>
        <w:spacing w:after="0"/>
        <w:ind w:left="0"/>
        <w:jc w:val="both"/>
      </w:pPr>
      <w:r>
        <w:rPr>
          <w:rFonts w:ascii="Times New Roman"/>
          <w:b w:val="false"/>
          <w:i w:val="false"/>
          <w:color w:val="000000"/>
          <w:sz w:val="28"/>
        </w:rPr>
        <w:t>
      Ескерту:</w:t>
      </w:r>
    </w:p>
    <w:bookmarkEnd w:id="14"/>
    <w:p>
      <w:pPr>
        <w:spacing w:after="0"/>
        <w:ind w:left="0"/>
        <w:jc w:val="both"/>
      </w:pPr>
      <w:r>
        <w:rPr>
          <w:rFonts w:ascii="Times New Roman"/>
          <w:b w:val="false"/>
          <w:i w:val="false"/>
          <w:color w:val="000000"/>
          <w:sz w:val="28"/>
        </w:rPr>
        <w:t>
      ****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Күрделі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дактильді-жанаспалы сөйлеуді қалыптастыру (көру және есту қабілетінің аралас бұзылуымен)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суреттер-заттардың көмегімен коммуникацияны қалыптастыру (сөйлемейтін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(дыбыстық сөйлеуді меңгеру мүмкіндігі бар балалар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және мінез-құлыққа байланысты дағдыларды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және киімді күту дағдыларын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22" w:id="15"/>
    <w:p>
      <w:pPr>
        <w:spacing w:after="0"/>
        <w:ind w:left="0"/>
        <w:jc w:val="both"/>
      </w:pPr>
      <w:r>
        <w:rPr>
          <w:rFonts w:ascii="Times New Roman"/>
          <w:b w:val="false"/>
          <w:i w:val="false"/>
          <w:color w:val="000000"/>
          <w:sz w:val="28"/>
        </w:rPr>
        <w:t>
      Ескерту:</w:t>
      </w:r>
    </w:p>
    <w:bookmarkEnd w:id="15"/>
    <w:p>
      <w:pPr>
        <w:spacing w:after="0"/>
        <w:ind w:left="0"/>
        <w:jc w:val="both"/>
      </w:pPr>
      <w:r>
        <w:rPr>
          <w:rFonts w:ascii="Times New Roman"/>
          <w:b w:val="false"/>
          <w:i w:val="false"/>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pPr>
        <w:spacing w:after="0"/>
        <w:ind w:left="0"/>
        <w:jc w:val="both"/>
      </w:pPr>
      <w:r>
        <w:rPr>
          <w:rFonts w:ascii="Times New Roman"/>
          <w:b w:val="false"/>
          <w:i w:val="false"/>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"___" _______ </w:t>
            </w:r>
            <w:r>
              <w:br/>
            </w:r>
            <w:r>
              <w:rPr>
                <w:rFonts w:ascii="Times New Roman"/>
                <w:b w:val="false"/>
                <w:i w:val="false"/>
                <w:color w:val="000000"/>
                <w:sz w:val="20"/>
              </w:rPr>
              <w:t xml:space="preserve">№ ___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 xml:space="preserve">2-қосымша </w:t>
            </w:r>
          </w:p>
        </w:tc>
      </w:tr>
    </w:tbl>
    <w:bookmarkStart w:name="z25" w:id="16"/>
    <w:p>
      <w:pPr>
        <w:spacing w:after="0"/>
        <w:ind w:left="0"/>
        <w:jc w:val="left"/>
      </w:pPr>
      <w:r>
        <w:rPr>
          <w:rFonts w:ascii="Times New Roman"/>
          <w:b/>
          <w:i w:val="false"/>
          <w:color w:val="000000"/>
        </w:rPr>
        <w:t xml:space="preserve"> Мектеп жасына дейінгі балаларға арналған мектепке дейінгі тәрбие мен оқытудың үлгілік оқу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және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bl>
    <w:p>
      <w:pPr>
        <w:spacing w:after="0"/>
        <w:ind w:left="0"/>
        <w:jc w:val="left"/>
      </w:pP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xml:space="preserve">
      ** Мектеп жасына дейінгі балалардың жас ерекшеліктерін ескере отырып, күні бойы балалардың физикалық белсенділігіне уақыт бөлінеді. </w:t>
      </w:r>
    </w:p>
    <w:p>
      <w:pPr>
        <w:spacing w:after="0"/>
        <w:ind w:left="0"/>
        <w:jc w:val="both"/>
      </w:pPr>
      <w:r>
        <w:rPr>
          <w:rFonts w:ascii="Times New Roman"/>
          <w:b w:val="false"/>
          <w:i w:val="false"/>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pPr>
        <w:spacing w:after="0"/>
        <w:ind w:left="0"/>
        <w:jc w:val="both"/>
      </w:pPr>
      <w:r>
        <w:rPr>
          <w:rFonts w:ascii="Times New Roman"/>
          <w:b w:val="false"/>
          <w:i w:val="false"/>
          <w:color w:val="000000"/>
          <w:sz w:val="28"/>
        </w:rPr>
        <w:t>
      ****Балалардың жас ерекшеліктерін ескере отырып, күні бойы музыканы тыңдау, ән айту, әндерді жаттату, импровизация, ырғақты-музыкалық қимылдар, шулы балалар аспаптарында ойнау және басқа да музыкалық әрекеттерге уақыт бөлінеді.</w:t>
      </w:r>
    </w:p>
    <w:p>
      <w:pPr>
        <w:spacing w:after="0"/>
        <w:ind w:left="0"/>
        <w:jc w:val="both"/>
      </w:pPr>
      <w:r>
        <w:rPr>
          <w:rFonts w:ascii="Times New Roman"/>
          <w:b w:val="false"/>
          <w:i w:val="false"/>
          <w:color w:val="000000"/>
          <w:sz w:val="28"/>
        </w:rPr>
        <w:t>
      ***** Арнайы түзетуші іс-әрекет арнайы мектепке дейінгі ұйымдарда, мектепке дейінгі ұйымдардың арнайы топтарында мүмкіндігі шектеулі балалар үшін жүргізіледі.</w:t>
      </w:r>
    </w:p>
    <w:p>
      <w:pPr>
        <w:spacing w:after="0"/>
        <w:ind w:left="0"/>
        <w:jc w:val="both"/>
      </w:pPr>
      <w:r>
        <w:rPr>
          <w:rFonts w:ascii="Times New Roman"/>
          <w:b w:val="false"/>
          <w:i w:val="false"/>
          <w:color w:val="000000"/>
          <w:sz w:val="28"/>
        </w:rPr>
        <w:t>
      Көру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27" w:id="17"/>
    <w:p>
      <w:pPr>
        <w:spacing w:after="0"/>
        <w:ind w:left="0"/>
        <w:jc w:val="both"/>
      </w:pPr>
      <w:r>
        <w:rPr>
          <w:rFonts w:ascii="Times New Roman"/>
          <w:b w:val="false"/>
          <w:i w:val="false"/>
          <w:color w:val="000000"/>
          <w:sz w:val="28"/>
        </w:rPr>
        <w:t>
      Ескерту:</w:t>
      </w:r>
    </w:p>
    <w:bookmarkEnd w:id="17"/>
    <w:p>
      <w:pPr>
        <w:spacing w:after="0"/>
        <w:ind w:left="0"/>
        <w:jc w:val="both"/>
      </w:pPr>
      <w:r>
        <w:rPr>
          <w:rFonts w:ascii="Times New Roman"/>
          <w:b w:val="false"/>
          <w:i w:val="false"/>
          <w:color w:val="000000"/>
          <w:sz w:val="28"/>
        </w:rPr>
        <w:t>
      ****Арнайы түзетуші іс-әрекетті арнайы педагог (тифлопедагог) түзете қолдауды қажет ететін балалармен шағын топтарда немесе жеке жүргізеді.</w:t>
      </w:r>
    </w:p>
    <w:p>
      <w:pPr>
        <w:spacing w:after="0"/>
        <w:ind w:left="0"/>
        <w:jc w:val="both"/>
      </w:pPr>
      <w:r>
        <w:rPr>
          <w:rFonts w:ascii="Times New Roman"/>
          <w:b w:val="false"/>
          <w:i w:val="false"/>
          <w:color w:val="000000"/>
          <w:sz w:val="28"/>
        </w:rPr>
        <w:t>
      *Көзі көрмейтін балалармен көру түйсігін дамытудың орнына сезіну және сипап сезуді дамыту бойынша түзетуші іс-әрекет жүргізіледі. Нашар көретін және кейіннен соқыр болып қалған балалар мен көру қабілеті бұзылған балалар үшін жанасу мен ұсақ моториканы дамыту бойынша іс-әрекет жоғарыда аталған түзетуші іс-әрекеттің барлық түрлерінде жүргізіледі.</w:t>
      </w:r>
    </w:p>
    <w:p>
      <w:pPr>
        <w:spacing w:after="0"/>
        <w:ind w:left="0"/>
        <w:jc w:val="both"/>
      </w:pPr>
      <w:r>
        <w:rPr>
          <w:rFonts w:ascii="Times New Roman"/>
          <w:b w:val="false"/>
          <w:i w:val="false"/>
          <w:color w:val="000000"/>
          <w:sz w:val="28"/>
        </w:rPr>
        <w:t>
      Есту қабілетінің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 қабылдау мен айтуды қалыптастыруды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bl>
    <w:bookmarkStart w:name="z28" w:id="18"/>
    <w:p>
      <w:pPr>
        <w:spacing w:after="0"/>
        <w:ind w:left="0"/>
        <w:jc w:val="both"/>
      </w:pPr>
      <w:r>
        <w:rPr>
          <w:rFonts w:ascii="Times New Roman"/>
          <w:b w:val="false"/>
          <w:i w:val="false"/>
          <w:color w:val="000000"/>
          <w:sz w:val="28"/>
        </w:rPr>
        <w:t>
      Ескерту:</w:t>
      </w:r>
    </w:p>
    <w:bookmarkEnd w:id="18"/>
    <w:p>
      <w:pPr>
        <w:spacing w:after="0"/>
        <w:ind w:left="0"/>
        <w:jc w:val="both"/>
      </w:pPr>
      <w:r>
        <w:rPr>
          <w:rFonts w:ascii="Times New Roman"/>
          <w:b w:val="false"/>
          <w:i w:val="false"/>
          <w:color w:val="000000"/>
          <w:sz w:val="28"/>
        </w:rPr>
        <w:t>
      Ауызша сөйлеуді дамыту бойынша іс-әрекет құлақ мүкістігінің ауыр дәрежесі бар (IV дәрежелі) балалармен жүргізіледі.</w:t>
      </w:r>
    </w:p>
    <w:p>
      <w:pPr>
        <w:spacing w:after="0"/>
        <w:ind w:left="0"/>
        <w:jc w:val="both"/>
      </w:pPr>
      <w:r>
        <w:rPr>
          <w:rFonts w:ascii="Times New Roman"/>
          <w:b w:val="false"/>
          <w:i w:val="false"/>
          <w:color w:val="000000"/>
          <w:sz w:val="28"/>
        </w:rPr>
        <w:t>
      Көркем әдебиетпен таныстыру сюжетті-рөлдік ойынға сүйене отырып жүргізіледі.</w:t>
      </w:r>
    </w:p>
    <w:p>
      <w:pPr>
        <w:spacing w:after="0"/>
        <w:ind w:left="0"/>
        <w:jc w:val="both"/>
      </w:pPr>
      <w:r>
        <w:rPr>
          <w:rFonts w:ascii="Times New Roman"/>
          <w:b w:val="false"/>
          <w:i w:val="false"/>
          <w:color w:val="000000"/>
          <w:sz w:val="28"/>
        </w:rPr>
        <w:t>
      *Тіл дамыту бойынша іс-әрекетті арнайы педагог (сурдопедагог) түзете қолдауды қажет ететін балалармен шағын топта немесе жеке жүргізеді.</w:t>
      </w:r>
    </w:p>
    <w:p>
      <w:pPr>
        <w:spacing w:after="0"/>
        <w:ind w:left="0"/>
        <w:jc w:val="both"/>
      </w:pPr>
      <w:r>
        <w:rPr>
          <w:rFonts w:ascii="Times New Roman"/>
          <w:b w:val="false"/>
          <w:i w:val="false"/>
          <w:color w:val="000000"/>
          <w:sz w:val="28"/>
        </w:rPr>
        <w:t>
      Естімейтін балалар үшін ымдау тілін қалыптастыру бойынша іс-әрекет өткізіледі.</w:t>
      </w:r>
    </w:p>
    <w:p>
      <w:pPr>
        <w:spacing w:after="0"/>
        <w:ind w:left="0"/>
        <w:jc w:val="both"/>
      </w:pPr>
      <w:r>
        <w:rPr>
          <w:rFonts w:ascii="Times New Roman"/>
          <w:b w:val="false"/>
          <w:i w:val="false"/>
          <w:color w:val="000000"/>
          <w:sz w:val="28"/>
        </w:rPr>
        <w:t>
      Тірек-қозғалыс аппаратында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қасиеттерін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тәрбиесі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bl>
    <w:bookmarkStart w:name="z29" w:id="19"/>
    <w:p>
      <w:pPr>
        <w:spacing w:after="0"/>
        <w:ind w:left="0"/>
        <w:jc w:val="both"/>
      </w:pPr>
      <w:r>
        <w:rPr>
          <w:rFonts w:ascii="Times New Roman"/>
          <w:b w:val="false"/>
          <w:i w:val="false"/>
          <w:color w:val="000000"/>
          <w:sz w:val="28"/>
        </w:rPr>
        <w:t>
      Ескерту:</w:t>
      </w:r>
    </w:p>
    <w:bookmarkEnd w:id="19"/>
    <w:p>
      <w:pPr>
        <w:spacing w:after="0"/>
        <w:ind w:left="0"/>
        <w:jc w:val="both"/>
      </w:pPr>
      <w:r>
        <w:rPr>
          <w:rFonts w:ascii="Times New Roman"/>
          <w:b w:val="false"/>
          <w:i w:val="false"/>
          <w:color w:val="000000"/>
          <w:sz w:val="28"/>
        </w:rPr>
        <w:t>
      Түзетуді қажет ететін балалармен шағын топтарда арнайы педагогтер (дефектолог, логопед), емдік дене тәрбиесі нұсқаушысы жүргізеді.</w:t>
      </w:r>
    </w:p>
    <w:p>
      <w:pPr>
        <w:spacing w:after="0"/>
        <w:ind w:left="0"/>
        <w:jc w:val="both"/>
      </w:pPr>
      <w:r>
        <w:rPr>
          <w:rFonts w:ascii="Times New Roman"/>
          <w:b w:val="false"/>
          <w:i w:val="false"/>
          <w:color w:val="000000"/>
          <w:sz w:val="28"/>
        </w:rPr>
        <w:t>
      *Түзетуді қажет ететін балалармен шағын топтарда арнайы педагог (дефектолог), жүргізеді.</w:t>
      </w:r>
    </w:p>
    <w:p>
      <w:pPr>
        <w:spacing w:after="0"/>
        <w:ind w:left="0"/>
        <w:jc w:val="both"/>
      </w:pPr>
      <w:r>
        <w:rPr>
          <w:rFonts w:ascii="Times New Roman"/>
          <w:b w:val="false"/>
          <w:i w:val="false"/>
          <w:color w:val="000000"/>
          <w:sz w:val="28"/>
        </w:rPr>
        <w:t>
      Сөйлеу тілінің бұзылыстары бар балалар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төрт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Дыбыстап 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p>
      <w:pPr>
        <w:spacing w:after="0"/>
        <w:ind w:left="0"/>
        <w:jc w:val="both"/>
      </w:pPr>
      <w:r>
        <w:rPr>
          <w:rFonts w:ascii="Times New Roman"/>
          <w:b w:val="false"/>
          <w:i w:val="false"/>
          <w:color w:val="000000"/>
          <w:sz w:val="28"/>
        </w:rPr>
        <w:t xml:space="preserve">
      Психикалық дамуы тежелген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іс-әрекетінің кемшіліктерін түзету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 және сөйлеуді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30" w:id="20"/>
    <w:p>
      <w:pPr>
        <w:spacing w:after="0"/>
        <w:ind w:left="0"/>
        <w:jc w:val="both"/>
      </w:pPr>
      <w:r>
        <w:rPr>
          <w:rFonts w:ascii="Times New Roman"/>
          <w:b w:val="false"/>
          <w:i w:val="false"/>
          <w:color w:val="000000"/>
          <w:sz w:val="28"/>
        </w:rPr>
        <w:t>
      Ескерту:</w:t>
      </w:r>
    </w:p>
    <w:bookmarkEnd w:id="20"/>
    <w:p>
      <w:pPr>
        <w:spacing w:after="0"/>
        <w:ind w:left="0"/>
        <w:jc w:val="both"/>
      </w:pPr>
      <w:r>
        <w:rPr>
          <w:rFonts w:ascii="Times New Roman"/>
          <w:b w:val="false"/>
          <w:i w:val="false"/>
          <w:color w:val="000000"/>
          <w:sz w:val="28"/>
        </w:rPr>
        <w:t>
      *****Түзетуді қажет ететін балалармен шағын топтарда арнайы педагог (дефектолог), жүргізеді.</w:t>
      </w:r>
    </w:p>
    <w:p>
      <w:pPr>
        <w:spacing w:after="0"/>
        <w:ind w:left="0"/>
        <w:jc w:val="both"/>
      </w:pPr>
      <w:r>
        <w:rPr>
          <w:rFonts w:ascii="Times New Roman"/>
          <w:b w:val="false"/>
          <w:i w:val="false"/>
          <w:color w:val="000000"/>
          <w:sz w:val="28"/>
        </w:rPr>
        <w:t xml:space="preserve">
      Зиятында бұзылыстары бар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үйрету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жұмысы*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31" w:id="21"/>
    <w:p>
      <w:pPr>
        <w:spacing w:after="0"/>
        <w:ind w:left="0"/>
        <w:jc w:val="both"/>
      </w:pPr>
      <w:r>
        <w:rPr>
          <w:rFonts w:ascii="Times New Roman"/>
          <w:b w:val="false"/>
          <w:i w:val="false"/>
          <w:color w:val="000000"/>
          <w:sz w:val="28"/>
        </w:rPr>
        <w:t>
      Ескерту:</w:t>
      </w:r>
    </w:p>
    <w:bookmarkEnd w:id="21"/>
    <w:p>
      <w:pPr>
        <w:spacing w:after="0"/>
        <w:ind w:left="0"/>
        <w:jc w:val="both"/>
      </w:pPr>
      <w:r>
        <w:rPr>
          <w:rFonts w:ascii="Times New Roman"/>
          <w:b w:val="false"/>
          <w:i w:val="false"/>
          <w:color w:val="000000"/>
          <w:sz w:val="28"/>
        </w:rPr>
        <w:t>
      *****Арнайы педагог (тифлопедагог)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*Арнайы педагог (дефектолог) түзетуді қажет ететін балалармен шағын топта немесе жеке жүргізеді.</w:t>
      </w:r>
    </w:p>
    <w:p>
      <w:pPr>
        <w:spacing w:after="0"/>
        <w:ind w:left="0"/>
        <w:jc w:val="both"/>
      </w:pPr>
      <w:r>
        <w:rPr>
          <w:rFonts w:ascii="Times New Roman"/>
          <w:b w:val="false"/>
          <w:i w:val="false"/>
          <w:color w:val="000000"/>
          <w:sz w:val="28"/>
        </w:rPr>
        <w:t xml:space="preserve">
      Күрделі бұзылыстары бар балалар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түзетуші іс-әрекет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(5 жастағы балалар)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бес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дактильді-жанаспалы сөйлеуді қалыптастыру (көру және есту қабілетінің аралас бұзылуымен)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суреттер-заттардың көмегімен коммуникацияны қалыптастыру (сөйлемейтін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(дыбыстық сөйлеуді меңгеру мүмкіндігі бар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екі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үш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және мінез-құлыққа байланысты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Киіну және киімді күту дағдыларын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еңбегі және басқа жағдайларда мінез-құлыққа байланысты дағдыларды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 рет</w:t>
            </w:r>
          </w:p>
        </w:tc>
      </w:tr>
    </w:tbl>
    <w:bookmarkStart w:name="z32" w:id="22"/>
    <w:p>
      <w:pPr>
        <w:spacing w:after="0"/>
        <w:ind w:left="0"/>
        <w:jc w:val="both"/>
      </w:pPr>
      <w:r>
        <w:rPr>
          <w:rFonts w:ascii="Times New Roman"/>
          <w:b w:val="false"/>
          <w:i w:val="false"/>
          <w:color w:val="000000"/>
          <w:sz w:val="28"/>
        </w:rPr>
        <w:t>
      Ескерту:</w:t>
      </w:r>
    </w:p>
    <w:bookmarkEnd w:id="22"/>
    <w:p>
      <w:pPr>
        <w:spacing w:after="0"/>
        <w:ind w:left="0"/>
        <w:jc w:val="both"/>
      </w:pPr>
      <w:r>
        <w:rPr>
          <w:rFonts w:ascii="Times New Roman"/>
          <w:b w:val="false"/>
          <w:i w:val="false"/>
          <w:color w:val="000000"/>
          <w:sz w:val="28"/>
        </w:rPr>
        <w:t>
      *Коммуникативтік дағдыларды дамытуда біріктірілген бұзылыстардың түріне байланысты жұмыстың келесі түрлерінің бірі таңдалады: дактильді-байланыс байланыс нысандары; сөйлеудің ойнатқыш/дыбыстық жағы бұзылған жағдайда (церебральды сал ауруы, алалия кезінде) объектілерді-символдарды, суреттерді пайдалануға байланысты коммуникация дағдылары қалыптасады; күрделі бұзылулардың барлық түрлерінде ауызша (дыбыстық) сөйлеуді қалыптастыру және дамыту міндетті болып табылады және оны дефектолог, логопед және тәрбиеші шағын топпен немесе жеке жүргізеді (ауызша (дыбыстық) сөйлеуді қалыптастыру және дамыту мүмкіндігі болмаған жағдайда, коммуникацияның балама түрлерін қалыптастыру жүзеге асырылады).</w:t>
      </w:r>
    </w:p>
    <w:p>
      <w:pPr>
        <w:spacing w:after="0"/>
        <w:ind w:left="0"/>
        <w:jc w:val="both"/>
      </w:pPr>
      <w:r>
        <w:rPr>
          <w:rFonts w:ascii="Times New Roman"/>
          <w:b w:val="false"/>
          <w:i w:val="false"/>
          <w:color w:val="000000"/>
          <w:sz w:val="28"/>
        </w:rPr>
        <w:t>
      Көрудің алғашқы бұзылуы кезінде балаларға арналған "Тифлографика" ұйымдастырылған іс-әрекетте жеңіл дәрежелі көру қабілеті бұзылған балалармен тәрбиеші "сурет салу" іс-әрекетін, ауыр дәрежелі көру қабілеті бұзылған балалармен "Тифлографика" ұйымдастырылған іс-әрекетінде арнайы педагог жұмыс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"___" _______ </w:t>
            </w:r>
            <w:r>
              <w:br/>
            </w:r>
            <w:r>
              <w:rPr>
                <w:rFonts w:ascii="Times New Roman"/>
                <w:b w:val="false"/>
                <w:i w:val="false"/>
                <w:color w:val="000000"/>
                <w:sz w:val="20"/>
              </w:rPr>
              <w:t xml:space="preserve">№ ___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w:t>
            </w:r>
            <w:r>
              <w:br/>
            </w:r>
            <w:r>
              <w:rPr>
                <w:rFonts w:ascii="Times New Roman"/>
                <w:b w:val="false"/>
                <w:i w:val="false"/>
                <w:color w:val="000000"/>
                <w:sz w:val="20"/>
              </w:rPr>
              <w:t xml:space="preserve">3-қосымша </w:t>
            </w:r>
          </w:p>
        </w:tc>
      </w:tr>
    </w:tbl>
    <w:bookmarkStart w:name="z35" w:id="23"/>
    <w:p>
      <w:pPr>
        <w:spacing w:after="0"/>
        <w:ind w:left="0"/>
        <w:jc w:val="left"/>
      </w:pPr>
      <w:r>
        <w:rPr>
          <w:rFonts w:ascii="Times New Roman"/>
          <w:b/>
          <w:i w:val="false"/>
          <w:color w:val="000000"/>
        </w:rPr>
        <w:t xml:space="preserve"> Мектепке дейінгі ұйымдағы мектепалды топқа / мектептегі (лицейдегі, гимназиядағы) мектепалды сыныпқа арналған мектепке дейінгі тәрбие мен оқытудың үлгілік оқу жоспары (5 жастағы балалар)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іс-әрекет*/ Балалардың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өткізу жиілігі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Аптадағы нормативтік жүктеме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 танымдық іс-әрекет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іс-әрекет, зерттеу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іс-әрекеті, танымдық іс-әрекет, зерттеу іс-әрекеті, еңбек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іс-әрекет, бейнелеу іс-әрекеті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сағат</w:t>
            </w:r>
          </w:p>
        </w:tc>
      </w:tr>
    </w:tbl>
    <w:p>
      <w:pPr>
        <w:spacing w:after="0"/>
        <w:ind w:left="0"/>
        <w:jc w:val="left"/>
      </w:pP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*Ұйымдастырылған іс-әрекет -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бағдарламаларын бекіту туралы" (Нормативтік құқықтық актілерді мемлекеттік тіркеу тізілімінде № 14235 болып тіркелген) мектепке дейінгі тәрбие мен оқытудың Үлгілік оқу бағдарламасының мазмұнын,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зерттеу, еңбек, дербес) арқылы ұйымдастыратын кіріктірілген сабағы.</w:t>
      </w:r>
    </w:p>
    <w:p>
      <w:pPr>
        <w:spacing w:after="0"/>
        <w:ind w:left="0"/>
        <w:jc w:val="both"/>
      </w:pPr>
      <w:r>
        <w:rPr>
          <w:rFonts w:ascii="Times New Roman"/>
          <w:b w:val="false"/>
          <w:i w:val="false"/>
          <w:color w:val="000000"/>
          <w:sz w:val="28"/>
        </w:rPr>
        <w:t xml:space="preserve">
      **Мектеп жасына дейінгі балалардың жас ерекшеліктерін ескере отырып, күні бойы балалардың физикалық белсенділігіне уақыт бөлінеді. </w:t>
      </w:r>
    </w:p>
    <w:p>
      <w:pPr>
        <w:spacing w:after="0"/>
        <w:ind w:left="0"/>
        <w:jc w:val="both"/>
      </w:pPr>
      <w:r>
        <w:rPr>
          <w:rFonts w:ascii="Times New Roman"/>
          <w:b w:val="false"/>
          <w:i w:val="false"/>
          <w:color w:val="000000"/>
          <w:sz w:val="28"/>
        </w:rPr>
        <w:t>
      ***Мемлекеттік тілді меңгерту мақсатында күні бойы режимдік сәттерде Үлгілік оқу бағдарламасында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мәдениетті қарым-қатынасты игерту ұсынылады.</w:t>
      </w:r>
    </w:p>
    <w:p>
      <w:pPr>
        <w:spacing w:after="0"/>
        <w:ind w:left="0"/>
        <w:jc w:val="both"/>
      </w:pPr>
      <w:r>
        <w:rPr>
          <w:rFonts w:ascii="Times New Roman"/>
          <w:b w:val="false"/>
          <w:i w:val="false"/>
          <w:color w:val="000000"/>
          <w:sz w:val="28"/>
        </w:rPr>
        <w:t>
      ****Балалардың жас ерекшеліктерін ескере отырып, күні бойы музыка тыңдау, ән айту, әндерді жаттату, импровизация, ырғақты-музыкалық қимылдар, шулы балалар аспаптарында ойнау және басқа музыкалық іс-әрекетке уақыт бөлінеді.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