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e9d8" w14:textId="a6ee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Қазақстан Республикасы Қаржы министрінің 2018 жылғы 29 желтоқсандағы № 1127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14 қыркүйектегі № 955 бұйрығы. Қазақстан Республикасының Әділет министрлігінде 2022 жылғы 14 қыркүйекте № 29558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Қазақстан Республикасы Қаржы министрінің 2018 жылғы 29 желтоқсандағы № 1127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18120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10"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955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Мемлекеттік сатып алуды республикалық маңызы бар бірыңғай мемлекеттік сатып алуды ұйымдастырушы жүзеге асыратын тауарлардың, жұмыстардың, көрсетілетін қызметтердің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бюджеттік бағдарламалардың әкімшілері болатын бюджет қаражаты есебінен сатып алынатын тауарлар конкурс/аукцион өткізуге бөлінген лот сомасының республикалық бюджет туралы заңда тиісті қаржы жылына белгіленген сегіз мың еселенген айлық есептік көрсеткіштен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бюджеттік бағдарламалардың әкімшілері болатын бюджет қаражаты есебінен сатып алынатын жұмыстар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кызметтер: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бюджеттік бағдарламалардың әкімшілері болатын бюджет қаражаты есебінен сатып алынатын қызметтер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көрсетілетін қызметтер</w:t>
            </w:r>
          </w:p>
        </w:tc>
      </w:tr>
    </w:tbl>
    <w:bookmarkStart w:name="z14" w:id="7"/>
    <w:p>
      <w:pPr>
        <w:spacing w:after="0"/>
        <w:ind w:left="0"/>
        <w:jc w:val="both"/>
      </w:pPr>
      <w:r>
        <w:rPr>
          <w:rFonts w:ascii="Times New Roman"/>
          <w:b w:val="false"/>
          <w:i w:val="false"/>
          <w:color w:val="000000"/>
          <w:sz w:val="28"/>
        </w:rPr>
        <w:t>
      Ескертпе:</w:t>
      </w:r>
    </w:p>
    <w:bookmarkEnd w:id="7"/>
    <w:p>
      <w:pPr>
        <w:spacing w:after="0"/>
        <w:ind w:left="0"/>
        <w:jc w:val="both"/>
      </w:pPr>
      <w:r>
        <w:rPr>
          <w:rFonts w:ascii="Times New Roman"/>
          <w:b w:val="false"/>
          <w:i w:val="false"/>
          <w:color w:val="000000"/>
          <w:sz w:val="28"/>
        </w:rPr>
        <w:t>
      * Осы Тізбе бойынша мемлекеттік сатып алуды ұйымдастыру және өткізу "Қазақстан Республикасы Президентінің Іс Басқармасы" мемлекеттік мекемесі мен оның ведомстволары жүзеге асыратын мемлекеттік сатып алуларды қоспағанда, электрондық сатып алу арқылы өткізілетін тауарларды, жұмыстар мен көрсетілетін қызметтерді мемлекеттік сатып алуға қолданылады;</w:t>
      </w:r>
    </w:p>
    <w:p>
      <w:pPr>
        <w:spacing w:after="0"/>
        <w:ind w:left="0"/>
        <w:jc w:val="both"/>
      </w:pPr>
      <w:r>
        <w:rPr>
          <w:rFonts w:ascii="Times New Roman"/>
          <w:b w:val="false"/>
          <w:i w:val="false"/>
          <w:color w:val="000000"/>
          <w:sz w:val="28"/>
        </w:rPr>
        <w:t>
      Бірыңғай ұйымдастырушы мемлекеттік сатып алуды ұйымдастыруды және өткізуді жоғары тұрған бюджеттер төмен тұрған бюджеттерге беретін нысаналы даму трансферттерін,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қоспағанда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955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2-қосымша</w:t>
            </w:r>
          </w:p>
        </w:tc>
      </w:tr>
    </w:tbl>
    <w:bookmarkStart w:name="z17" w:id="8"/>
    <w:p>
      <w:pPr>
        <w:spacing w:after="0"/>
        <w:ind w:left="0"/>
        <w:jc w:val="left"/>
      </w:pPr>
      <w:r>
        <w:rPr>
          <w:rFonts w:ascii="Times New Roman"/>
          <w:b/>
          <w:i w:val="false"/>
          <w:color w:val="000000"/>
        </w:rPr>
        <w:t xml:space="preserve"> Мемлекеттік сатып алуды облыстық бірыңғай мемлекеттік сатып алуды ұйымдастырушы жүзеге асыратын тауарлардың, жұмыстардың, көрсетілетін қызметтердің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бағыныстағы ұйымдары тапсырыс берушілер болып табылатын конкурс/аукцион тәсілімен мемлекеттік сатып алу жүзеге асырылатын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жұмыстар (2.4-тармақта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жұмыстар (2.3-тармақта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және олардың ведомстволық бағыныстағы ұйымдары, аудандық маңызы бар қаланың, ауылдың, кенттің, ауылдық округтің бюджеттік бағдарламаларының әкімшілері болып табылатын республикалық бюджет туралы заңда тиісті қаржы жылына белгіленген төрт мың еселенген айлық есептік көрсеткіштен конкурс өткізуге бөлінген лот сомасы асатын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автомобиль жолдарын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көрсетілетін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2.2 және 2.4-тармақтарына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bookmarkStart w:name="z18"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облыс ауданы, облыстық маңызы бар қала, облыстық мәні бар қаладағы ауданның тиісті әкімдігіне ведомстволық бағынысты тапсырыс берушілер үшін мемлекеттік сатып алудың бірыңғай ұйымдастырушылары жүзеге асырады (оның ішінде облыстық және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және 3.1-тармақтарында көрсетілген тауарларды, жұмыстарды, көрсетілетін қызметтерді мемлекеттік сатып алуды ұйымдастыруды және өткізуді облыс аудандарының, облыстық маңызы бар қалалардың білім бөлімдері және олардың ведомстволық бағынысты ұйымдары мен мекемелері үшін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 мемлекеттік сатып алуды бірыңғай ұйымдастырушылар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955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3-қосымша</w:t>
            </w:r>
          </w:p>
        </w:tc>
      </w:tr>
    </w:tbl>
    <w:bookmarkStart w:name="z21" w:id="10"/>
    <w:p>
      <w:pPr>
        <w:spacing w:after="0"/>
        <w:ind w:left="0"/>
        <w:jc w:val="left"/>
      </w:pPr>
      <w:r>
        <w:rPr>
          <w:rFonts w:ascii="Times New Roman"/>
          <w:b/>
          <w:i w:val="false"/>
          <w:color w:val="000000"/>
        </w:rPr>
        <w:t xml:space="preserve"> Мемлекеттік сатып алуды республикалық маңызы бар қалалар мен астананың бірыңғай мемлекеттік сатып алуды ұйымдастырушысы жүзеге асыратын тауарлардың, жұмыстардың, көрсетілетін қызметтердің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жұмыстар (2.2-тармақта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құндық шамада республикалық бюджет туралы заңда тиісті қаржы жылына белгіленген айлық есептік көрсеткіштің он мың еселенген мөлшерінен конкурс өткізуге бөлінген лот сомасы асқан кездегі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көрсетілетін қызметтер (3.2-тармақта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екі мың еселенген мөлшерінен конкурс өткізуге бөлінген лот сомасы асатын инжинирингтік қызметтер (техникалық қадағалау және жобаларды басқару жөніндегі қызметтер)</w:t>
            </w:r>
          </w:p>
        </w:tc>
      </w:tr>
    </w:tbl>
    <w:bookmarkStart w:name="z22"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мемлекеттік сатып алуды ұйымдастыруды және өткізуді тиісті Республикалық маңызы бар қала және Астана әкімдігіне ведомстволық бағынысты тапсырыс берушілер үшін мемлекеттік сатып алуды бірыңғай ұйымдастырушылар жүзеге асырады (оның ішінде коммуналдық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955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4-қосымша</w:t>
            </w:r>
          </w:p>
        </w:tc>
      </w:tr>
    </w:tbl>
    <w:bookmarkStart w:name="z25" w:id="12"/>
    <w:p>
      <w:pPr>
        <w:spacing w:after="0"/>
        <w:ind w:left="0"/>
        <w:jc w:val="left"/>
      </w:pPr>
      <w:r>
        <w:rPr>
          <w:rFonts w:ascii="Times New Roman"/>
          <w:b/>
          <w:i w:val="false"/>
          <w:color w:val="000000"/>
        </w:rPr>
        <w:t xml:space="preserve"> Мемлекеттік сатып алуды облыс ауданы, облыстық маңызы бар қалалар, облыстық маңызы бар қаладағы ауданның бірыңғай мемлекеттік сатып алуды ұйымдастырушысы жүзеге асыратын тауарлардың, жұмыстардың, көрсетілетін қызметтердің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конкурс/аукцион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жұмыстар (2.2 және 2.3-тармақтарда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төрт мың еселенген айлық есептік көрсеткіштен аспайтын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елді мекендердің көшелерін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қызметтер (3.2-тармақта көзделген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және 2.3-тармақтарына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bookmarkStart w:name="z26" w:id="13"/>
    <w:p>
      <w:pPr>
        <w:spacing w:after="0"/>
        <w:ind w:left="0"/>
        <w:jc w:val="both"/>
      </w:pPr>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ауданы, облыстық маңызы бар қала, облыстық маңызы бар қаладағы ауданның тиісті әкімдігінің ведомстволық бағынысты тапсырыс берушілері үшін мемлекеттік сатып алудың бірыңғай ұйымдастырушылары жүзеге асырады (оның ішінде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2.2 және 3.1-тармақтарында көрсетілген тауарларды, жұмыстарды, көрсетілетін қызметтерді мемлекеттік сатып алуды ұйымдастыруды және өткізуді мемлекеттік сатып алудың бірыңғай ұйымдастырушылары облыс аудандарының, облыстық маңызы бар қалалардың білім бөлімдері және олардың ведомстволық бағыныстағы ұйымдары мен мекемелері үшін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