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9770" w14:textId="b0b9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Қызметтік тұрғынжай жекешелендіруге жатпайтын жабық және оқшауланған әскери қалашықтардың, шекара бөлімшелерінің және өзге де жабық объектілердің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14 қыркүйектегі № 785 бұйрығы. Қазақстан Республикасының Әділет министрлігінде 2022 жылғы 15 қыркүйекте № 29583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101-2-бабының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Қызметтік тұрғынжай жекешелендіруге жатпайтын жабық және оқшауланған әскери қалашықтардың, шекара бөлімшелерінің және өзге де жабық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инфрақұрылым бас басқармасы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тұрғынжай жекешелендіруге жатпайтын жабық және оқшауланған әскери қалашықтардың, шекара бөлімшелерінің және өзге де жабық объектілердің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Тібеге өзгеріс енгізілді - ҚР Қорғаныс министрінің 27.12.2022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29.01.2024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 (облыс,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қалашықтың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(жабық, оқшауланған)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әскери бөлiм (бөлімше)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Қазақстан Республикасының Қорғаныс министрлігі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Железнодорожный тұрғын алабы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қорғаныс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68665, 44813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кадет корпусы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4-кіші бөлім. 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12740, 68602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 "Д"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ауданы, Қарабұлақ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аудандық пайдалану бөлімі, 54380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5-кіші бөлім. 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Ахмер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27943, 64471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6-кіші бөлім. 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7-кіші бөлім. 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 қала үлгісіндегі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30212, 21450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ауданы, Қызыларық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станциясы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разъезді, Сарыкемер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 "Г"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8-кіші бөлім. 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Дересін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9-кіші бөлім. 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25744, 51809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10-кіші бөлім. 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11-кіші бөлім. 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12-кіші бөлім. Қазақстан Республикасы Қарулы Күштері Әуе қорғанысы күштерінің, байланыс тораптарының бөлімшелері мен әскери қоймалары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қорғанысы күштерi бөлiмшелерiнiң өз тұрғын үй қоры бар және елдi мекендерден тыс орналасқан әскери қалашықтары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тораптары мен әскери қоймалардың өз тұрғын үй қоры бар және елдi мекендерден тыс орналасқан әскери қалашықтары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Қазақстан Республикасының Ұлттық қауіпсіздік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 Қараой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академиясы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Шекара қызметіне ведомстволық бағынысты ұйымдар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"Жаңғызтөбе" жабдықтау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Көкмайса шағын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мен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қару-жарақты жөндеу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ауданы,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кинология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Шекара қызметінің аумақтық бөлімшелері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Жетісу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Пенжім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 Үшарал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2-1-кіші бөлім. Шекара қызметінің Алматы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ауданы,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Шекара қызметінің Атырау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4-кіші бөлім. Шекара қызметінің Шығыс Қазақстан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ауданы, Зайсан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5-кіші бөлім. Шекара қызметінің Абай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Мақаншы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6-кіші бөлім. Шекара қызметінің Жамбыл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 Қордай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ауданы, Сарымолдаев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7-кіші бөлім. Шекара қызметінің Маңғыстау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қаласы, Өнеркәсіптік аймақ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ауданы, Бейнеу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ауданы, Баутино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8-кіші бөлім. Шекара қызметінің Түркістан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Леңгір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Мырзакент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9-кіші бөлім. Қазақстан Республикасы Ұлттық қауіпсіздік комитеті Шекара қызметінің шекара бөлімдері (бөлімшелері)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шекара бөлімдері (бөлімшелері)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10-кіші бөлім. Авиация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 Боралдай қала үлгісіндегі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 Үшарал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 деп бір жер учаскесінде орналасқан және Қазақстан Республикасы ұлттық қауіпсіздік органдарының қызметкерлерін, әскери қызметшілері мен жұмыскерлерін орналастыру үшін белгілі бір нысаналы мақсаты бар ғимараттар мен құрылыстар кешені түсініледі.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Қазақстан Республикасы Ұлттық ұланының Бас қолбасшылығы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"Оңтүстік" өңірлік қолбасшылығы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"Шығыс" өңірлік қолбасшылығы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"Батыс" өңірлік қолбасшылығы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4-кіші бөлім. Қазақстан Республикасы Ұлттық ұланының орталық бағыныстағы әскери бөлімдері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Үркер шағын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ауданы, Қаракемер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ұлан академиясы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4-бөлім. Қазақстан Республикасының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Ұзынағаш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қаласы, Әлихан Бөкейхан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