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fa0d" w14:textId="db7fa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мүлкін (медициналық техникасын) пайдалануды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Қорғаныс министрінің 2022 жылғы 15 қыркүйектегі № 796 бұйрығы. Қазақстан Республикасының Әділет министрлігінде 2022 жылғы 16 қыркүйекте № 29611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Қорғаныс министрлігі туралы ереженi бекiту туралы" Қазақстан Республикасы Үкіметінің 2022 жылғы 2 маусымдағы № 357 қаулысы 15-тармағының </w:t>
      </w:r>
      <w:r>
        <w:rPr>
          <w:rFonts w:ascii="Times New Roman"/>
          <w:b w:val="false"/>
          <w:i w:val="false"/>
          <w:color w:val="000000"/>
          <w:sz w:val="28"/>
        </w:rPr>
        <w:t>144)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Күштерінің әскери мүлкін (медициналық техниканы) пайдалануды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Күштерінің Бас әскери-медициналық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2022 жылғы 15 қыркүйектегі</w:t>
            </w:r>
            <w:r>
              <w:br/>
            </w:r>
            <w:r>
              <w:rPr>
                <w:rFonts w:ascii="Times New Roman"/>
                <w:b w:val="false"/>
                <w:i w:val="false"/>
                <w:color w:val="000000"/>
                <w:sz w:val="20"/>
              </w:rPr>
              <w:t>№ 796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1. Қазақстан Республикасы Қарулы Күштерінің әскери мүлкін (медициналық техникасын) пайдалануды ұйымдастыру жөніндегі нұсқаулық</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Қазақстан Республикасы Қарулы Күштерінің әскери мүлкін (медициналық техникасын) пайдалануды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Қазақстан Республикасы Қарулы Күштерінің медициналық техникасын пайдалануды ұйымдастыруды нақтылайды.</w:t>
      </w:r>
    </w:p>
    <w:bookmarkEnd w:id="11"/>
    <w:bookmarkStart w:name="z14" w:id="12"/>
    <w:p>
      <w:pPr>
        <w:spacing w:after="0"/>
        <w:ind w:left="0"/>
        <w:jc w:val="both"/>
      </w:pPr>
      <w:r>
        <w:rPr>
          <w:rFonts w:ascii="Times New Roman"/>
          <w:b w:val="false"/>
          <w:i w:val="false"/>
          <w:color w:val="000000"/>
          <w:sz w:val="28"/>
        </w:rPr>
        <w:t>
      2. Нұсқаулықта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1)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үйлесімділікте қолданылатын аппараттар, аспаптар, жабдық, кешендер, жүйелер;</w:t>
      </w:r>
    </w:p>
    <w:bookmarkEnd w:id="13"/>
    <w:bookmarkStart w:name="z16" w:id="14"/>
    <w:p>
      <w:pPr>
        <w:spacing w:after="0"/>
        <w:ind w:left="0"/>
        <w:jc w:val="both"/>
      </w:pPr>
      <w:r>
        <w:rPr>
          <w:rFonts w:ascii="Times New Roman"/>
          <w:b w:val="false"/>
          <w:i w:val="false"/>
          <w:color w:val="000000"/>
          <w:sz w:val="28"/>
        </w:rPr>
        <w:t>
      2) әскери мүлікті (медициналық техниканы) пайдалану – оларды пайдалануға беру, дайындау, жоспарлау және мақсаты бойынша пайдалану, техникалық қызмет көрсету, жөндеу, сақтау, есепке алу, беру және техникалық жағдайды бақылау, тасымалдау жөніндегі іс-шаралар кешенін қамтитын мүліктің пайдаланылу циклінің кезеңі;</w:t>
      </w:r>
    </w:p>
    <w:bookmarkEnd w:id="14"/>
    <w:bookmarkStart w:name="z17" w:id="15"/>
    <w:p>
      <w:pPr>
        <w:spacing w:after="0"/>
        <w:ind w:left="0"/>
        <w:jc w:val="both"/>
      </w:pPr>
      <w:r>
        <w:rPr>
          <w:rFonts w:ascii="Times New Roman"/>
          <w:b w:val="false"/>
          <w:i w:val="false"/>
          <w:color w:val="000000"/>
          <w:sz w:val="28"/>
        </w:rPr>
        <w:t>
      3) медициналық техникаға техникалық (сервистік) қызмет көрсету –медициналық бұйымды мақсаты бойынша пайдалану кезінде оның ақаусыздығы мен жұмыс қабілеттілігін қолдау және қалпына келтіру бойынша нормативтік және пайдалану құжаттамасымен регламенттелген, оның ішінде қашықтықтан (мамандандырылған бағдарламалар мен жабдықтарды пайдалана отырып, онлайн режимінде, баркодпен немесе өзге де әдіспен сәйкестендірілген деректерді беру арнасымен) іс-шаралар мен операциялар кешені;</w:t>
      </w:r>
    </w:p>
    <w:bookmarkEnd w:id="15"/>
    <w:bookmarkStart w:name="z18" w:id="16"/>
    <w:p>
      <w:pPr>
        <w:spacing w:after="0"/>
        <w:ind w:left="0"/>
        <w:jc w:val="both"/>
      </w:pPr>
      <w:r>
        <w:rPr>
          <w:rFonts w:ascii="Times New Roman"/>
          <w:b w:val="false"/>
          <w:i w:val="false"/>
          <w:color w:val="000000"/>
          <w:sz w:val="28"/>
        </w:rPr>
        <w:t>
      4) әскери мүлік санаты – әскери мүлікті дұрыс пайдалануды қамтамасыз ету, сондай-ақ жөндеуді қажет ететін әскери мүлікті тікелей мақсаты бойынша пайдалануға жарамсыз деп тану мақсатында, қорда сақтаудың кепілді мерзімін өткерген әскери мүліктің техникалық және сапалық жай-күйін айқындауға арналған мүліктің шартты есептік сипаттамасы;</w:t>
      </w:r>
    </w:p>
    <w:bookmarkEnd w:id="16"/>
    <w:bookmarkStart w:name="z19" w:id="17"/>
    <w:p>
      <w:pPr>
        <w:spacing w:after="0"/>
        <w:ind w:left="0"/>
        <w:jc w:val="both"/>
      </w:pPr>
      <w:r>
        <w:rPr>
          <w:rFonts w:ascii="Times New Roman"/>
          <w:b w:val="false"/>
          <w:i w:val="false"/>
          <w:color w:val="000000"/>
          <w:sz w:val="28"/>
        </w:rPr>
        <w:t>
      5) жұмыс атқарымы – медициналық мүліктің жұмыс істеу немесе пайдалану ұзақтығы немесе медициналық техниканың жұмыс көлемі;</w:t>
      </w:r>
    </w:p>
    <w:bookmarkEnd w:id="17"/>
    <w:bookmarkStart w:name="z20" w:id="18"/>
    <w:p>
      <w:pPr>
        <w:spacing w:after="0"/>
        <w:ind w:left="0"/>
        <w:jc w:val="both"/>
      </w:pPr>
      <w:r>
        <w:rPr>
          <w:rFonts w:ascii="Times New Roman"/>
          <w:b w:val="false"/>
          <w:i w:val="false"/>
          <w:color w:val="000000"/>
          <w:sz w:val="28"/>
        </w:rPr>
        <w:t>
      6) жөндеуаралық ресурс – пайдалану басталғаннан бастап бірінші орташа жөндеуге дейінгі немесе кейінгі жөндеу арасындағы медициналық техниканың жұмыс атқарымы;</w:t>
      </w:r>
    </w:p>
    <w:bookmarkEnd w:id="18"/>
    <w:bookmarkStart w:name="z21" w:id="19"/>
    <w:p>
      <w:pPr>
        <w:spacing w:after="0"/>
        <w:ind w:left="0"/>
        <w:jc w:val="both"/>
      </w:pPr>
      <w:r>
        <w:rPr>
          <w:rFonts w:ascii="Times New Roman"/>
          <w:b w:val="false"/>
          <w:i w:val="false"/>
          <w:color w:val="000000"/>
          <w:sz w:val="28"/>
        </w:rPr>
        <w:t>
      7) ақаусыздығы – тиісті құжаттамада белгіленген барлық талаптарға сәйкес келетін медициналық техниканың жай-күйі;</w:t>
      </w:r>
    </w:p>
    <w:bookmarkEnd w:id="19"/>
    <w:bookmarkStart w:name="z22" w:id="20"/>
    <w:p>
      <w:pPr>
        <w:spacing w:after="0"/>
        <w:ind w:left="0"/>
        <w:jc w:val="both"/>
      </w:pPr>
      <w:r>
        <w:rPr>
          <w:rFonts w:ascii="Times New Roman"/>
          <w:b w:val="false"/>
          <w:i w:val="false"/>
          <w:color w:val="000000"/>
          <w:sz w:val="28"/>
        </w:rPr>
        <w:t>
      8) жұмыс қабілеттілігі – берілген параметрлердің мәнін тиісті құжаттамада белгіленген шектерде сақтай отырып, оған арналған функцияларды орындауға қабілетті медициналық мүліктің жай-күйі;</w:t>
      </w:r>
    </w:p>
    <w:bookmarkEnd w:id="20"/>
    <w:bookmarkStart w:name="z23" w:id="21"/>
    <w:p>
      <w:pPr>
        <w:spacing w:after="0"/>
        <w:ind w:left="0"/>
        <w:jc w:val="both"/>
      </w:pPr>
      <w:r>
        <w:rPr>
          <w:rFonts w:ascii="Times New Roman"/>
          <w:b w:val="false"/>
          <w:i w:val="false"/>
          <w:color w:val="000000"/>
          <w:sz w:val="28"/>
        </w:rPr>
        <w:t>
      9) жабдықталым қызметі - Қазақстан Республикасының Қарулы Күштерін оған жүктелген функцияларға сәйкес медициналық техникамен қамтамасыз етуді жүзеге асыратын Қазақстан Республикасы Қарулы Күштерінің құрылымдық бөлімшесі. Қазақстан Республикасының Қарулы Күштеріндегі жабдықталым қызметі Бас әскери-медициналық басқарма (бұдан әрі – БӘМБ) болып табылады;</w:t>
      </w:r>
    </w:p>
    <w:bookmarkEnd w:id="21"/>
    <w:bookmarkStart w:name="z24" w:id="22"/>
    <w:p>
      <w:pPr>
        <w:spacing w:after="0"/>
        <w:ind w:left="0"/>
        <w:jc w:val="both"/>
      </w:pPr>
      <w:r>
        <w:rPr>
          <w:rFonts w:ascii="Times New Roman"/>
          <w:b w:val="false"/>
          <w:i w:val="false"/>
          <w:color w:val="000000"/>
          <w:sz w:val="28"/>
        </w:rPr>
        <w:t>
      10) медициналық техниканы сақтау – пайдалану кезеңі, бұл ретте ол белгілі бір уақыт аралығында пайдаланылмайды, ал оның тұрақты жауынгерлік әзірлігі сыртқы ортаның қолайсыз факторларының әсерінен қорғау тәсілдері мен құралдарын қолдану және ұйымдастыру-техникалық іс-шаралар кешенін орындау есебінен сақталады;</w:t>
      </w:r>
    </w:p>
    <w:bookmarkEnd w:id="22"/>
    <w:bookmarkStart w:name="z25" w:id="23"/>
    <w:p>
      <w:pPr>
        <w:spacing w:after="0"/>
        <w:ind w:left="0"/>
        <w:jc w:val="both"/>
      </w:pPr>
      <w:r>
        <w:rPr>
          <w:rFonts w:ascii="Times New Roman"/>
          <w:b w:val="false"/>
          <w:i w:val="false"/>
          <w:color w:val="000000"/>
          <w:sz w:val="28"/>
        </w:rPr>
        <w:t>
      11) кепілді жұмыс атқарымы – медициналық техника үлгісінің жұмыс атқарымы, ол аяқталғанға дейін жасаушы пайдалану нормалары мен қағидалары сақталған жағдайда үлгінің пайдалану құжаттамасының талаптарына сәйкестігіне кепілдік береді;</w:t>
      </w:r>
    </w:p>
    <w:bookmarkEnd w:id="23"/>
    <w:bookmarkStart w:name="z26" w:id="24"/>
    <w:p>
      <w:pPr>
        <w:spacing w:after="0"/>
        <w:ind w:left="0"/>
        <w:jc w:val="both"/>
      </w:pPr>
      <w:r>
        <w:rPr>
          <w:rFonts w:ascii="Times New Roman"/>
          <w:b w:val="false"/>
          <w:i w:val="false"/>
          <w:color w:val="000000"/>
          <w:sz w:val="28"/>
        </w:rPr>
        <w:t>
      12) тағайындалған ресурс – медициналық техника үлгісінің жұмыс атқарымы, оған қол жеткізген кезде үлгінің жай-күйіне қарамастан пайдалану тоқтатылуға тиіс;</w:t>
      </w:r>
    </w:p>
    <w:bookmarkEnd w:id="24"/>
    <w:bookmarkStart w:name="z27" w:id="25"/>
    <w:p>
      <w:pPr>
        <w:spacing w:after="0"/>
        <w:ind w:left="0"/>
        <w:jc w:val="both"/>
      </w:pPr>
      <w:r>
        <w:rPr>
          <w:rFonts w:ascii="Times New Roman"/>
          <w:b w:val="false"/>
          <w:i w:val="false"/>
          <w:color w:val="000000"/>
          <w:sz w:val="28"/>
        </w:rPr>
        <w:t>
      13) төмендетілмейтін ресурс – белгіленген медициналық техника үшін жұмыс атқарымының барынша аз жол берілетін қоры;</w:t>
      </w:r>
    </w:p>
    <w:bookmarkEnd w:id="25"/>
    <w:bookmarkStart w:name="z28" w:id="26"/>
    <w:p>
      <w:pPr>
        <w:spacing w:after="0"/>
        <w:ind w:left="0"/>
        <w:jc w:val="both"/>
      </w:pPr>
      <w:r>
        <w:rPr>
          <w:rFonts w:ascii="Times New Roman"/>
          <w:b w:val="false"/>
          <w:i w:val="false"/>
          <w:color w:val="000000"/>
          <w:sz w:val="28"/>
        </w:rPr>
        <w:t>
      14) қызмет мерзімі (техникалық ресурс) – медициналық техниканың пайдалану кезеңдерінен, сондай-ақ осы Нұсқаулықта, сондай-ақ пайдалану құжаттамасында көзделген ақаусыздықты, жұмыс қабілеттілігін қалпына келтіру жөніндегі операциялар кешенінен қауіпсіздік талаптарының жойылмайтын бұзылуынан немесе ақаусыздық пен жұмыс қабілеттілігі деңгейінің жол берілетін деңгейден төмендеуінен оны пайдалану тоқтатылуы тиіс медициналық мүліктің жай-күйі басталғанға дейін өтуі;</w:t>
      </w:r>
    </w:p>
    <w:bookmarkEnd w:id="26"/>
    <w:bookmarkStart w:name="z29" w:id="27"/>
    <w:p>
      <w:pPr>
        <w:spacing w:after="0"/>
        <w:ind w:left="0"/>
        <w:jc w:val="both"/>
      </w:pPr>
      <w:r>
        <w:rPr>
          <w:rFonts w:ascii="Times New Roman"/>
          <w:b w:val="false"/>
          <w:i w:val="false"/>
          <w:color w:val="000000"/>
          <w:sz w:val="28"/>
        </w:rPr>
        <w:t>
      15) медициналық техниканы жөндеу – әскери мүліктің немесе оның құрамдас бөліктерінің ақаусыздығын, жұмыс қабілеттілігін, техникалық ресурсын қалпына келтіру жөніндегі операциялар (жұмыс) кешені, бұл ретте жөндеудің мынадай түрлері белгіленеді: ағымдағы, орташа, күрделі және регламенттелген;</w:t>
      </w:r>
    </w:p>
    <w:bookmarkEnd w:id="27"/>
    <w:bookmarkStart w:name="z30" w:id="28"/>
    <w:p>
      <w:pPr>
        <w:spacing w:after="0"/>
        <w:ind w:left="0"/>
        <w:jc w:val="both"/>
      </w:pPr>
      <w:r>
        <w:rPr>
          <w:rFonts w:ascii="Times New Roman"/>
          <w:b w:val="false"/>
          <w:i w:val="false"/>
          <w:color w:val="000000"/>
          <w:sz w:val="28"/>
        </w:rPr>
        <w:t>
      16) медициналық бұйымдардың медициналық техникасын есептен шығару – техникалық жай-күй актісін құжаттамалық ресімдеу және оларды есептен шығару туралы шешім қабылдау.</w:t>
      </w:r>
    </w:p>
    <w:bookmarkEnd w:id="28"/>
    <w:bookmarkStart w:name="z31" w:id="29"/>
    <w:p>
      <w:pPr>
        <w:spacing w:after="0"/>
        <w:ind w:left="0"/>
        <w:jc w:val="both"/>
      </w:pPr>
      <w:r>
        <w:rPr>
          <w:rFonts w:ascii="Times New Roman"/>
          <w:b w:val="false"/>
          <w:i w:val="false"/>
          <w:color w:val="000000"/>
          <w:sz w:val="28"/>
        </w:rPr>
        <w:t xml:space="preserve">
      3. Медициналық техниканы монтаждауды, жөндеуді, оларға техникалық және метрологиялық қызмет көрсетуді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жұмыстарды орындауға құқығы бар жеке немесе заңды тұлғалар жүзеге асырады.</w:t>
      </w:r>
    </w:p>
    <w:bookmarkEnd w:id="29"/>
    <w:bookmarkStart w:name="z32" w:id="30"/>
    <w:p>
      <w:pPr>
        <w:spacing w:after="0"/>
        <w:ind w:left="0"/>
        <w:jc w:val="both"/>
      </w:pPr>
      <w:r>
        <w:rPr>
          <w:rFonts w:ascii="Times New Roman"/>
          <w:b w:val="false"/>
          <w:i w:val="false"/>
          <w:color w:val="000000"/>
          <w:sz w:val="28"/>
        </w:rPr>
        <w:t>
      4. Медициналық техниканы жөндеуді Қазақстан Республикасы Қарулы Күштері әскери-медициналық мекемелерінің медициналық техниканы жөндеу жөніндегі мамандары және/немесе медициналық техникаға техникалық қызмет көрсету және жөндеу жөніндегі өзге де ұйымдардың (кәсіпорындардың) мамандары жүзеге асырады.</w:t>
      </w:r>
    </w:p>
    <w:bookmarkEnd w:id="30"/>
    <w:bookmarkStart w:name="z33" w:id="31"/>
    <w:p>
      <w:pPr>
        <w:spacing w:after="0"/>
        <w:ind w:left="0"/>
        <w:jc w:val="left"/>
      </w:pPr>
      <w:r>
        <w:rPr>
          <w:rFonts w:ascii="Times New Roman"/>
          <w:b/>
          <w:i w:val="false"/>
          <w:color w:val="000000"/>
        </w:rPr>
        <w:t xml:space="preserve"> 2-тарау. Медициналық техниканы пайдалануды жоспарлау</w:t>
      </w:r>
    </w:p>
    <w:bookmarkEnd w:id="31"/>
    <w:bookmarkStart w:name="z34" w:id="32"/>
    <w:p>
      <w:pPr>
        <w:spacing w:after="0"/>
        <w:ind w:left="0"/>
        <w:jc w:val="both"/>
      </w:pPr>
      <w:r>
        <w:rPr>
          <w:rFonts w:ascii="Times New Roman"/>
          <w:b w:val="false"/>
          <w:i w:val="false"/>
          <w:color w:val="000000"/>
          <w:sz w:val="28"/>
        </w:rPr>
        <w:t>
      5. Медициналық техникаларды пайдалануды жоспарлау медициналық мекемелерде (бөлімшелерде) жүзеге асырылады.</w:t>
      </w:r>
    </w:p>
    <w:bookmarkEnd w:id="32"/>
    <w:p>
      <w:pPr>
        <w:spacing w:after="0"/>
        <w:ind w:left="0"/>
        <w:jc w:val="both"/>
      </w:pPr>
      <w:r>
        <w:rPr>
          <w:rFonts w:ascii="Times New Roman"/>
          <w:b w:val="false"/>
          <w:i w:val="false"/>
          <w:color w:val="000000"/>
          <w:sz w:val="28"/>
        </w:rPr>
        <w:t>
      Медициналық техниканы пайдалануды жоспарлау техникалық (сервистік) қызмет көрсетуді, жөндеуді, монтаждауды, іске қосу-жөндеу жұмыстарын, өлшеу құралдарын және медициналық мақсаттағы өлшеу құралдарын салыстырып тексеруді (жөндеуді) жоспарлауды қамтиды.</w:t>
      </w:r>
    </w:p>
    <w:bookmarkStart w:name="z35" w:id="33"/>
    <w:p>
      <w:pPr>
        <w:spacing w:after="0"/>
        <w:ind w:left="0"/>
        <w:jc w:val="both"/>
      </w:pPr>
      <w:r>
        <w:rPr>
          <w:rFonts w:ascii="Times New Roman"/>
          <w:b w:val="false"/>
          <w:i w:val="false"/>
          <w:color w:val="000000"/>
          <w:sz w:val="28"/>
        </w:rPr>
        <w:t>
      6. Жоспарлау кезінде мыналар әзірленеді:</w:t>
      </w:r>
    </w:p>
    <w:bookmarkEnd w:id="33"/>
    <w:bookmarkStart w:name="z36" w:id="34"/>
    <w:p>
      <w:pPr>
        <w:spacing w:after="0"/>
        <w:ind w:left="0"/>
        <w:jc w:val="both"/>
      </w:pPr>
      <w:r>
        <w:rPr>
          <w:rFonts w:ascii="Times New Roman"/>
          <w:b w:val="false"/>
          <w:i w:val="false"/>
          <w:color w:val="000000"/>
          <w:sz w:val="28"/>
        </w:rPr>
        <w:t xml:space="preserve">
      1) әскери-медициналық (медициналық) бөлімшелерде медициналық техниканы пайдалану жоспары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әзірленеді;</w:t>
      </w:r>
    </w:p>
    <w:bookmarkEnd w:id="34"/>
    <w:bookmarkStart w:name="z37" w:id="35"/>
    <w:p>
      <w:pPr>
        <w:spacing w:after="0"/>
        <w:ind w:left="0"/>
        <w:jc w:val="both"/>
      </w:pPr>
      <w:r>
        <w:rPr>
          <w:rFonts w:ascii="Times New Roman"/>
          <w:b w:val="false"/>
          <w:i w:val="false"/>
          <w:color w:val="000000"/>
          <w:sz w:val="28"/>
        </w:rPr>
        <w:t xml:space="preserve">
      2) медициналық техникаларға техникалық (сервистік) қызмет көрсету кестесі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әзірленеді;</w:t>
      </w:r>
    </w:p>
    <w:bookmarkEnd w:id="35"/>
    <w:bookmarkStart w:name="z38" w:id="36"/>
    <w:p>
      <w:pPr>
        <w:spacing w:after="0"/>
        <w:ind w:left="0"/>
        <w:jc w:val="both"/>
      </w:pPr>
      <w:r>
        <w:rPr>
          <w:rFonts w:ascii="Times New Roman"/>
          <w:b w:val="false"/>
          <w:i w:val="false"/>
          <w:color w:val="000000"/>
          <w:sz w:val="28"/>
        </w:rPr>
        <w:t xml:space="preserve">
      3) әскери бөлімде (мекемеде) медициналық бұйымдарға техникалық (сервистік) қызмет көрсетуге және жөндеуге өтінім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w:t>
      </w:r>
    </w:p>
    <w:bookmarkEnd w:id="36"/>
    <w:bookmarkStart w:name="z39" w:id="37"/>
    <w:p>
      <w:pPr>
        <w:spacing w:after="0"/>
        <w:ind w:left="0"/>
        <w:jc w:val="both"/>
      </w:pPr>
      <w:r>
        <w:rPr>
          <w:rFonts w:ascii="Times New Roman"/>
          <w:b w:val="false"/>
          <w:i w:val="false"/>
          <w:color w:val="000000"/>
          <w:sz w:val="28"/>
        </w:rPr>
        <w:t>
      7. Медициналық техникаларды пайдаланудың жылдық жоспарына кіретіндер:</w:t>
      </w:r>
    </w:p>
    <w:bookmarkEnd w:id="37"/>
    <w:bookmarkStart w:name="z40" w:id="38"/>
    <w:p>
      <w:pPr>
        <w:spacing w:after="0"/>
        <w:ind w:left="0"/>
        <w:jc w:val="both"/>
      </w:pPr>
      <w:r>
        <w:rPr>
          <w:rFonts w:ascii="Times New Roman"/>
          <w:b w:val="false"/>
          <w:i w:val="false"/>
          <w:color w:val="000000"/>
          <w:sz w:val="28"/>
        </w:rPr>
        <w:t>
      1) медицина қызметі басқару органының өндірістік тапсырманы (жұмыстарды) орындауға нұсқаулары;</w:t>
      </w:r>
    </w:p>
    <w:bookmarkEnd w:id="38"/>
    <w:bookmarkStart w:name="z41" w:id="39"/>
    <w:p>
      <w:pPr>
        <w:spacing w:after="0"/>
        <w:ind w:left="0"/>
        <w:jc w:val="both"/>
      </w:pPr>
      <w:r>
        <w:rPr>
          <w:rFonts w:ascii="Times New Roman"/>
          <w:b w:val="false"/>
          <w:i w:val="false"/>
          <w:color w:val="000000"/>
          <w:sz w:val="28"/>
        </w:rPr>
        <w:t>
      2) медициналық техникалардың болуы және техникалық жай-күйі туралы деректер;</w:t>
      </w:r>
    </w:p>
    <w:bookmarkEnd w:id="39"/>
    <w:bookmarkStart w:name="z42" w:id="40"/>
    <w:p>
      <w:pPr>
        <w:spacing w:after="0"/>
        <w:ind w:left="0"/>
        <w:jc w:val="both"/>
      </w:pPr>
      <w:r>
        <w:rPr>
          <w:rFonts w:ascii="Times New Roman"/>
          <w:b w:val="false"/>
          <w:i w:val="false"/>
          <w:color w:val="000000"/>
          <w:sz w:val="28"/>
        </w:rPr>
        <w:t>
      3) медициналық техникаларға техникалық (сервистік) қызмет көрсетуге және жөндеуге арналған уақыт нормалары;</w:t>
      </w:r>
    </w:p>
    <w:bookmarkEnd w:id="40"/>
    <w:bookmarkStart w:name="z43" w:id="41"/>
    <w:p>
      <w:pPr>
        <w:spacing w:after="0"/>
        <w:ind w:left="0"/>
        <w:jc w:val="both"/>
      </w:pPr>
      <w:r>
        <w:rPr>
          <w:rFonts w:ascii="Times New Roman"/>
          <w:b w:val="false"/>
          <w:i w:val="false"/>
          <w:color w:val="000000"/>
          <w:sz w:val="28"/>
        </w:rPr>
        <w:t>
      4) медициналық техникаларды техникалық (сервистік) қызмет көрсетудің кезеңділігі туралы деректер;</w:t>
      </w:r>
    </w:p>
    <w:bookmarkEnd w:id="41"/>
    <w:bookmarkStart w:name="z44" w:id="42"/>
    <w:p>
      <w:pPr>
        <w:spacing w:after="0"/>
        <w:ind w:left="0"/>
        <w:jc w:val="both"/>
      </w:pPr>
      <w:r>
        <w:rPr>
          <w:rFonts w:ascii="Times New Roman"/>
          <w:b w:val="false"/>
          <w:i w:val="false"/>
          <w:color w:val="000000"/>
          <w:sz w:val="28"/>
        </w:rPr>
        <w:t>
      5) медициналық техникаларды пайдалану мерзімдері;</w:t>
      </w:r>
    </w:p>
    <w:bookmarkEnd w:id="42"/>
    <w:bookmarkStart w:name="z45" w:id="43"/>
    <w:p>
      <w:pPr>
        <w:spacing w:after="0"/>
        <w:ind w:left="0"/>
        <w:jc w:val="both"/>
      </w:pPr>
      <w:r>
        <w:rPr>
          <w:rFonts w:ascii="Times New Roman"/>
          <w:b w:val="false"/>
          <w:i w:val="false"/>
          <w:color w:val="000000"/>
          <w:sz w:val="28"/>
        </w:rPr>
        <w:t>
      6) қол сұғылмайтын қордағы медициналық техникаларға техникалық қызмет көрсетуге қажеттіліктің есебі;</w:t>
      </w:r>
    </w:p>
    <w:bookmarkEnd w:id="43"/>
    <w:bookmarkStart w:name="z46" w:id="44"/>
    <w:p>
      <w:pPr>
        <w:spacing w:after="0"/>
        <w:ind w:left="0"/>
        <w:jc w:val="both"/>
      </w:pPr>
      <w:r>
        <w:rPr>
          <w:rFonts w:ascii="Times New Roman"/>
          <w:b w:val="false"/>
          <w:i w:val="false"/>
          <w:color w:val="000000"/>
          <w:sz w:val="28"/>
        </w:rPr>
        <w:t>
      7) медициналық техникаларға техникалық (сервистік) қызмет көрсетуді және жөндеуді орындау бойынша жөндеу бөлімшелерінің мүмкіндіктері туралы деректер;</w:t>
      </w:r>
    </w:p>
    <w:bookmarkEnd w:id="44"/>
    <w:bookmarkStart w:name="z47" w:id="45"/>
    <w:p>
      <w:pPr>
        <w:spacing w:after="0"/>
        <w:ind w:left="0"/>
        <w:jc w:val="both"/>
      </w:pPr>
      <w:r>
        <w:rPr>
          <w:rFonts w:ascii="Times New Roman"/>
          <w:b w:val="false"/>
          <w:i w:val="false"/>
          <w:color w:val="000000"/>
          <w:sz w:val="28"/>
        </w:rPr>
        <w:t>
      8) медициналық техникаларды монтаждауға және іске қосу-реттеу жұмысын жүргізуге қажеттілікті есептеу;</w:t>
      </w:r>
    </w:p>
    <w:bookmarkEnd w:id="45"/>
    <w:bookmarkStart w:name="z48" w:id="46"/>
    <w:p>
      <w:pPr>
        <w:spacing w:after="0"/>
        <w:ind w:left="0"/>
        <w:jc w:val="both"/>
      </w:pPr>
      <w:r>
        <w:rPr>
          <w:rFonts w:ascii="Times New Roman"/>
          <w:b w:val="false"/>
          <w:i w:val="false"/>
          <w:color w:val="000000"/>
          <w:sz w:val="28"/>
        </w:rPr>
        <w:t>
      9) жүргізілетін ұйымдастыру-техникалық іс-шаралар болып табылады.</w:t>
      </w:r>
    </w:p>
    <w:bookmarkEnd w:id="46"/>
    <w:bookmarkStart w:name="z49" w:id="47"/>
    <w:p>
      <w:pPr>
        <w:spacing w:after="0"/>
        <w:ind w:left="0"/>
        <w:jc w:val="both"/>
      </w:pPr>
      <w:r>
        <w:rPr>
          <w:rFonts w:ascii="Times New Roman"/>
          <w:b w:val="false"/>
          <w:i w:val="false"/>
          <w:color w:val="000000"/>
          <w:sz w:val="28"/>
        </w:rPr>
        <w:t xml:space="preserve">
      8. Әскери бөлімнің (мекеменің) медициналық техникаларына техникалық (сервистік) қызмет көрсету кестесі медициналық бұйымдарды (шеберхананың өндірістік қызметін) пайдаланудың жылдық жоспарының бөлімі негізінде жасалады,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жүргізіледі.</w:t>
      </w:r>
    </w:p>
    <w:bookmarkEnd w:id="47"/>
    <w:bookmarkStart w:name="z50" w:id="48"/>
    <w:p>
      <w:pPr>
        <w:spacing w:after="0"/>
        <w:ind w:left="0"/>
        <w:jc w:val="both"/>
      </w:pPr>
      <w:r>
        <w:rPr>
          <w:rFonts w:ascii="Times New Roman"/>
          <w:b w:val="false"/>
          <w:i w:val="false"/>
          <w:color w:val="000000"/>
          <w:sz w:val="28"/>
        </w:rPr>
        <w:t>
      9. Техникалық (сервистік) қызмет көрсетуді және жөндеуді жүргізуге өтінімді:</w:t>
      </w:r>
    </w:p>
    <w:bookmarkEnd w:id="48"/>
    <w:bookmarkStart w:name="z51" w:id="49"/>
    <w:p>
      <w:pPr>
        <w:spacing w:after="0"/>
        <w:ind w:left="0"/>
        <w:jc w:val="both"/>
      </w:pPr>
      <w:r>
        <w:rPr>
          <w:rFonts w:ascii="Times New Roman"/>
          <w:b w:val="false"/>
          <w:i w:val="false"/>
          <w:color w:val="000000"/>
          <w:sz w:val="28"/>
        </w:rPr>
        <w:t>
      1) штаттық жөндеу бөлімшелері бар әскери бөлімдер (мекемелер) – өз күшімен және құралдарымен қызмет көрсетілмеген (жөнделмеген) медициналық бұйымдарға;</w:t>
      </w:r>
    </w:p>
    <w:bookmarkEnd w:id="49"/>
    <w:bookmarkStart w:name="z52" w:id="50"/>
    <w:p>
      <w:pPr>
        <w:spacing w:after="0"/>
        <w:ind w:left="0"/>
        <w:jc w:val="both"/>
      </w:pPr>
      <w:r>
        <w:rPr>
          <w:rFonts w:ascii="Times New Roman"/>
          <w:b w:val="false"/>
          <w:i w:val="false"/>
          <w:color w:val="000000"/>
          <w:sz w:val="28"/>
        </w:rPr>
        <w:t>
      2) штаттық жөндеу бөлімшелері жоқ әскери бөлімдер (мекемелер) – техникалық (сервистік) қызмет көрсетуді және жөндеуді талап ететін барлық медициналық бұйымдарға жасайды.</w:t>
      </w:r>
    </w:p>
    <w:bookmarkEnd w:id="50"/>
    <w:bookmarkStart w:name="z53" w:id="51"/>
    <w:p>
      <w:pPr>
        <w:spacing w:after="0"/>
        <w:ind w:left="0"/>
        <w:jc w:val="both"/>
      </w:pPr>
      <w:r>
        <w:rPr>
          <w:rFonts w:ascii="Times New Roman"/>
          <w:b w:val="false"/>
          <w:i w:val="false"/>
          <w:color w:val="000000"/>
          <w:sz w:val="28"/>
        </w:rPr>
        <w:t>
      10. Медициналық бұйымдарға техникалық (сервистік) қызмет көрсету мен жөндеу жүргізуге өтінім екі данада жасалады. Өтінімнің бір данасын әскери бөлімдер (мекемелер) әскер (күш) түрінің, тегінің, өңірлік қолбасшылықтың медицина қызметіне ұсынады.</w:t>
      </w:r>
    </w:p>
    <w:bookmarkEnd w:id="51"/>
    <w:bookmarkStart w:name="z54" w:id="52"/>
    <w:p>
      <w:pPr>
        <w:spacing w:after="0"/>
        <w:ind w:left="0"/>
        <w:jc w:val="both"/>
      </w:pPr>
      <w:r>
        <w:rPr>
          <w:rFonts w:ascii="Times New Roman"/>
          <w:b w:val="false"/>
          <w:i w:val="false"/>
          <w:color w:val="000000"/>
          <w:sz w:val="28"/>
        </w:rPr>
        <w:t>
      11. Әскер түрінің, тегінің, өңірлік қолбасшылықтың медицина қызметінде, орталық бағыныстағы медициналық мекемеде жыл сайын ағымдағы жылғы 1 желтоқсанға дейін штаттық және штаттан тыс жөндеу бөлімшелерінің күшімен және құралдарымен медициналық бұйымдарға техникалық (сервистік) қызмет көрсету және жөндеу жүргізу мүмкіндігіне талдау жүргізіледі.</w:t>
      </w:r>
    </w:p>
    <w:bookmarkEnd w:id="52"/>
    <w:p>
      <w:pPr>
        <w:spacing w:after="0"/>
        <w:ind w:left="0"/>
        <w:jc w:val="both"/>
      </w:pPr>
      <w:r>
        <w:rPr>
          <w:rFonts w:ascii="Times New Roman"/>
          <w:b w:val="false"/>
          <w:i w:val="false"/>
          <w:color w:val="000000"/>
          <w:sz w:val="28"/>
        </w:rPr>
        <w:t xml:space="preserve">
      Жүргізілген талдау негізінде жөндеу бөлімшелеріне жұмыстың жылдық көлемі айқындалады,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жоспарланатын жылға бағынысты әскери бөлімдердің (мекемелердің) медициналық бұйымдарына техникалық (сервистік) қызмет көрсету және оларды жөндеу кестесі жасалады.</w:t>
      </w:r>
    </w:p>
    <w:bookmarkStart w:name="z55" w:id="53"/>
    <w:p>
      <w:pPr>
        <w:spacing w:after="0"/>
        <w:ind w:left="0"/>
        <w:jc w:val="both"/>
      </w:pPr>
      <w:r>
        <w:rPr>
          <w:rFonts w:ascii="Times New Roman"/>
          <w:b w:val="false"/>
          <w:i w:val="false"/>
          <w:color w:val="000000"/>
          <w:sz w:val="28"/>
        </w:rPr>
        <w:t xml:space="preserve">
      12. Әскер түрінің, тегінің, өңірлік қолбасшылықтың медицина қызметінде, орталық бағыныстағы медициналық мекемелерде дербес жөндеу бөлімшелерінің жөндеуі және қызмет көрсетуі мүмкін емес болатын медициналық бұйымдарға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өтінім жасалады, ол жабдықталым қызметіне ұсынылады. Сонымен қатар, өтінімге медициналық техниканы жөндеу тобының мамандарын және жеткізуші фирмалардың өкілдерін тартуды талап ететін монтаждау және іске қосу-реттеу жұмыстарын жүргізуге арналған жұмыстар енгізіледі.</w:t>
      </w:r>
    </w:p>
    <w:bookmarkEnd w:id="53"/>
    <w:bookmarkStart w:name="z56" w:id="54"/>
    <w:p>
      <w:pPr>
        <w:spacing w:after="0"/>
        <w:ind w:left="0"/>
        <w:jc w:val="both"/>
      </w:pPr>
      <w:r>
        <w:rPr>
          <w:rFonts w:ascii="Times New Roman"/>
          <w:b w:val="false"/>
          <w:i w:val="false"/>
          <w:color w:val="000000"/>
          <w:sz w:val="28"/>
        </w:rPr>
        <w:t>
      13. Медицина қызметінде медициналық техниканы жөндеу тобы мамандарының күшімен және құралдарымен медициналық бұйымдарға техникалық (сервистік) қызмет көрсету және жөндеу жүргізу мүмкіндігіне талдау жүргізіледі.</w:t>
      </w:r>
    </w:p>
    <w:bookmarkEnd w:id="54"/>
    <w:bookmarkStart w:name="z57" w:id="55"/>
    <w:p>
      <w:pPr>
        <w:spacing w:after="0"/>
        <w:ind w:left="0"/>
        <w:jc w:val="both"/>
      </w:pPr>
      <w:r>
        <w:rPr>
          <w:rFonts w:ascii="Times New Roman"/>
          <w:b w:val="false"/>
          <w:i w:val="false"/>
          <w:color w:val="000000"/>
          <w:sz w:val="28"/>
        </w:rPr>
        <w:t>
      14. Жөндеу бөлімшелері жоқ орталық бағыныстағы әскери бөлімдер (мекемелер) жабдықталым қызметі бастығының нұсқауымен медициналық техниканы жөндеу тобының мамандарына бекітіліп беріледі немесе техникалық (сервистік) қызмет көрсетуге (қызмет көрсетуге) шарт жасалады.</w:t>
      </w:r>
    </w:p>
    <w:bookmarkEnd w:id="55"/>
    <w:bookmarkStart w:name="z58" w:id="56"/>
    <w:p>
      <w:pPr>
        <w:spacing w:after="0"/>
        <w:ind w:left="0"/>
        <w:jc w:val="left"/>
      </w:pPr>
      <w:r>
        <w:rPr>
          <w:rFonts w:ascii="Times New Roman"/>
          <w:b/>
          <w:i w:val="false"/>
          <w:color w:val="000000"/>
        </w:rPr>
        <w:t xml:space="preserve"> 3-тарау. Медициналық бұйымдарды пайдалануға енгізу және әскери бөлімге (медициналық мекемеге) беру</w:t>
      </w:r>
    </w:p>
    <w:bookmarkEnd w:id="56"/>
    <w:bookmarkStart w:name="z59" w:id="57"/>
    <w:p>
      <w:pPr>
        <w:spacing w:after="0"/>
        <w:ind w:left="0"/>
        <w:jc w:val="both"/>
      </w:pPr>
      <w:r>
        <w:rPr>
          <w:rFonts w:ascii="Times New Roman"/>
          <w:b w:val="false"/>
          <w:i w:val="false"/>
          <w:color w:val="000000"/>
          <w:sz w:val="28"/>
        </w:rPr>
        <w:t xml:space="preserve">
      15. Әскери бөлім мен медициналық мекемені медициналық бұйымдармен жабдықтау кезінде қабылданған үлгілер бөлімшелер бойынша бөлінеді және пайдалануға енгізіледі. Медициналық бұйымдардың формулярларына (паспорттарына)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енгізіледі.</w:t>
      </w:r>
    </w:p>
    <w:bookmarkEnd w:id="57"/>
    <w:bookmarkStart w:name="z60" w:id="58"/>
    <w:p>
      <w:pPr>
        <w:spacing w:after="0"/>
        <w:ind w:left="0"/>
        <w:jc w:val="both"/>
      </w:pPr>
      <w:r>
        <w:rPr>
          <w:rFonts w:ascii="Times New Roman"/>
          <w:b w:val="false"/>
          <w:i w:val="false"/>
          <w:color w:val="000000"/>
          <w:sz w:val="28"/>
        </w:rPr>
        <w:t xml:space="preserve">
      16. Жеткізушіден (өндірушіден) медициналық жабдықты және/немесе жекелеген жиынтықтауыштарды (бұдан әрі – бұйымдар) қабылдау жасалған шарттарға сәйкес және Қазақстан Республикасы Қорғаныс министрінің 2017 жылғы 29 шілдедегі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Қарулы Күштерінде қаржы және шаруашылық қызметті ұйымдастыру қағидаларына сәйкес ҚР ҚК жабдықталым органының нарядтары негізінде әскери бөлімдер мен мекемелердің қоймаларынан жүргізіледі № 399 (нормативтік құқықтық актілерді мемлекеттік тіркеу тізілімінде № 15598 болып тіркелген) (бұдан әрі – және олардың техникалық ақаусыздығын тіркейтін пайдалануға берумен аяқталады.</w:t>
      </w:r>
    </w:p>
    <w:bookmarkEnd w:id="58"/>
    <w:bookmarkStart w:name="z61" w:id="59"/>
    <w:p>
      <w:pPr>
        <w:spacing w:after="0"/>
        <w:ind w:left="0"/>
        <w:jc w:val="both"/>
      </w:pPr>
      <w:r>
        <w:rPr>
          <w:rFonts w:ascii="Times New Roman"/>
          <w:b w:val="false"/>
          <w:i w:val="false"/>
          <w:color w:val="000000"/>
          <w:sz w:val="28"/>
        </w:rPr>
        <w:t>
      17. Медициналық бұйымдарды пайдалануға енгізуді әскери бөлімнің (мекеменің) командирі (бастығы) медициналық бұйымдарды пайдалану көзделетін бөлімшелердің лауазымды адамдарын, сондай-ақ инженерлік-техникалық персоналды тарта отырып ұйымдастырады.</w:t>
      </w:r>
    </w:p>
    <w:bookmarkEnd w:id="59"/>
    <w:p>
      <w:pPr>
        <w:spacing w:after="0"/>
        <w:ind w:left="0"/>
        <w:jc w:val="both"/>
      </w:pPr>
      <w:r>
        <w:rPr>
          <w:rFonts w:ascii="Times New Roman"/>
          <w:b w:val="false"/>
          <w:i w:val="false"/>
          <w:color w:val="000000"/>
          <w:sz w:val="28"/>
        </w:rPr>
        <w:t>
      Медициналық бұйымдарды пайдалануға енгізу: орнатылатын үй-жайды (орынды) дайындауды, медициналық бұйымдарды қабылдауды және олардың жиынтықтылығын тексеруді, пайдалану және нормативтік-техникалық құжаттаманы зерделеуді, монтаждау және іске қосу-реттеу жұмыстарын жүргізуді, функционалдық сынауды (жұмыс қабілеттілігін тексеруді), медициналық бұйымды пайдаланатын персоналмен нұсқаулық-әдістемелік сабақтар өткізуді, оны жауапты адамға бекітіп беруді қамтиды.</w:t>
      </w:r>
    </w:p>
    <w:p>
      <w:pPr>
        <w:spacing w:after="0"/>
        <w:ind w:left="0"/>
        <w:jc w:val="both"/>
      </w:pPr>
      <w:r>
        <w:rPr>
          <w:rFonts w:ascii="Times New Roman"/>
          <w:b w:val="false"/>
          <w:i w:val="false"/>
          <w:color w:val="000000"/>
          <w:sz w:val="28"/>
        </w:rPr>
        <w:t>
      Әскери бөлімге (мекемеге) келіп түскен медициналық бұйым барынша қысқа мерзімде, бірақ дайындаушы зауыт тиеп жөнелткен күннен бастап алты айдан кешіктірілмей пайдалануға енгізіледі.</w:t>
      </w:r>
    </w:p>
    <w:bookmarkStart w:name="z62" w:id="60"/>
    <w:p>
      <w:pPr>
        <w:spacing w:after="0"/>
        <w:ind w:left="0"/>
        <w:jc w:val="both"/>
      </w:pPr>
      <w:r>
        <w:rPr>
          <w:rFonts w:ascii="Times New Roman"/>
          <w:b w:val="false"/>
          <w:i w:val="false"/>
          <w:color w:val="000000"/>
          <w:sz w:val="28"/>
        </w:rPr>
        <w:t>
      18. Әскери бөлім (мекеме) өлшеу құралдарын қабылдаған кезде, егер өлшеу құралдары көрсеткіштерінің дұрыстығына күмән болса, олар тексеруге жатады.</w:t>
      </w:r>
    </w:p>
    <w:bookmarkEnd w:id="60"/>
    <w:p>
      <w:pPr>
        <w:spacing w:after="0"/>
        <w:ind w:left="0"/>
        <w:jc w:val="both"/>
      </w:pPr>
      <w:r>
        <w:rPr>
          <w:rFonts w:ascii="Times New Roman"/>
          <w:b w:val="false"/>
          <w:i w:val="false"/>
          <w:color w:val="000000"/>
          <w:sz w:val="28"/>
        </w:rPr>
        <w:t>
      Паспортқа жүргізілген орташа және күрделі жөндеу және пайдалану мерзімін ұзарту туралы деректер енгізіледі және елтаңбалы мөрмен бекітіледі.</w:t>
      </w:r>
    </w:p>
    <w:bookmarkStart w:name="z63" w:id="61"/>
    <w:p>
      <w:pPr>
        <w:spacing w:after="0"/>
        <w:ind w:left="0"/>
        <w:jc w:val="both"/>
      </w:pPr>
      <w:r>
        <w:rPr>
          <w:rFonts w:ascii="Times New Roman"/>
          <w:b w:val="false"/>
          <w:i w:val="false"/>
          <w:color w:val="000000"/>
          <w:sz w:val="28"/>
        </w:rPr>
        <w:t>
      19. Өлшеу құралдарын салыстырып тексеру, электр қуаты жабдығын қорғау құралдарын сынау, қазандық қадағалау объектілері мен электр қондырғыларын техникалық куәландыру нәтижелері паспортқа енгізіледі және салыстырып тексерушілердің мөрлерімен (мөртаңбасымен) расталады.</w:t>
      </w:r>
    </w:p>
    <w:bookmarkEnd w:id="61"/>
    <w:bookmarkStart w:name="z64" w:id="62"/>
    <w:p>
      <w:pPr>
        <w:spacing w:after="0"/>
        <w:ind w:left="0"/>
        <w:jc w:val="left"/>
      </w:pPr>
      <w:r>
        <w:rPr>
          <w:rFonts w:ascii="Times New Roman"/>
          <w:b/>
          <w:i w:val="false"/>
          <w:color w:val="000000"/>
        </w:rPr>
        <w:t xml:space="preserve"> 4-тарау. Медициналық техникаларды әртүрлі климаттық жағдайда пайдалану</w:t>
      </w:r>
    </w:p>
    <w:bookmarkEnd w:id="62"/>
    <w:bookmarkStart w:name="z65" w:id="63"/>
    <w:p>
      <w:pPr>
        <w:spacing w:after="0"/>
        <w:ind w:left="0"/>
        <w:jc w:val="both"/>
      </w:pPr>
      <w:r>
        <w:rPr>
          <w:rFonts w:ascii="Times New Roman"/>
          <w:b w:val="false"/>
          <w:i w:val="false"/>
          <w:color w:val="000000"/>
          <w:sz w:val="28"/>
        </w:rPr>
        <w:t>
      20. Медициналық техникаларға маусымдық қызмет көрсету жылына екі рет жоғары тұрған қолбасшылық белгілейтін мерзімде жазғы немесе қысқы пайдалану кезеңіне дайындау кезінде жүргізіледі.</w:t>
      </w:r>
    </w:p>
    <w:bookmarkEnd w:id="63"/>
    <w:p>
      <w:pPr>
        <w:spacing w:after="0"/>
        <w:ind w:left="0"/>
        <w:jc w:val="both"/>
      </w:pPr>
      <w:r>
        <w:rPr>
          <w:rFonts w:ascii="Times New Roman"/>
          <w:b w:val="false"/>
          <w:i w:val="false"/>
          <w:color w:val="000000"/>
          <w:sz w:val="28"/>
        </w:rPr>
        <w:t>
      Медициналық техникаға маусымдық қызмет көрсетуді жүргізу кезінде әскери бөлімдегі жұмыстарды жоспарлау және ұйымдастыру бөлім командирінің (мекеме басшысының)бұйрығына сәйкес ұйымдастырылады.</w:t>
      </w:r>
    </w:p>
    <w:bookmarkStart w:name="z66" w:id="64"/>
    <w:p>
      <w:pPr>
        <w:spacing w:after="0"/>
        <w:ind w:left="0"/>
        <w:jc w:val="both"/>
      </w:pPr>
      <w:r>
        <w:rPr>
          <w:rFonts w:ascii="Times New Roman"/>
          <w:b w:val="false"/>
          <w:i w:val="false"/>
          <w:color w:val="000000"/>
          <w:sz w:val="28"/>
        </w:rPr>
        <w:t>
      21. Әскери бөлім (мекеме) командирінің бұйрығымен:</w:t>
      </w:r>
    </w:p>
    <w:bookmarkEnd w:id="64"/>
    <w:bookmarkStart w:name="z67" w:id="65"/>
    <w:p>
      <w:pPr>
        <w:spacing w:after="0"/>
        <w:ind w:left="0"/>
        <w:jc w:val="both"/>
      </w:pPr>
      <w:r>
        <w:rPr>
          <w:rFonts w:ascii="Times New Roman"/>
          <w:b w:val="false"/>
          <w:i w:val="false"/>
          <w:color w:val="000000"/>
          <w:sz w:val="28"/>
        </w:rPr>
        <w:t>
      1) маусымдық қызмет көрсетуге жататын медициналық техниканың тізбесі;</w:t>
      </w:r>
    </w:p>
    <w:bookmarkEnd w:id="65"/>
    <w:bookmarkStart w:name="z68" w:id="66"/>
    <w:p>
      <w:pPr>
        <w:spacing w:after="0"/>
        <w:ind w:left="0"/>
        <w:jc w:val="both"/>
      </w:pPr>
      <w:r>
        <w:rPr>
          <w:rFonts w:ascii="Times New Roman"/>
          <w:b w:val="false"/>
          <w:i w:val="false"/>
          <w:color w:val="000000"/>
          <w:sz w:val="28"/>
        </w:rPr>
        <w:t>
      2) медициналық техникаға маусымдық қызмет көрсетуді дайындау және өткізу туралы іс-шаралар;</w:t>
      </w:r>
    </w:p>
    <w:bookmarkEnd w:id="66"/>
    <w:bookmarkStart w:name="z69" w:id="67"/>
    <w:p>
      <w:pPr>
        <w:spacing w:after="0"/>
        <w:ind w:left="0"/>
        <w:jc w:val="both"/>
      </w:pPr>
      <w:r>
        <w:rPr>
          <w:rFonts w:ascii="Times New Roman"/>
          <w:b w:val="false"/>
          <w:i w:val="false"/>
          <w:color w:val="000000"/>
          <w:sz w:val="28"/>
        </w:rPr>
        <w:t>
      3) әскери бөлім мен бөлімшелердің медициналық техникасын пайдаланудың маусымдық режиміне ауыстыру жоспары.</w:t>
      </w:r>
    </w:p>
    <w:bookmarkEnd w:id="67"/>
    <w:p>
      <w:pPr>
        <w:spacing w:after="0"/>
        <w:ind w:left="0"/>
        <w:jc w:val="both"/>
      </w:pPr>
      <w:r>
        <w:rPr>
          <w:rFonts w:ascii="Times New Roman"/>
          <w:b w:val="false"/>
          <w:i w:val="false"/>
          <w:color w:val="000000"/>
          <w:sz w:val="28"/>
        </w:rPr>
        <w:t>
      Әскери бөлімнің жеке құрамымен медициналық техникаға маусымдық қызмет көрсету жөніндегі жұмыстар басталғанға дейін маусымдық техникалық (сервистік) қызмет көрсету технологиясы және қысқы (жазғы) пайдалану ерекшеліктері, қауіпсіздік шараларын сақтау, жазғы (қысқы) жағдайларда пайдалану ерекшеліктерімен байланысты әскери қызметшілердің қаза табуы мен мертігуінің алдын алу бойынша практикалық сабақтар жүргізіледі.</w:t>
      </w:r>
    </w:p>
    <w:bookmarkStart w:name="z70" w:id="68"/>
    <w:p>
      <w:pPr>
        <w:spacing w:after="0"/>
        <w:ind w:left="0"/>
        <w:jc w:val="both"/>
      </w:pPr>
      <w:r>
        <w:rPr>
          <w:rFonts w:ascii="Times New Roman"/>
          <w:b w:val="false"/>
          <w:i w:val="false"/>
          <w:color w:val="000000"/>
          <w:sz w:val="28"/>
        </w:rPr>
        <w:t>
      22. Әскери бөлімде (мекемелерде) техникаға маусымдық қызмет көрсету сапасын әскери бөлім (мекеме) командирі тағайындаған комиссия тексереді. Тексеру нәтижесі бойынша әскери бөлімде (мекемеде) медициналық техникалардың пайдалануға дайын болуы және жеке құрамды маусымдық пайдалануға жіберу туралы бұйрық шығарылады.</w:t>
      </w:r>
    </w:p>
    <w:bookmarkEnd w:id="68"/>
    <w:bookmarkStart w:name="z71" w:id="69"/>
    <w:p>
      <w:pPr>
        <w:spacing w:after="0"/>
        <w:ind w:left="0"/>
        <w:jc w:val="left"/>
      </w:pPr>
      <w:r>
        <w:rPr>
          <w:rFonts w:ascii="Times New Roman"/>
          <w:b/>
          <w:i w:val="false"/>
          <w:color w:val="000000"/>
        </w:rPr>
        <w:t xml:space="preserve"> 5-тарау. Техникалық (сервистік) қызмет көрсетілетін медициналық техникалар</w:t>
      </w:r>
    </w:p>
    <w:bookmarkEnd w:id="69"/>
    <w:bookmarkStart w:name="z72" w:id="70"/>
    <w:p>
      <w:pPr>
        <w:spacing w:after="0"/>
        <w:ind w:left="0"/>
        <w:jc w:val="both"/>
      </w:pPr>
      <w:r>
        <w:rPr>
          <w:rFonts w:ascii="Times New Roman"/>
          <w:b w:val="false"/>
          <w:i w:val="false"/>
          <w:color w:val="000000"/>
          <w:sz w:val="28"/>
        </w:rPr>
        <w:t>
      23. Медициналық техникаларды пайдалану мен сақтау процесінде оған техникалық (сервистік) қызмет көрсету жүргізіледі. Техникалық (сервистік) қызмет көрсету жөніндегі жұмыстардың тізбесі нормативтік және пайдалану құжаттамасында айқындалған жұмыстарды қамтиды.</w:t>
      </w:r>
    </w:p>
    <w:bookmarkEnd w:id="70"/>
    <w:bookmarkStart w:name="z73" w:id="71"/>
    <w:p>
      <w:pPr>
        <w:spacing w:after="0"/>
        <w:ind w:left="0"/>
        <w:jc w:val="both"/>
      </w:pPr>
      <w:r>
        <w:rPr>
          <w:rFonts w:ascii="Times New Roman"/>
          <w:b w:val="false"/>
          <w:i w:val="false"/>
          <w:color w:val="000000"/>
          <w:sz w:val="28"/>
        </w:rPr>
        <w:t>
      24. Медициналық техникаларға техникалық қызмет көрсету (күнделікті, кезекті нөмірлік, маусымдық және регламенттелген) осы Нұсқаулықта айқындалған ауқымда, мерзімде және жағдайда әскери мүлікті кезекті жоспарлы жөндеу арасында жүргізіледі.</w:t>
      </w:r>
    </w:p>
    <w:bookmarkEnd w:id="71"/>
    <w:bookmarkStart w:name="z74" w:id="72"/>
    <w:p>
      <w:pPr>
        <w:spacing w:after="0"/>
        <w:ind w:left="0"/>
        <w:jc w:val="both"/>
      </w:pPr>
      <w:r>
        <w:rPr>
          <w:rFonts w:ascii="Times New Roman"/>
          <w:b w:val="false"/>
          <w:i w:val="false"/>
          <w:color w:val="000000"/>
          <w:sz w:val="28"/>
        </w:rPr>
        <w:t>
      25. Медициналық техникаларға техникалық қызмет көрсету техникалық құжаттамаға сәйкес жүргізіледі.</w:t>
      </w:r>
    </w:p>
    <w:bookmarkEnd w:id="72"/>
    <w:p>
      <w:pPr>
        <w:spacing w:after="0"/>
        <w:ind w:left="0"/>
        <w:jc w:val="both"/>
      </w:pPr>
      <w:r>
        <w:rPr>
          <w:rFonts w:ascii="Times New Roman"/>
          <w:b w:val="false"/>
          <w:i w:val="false"/>
          <w:color w:val="000000"/>
          <w:sz w:val="28"/>
        </w:rPr>
        <w:t>
      Медициналық техниканы пайдалану мерзімін жасаушы зауыт белгілейді.</w:t>
      </w:r>
    </w:p>
    <w:bookmarkStart w:name="z75" w:id="73"/>
    <w:p>
      <w:pPr>
        <w:spacing w:after="0"/>
        <w:ind w:left="0"/>
        <w:jc w:val="both"/>
      </w:pPr>
      <w:r>
        <w:rPr>
          <w:rFonts w:ascii="Times New Roman"/>
          <w:b w:val="false"/>
          <w:i w:val="false"/>
          <w:color w:val="000000"/>
          <w:sz w:val="28"/>
        </w:rPr>
        <w:t>
      26. Бірнеше құрамдас бөліктен және жиынтықтаушы элементтен тұратын медициналық техникаларға техникалық (сервистік) қызмет көрсету кешенді, яғни орны мен уақыты бойынша біріктіріліп жүргізіледі.</w:t>
      </w:r>
    </w:p>
    <w:bookmarkEnd w:id="73"/>
    <w:bookmarkStart w:name="z76" w:id="74"/>
    <w:p>
      <w:pPr>
        <w:spacing w:after="0"/>
        <w:ind w:left="0"/>
        <w:jc w:val="both"/>
      </w:pPr>
      <w:r>
        <w:rPr>
          <w:rFonts w:ascii="Times New Roman"/>
          <w:b w:val="false"/>
          <w:i w:val="false"/>
          <w:color w:val="000000"/>
          <w:sz w:val="28"/>
        </w:rPr>
        <w:t>
      27. Медициналық техникалардға техникалық (сервистік) қызмет көрсету түрі мен кезеңділігі оның негізгі құрамдас бөлігіне техникалық (сервистік) қызмет көрсету кезеңділігімен айқындалады. Негізгі құрамдас бөлік деп медициналық бұйымдар үлгісінің функционалдық мақсатын айқындайтын құрамдас бөлік түсініледі.</w:t>
      </w:r>
    </w:p>
    <w:bookmarkEnd w:id="74"/>
    <w:bookmarkStart w:name="z77" w:id="75"/>
    <w:p>
      <w:pPr>
        <w:spacing w:after="0"/>
        <w:ind w:left="0"/>
        <w:jc w:val="both"/>
      </w:pPr>
      <w:r>
        <w:rPr>
          <w:rFonts w:ascii="Times New Roman"/>
          <w:b w:val="false"/>
          <w:i w:val="false"/>
          <w:color w:val="000000"/>
          <w:sz w:val="28"/>
        </w:rPr>
        <w:t>
      28. Медициналық мақсаттағы өлшеу құралдарына техникалық (сервистік) қызмет көрсету кезінде оларды мерзімді тексеру жүргізіледі. Өлшеу құралдарының тізбесі және оны жүргізу мерзімділігі техникалық құжаттамамен айқындалады.</w:t>
      </w:r>
    </w:p>
    <w:bookmarkEnd w:id="75"/>
    <w:bookmarkStart w:name="z78" w:id="76"/>
    <w:p>
      <w:pPr>
        <w:spacing w:after="0"/>
        <w:ind w:left="0"/>
        <w:jc w:val="both"/>
      </w:pPr>
      <w:r>
        <w:rPr>
          <w:rFonts w:ascii="Times New Roman"/>
          <w:b w:val="false"/>
          <w:i w:val="false"/>
          <w:color w:val="000000"/>
          <w:sz w:val="28"/>
        </w:rPr>
        <w:t xml:space="preserve">
      29. Жөндеуге өтінімдер осы нұсқаулықтың </w:t>
      </w:r>
      <w:r>
        <w:rPr>
          <w:rFonts w:ascii="Times New Roman"/>
          <w:b w:val="false"/>
          <w:i w:val="false"/>
          <w:color w:val="000000"/>
          <w:sz w:val="28"/>
        </w:rPr>
        <w:t>8-қосымшасына</w:t>
      </w:r>
      <w:r>
        <w:rPr>
          <w:rFonts w:ascii="Times New Roman"/>
          <w:b w:val="false"/>
          <w:i w:val="false"/>
          <w:color w:val="000000"/>
          <w:sz w:val="28"/>
        </w:rPr>
        <w:t xml:space="preserve"> сәйкес немесе осы нұсқаулықтың </w:t>
      </w:r>
      <w:r>
        <w:rPr>
          <w:rFonts w:ascii="Times New Roman"/>
          <w:b w:val="false"/>
          <w:i w:val="false"/>
          <w:color w:val="000000"/>
          <w:sz w:val="28"/>
        </w:rPr>
        <w:t>9-қосымшасына</w:t>
      </w:r>
      <w:r>
        <w:rPr>
          <w:rFonts w:ascii="Times New Roman"/>
          <w:b w:val="false"/>
          <w:i w:val="false"/>
          <w:color w:val="000000"/>
          <w:sz w:val="28"/>
        </w:rPr>
        <w:t xml:space="preserve"> сәйкес акт-анықтамамен шығу кезінде жүзеге асырылады.</w:t>
      </w:r>
    </w:p>
    <w:bookmarkEnd w:id="76"/>
    <w:p>
      <w:pPr>
        <w:spacing w:after="0"/>
        <w:ind w:left="0"/>
        <w:jc w:val="both"/>
      </w:pPr>
      <w:r>
        <w:rPr>
          <w:rFonts w:ascii="Times New Roman"/>
          <w:b w:val="false"/>
          <w:i w:val="false"/>
          <w:color w:val="000000"/>
          <w:sz w:val="28"/>
        </w:rPr>
        <w:t>
      Әскери бөлімнің (мекеменің) штаттық жөндеу бөлімшесіне медициналық бөлімшелерден медициналық техниканы жөндеуге тапсыру жөндеуге өтінім негізінде жүргізіледі. Жөндеуге өтінім екі данада ресімделеді. Өтінімнің бірінші данасы жөндеу бөлімшесіне беріледі, ал екіншісі медициналық техниканы тапсырушыда қалады. Өтінім бір уақытта медициналық техниканы жөндеуден алуға негіз болып табылады.</w:t>
      </w:r>
    </w:p>
    <w:bookmarkStart w:name="z79" w:id="77"/>
    <w:p>
      <w:pPr>
        <w:spacing w:after="0"/>
        <w:ind w:left="0"/>
        <w:jc w:val="both"/>
      </w:pPr>
      <w:r>
        <w:rPr>
          <w:rFonts w:ascii="Times New Roman"/>
          <w:b w:val="false"/>
          <w:i w:val="false"/>
          <w:color w:val="000000"/>
          <w:sz w:val="28"/>
        </w:rPr>
        <w:t>
      30. Техникалық қызмет көрсету жүргізілгеннен кейін көшпелі жөндеу бригадалары қызмет көрсетілген (жөнделген) медициналық техниканың атауы мен санын, техникалық қызмет көрсету (жөндеу) нәтижесін, нақты еңбек шығынын, жұмсалған материал мен қосалқы бөлшек пен керек-жарақ санын көрсете отырып, акт-анықтама жасайды. Акт-анықтама екі данада жасалады және оған әскери бөлімнің (мекеменің) және көшпелі жөндеу тобының өкілдері қол қояды. Әскери бөлім (мекеме) өкілінің қолтаңбасы мөрмен расталады.</w:t>
      </w:r>
    </w:p>
    <w:bookmarkEnd w:id="77"/>
    <w:p>
      <w:pPr>
        <w:spacing w:after="0"/>
        <w:ind w:left="0"/>
        <w:jc w:val="both"/>
      </w:pPr>
      <w:r>
        <w:rPr>
          <w:rFonts w:ascii="Times New Roman"/>
          <w:b w:val="false"/>
          <w:i w:val="false"/>
          <w:color w:val="000000"/>
          <w:sz w:val="28"/>
        </w:rPr>
        <w:t>
      Жөндеу жұмысын барып орындау кезінде жұмыс аяқталғаннан кейін акт-анықтама жасалады, онда ақаулық сипаты, еңбек шығыны, жөндеу жұмысының түрі, сондай-ақ жұмсалған қосалқы бөлшек пен материал көрсетіледі. Акт-анықтама әскери бөлім (мекеме) және жөндеу бөлімшесі өкілдерінің қолы қойылып, екі данада жасалады. Қолтаңба мөрмен расталады. Акт-анықтаманың бір данасы әскери бөлімде (мекемеде) қалады, ал екіншісі жөндеу бөлімшесіне беріледі.</w:t>
      </w:r>
    </w:p>
    <w:bookmarkStart w:name="z80" w:id="78"/>
    <w:p>
      <w:pPr>
        <w:spacing w:after="0"/>
        <w:ind w:left="0"/>
        <w:jc w:val="left"/>
      </w:pPr>
      <w:r>
        <w:rPr>
          <w:rFonts w:ascii="Times New Roman"/>
          <w:b/>
          <w:i w:val="false"/>
          <w:color w:val="000000"/>
        </w:rPr>
        <w:t xml:space="preserve"> 6-тарау. Медициналық бұйымдарды санаттау және жөндеу</w:t>
      </w:r>
    </w:p>
    <w:bookmarkEnd w:id="78"/>
    <w:bookmarkStart w:name="z81" w:id="79"/>
    <w:p>
      <w:pPr>
        <w:spacing w:after="0"/>
        <w:ind w:left="0"/>
        <w:jc w:val="both"/>
      </w:pPr>
      <w:r>
        <w:rPr>
          <w:rFonts w:ascii="Times New Roman"/>
          <w:b w:val="false"/>
          <w:i w:val="false"/>
          <w:color w:val="000000"/>
          <w:sz w:val="28"/>
        </w:rPr>
        <w:t xml:space="preserve">
      31. Әскери мүлікті тікелей мақсаты бойынша пайдалануға жарамсыз немесе Қарулы Күштерде қорда кепілді сақтау мерзімі өткен деп тану үшін әскери мүлік пайдалану кезеңінен, сондай-ақ ақаусыздықты, қолданыс қабілетін және техникалық ресурсты қалпына келтіру жөніндегі операциялар кешенінен өтуге тиіс. Осы кезеңде әскери мүлікке белгілі бір санат беріледі. Әскери мүлікті санатқа бөлу өлшемшарты осы Нұсқаулыққа </w:t>
      </w:r>
      <w:r>
        <w:rPr>
          <w:rFonts w:ascii="Times New Roman"/>
          <w:b w:val="false"/>
          <w:i w:val="false"/>
          <w:color w:val="000000"/>
          <w:sz w:val="28"/>
        </w:rPr>
        <w:t>7-қосымшада</w:t>
      </w:r>
      <w:r>
        <w:rPr>
          <w:rFonts w:ascii="Times New Roman"/>
          <w:b w:val="false"/>
          <w:i w:val="false"/>
          <w:color w:val="000000"/>
          <w:sz w:val="28"/>
        </w:rPr>
        <w:t xml:space="preserve"> келтірілген.</w:t>
      </w:r>
    </w:p>
    <w:bookmarkEnd w:id="79"/>
    <w:p>
      <w:pPr>
        <w:spacing w:after="0"/>
        <w:ind w:left="0"/>
        <w:jc w:val="both"/>
      </w:pPr>
      <w:r>
        <w:rPr>
          <w:rFonts w:ascii="Times New Roman"/>
          <w:b w:val="false"/>
          <w:i w:val="false"/>
          <w:color w:val="000000"/>
          <w:sz w:val="28"/>
        </w:rPr>
        <w:t>
      Әскери мүлікке санат беру үшін әскери бөлім командирінің (мемлекеттік мекеме басшысының) бұйрығымен комиссия (бұдан әрі – бөлім комиссиясы) тағайындалады, оның құрамына бөлім командирі орынбасарларының бірі (комиссия төрағасы), тиісті қызмет бастығы немесе оның міндетін атқаратын адам, сондай-ақ қаржы органының бастығы енгізіледі.</w:t>
      </w:r>
    </w:p>
    <w:p>
      <w:pPr>
        <w:spacing w:after="0"/>
        <w:ind w:left="0"/>
        <w:jc w:val="both"/>
      </w:pPr>
      <w:r>
        <w:rPr>
          <w:rFonts w:ascii="Times New Roman"/>
          <w:b w:val="false"/>
          <w:i w:val="false"/>
          <w:color w:val="000000"/>
          <w:sz w:val="28"/>
        </w:rPr>
        <w:t>
      Бөлім комиссиясы өз жұмысында әскери мүлікті жан-жақты техникалық қарап-тексеруден өткізеді, тозу дәрежесі мен себебін анықтайды, өлшеу мен тексеру жүргізеді, оның санатын өзгерту үшін негіз болып табылатын ақауды және мүлікті мақсаты бойынша одан әрі пайдалану мүмкіндігін анықтайды, санатталуға тиіс мүліктің жай-күйі мен жиынтықтылығын растайды.</w:t>
      </w:r>
    </w:p>
    <w:p>
      <w:pPr>
        <w:spacing w:after="0"/>
        <w:ind w:left="0"/>
        <w:jc w:val="both"/>
      </w:pPr>
      <w:r>
        <w:rPr>
          <w:rFonts w:ascii="Times New Roman"/>
          <w:b w:val="false"/>
          <w:i w:val="false"/>
          <w:color w:val="000000"/>
          <w:sz w:val="28"/>
        </w:rPr>
        <w:t>
      Медициналық техниканың техникалық жай-күйін анықтау кезінде бөлім комиссиясы осы Қағидаларды, сондай-ақ дайындаушы зауыт белгілеген пайдалану жөніндегі Нұсқаулықты басшылыққа алады.</w:t>
      </w:r>
    </w:p>
    <w:p>
      <w:pPr>
        <w:spacing w:after="0"/>
        <w:ind w:left="0"/>
        <w:jc w:val="both"/>
      </w:pPr>
      <w:r>
        <w:rPr>
          <w:rFonts w:ascii="Times New Roman"/>
          <w:b w:val="false"/>
          <w:i w:val="false"/>
          <w:color w:val="000000"/>
          <w:sz w:val="28"/>
        </w:rPr>
        <w:t>
      Әскери бөлімге (мекемеге) келіп түскен жаңа медициналық мүлікті бөлім комиссиясы қабылдайды. Мүлікті қабылдау процесінде бөлім (мекеме) комиссиясы техникалық жай-күй актісін жасайды, онда шығарылған күні, мүліктің және оның құрамдасының зауыттық нөмірі, медициналық мүліктің жиынтықтылығы, ақаусыздығы, ол жасаушы зауытта шығарылған сәттен бастап атқарымы (сыналғаны) көрсетіледі.</w:t>
      </w:r>
    </w:p>
    <w:bookmarkStart w:name="z82" w:id="80"/>
    <w:p>
      <w:pPr>
        <w:spacing w:after="0"/>
        <w:ind w:left="0"/>
        <w:jc w:val="both"/>
      </w:pPr>
      <w:r>
        <w:rPr>
          <w:rFonts w:ascii="Times New Roman"/>
          <w:b w:val="false"/>
          <w:i w:val="false"/>
          <w:color w:val="000000"/>
          <w:sz w:val="28"/>
        </w:rPr>
        <w:t>
      32. Барлық көрсетілген параметрлер берілген мүліктің ілеспе құжаттарына сәйкес келген кезде оған бірінші санат беріледі.</w:t>
      </w:r>
    </w:p>
    <w:bookmarkEnd w:id="80"/>
    <w:bookmarkStart w:name="z83" w:id="81"/>
    <w:p>
      <w:pPr>
        <w:spacing w:after="0"/>
        <w:ind w:left="0"/>
        <w:jc w:val="both"/>
      </w:pPr>
      <w:r>
        <w:rPr>
          <w:rFonts w:ascii="Times New Roman"/>
          <w:b w:val="false"/>
          <w:i w:val="false"/>
          <w:color w:val="000000"/>
          <w:sz w:val="28"/>
        </w:rPr>
        <w:t>
      33. Комиссия бөлімді қабылдағаннан кейін медициналық мүлік әскери бөлім (мекеме) есебіне қойылады және пайдалануға (қолдануға) беріледі және/немесе бөлім командирінің (мекеме басшысының) бұйрығымен сақтауға қойылады. Пайдалануға (қолдануға) берілгенге дейін мүлікті пайдалануға жол берілмейді.</w:t>
      </w:r>
    </w:p>
    <w:bookmarkEnd w:id="81"/>
    <w:bookmarkStart w:name="z84" w:id="82"/>
    <w:p>
      <w:pPr>
        <w:spacing w:after="0"/>
        <w:ind w:left="0"/>
        <w:jc w:val="both"/>
      </w:pPr>
      <w:r>
        <w:rPr>
          <w:rFonts w:ascii="Times New Roman"/>
          <w:b w:val="false"/>
          <w:i w:val="false"/>
          <w:color w:val="000000"/>
          <w:sz w:val="28"/>
        </w:rPr>
        <w:t>
      34. Жасаушы зауыттың құжаттамасына сәйкес пайдалануға берілгенге дейін медициналық мүлікке техникалық (сервистік) қызмет көрсету және сынап көру жүзеге асырылады.</w:t>
      </w:r>
    </w:p>
    <w:bookmarkEnd w:id="82"/>
    <w:bookmarkStart w:name="z85" w:id="83"/>
    <w:p>
      <w:pPr>
        <w:spacing w:after="0"/>
        <w:ind w:left="0"/>
        <w:jc w:val="both"/>
      </w:pPr>
      <w:r>
        <w:rPr>
          <w:rFonts w:ascii="Times New Roman"/>
          <w:b w:val="false"/>
          <w:i w:val="false"/>
          <w:color w:val="000000"/>
          <w:sz w:val="28"/>
        </w:rPr>
        <w:t>
      35. Мүлік дайындаушы зауыт белгілеген пайдалану (сақтау) қағидаларына сәйкес пайдаланылады (сақталады).</w:t>
      </w:r>
    </w:p>
    <w:bookmarkEnd w:id="83"/>
    <w:p>
      <w:pPr>
        <w:spacing w:after="0"/>
        <w:ind w:left="0"/>
        <w:jc w:val="both"/>
      </w:pPr>
      <w:r>
        <w:rPr>
          <w:rFonts w:ascii="Times New Roman"/>
          <w:b w:val="false"/>
          <w:i w:val="false"/>
          <w:color w:val="000000"/>
          <w:sz w:val="28"/>
        </w:rPr>
        <w:t>
      Пайдалану (сақтау) барысында мүлікті ақаусыз ұстау үшін оған техникалық қызмет көрсету және ағымдағы жөндеу жүргізіледі.</w:t>
      </w:r>
    </w:p>
    <w:bookmarkStart w:name="z86" w:id="84"/>
    <w:p>
      <w:pPr>
        <w:spacing w:after="0"/>
        <w:ind w:left="0"/>
        <w:jc w:val="both"/>
      </w:pPr>
      <w:r>
        <w:rPr>
          <w:rFonts w:ascii="Times New Roman"/>
          <w:b w:val="false"/>
          <w:i w:val="false"/>
          <w:color w:val="000000"/>
          <w:sz w:val="28"/>
        </w:rPr>
        <w:t>
      36. Медициналық бұйымдарды мынадай жөндеу түрлері бар: ағымдағы жөндеу, орташа жөндеу, күрделі жөндеу және регламенттелген жөндеу.</w:t>
      </w:r>
    </w:p>
    <w:bookmarkEnd w:id="84"/>
    <w:bookmarkStart w:name="z87" w:id="85"/>
    <w:p>
      <w:pPr>
        <w:spacing w:after="0"/>
        <w:ind w:left="0"/>
        <w:jc w:val="both"/>
      </w:pPr>
      <w:r>
        <w:rPr>
          <w:rFonts w:ascii="Times New Roman"/>
          <w:b w:val="false"/>
          <w:i w:val="false"/>
          <w:color w:val="000000"/>
          <w:sz w:val="28"/>
        </w:rPr>
        <w:t>
      37. Ағымдағы жөндеу медициналық мүлік үлгісін қалпына келтіру немесе қолданыс қабілетін (жарамдылығын) қамтамасыз ету үшін орындалады және белгіленген номенклатураның жеке құрастыру бірлігінің шектеулі санын ауыстырудан немесе қалпына келтіруден тұрады. Ағымдағы жөндеу кезінде жеке тозған немесе бұзылған құрамдас бөлік, бөлшек, торап, агрегат, оның ішінде негізгі бір агрегат ауыстырылады, сондай-ақ бекітпе, реттеу, дәнекерлеу және жөндеу жұмысы орындалады.</w:t>
      </w:r>
    </w:p>
    <w:bookmarkEnd w:id="85"/>
    <w:bookmarkStart w:name="z88" w:id="86"/>
    <w:p>
      <w:pPr>
        <w:spacing w:after="0"/>
        <w:ind w:left="0"/>
        <w:jc w:val="both"/>
      </w:pPr>
      <w:r>
        <w:rPr>
          <w:rFonts w:ascii="Times New Roman"/>
          <w:b w:val="false"/>
          <w:i w:val="false"/>
          <w:color w:val="000000"/>
          <w:sz w:val="28"/>
        </w:rPr>
        <w:t>
      38. Ағымдағы жөндеуді медициналық техниканы жөндеу тобының мамандары немесе әскери-медициналық бөлімдер мен мекемелерде медициналық бұйымдарды жөндеу жөніндегі мамандар жүргізеді.</w:t>
      </w:r>
    </w:p>
    <w:bookmarkEnd w:id="86"/>
    <w:p>
      <w:pPr>
        <w:spacing w:after="0"/>
        <w:ind w:left="0"/>
        <w:jc w:val="both"/>
      </w:pPr>
      <w:r>
        <w:rPr>
          <w:rFonts w:ascii="Times New Roman"/>
          <w:b w:val="false"/>
          <w:i w:val="false"/>
          <w:color w:val="000000"/>
          <w:sz w:val="28"/>
        </w:rPr>
        <w:t>
      Ағымдағы жөндеудің еңбек сыйымдылығы ақау (зақымдану) сипатына және медициналық мүлік үлгісінің жөндеу технологиясына байланысты. Ағымдағы жөндеу ақаулы агрегатты (бөлікті, торапты, бөлшекті) ауыстыру әдісімен жүзеге асырылады, оның еңбек сыйымдылығы негізінен ақаулы агрегатты (торапты) ауыстыру еңбек сыйымдылығымен айқындалады.</w:t>
      </w:r>
    </w:p>
    <w:p>
      <w:pPr>
        <w:spacing w:after="0"/>
        <w:ind w:left="0"/>
        <w:jc w:val="both"/>
      </w:pPr>
      <w:r>
        <w:rPr>
          <w:rFonts w:ascii="Times New Roman"/>
          <w:b w:val="false"/>
          <w:i w:val="false"/>
          <w:color w:val="000000"/>
          <w:sz w:val="28"/>
        </w:rPr>
        <w:t>
      Кепілді атқарым немесе медициналық мүлікті сақтаудың кепілді мерзімінің 50 %-ті аяқталғаннан кейін бөлім комиссиясы мүлікті екінші санатқа ауыстырады, ол туралы бұйым формулярында (паспортында) көрсетіледі және бөлім командирі (мекеме басшысы) бекітетін техникалық жай-күйі және сапалық жай-күйінің өзгеру актісімен расталады.</w:t>
      </w:r>
    </w:p>
    <w:bookmarkStart w:name="z89" w:id="87"/>
    <w:p>
      <w:pPr>
        <w:spacing w:after="0"/>
        <w:ind w:left="0"/>
        <w:jc w:val="both"/>
      </w:pPr>
      <w:r>
        <w:rPr>
          <w:rFonts w:ascii="Times New Roman"/>
          <w:b w:val="false"/>
          <w:i w:val="false"/>
          <w:color w:val="000000"/>
          <w:sz w:val="28"/>
        </w:rPr>
        <w:t>
      39. Мүлікті пайдалану процесінде орташа жөндеуге дейінгі жөндеуаралық ресурс аяқталғаннан кейін мүлік орташа жөнделуге тиіс. Орташа жөндеу қажеттілігі туралы қорытындыны бөлім командирі (мекеме басшысы) бекітетін техникалық жай-күйі және сапалық жай-күйінің өзгеруі актісімен бөлім комиссиясы ресімдейді, одан кейін мүлік үшінші санатқа ауыстырылады. Мүлікке орташа жөндеуге нарядты талап етуге өтініммен бірге бекітілген қорытынды тиісті жабдықталым қызметіне жіберіледі.</w:t>
      </w:r>
    </w:p>
    <w:bookmarkEnd w:id="87"/>
    <w:bookmarkStart w:name="z90" w:id="88"/>
    <w:p>
      <w:pPr>
        <w:spacing w:after="0"/>
        <w:ind w:left="0"/>
        <w:jc w:val="both"/>
      </w:pPr>
      <w:r>
        <w:rPr>
          <w:rFonts w:ascii="Times New Roman"/>
          <w:b w:val="false"/>
          <w:i w:val="false"/>
          <w:color w:val="000000"/>
          <w:sz w:val="28"/>
        </w:rPr>
        <w:t>
      40. Сонымен қатар, үшінші санат кепілді сақтау мерзімі өткен медициналық мүлікке беріледі, одан кейін ол сақтаудан алынуға және ағымдағы қамтамасыз етуге ауыстырылуға тиіс. Сақтаудан алу және ағымдағы қамтамасыз етуге ауыстыру қажеттілігі туралы қорытындыны бөлім командирі (мекеме басшысы) бекітетін бөлім комиссиясы техникалық жай-күй және сапалық жай-күйдің өзгеруі актісімен ресімдейді. Медициналық мүлікті сақтаудан алуға және оны ағымдағы қамтамасыз етуге ауыстыруға өтініммен бірге бекітілген қорытынды тиісті жабдықталым қызметіне жіберіледі. Жабдықталым қызметінің шешімімен көрсетілген медициналық мүлік сақтаудан алынады және Қарулы Күштерді қамтамасыз ету үшін пайдаланылады.</w:t>
      </w:r>
    </w:p>
    <w:bookmarkEnd w:id="88"/>
    <w:bookmarkStart w:name="z91" w:id="89"/>
    <w:p>
      <w:pPr>
        <w:spacing w:after="0"/>
        <w:ind w:left="0"/>
        <w:jc w:val="both"/>
      </w:pPr>
      <w:r>
        <w:rPr>
          <w:rFonts w:ascii="Times New Roman"/>
          <w:b w:val="false"/>
          <w:i w:val="false"/>
          <w:color w:val="000000"/>
          <w:sz w:val="28"/>
        </w:rPr>
        <w:t>
      41. Дайындаушы зауыт белгілеген медициналық техниканы қолдану жөніндегі нұсқаулыққа сәйкес кепілдік мерзімі өткеннен кейін медициналық мүлікті пайдалануға жол берілмейді. Одан әрі сақтау бесінші санатқа ауыстырылады және запаста сақтаудың кепілді мерзімдері өткен деп танылады.</w:t>
      </w:r>
    </w:p>
    <w:bookmarkEnd w:id="89"/>
    <w:bookmarkStart w:name="z92" w:id="90"/>
    <w:p>
      <w:pPr>
        <w:spacing w:after="0"/>
        <w:ind w:left="0"/>
        <w:jc w:val="both"/>
      </w:pPr>
      <w:r>
        <w:rPr>
          <w:rFonts w:ascii="Times New Roman"/>
          <w:b w:val="false"/>
          <w:i w:val="false"/>
          <w:color w:val="000000"/>
          <w:sz w:val="28"/>
        </w:rPr>
        <w:t>
      42. Медициналық техниканы бесінші санатқа ауыстыруды бөлім комиссиясы жүзеге асырады, ол туралы бұйымдардың формулярларында (паспорттарында) көрсетіледі және медициналық бұйымдарды қолдану жөніндегі нұсқаулықтарда көрсетілген талаптарға сәйкес келген кезде бөлім командирі (мекеме басшысы) немесе оның ұсынуы бойынша жабдықталым қызметінің басшысы бекітетін техникалық жай-күй және сапалық жай-күйдің өзгеруі актілерімен расталады.</w:t>
      </w:r>
    </w:p>
    <w:bookmarkEnd w:id="90"/>
    <w:bookmarkStart w:name="z93" w:id="91"/>
    <w:p>
      <w:pPr>
        <w:spacing w:after="0"/>
        <w:ind w:left="0"/>
        <w:jc w:val="both"/>
      </w:pPr>
      <w:r>
        <w:rPr>
          <w:rFonts w:ascii="Times New Roman"/>
          <w:b w:val="false"/>
          <w:i w:val="false"/>
          <w:color w:val="000000"/>
          <w:sz w:val="28"/>
        </w:rPr>
        <w:t>
      43. Орташа жөндеу ақаусыздықты (қолданыс қабілетін) қалпына келтіру және құрастыру бірлігінің шектеулі номенклатурасын ауыстырумен немесе қалпына келтірумен және қалған ауыстырылмайтын немесе қалпына келтірілмейтін құрастыру бірлігінің техникалық жай-күйін міндетті түрде бақылаумен медициналық мүлік үлгісінің ресурсын ішінара қалпына келтіру үшін орындалады.</w:t>
      </w:r>
    </w:p>
    <w:bookmarkEnd w:id="91"/>
    <w:bookmarkStart w:name="z94" w:id="92"/>
    <w:p>
      <w:pPr>
        <w:spacing w:after="0"/>
        <w:ind w:left="0"/>
        <w:jc w:val="both"/>
      </w:pPr>
      <w:r>
        <w:rPr>
          <w:rFonts w:ascii="Times New Roman"/>
          <w:b w:val="false"/>
          <w:i w:val="false"/>
          <w:color w:val="000000"/>
          <w:sz w:val="28"/>
        </w:rPr>
        <w:t>
      44. Орташа жөндеу медициналық мүлік үлгісін ішінара бөлшектеуді, әскери мүлік үлгісінің кемінде екі негізгі агрегатын, бірақ жартысынан көп емес ауыстыруды немесе күрделі жөндеуді, ауыстырылмайтын торап (бөлік, бөлшек) жай-күйін тексеруді және жөндеуді және барлық анықталған ақаулықты жоюды қамтиды.</w:t>
      </w:r>
    </w:p>
    <w:bookmarkEnd w:id="92"/>
    <w:bookmarkStart w:name="z95" w:id="93"/>
    <w:p>
      <w:pPr>
        <w:spacing w:after="0"/>
        <w:ind w:left="0"/>
        <w:jc w:val="both"/>
      </w:pPr>
      <w:r>
        <w:rPr>
          <w:rFonts w:ascii="Times New Roman"/>
          <w:b w:val="false"/>
          <w:i w:val="false"/>
          <w:color w:val="000000"/>
          <w:sz w:val="28"/>
        </w:rPr>
        <w:t>
      45. Орташа жөндеу медициналық техниканың жөндеу тобы мамандарының күшімен орындалады.</w:t>
      </w:r>
    </w:p>
    <w:bookmarkEnd w:id="93"/>
    <w:p>
      <w:pPr>
        <w:spacing w:after="0"/>
        <w:ind w:left="0"/>
        <w:jc w:val="both"/>
      </w:pPr>
      <w:r>
        <w:rPr>
          <w:rFonts w:ascii="Times New Roman"/>
          <w:b w:val="false"/>
          <w:i w:val="false"/>
          <w:color w:val="000000"/>
          <w:sz w:val="28"/>
        </w:rPr>
        <w:t>
      Медициналық техника үлгісін орташа жөндеудің еңбек сыйымдылығы ауыстырылатын және жөнделетін агрегаттардың (бөліктердің, бөлшектердің, тораптардың) санына байланысты.</w:t>
      </w:r>
    </w:p>
    <w:p>
      <w:pPr>
        <w:spacing w:after="0"/>
        <w:ind w:left="0"/>
        <w:jc w:val="both"/>
      </w:pPr>
      <w:r>
        <w:rPr>
          <w:rFonts w:ascii="Times New Roman"/>
          <w:b w:val="false"/>
          <w:i w:val="false"/>
          <w:color w:val="000000"/>
          <w:sz w:val="28"/>
        </w:rPr>
        <w:t>
      Әскери мүлікті пайдалану процесінде бірнеше орташа жөндеу жүргізіледі, оларды жүргізу мерзімдері мен тәртібі дайындаушы зауыт белгілеген медициналық техниканы қолдану жөніндегі нұсқаулықтарда белгіленеді.</w:t>
      </w:r>
    </w:p>
    <w:bookmarkStart w:name="z96" w:id="94"/>
    <w:p>
      <w:pPr>
        <w:spacing w:after="0"/>
        <w:ind w:left="0"/>
        <w:jc w:val="both"/>
      </w:pPr>
      <w:r>
        <w:rPr>
          <w:rFonts w:ascii="Times New Roman"/>
          <w:b w:val="false"/>
          <w:i w:val="false"/>
          <w:color w:val="000000"/>
          <w:sz w:val="28"/>
        </w:rPr>
        <w:t>
      46. Орталық бағыныстағы әскери бөлімнің (мекеменің) медициналық бөлімшесі медициналық бұйымды жөндеуге арналған өтінімді техникалық жай-күй актісімен бірге жабдықталым қызметіне ұсынады.</w:t>
      </w:r>
    </w:p>
    <w:bookmarkEnd w:id="94"/>
    <w:p>
      <w:pPr>
        <w:spacing w:after="0"/>
        <w:ind w:left="0"/>
        <w:jc w:val="both"/>
      </w:pPr>
      <w:r>
        <w:rPr>
          <w:rFonts w:ascii="Times New Roman"/>
          <w:b w:val="false"/>
          <w:i w:val="false"/>
          <w:color w:val="000000"/>
          <w:sz w:val="28"/>
        </w:rPr>
        <w:t>
      Орташа жөндеу жүргізілгеннен кейін мүлікті бөлім комиссиясы қабылдайды және ол екінші санатқа ауыстырылады, ол туралы бұйым формулярында (паспортында) көрсетіледі және бөлім командирі (мекеме басшысы) бекітетін техникалық жай-күйі және сапалық жай-күйінің өзгеру актісімен расталады.</w:t>
      </w:r>
    </w:p>
    <w:bookmarkStart w:name="z97" w:id="95"/>
    <w:p>
      <w:pPr>
        <w:spacing w:after="0"/>
        <w:ind w:left="0"/>
        <w:jc w:val="both"/>
      </w:pPr>
      <w:r>
        <w:rPr>
          <w:rFonts w:ascii="Times New Roman"/>
          <w:b w:val="false"/>
          <w:i w:val="false"/>
          <w:color w:val="000000"/>
          <w:sz w:val="28"/>
        </w:rPr>
        <w:t>
      47. Медициналық мүлікті пайдалану процесінде күрделі жөндеуге дейінгі жөндеуаралық ресурс өткеннен кейін мүлік күрделі жөнделуге тиіс.</w:t>
      </w:r>
    </w:p>
    <w:bookmarkEnd w:id="95"/>
    <w:bookmarkStart w:name="z98" w:id="96"/>
    <w:p>
      <w:pPr>
        <w:spacing w:after="0"/>
        <w:ind w:left="0"/>
        <w:jc w:val="both"/>
      </w:pPr>
      <w:r>
        <w:rPr>
          <w:rFonts w:ascii="Times New Roman"/>
          <w:b w:val="false"/>
          <w:i w:val="false"/>
          <w:color w:val="000000"/>
          <w:sz w:val="28"/>
        </w:rPr>
        <w:t>
      48. Күрделі жөндеу үлгінің немесе агрегаттың ақаусыздығын және жөндеу аралық ресурсын қалпына келтіру үшін олардың барлық құрастыру бірліктерін, негізгілерін қоса, ауыстыра немесе қалпына келтіре отырып орындалады. Күрделі жөндеуден кейінгі жөндеуаралық ресурстың мәні дайындаушы зауыт белгілеген медициналық бұйымдарды қолдану жөніндегі нұсқаулықтармен белгіленеді.</w:t>
      </w:r>
    </w:p>
    <w:bookmarkEnd w:id="96"/>
    <w:bookmarkStart w:name="z99" w:id="97"/>
    <w:p>
      <w:pPr>
        <w:spacing w:after="0"/>
        <w:ind w:left="0"/>
        <w:jc w:val="both"/>
      </w:pPr>
      <w:r>
        <w:rPr>
          <w:rFonts w:ascii="Times New Roman"/>
          <w:b w:val="false"/>
          <w:i w:val="false"/>
          <w:color w:val="000000"/>
          <w:sz w:val="28"/>
        </w:rPr>
        <w:t>
      49. Күрделі жөндеу қажеттілігі туралы қорытындыны бөлім комиссиясы техникалық жай-күйі және сапалық жай-күйінің өзгеруі актісімен ресімдейді, одан кейін мүлік төртінші санатқа ауыстырылады. Мүлікті күрделі жөндеуге нарядты талап етуге өтініммен бірге бекітілген қорытынды тиісті жабдықталым қызметіне жіберіледі.</w:t>
      </w:r>
    </w:p>
    <w:bookmarkEnd w:id="97"/>
    <w:bookmarkStart w:name="z100" w:id="98"/>
    <w:p>
      <w:pPr>
        <w:spacing w:after="0"/>
        <w:ind w:left="0"/>
        <w:jc w:val="both"/>
      </w:pPr>
      <w:r>
        <w:rPr>
          <w:rFonts w:ascii="Times New Roman"/>
          <w:b w:val="false"/>
          <w:i w:val="false"/>
          <w:color w:val="000000"/>
          <w:sz w:val="28"/>
        </w:rPr>
        <w:t>
      50. Күрделі жөндеу медициналық мүлік үлгісін толық бөлшектеуді, оның барлық құрамдас бөлігін ақайлыққа жатқызуды, ауыстыруды немесе жөндеуді қамтиды.</w:t>
      </w:r>
    </w:p>
    <w:bookmarkEnd w:id="98"/>
    <w:bookmarkStart w:name="z101" w:id="99"/>
    <w:p>
      <w:pPr>
        <w:spacing w:after="0"/>
        <w:ind w:left="0"/>
        <w:jc w:val="both"/>
      </w:pPr>
      <w:r>
        <w:rPr>
          <w:rFonts w:ascii="Times New Roman"/>
          <w:b w:val="false"/>
          <w:i w:val="false"/>
          <w:color w:val="000000"/>
          <w:sz w:val="28"/>
        </w:rPr>
        <w:t>
      51. Регламенттелген жөндеу ұзақ сақтауда тұрған медициналық мүліктің ақаусыздығы мен қолданыс қабілетін қалпына келтіру үшін арналған. Регламенттелген жөндеу медициналық мүліктің осы үлгісін күрделі жөндеу ауқымында орындалады</w:t>
      </w:r>
    </w:p>
    <w:bookmarkEnd w:id="99"/>
    <w:bookmarkStart w:name="z102" w:id="100"/>
    <w:p>
      <w:pPr>
        <w:spacing w:after="0"/>
        <w:ind w:left="0"/>
        <w:jc w:val="both"/>
      </w:pPr>
      <w:r>
        <w:rPr>
          <w:rFonts w:ascii="Times New Roman"/>
          <w:b w:val="false"/>
          <w:i w:val="false"/>
          <w:color w:val="000000"/>
          <w:sz w:val="28"/>
        </w:rPr>
        <w:t>
      52. Әскери мүлікті пайдалану процесінде бірнеше күрделі жөндеу жүргізіледі, оларды жүргізу мерзімдері мен тәртібі дайындаушы зауыт белгілеген медициналық техниканы қолдану жөніндегі нұсқаулықтарда белгіленеді.</w:t>
      </w:r>
    </w:p>
    <w:bookmarkEnd w:id="100"/>
    <w:bookmarkStart w:name="z103" w:id="101"/>
    <w:p>
      <w:pPr>
        <w:spacing w:after="0"/>
        <w:ind w:left="0"/>
        <w:jc w:val="both"/>
      </w:pPr>
      <w:r>
        <w:rPr>
          <w:rFonts w:ascii="Times New Roman"/>
          <w:b w:val="false"/>
          <w:i w:val="false"/>
          <w:color w:val="000000"/>
          <w:sz w:val="28"/>
        </w:rPr>
        <w:t xml:space="preserve">
      53. Пайдалану процесінде орташа және күрделі жөндеу көзделмеген медициналық мүлікті осы Нұсқаулыққа </w:t>
      </w:r>
      <w:r>
        <w:rPr>
          <w:rFonts w:ascii="Times New Roman"/>
          <w:b w:val="false"/>
          <w:i w:val="false"/>
          <w:color w:val="000000"/>
          <w:sz w:val="28"/>
        </w:rPr>
        <w:t>9-қосымшада</w:t>
      </w:r>
      <w:r>
        <w:rPr>
          <w:rFonts w:ascii="Times New Roman"/>
          <w:b w:val="false"/>
          <w:i w:val="false"/>
          <w:color w:val="000000"/>
          <w:sz w:val="28"/>
        </w:rPr>
        <w:t xml:space="preserve"> жазылған санаттарға жатқызу өлшемшартына сәйкес бөлім (мекеме) комиссиясы бесінші санатқа ауыстырады, ол туралы бұйым формулярында (паспортында) көрсетіледі және бөлім командирінің (мекеме басшысының) өтініші бойынша бөлім командирі (мекеме басшысы) немесе жабдықталым қызметінің басшысы бекітетін техникалық жай-күй және сапалық жай-күйінің өзгеру актісімен расталады.</w:t>
      </w:r>
    </w:p>
    <w:bookmarkEnd w:id="101"/>
    <w:bookmarkStart w:name="z104" w:id="102"/>
    <w:p>
      <w:pPr>
        <w:spacing w:after="0"/>
        <w:ind w:left="0"/>
        <w:jc w:val="both"/>
      </w:pPr>
      <w:r>
        <w:rPr>
          <w:rFonts w:ascii="Times New Roman"/>
          <w:b w:val="false"/>
          <w:i w:val="false"/>
          <w:color w:val="000000"/>
          <w:sz w:val="28"/>
        </w:rPr>
        <w:t>
      54. Күрделі жөндеу жүргізілгеннен кейін мүлікті бөлім комиссиясы екінші санат бойынша қабылдайды, ол туралы бұйымның формулярында (паспортында) көрсетіледі және бөлім командирі (мекеме басшысы) бекітетін қабылдау актісімен расталады.</w:t>
      </w:r>
    </w:p>
    <w:bookmarkEnd w:id="102"/>
    <w:bookmarkStart w:name="z105" w:id="103"/>
    <w:p>
      <w:pPr>
        <w:spacing w:after="0"/>
        <w:ind w:left="0"/>
        <w:jc w:val="both"/>
      </w:pPr>
      <w:r>
        <w:rPr>
          <w:rFonts w:ascii="Times New Roman"/>
          <w:b w:val="false"/>
          <w:i w:val="false"/>
          <w:color w:val="000000"/>
          <w:sz w:val="28"/>
        </w:rPr>
        <w:t>
      55. 12-15 жылдан астам ұзақ сақтаудағы немесе осы кезең ішінде үзіліспен пайдаланылатын, бірақ күрделі жөндеуге дейін жөндеуаралық ресурсты игермеген медициналық техника техникалық жай-күйі тексерілуге жатады.</w:t>
      </w:r>
    </w:p>
    <w:bookmarkEnd w:id="103"/>
    <w:bookmarkStart w:name="z106" w:id="104"/>
    <w:p>
      <w:pPr>
        <w:spacing w:after="0"/>
        <w:ind w:left="0"/>
        <w:jc w:val="both"/>
      </w:pPr>
      <w:r>
        <w:rPr>
          <w:rFonts w:ascii="Times New Roman"/>
          <w:b w:val="false"/>
          <w:i w:val="false"/>
          <w:color w:val="000000"/>
          <w:sz w:val="28"/>
        </w:rPr>
        <w:t>
      56. Медициналық техниканы әзірлегеннен кейін қызмет ету мерзімі (техникалық ресурс) бесінші санатқа ауыстырылады және тікелей мақсаты бойынша пайдалануға жарамсыз деп танылады. Әскери мүлікті бесінші санатқа ауыстыруды бөлімнің (мекеменің) комиссиясы жүзеге асырады, ол туралы бұйымдардың формулярларында (паспорттарында) көрсетіледі және медициналық бұйымдарды қолдану жөніндегі нұсқаулықтарда көрсетілген талаптарға сәйкес келген кезде бөлім командирі (мекеме басшысы) немесе оның ұсынуы бойынша жабдықталым қызметінің басшысы бекітетін техникалық жай-күй және сапалық жай-күйдің өзгеруі актілерімен расталады.</w:t>
      </w:r>
    </w:p>
    <w:bookmarkEnd w:id="104"/>
    <w:bookmarkStart w:name="z107" w:id="105"/>
    <w:p>
      <w:pPr>
        <w:spacing w:after="0"/>
        <w:ind w:left="0"/>
        <w:jc w:val="both"/>
      </w:pPr>
      <w:r>
        <w:rPr>
          <w:rFonts w:ascii="Times New Roman"/>
          <w:b w:val="false"/>
          <w:i w:val="false"/>
          <w:color w:val="000000"/>
          <w:sz w:val="28"/>
        </w:rPr>
        <w:t>
      57. Қауіпсіздік талаптарының жойылмайтын бұзылуына немесе жарамдылығы мен жұмыс қабілеттілігі деңгейінің жол берілетін деңгейден төмендеуіне байланысты оны пайдалану тоқтатылуы тиіс медициналық техника жағдайы мерзімінен бұрын басталған кезде медициналық мүлікті жабдықталым қызметі комиссиясы бесінші санатқа ауыстырады. Осы медициналық техника тікелей мақсаты бойынша пайдалануға жарамсыз деп танылады, бұл туралы бұйымдардың формулярларында (паспорттарында) көрсетіледі және жабдықталым қызметінің басшысы бекітетін техникалық жай-күйі және сапалық жай-күйінің өзгеруі актілерімен расталады.</w:t>
      </w:r>
    </w:p>
    <w:bookmarkEnd w:id="105"/>
    <w:bookmarkStart w:name="z108" w:id="106"/>
    <w:p>
      <w:pPr>
        <w:spacing w:after="0"/>
        <w:ind w:left="0"/>
        <w:jc w:val="both"/>
      </w:pPr>
      <w:r>
        <w:rPr>
          <w:rFonts w:ascii="Times New Roman"/>
          <w:b w:val="false"/>
          <w:i w:val="false"/>
          <w:color w:val="000000"/>
          <w:sz w:val="28"/>
        </w:rPr>
        <w:t xml:space="preserve">
      58. Тікелей мақсаты бойынша пайдалануға жарамсыз деп танылған немесе қорда кепілді сақтау мерзімі өткен әскери мүлік "Пайдаланылмайтын мүлікті беру, өткізу, құртып жіберу, кәдеге жарату, көму және қайта өңдеу арқылы жою, сондай-ақ пайдаланылмайтын қорғаныс объектілерін мүліктік жалдауға (жалға алуға) беру қағидаларын бекіту туралы" Қазақстан Республикасы Үкіметінің 2019 жылғы 6 қарашадағы № 832 </w:t>
      </w:r>
      <w:r>
        <w:rPr>
          <w:rFonts w:ascii="Times New Roman"/>
          <w:b w:val="false"/>
          <w:i w:val="false"/>
          <w:color w:val="000000"/>
          <w:sz w:val="28"/>
        </w:rPr>
        <w:t>қаулысына</w:t>
      </w:r>
      <w:r>
        <w:rPr>
          <w:rFonts w:ascii="Times New Roman"/>
          <w:b w:val="false"/>
          <w:i w:val="false"/>
          <w:color w:val="000000"/>
          <w:sz w:val="28"/>
        </w:rPr>
        <w:t xml:space="preserve"> сәйкес берілуге, өткізілуге немесе кәдеге жаратылуға тиіс.</w:t>
      </w:r>
    </w:p>
    <w:bookmarkEnd w:id="106"/>
    <w:p>
      <w:pPr>
        <w:spacing w:after="0"/>
        <w:ind w:left="0"/>
        <w:jc w:val="both"/>
      </w:pPr>
      <w:r>
        <w:rPr>
          <w:rFonts w:ascii="Times New Roman"/>
          <w:b w:val="false"/>
          <w:i w:val="false"/>
          <w:color w:val="000000"/>
          <w:sz w:val="28"/>
        </w:rPr>
        <w:t xml:space="preserve">
      Медициналық техниканы жөндеу бөлімшесінің күшімен және құралдарымен жөндеу жүргізу мүмкін болмаған немесе жөндеу экономикалық тұрғыдан тиімсіз болған жағдайда, жөндеу бөлімшесінде осы Нұсқаулықтың </w:t>
      </w:r>
      <w:r>
        <w:rPr>
          <w:rFonts w:ascii="Times New Roman"/>
          <w:b w:val="false"/>
          <w:i w:val="false"/>
          <w:color w:val="000000"/>
          <w:sz w:val="28"/>
        </w:rPr>
        <w:t>10-қосымшасына</w:t>
      </w:r>
      <w:r>
        <w:rPr>
          <w:rFonts w:ascii="Times New Roman"/>
          <w:b w:val="false"/>
          <w:i w:val="false"/>
          <w:color w:val="000000"/>
          <w:sz w:val="28"/>
        </w:rPr>
        <w:t xml:space="preserve"> сәйкес оның жарамсыздығы туралы анықтама ресімделеді.</w:t>
      </w:r>
    </w:p>
    <w:bookmarkStart w:name="z109" w:id="107"/>
    <w:p>
      <w:pPr>
        <w:spacing w:after="0"/>
        <w:ind w:left="0"/>
        <w:jc w:val="left"/>
      </w:pPr>
      <w:r>
        <w:rPr>
          <w:rFonts w:ascii="Times New Roman"/>
          <w:b/>
          <w:i w:val="false"/>
          <w:color w:val="000000"/>
        </w:rPr>
        <w:t xml:space="preserve"> 7-тарау. Жылжымалы медициналық қондырғыларды сақтау</w:t>
      </w:r>
    </w:p>
    <w:bookmarkEnd w:id="107"/>
    <w:bookmarkStart w:name="z110" w:id="108"/>
    <w:p>
      <w:pPr>
        <w:spacing w:after="0"/>
        <w:ind w:left="0"/>
        <w:jc w:val="both"/>
      </w:pPr>
      <w:r>
        <w:rPr>
          <w:rFonts w:ascii="Times New Roman"/>
          <w:b w:val="false"/>
          <w:i w:val="false"/>
          <w:color w:val="000000"/>
          <w:sz w:val="28"/>
        </w:rPr>
        <w:t>
      59. Жылжымалы медициналық қондырғы, медициналық және санитариялық техника құрғақ қоймада (қоймада, гаражда) сақталады.</w:t>
      </w:r>
    </w:p>
    <w:bookmarkEnd w:id="108"/>
    <w:p>
      <w:pPr>
        <w:spacing w:after="0"/>
        <w:ind w:left="0"/>
        <w:jc w:val="both"/>
      </w:pPr>
      <w:r>
        <w:rPr>
          <w:rFonts w:ascii="Times New Roman"/>
          <w:b w:val="false"/>
          <w:i w:val="false"/>
          <w:color w:val="000000"/>
          <w:sz w:val="28"/>
        </w:rPr>
        <w:t>
      Қысқа мерзімді сақтау кезінде медициналық және санитариялық техниканы сенімді консервациялау шартымен шатыр астына және ашық алаңда орналастыруға жол беріледі.</w:t>
      </w:r>
    </w:p>
    <w:p>
      <w:pPr>
        <w:spacing w:after="0"/>
        <w:ind w:left="0"/>
        <w:jc w:val="both"/>
      </w:pPr>
      <w:r>
        <w:rPr>
          <w:rFonts w:ascii="Times New Roman"/>
          <w:b w:val="false"/>
          <w:i w:val="false"/>
          <w:color w:val="000000"/>
          <w:sz w:val="28"/>
        </w:rPr>
        <w:t>
      Ұзақ уақыт сақтауда тұрған (үш айдан астам) барлық медициналық және санитариялық техника консервацияланады.</w:t>
      </w:r>
    </w:p>
    <w:bookmarkStart w:name="z111" w:id="109"/>
    <w:p>
      <w:pPr>
        <w:spacing w:after="0"/>
        <w:ind w:left="0"/>
        <w:jc w:val="both"/>
      </w:pPr>
      <w:r>
        <w:rPr>
          <w:rFonts w:ascii="Times New Roman"/>
          <w:b w:val="false"/>
          <w:i w:val="false"/>
          <w:color w:val="000000"/>
          <w:sz w:val="28"/>
        </w:rPr>
        <w:t>
      60. Қоймалардың (қоймалардың, гараждардың) едені, қабырғалары мен төбесі тығыздалады. Қоймалардағы (қоймалардағы, гараждардағы) терезелер жылтыратылған және ашуға бейімделген.</w:t>
      </w:r>
    </w:p>
    <w:bookmarkEnd w:id="109"/>
    <w:bookmarkStart w:name="z112" w:id="110"/>
    <w:p>
      <w:pPr>
        <w:spacing w:after="0"/>
        <w:ind w:left="0"/>
        <w:jc w:val="both"/>
      </w:pPr>
      <w:r>
        <w:rPr>
          <w:rFonts w:ascii="Times New Roman"/>
          <w:b w:val="false"/>
          <w:i w:val="false"/>
          <w:color w:val="000000"/>
          <w:sz w:val="28"/>
        </w:rPr>
        <w:t>
      61. Медициналық және санитариялық техника ашық алаңда сақталған кезде автомобиль дөңгелегі мен тіркеме шиналары күн сәулесінің әсер етуінен қорғау үшін тыспен, қалқанмен, күнқағармен жабылады.</w:t>
      </w:r>
    </w:p>
    <w:bookmarkEnd w:id="110"/>
    <w:bookmarkStart w:name="z113" w:id="111"/>
    <w:p>
      <w:pPr>
        <w:spacing w:after="0"/>
        <w:ind w:left="0"/>
        <w:jc w:val="both"/>
      </w:pPr>
      <w:r>
        <w:rPr>
          <w:rFonts w:ascii="Times New Roman"/>
          <w:b w:val="false"/>
          <w:i w:val="false"/>
          <w:color w:val="000000"/>
          <w:sz w:val="28"/>
        </w:rPr>
        <w:t>
      62. Техниканы сақтауға арналған алаң өрт қауіпсіздігін қамтамасыз ететін ғимарат пен құрылыстан алыс жерде су баспайтын аумақта таңдалады. Алаң тегіс, суды ағызуға арналған шамалы еңіс (3% дейін), топырағы қатты немесе жабыны бар жер таңдалады. Таңдалған алаң тазартылады және суды ағызу үшін ойықтар қазылады.</w:t>
      </w:r>
    </w:p>
    <w:bookmarkEnd w:id="111"/>
    <w:bookmarkStart w:name="z114" w:id="112"/>
    <w:p>
      <w:pPr>
        <w:spacing w:after="0"/>
        <w:ind w:left="0"/>
        <w:jc w:val="both"/>
      </w:pPr>
      <w:r>
        <w:rPr>
          <w:rFonts w:ascii="Times New Roman"/>
          <w:b w:val="false"/>
          <w:i w:val="false"/>
          <w:color w:val="000000"/>
          <w:sz w:val="28"/>
        </w:rPr>
        <w:t>
      63. Барлық сақтау жағдайларында медициналық және санитариялық техниканы автомобильдерде немесе тіркемелерде металл немесе ағаш ешкілерге (тұғырықтарға) орнатады. Автомобильдер мен тіркемелердің дөңгелектері еденнен (топырақтан) сексен сантиметрге көтеріліп, рессорларды түсіру үшін рамалар мен осьтердің арасына ағаш тіреулер қойылуы тиіс.</w:t>
      </w:r>
    </w:p>
    <w:bookmarkEnd w:id="112"/>
    <w:bookmarkStart w:name="z115" w:id="113"/>
    <w:p>
      <w:pPr>
        <w:spacing w:after="0"/>
        <w:ind w:left="0"/>
        <w:jc w:val="both"/>
      </w:pPr>
      <w:r>
        <w:rPr>
          <w:rFonts w:ascii="Times New Roman"/>
          <w:b w:val="false"/>
          <w:i w:val="false"/>
          <w:color w:val="000000"/>
          <w:sz w:val="28"/>
        </w:rPr>
        <w:t>
      64. Үй-жайларды желдету сыртқы ауаның ылғалдылығы үй-жай ішіндегі ауадан төмен болған кезде құрғақ және таза ауа райында жүргізіледі. Жаңбыр, тұман кезінде, қатты жел, шаң мен құм болған кезде үй-жайларды желдетуге жол берілмейді, осы кезеңде терезелер мен есіктер жабық болуы керек.</w:t>
      </w:r>
    </w:p>
    <w:bookmarkEnd w:id="113"/>
    <w:bookmarkStart w:name="z116" w:id="114"/>
    <w:p>
      <w:pPr>
        <w:spacing w:after="0"/>
        <w:ind w:left="0"/>
        <w:jc w:val="both"/>
      </w:pPr>
      <w:r>
        <w:rPr>
          <w:rFonts w:ascii="Times New Roman"/>
          <w:b w:val="false"/>
          <w:i w:val="false"/>
          <w:color w:val="000000"/>
          <w:sz w:val="28"/>
        </w:rPr>
        <w:t>
      65. Сақтау орындарын тексеру, кедергісіз кіру және шығу үшін олардың көлемі Медициналық және санитариялық техниканы еркін орналастыруға мүмкіндік беруі тиіс.</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мүлкін (медициналық </w:t>
            </w:r>
            <w:r>
              <w:br/>
            </w:r>
            <w:r>
              <w:rPr>
                <w:rFonts w:ascii="Times New Roman"/>
                <w:b w:val="false"/>
                <w:i w:val="false"/>
                <w:color w:val="000000"/>
                <w:sz w:val="20"/>
              </w:rPr>
              <w:t xml:space="preserve">техникасын) пайдалануды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 xml:space="preserve">нұсқаулыққа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әскери атағы, қолы, тегі)</w:t>
      </w:r>
    </w:p>
    <w:p>
      <w:pPr>
        <w:spacing w:after="0"/>
        <w:ind w:left="0"/>
        <w:jc w:val="both"/>
      </w:pPr>
      <w:r>
        <w:rPr>
          <w:rFonts w:ascii="Times New Roman"/>
          <w:b w:val="false"/>
          <w:i w:val="false"/>
          <w:color w:val="000000"/>
          <w:sz w:val="28"/>
        </w:rPr>
        <w:t>
      20___ жылғы "___" ______________</w:t>
      </w:r>
    </w:p>
    <w:bookmarkStart w:name="z118" w:id="115"/>
    <w:p>
      <w:pPr>
        <w:spacing w:after="0"/>
        <w:ind w:left="0"/>
        <w:jc w:val="left"/>
      </w:pPr>
      <w:r>
        <w:rPr>
          <w:rFonts w:ascii="Times New Roman"/>
          <w:b/>
          <w:i w:val="false"/>
          <w:color w:val="000000"/>
        </w:rPr>
        <w:t xml:space="preserve"> 20 __ жылға арналған _________________________________________  (әскери бөлім, мекеме)  медициналық бұйымдарын пайдалану жоспары</w:t>
      </w:r>
    </w:p>
    <w:bookmarkEnd w:id="115"/>
    <w:bookmarkStart w:name="z119" w:id="116"/>
    <w:p>
      <w:pPr>
        <w:spacing w:after="0"/>
        <w:ind w:left="0"/>
        <w:jc w:val="both"/>
      </w:pPr>
      <w:r>
        <w:rPr>
          <w:rFonts w:ascii="Times New Roman"/>
          <w:b w:val="false"/>
          <w:i w:val="false"/>
          <w:color w:val="000000"/>
          <w:sz w:val="28"/>
        </w:rPr>
        <w:t>
      1. Медициналық техникаға техникалық (сервистік) қызмет көрсету және жөндеу</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проценті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0" w:id="117"/>
    <w:p>
      <w:pPr>
        <w:spacing w:after="0"/>
        <w:ind w:left="0"/>
        <w:jc w:val="both"/>
      </w:pPr>
      <w:r>
        <w:rPr>
          <w:rFonts w:ascii="Times New Roman"/>
          <w:b w:val="false"/>
          <w:i w:val="false"/>
          <w:color w:val="000000"/>
          <w:sz w:val="28"/>
        </w:rPr>
        <w:t>
      2. Монтаждау және іске қосу-реттеу жұмыстары</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проценті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 адам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 адам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Анықтама-акт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1" w:id="118"/>
    <w:p>
      <w:pPr>
        <w:spacing w:after="0"/>
        <w:ind w:left="0"/>
        <w:jc w:val="both"/>
      </w:pPr>
      <w:r>
        <w:rPr>
          <w:rFonts w:ascii="Times New Roman"/>
          <w:b w:val="false"/>
          <w:i w:val="false"/>
          <w:color w:val="000000"/>
          <w:sz w:val="28"/>
        </w:rPr>
        <w:t>
      3. Ұйымдастыру-техникалық іс-шаралар</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Айналысудағы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үшін қажетті уақыт, сағ.</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Емдеу мекемесі </w:t>
      </w:r>
    </w:p>
    <w:p>
      <w:pPr>
        <w:spacing w:after="0"/>
        <w:ind w:left="0"/>
        <w:jc w:val="both"/>
      </w:pPr>
      <w:r>
        <w:rPr>
          <w:rFonts w:ascii="Times New Roman"/>
          <w:b w:val="false"/>
          <w:i w:val="false"/>
          <w:color w:val="000000"/>
          <w:sz w:val="28"/>
        </w:rPr>
        <w:t xml:space="preserve">
      бөлімшелерінің бастықтары: ________________________________________________ </w:t>
      </w:r>
    </w:p>
    <w:p>
      <w:pPr>
        <w:spacing w:after="0"/>
        <w:ind w:left="0"/>
        <w:jc w:val="both"/>
      </w:pPr>
      <w:r>
        <w:rPr>
          <w:rFonts w:ascii="Times New Roman"/>
          <w:b w:val="false"/>
          <w:i w:val="false"/>
          <w:color w:val="000000"/>
          <w:sz w:val="28"/>
        </w:rPr>
        <w:t xml:space="preserve">
      (медициналық техниканы пайдалануға жауаптының лауазымы, </w:t>
      </w:r>
    </w:p>
    <w:p>
      <w:pPr>
        <w:spacing w:after="0"/>
        <w:ind w:left="0"/>
        <w:jc w:val="both"/>
      </w:pPr>
      <w:r>
        <w:rPr>
          <w:rFonts w:ascii="Times New Roman"/>
          <w:b w:val="false"/>
          <w:i w:val="false"/>
          <w:color w:val="000000"/>
          <w:sz w:val="28"/>
        </w:rPr>
        <w:t>
      әскери атағы, қолы, тегі және инициалдары)</w:t>
      </w:r>
    </w:p>
    <w:bookmarkStart w:name="z122" w:id="119"/>
    <w:p>
      <w:pPr>
        <w:spacing w:after="0"/>
        <w:ind w:left="0"/>
        <w:jc w:val="both"/>
      </w:pPr>
      <w:r>
        <w:rPr>
          <w:rFonts w:ascii="Times New Roman"/>
          <w:b w:val="false"/>
          <w:i w:val="false"/>
          <w:color w:val="000000"/>
          <w:sz w:val="28"/>
        </w:rPr>
        <w:t>
      Ескертпе: Өндірістік жұмыс жоспары Орталық медициналық қоймалардың медициналық техникасы мен жабдығын жөндеу шеберханасында және әскери госпитальдарда әзірленеді. Жоспарды орындау еңбек шығыны көлемінің процентімен есептеледі.</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мүлкін (медициналық </w:t>
            </w:r>
            <w:r>
              <w:br/>
            </w:r>
            <w:r>
              <w:rPr>
                <w:rFonts w:ascii="Times New Roman"/>
                <w:b w:val="false"/>
                <w:i w:val="false"/>
                <w:color w:val="000000"/>
                <w:sz w:val="20"/>
              </w:rPr>
              <w:t xml:space="preserve">техникасын) пайдалануды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 xml:space="preserve">нұсқаулыққа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әскери атағы, қолы, тегі)</w:t>
      </w:r>
    </w:p>
    <w:p>
      <w:pPr>
        <w:spacing w:after="0"/>
        <w:ind w:left="0"/>
        <w:jc w:val="both"/>
      </w:pPr>
      <w:r>
        <w:rPr>
          <w:rFonts w:ascii="Times New Roman"/>
          <w:b w:val="false"/>
          <w:i w:val="false"/>
          <w:color w:val="000000"/>
          <w:sz w:val="28"/>
        </w:rPr>
        <w:t>
      20___ жылғы "___" ________________</w:t>
      </w:r>
    </w:p>
    <w:bookmarkStart w:name="z124" w:id="120"/>
    <w:p>
      <w:pPr>
        <w:spacing w:after="0"/>
        <w:ind w:left="0"/>
        <w:jc w:val="left"/>
      </w:pPr>
      <w:r>
        <w:rPr>
          <w:rFonts w:ascii="Times New Roman"/>
          <w:b/>
          <w:i w:val="false"/>
          <w:color w:val="000000"/>
        </w:rPr>
        <w:t xml:space="preserve"> 20____ жылға арналған _________________________________________  (әскери бөлім, мекеме)  медициналық техникаға техникалық (сервистік) қызмет көрсету кестесі</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шығарылған жылы, пайдалануға енгізілген жылы</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кезеңділігі</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күні және түрі</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 адам</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 ң т а 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 п а н</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 у р ы з</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 у і 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 м ы 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а у с ы м</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 і л д 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м ы з</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ы р к ү й е к</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 з а н</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а р а ш 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 л т о қ с а 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Емдеу мекемесінің </w:t>
      </w:r>
    </w:p>
    <w:p>
      <w:pPr>
        <w:spacing w:after="0"/>
        <w:ind w:left="0"/>
        <w:jc w:val="both"/>
      </w:pPr>
      <w:r>
        <w:rPr>
          <w:rFonts w:ascii="Times New Roman"/>
          <w:b w:val="false"/>
          <w:i w:val="false"/>
          <w:color w:val="000000"/>
          <w:sz w:val="28"/>
        </w:rPr>
        <w:t xml:space="preserve">
      бөлімшелер бастықтары: </w:t>
      </w:r>
    </w:p>
    <w:p>
      <w:pPr>
        <w:spacing w:after="0"/>
        <w:ind w:left="0"/>
        <w:jc w:val="both"/>
      </w:pPr>
      <w:r>
        <w:rPr>
          <w:rFonts w:ascii="Times New Roman"/>
          <w:b w:val="false"/>
          <w:i w:val="false"/>
          <w:color w:val="000000"/>
          <w:sz w:val="28"/>
        </w:rPr>
        <w:t xml:space="preserve">
      медициналық техниканы </w:t>
      </w:r>
    </w:p>
    <w:p>
      <w:pPr>
        <w:spacing w:after="0"/>
        <w:ind w:left="0"/>
        <w:jc w:val="both"/>
      </w:pPr>
      <w:r>
        <w:rPr>
          <w:rFonts w:ascii="Times New Roman"/>
          <w:b w:val="false"/>
          <w:i w:val="false"/>
          <w:color w:val="000000"/>
          <w:sz w:val="28"/>
        </w:rPr>
        <w:t xml:space="preserve">
      жөндеу шеберханасының бастығы </w:t>
      </w:r>
    </w:p>
    <w:p>
      <w:pPr>
        <w:spacing w:after="0"/>
        <w:ind w:left="0"/>
        <w:jc w:val="both"/>
      </w:pPr>
      <w:r>
        <w:rPr>
          <w:rFonts w:ascii="Times New Roman"/>
          <w:b w:val="false"/>
          <w:i w:val="false"/>
          <w:color w:val="000000"/>
          <w:sz w:val="28"/>
        </w:rPr>
        <w:t xml:space="preserve">
      (медициналық техниканы жөндеу жөніндегі инженер)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 әскери атағы, қолы, тегі)</w:t>
      </w:r>
    </w:p>
    <w:bookmarkStart w:name="z125" w:id="121"/>
    <w:p>
      <w:pPr>
        <w:spacing w:after="0"/>
        <w:ind w:left="0"/>
        <w:jc w:val="both"/>
      </w:pPr>
      <w:r>
        <w:rPr>
          <w:rFonts w:ascii="Times New Roman"/>
          <w:b w:val="false"/>
          <w:i w:val="false"/>
          <w:color w:val="000000"/>
          <w:sz w:val="28"/>
        </w:rPr>
        <w:t xml:space="preserve">
      Ескертпе: 5 – 16-бағандарда алымында жоспарланатын техникалық (сервистік) қызмет көрсету күні, бөлімінде – іс жүзінде техникалық (сервистік) қызмет көрсету күні және орындалған жұмыс түрі (ТҚ – техникалық (сервистік) қызмет көрсету, Ж – жөндеу) көрсетіледі. </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мүлкін (медициналық </w:t>
            </w:r>
            <w:r>
              <w:br/>
            </w:r>
            <w:r>
              <w:rPr>
                <w:rFonts w:ascii="Times New Roman"/>
                <w:b w:val="false"/>
                <w:i w:val="false"/>
                <w:color w:val="000000"/>
                <w:sz w:val="20"/>
              </w:rPr>
              <w:t xml:space="preserve">техникасын) пайдалануды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 xml:space="preserve">нұсқаулыққа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127" w:id="122"/>
    <w:p>
      <w:pPr>
        <w:spacing w:after="0"/>
        <w:ind w:left="0"/>
        <w:jc w:val="left"/>
      </w:pPr>
      <w:r>
        <w:rPr>
          <w:rFonts w:ascii="Times New Roman"/>
          <w:b/>
          <w:i w:val="false"/>
          <w:color w:val="000000"/>
        </w:rPr>
        <w:t xml:space="preserve"> 20____ жылға арналған _________________________________________  (әскери бөлім, мекеме)  әскери бөлімінде (мекемесінде) медициналық техникаға техникалық (сервистік) қызмет көрсету жүргізуге өтінім</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 және іске қосу-реттеу жұмыстары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Әскер бөлім (мекеме) командирі (бастығы)</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әскери атағы, қолы, тегі)</w:t>
      </w:r>
    </w:p>
    <w:p>
      <w:pPr>
        <w:spacing w:after="0"/>
        <w:ind w:left="0"/>
        <w:jc w:val="both"/>
      </w:pPr>
      <w:r>
        <w:rPr>
          <w:rFonts w:ascii="Times New Roman"/>
          <w:b w:val="false"/>
          <w:i w:val="false"/>
          <w:color w:val="000000"/>
          <w:sz w:val="28"/>
        </w:rPr>
        <w:t>
      20___ жылғы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мүлкін (медициналық </w:t>
            </w:r>
            <w:r>
              <w:br/>
            </w:r>
            <w:r>
              <w:rPr>
                <w:rFonts w:ascii="Times New Roman"/>
                <w:b w:val="false"/>
                <w:i w:val="false"/>
                <w:color w:val="000000"/>
                <w:sz w:val="20"/>
              </w:rPr>
              <w:t xml:space="preserve">техникасын) пайдалануды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 xml:space="preserve">нұсқаулыққа </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әскери атағы, қолы, тегі, инициалдары) </w:t>
      </w:r>
    </w:p>
    <w:p>
      <w:pPr>
        <w:spacing w:after="0"/>
        <w:ind w:left="0"/>
        <w:jc w:val="both"/>
      </w:pPr>
      <w:r>
        <w:rPr>
          <w:rFonts w:ascii="Times New Roman"/>
          <w:b w:val="false"/>
          <w:i w:val="false"/>
          <w:color w:val="000000"/>
          <w:sz w:val="28"/>
        </w:rPr>
        <w:t>
      20 ____ жылғы "____" _______________</w:t>
      </w:r>
    </w:p>
    <w:bookmarkStart w:name="z129" w:id="123"/>
    <w:p>
      <w:pPr>
        <w:spacing w:after="0"/>
        <w:ind w:left="0"/>
        <w:jc w:val="left"/>
      </w:pPr>
      <w:r>
        <w:rPr>
          <w:rFonts w:ascii="Times New Roman"/>
          <w:b/>
          <w:i w:val="false"/>
          <w:color w:val="000000"/>
        </w:rPr>
        <w:t xml:space="preserve"> 20 ____ жылға арналған ______________________________________________  (жөндеу бөлімшесі)  медициналық техникаға техникалық (сервистік) қызмет көрсету мен жөндеу кестесі</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жүргізу мерзімі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шығындары, адам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қосымша күштер мен құралдар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іс жүзінде жүргізу мерзімі, оның орындалғаны туралы актінің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Бастық _____________________</w:t>
            </w:r>
            <w:r>
              <w:br/>
            </w:r>
            <w:r>
              <w:rPr>
                <w:rFonts w:ascii="Times New Roman"/>
                <w:b w:val="false"/>
                <w:i w:val="false"/>
                <w:color w:val="000000"/>
                <w:sz w:val="20"/>
              </w:rPr>
              <w:t>(жөндеу бөлімшесі)</w:t>
            </w:r>
            <w:r>
              <w:br/>
            </w:r>
            <w:r>
              <w:rPr>
                <w:rFonts w:ascii="Times New Roman"/>
                <w:b w:val="false"/>
                <w:i w:val="false"/>
                <w:color w:val="000000"/>
                <w:sz w:val="20"/>
              </w:rPr>
              <w:t>___________________________</w:t>
            </w:r>
            <w:r>
              <w:br/>
            </w:r>
            <w:r>
              <w:rPr>
                <w:rFonts w:ascii="Times New Roman"/>
                <w:b w:val="false"/>
                <w:i w:val="false"/>
                <w:color w:val="000000"/>
                <w:sz w:val="20"/>
              </w:rPr>
              <w:t>(әскери атағы, қолы, тегі)</w:t>
            </w:r>
          </w:p>
        </w:tc>
      </w:tr>
    </w:tbl>
    <w:p>
      <w:pPr>
        <w:spacing w:after="0"/>
        <w:ind w:left="0"/>
        <w:jc w:val="both"/>
      </w:pPr>
      <w:r>
        <w:rPr>
          <w:rFonts w:ascii="Times New Roman"/>
          <w:b w:val="false"/>
          <w:i w:val="false"/>
          <w:color w:val="000000"/>
          <w:sz w:val="28"/>
        </w:rPr>
        <w:t>
      20 ____ жылғы "____"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мүлкін (медициналық </w:t>
            </w:r>
            <w:r>
              <w:br/>
            </w:r>
            <w:r>
              <w:rPr>
                <w:rFonts w:ascii="Times New Roman"/>
                <w:b w:val="false"/>
                <w:i w:val="false"/>
                <w:color w:val="000000"/>
                <w:sz w:val="20"/>
              </w:rPr>
              <w:t xml:space="preserve">техникасын) пайдалануды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 xml:space="preserve">нұсқаулыққа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p>
      <w:pPr>
        <w:spacing w:after="0"/>
        <w:ind w:left="0"/>
        <w:jc w:val="both"/>
      </w:pPr>
      <w:r>
        <w:rPr>
          <w:rFonts w:ascii="Times New Roman"/>
          <w:b w:val="false"/>
          <w:i w:val="false"/>
          <w:color w:val="000000"/>
          <w:sz w:val="28"/>
        </w:rPr>
        <w:t xml:space="preserve">
      Бекітемін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(әскери атағы, қолы, тегі және инициалдары)</w:t>
      </w:r>
    </w:p>
    <w:p>
      <w:pPr>
        <w:spacing w:after="0"/>
        <w:ind w:left="0"/>
        <w:jc w:val="both"/>
      </w:pPr>
      <w:r>
        <w:rPr>
          <w:rFonts w:ascii="Times New Roman"/>
          <w:b w:val="false"/>
          <w:i w:val="false"/>
          <w:color w:val="000000"/>
          <w:sz w:val="28"/>
        </w:rPr>
        <w:t>
      20___ жылғы "___" ________________</w:t>
      </w:r>
    </w:p>
    <w:bookmarkStart w:name="z131" w:id="124"/>
    <w:p>
      <w:pPr>
        <w:spacing w:after="0"/>
        <w:ind w:left="0"/>
        <w:jc w:val="left"/>
      </w:pPr>
      <w:r>
        <w:rPr>
          <w:rFonts w:ascii="Times New Roman"/>
          <w:b/>
          <w:i w:val="false"/>
          <w:color w:val="000000"/>
        </w:rPr>
        <w:t xml:space="preserve"> Жоспарланған жылға арналған бағынысты әскери бөлімдердің (мекемелердің) медициналық бұйымына техникалық (сервистік) қызмет көрсету мен жөндеу кестесі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бөлім (мекеме)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талап ететін медициналық техника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орындау мерзімі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бөлімшесі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Орындалғаны туралы белгі, акт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монтаждауды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(лауазымы, әскери атағы, қолы, тегі)</w:t>
      </w:r>
    </w:p>
    <w:p>
      <w:pPr>
        <w:spacing w:after="0"/>
        <w:ind w:left="0"/>
        <w:jc w:val="both"/>
      </w:pPr>
      <w:r>
        <w:rPr>
          <w:rFonts w:ascii="Times New Roman"/>
          <w:b w:val="false"/>
          <w:i w:val="false"/>
          <w:color w:val="000000"/>
          <w:sz w:val="28"/>
        </w:rPr>
        <w:t>
      20___ жылғы "___"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мүлкін (медициналық </w:t>
            </w:r>
            <w:r>
              <w:br/>
            </w:r>
            <w:r>
              <w:rPr>
                <w:rFonts w:ascii="Times New Roman"/>
                <w:b w:val="false"/>
                <w:i w:val="false"/>
                <w:color w:val="000000"/>
                <w:sz w:val="20"/>
              </w:rPr>
              <w:t xml:space="preserve">техникасын) пайдалануды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 xml:space="preserve">нұсқаулыққа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(аппараттың, аспаптың, қондырғының толық атауы)</w:t>
      </w:r>
    </w:p>
    <w:p>
      <w:pPr>
        <w:spacing w:after="0"/>
        <w:ind w:left="0"/>
        <w:jc w:val="both"/>
      </w:pPr>
      <w:r>
        <w:rPr>
          <w:rFonts w:ascii="Times New Roman"/>
          <w:b w:val="false"/>
          <w:i w:val="false"/>
          <w:color w:val="000000"/>
          <w:sz w:val="28"/>
        </w:rPr>
        <w:t>
      ____________________________________________________________ арналған</w:t>
      </w:r>
    </w:p>
    <w:p>
      <w:pPr>
        <w:spacing w:after="0"/>
        <w:ind w:left="0"/>
        <w:jc w:val="both"/>
      </w:pPr>
      <w:r>
        <w:rPr>
          <w:rFonts w:ascii="Times New Roman"/>
          <w:b w:val="false"/>
          <w:i w:val="false"/>
          <w:color w:val="000000"/>
          <w:sz w:val="28"/>
        </w:rPr>
        <w:t>
      (типі, моделі)</w:t>
      </w:r>
    </w:p>
    <w:bookmarkStart w:name="z133" w:id="125"/>
    <w:p>
      <w:pPr>
        <w:spacing w:after="0"/>
        <w:ind w:left="0"/>
        <w:jc w:val="left"/>
      </w:pPr>
      <w:r>
        <w:rPr>
          <w:rFonts w:ascii="Times New Roman"/>
          <w:b/>
          <w:i w:val="false"/>
          <w:color w:val="000000"/>
        </w:rPr>
        <w:t xml:space="preserve"> № _________ паспорт</w:t>
      </w:r>
    </w:p>
    <w:bookmarkEnd w:id="125"/>
    <w:p>
      <w:pPr>
        <w:spacing w:after="0"/>
        <w:ind w:left="0"/>
        <w:jc w:val="both"/>
      </w:pPr>
      <w:r>
        <w:rPr>
          <w:rFonts w:ascii="Times New Roman"/>
          <w:b w:val="false"/>
          <w:i w:val="false"/>
          <w:color w:val="000000"/>
          <w:sz w:val="28"/>
        </w:rPr>
        <w:t>
      20___ жылғы</w:t>
      </w:r>
    </w:p>
    <w:bookmarkStart w:name="z144" w:id="126"/>
    <w:p>
      <w:pPr>
        <w:spacing w:after="0"/>
        <w:ind w:left="0"/>
        <w:jc w:val="both"/>
      </w:pPr>
      <w:r>
        <w:rPr>
          <w:rFonts w:ascii="Times New Roman"/>
          <w:b w:val="false"/>
          <w:i w:val="false"/>
          <w:color w:val="000000"/>
          <w:sz w:val="28"/>
        </w:rPr>
        <w:t>
      Бірінші беті</w:t>
      </w:r>
    </w:p>
    <w:bookmarkEnd w:id="126"/>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(аппараттың, аспаптың,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қондырғының толық атауы) _________________________________________________________ арналған </w:t>
      </w:r>
    </w:p>
    <w:p>
      <w:pPr>
        <w:spacing w:after="0"/>
        <w:ind w:left="0"/>
        <w:jc w:val="both"/>
      </w:pPr>
      <w:r>
        <w:rPr>
          <w:rFonts w:ascii="Times New Roman"/>
          <w:b w:val="false"/>
          <w:i w:val="false"/>
          <w:color w:val="000000"/>
          <w:sz w:val="28"/>
        </w:rPr>
        <w:t>
      (типі, моделі)</w:t>
      </w:r>
    </w:p>
    <w:p>
      <w:pPr>
        <w:spacing w:after="0"/>
        <w:ind w:left="0"/>
        <w:jc w:val="both"/>
      </w:pPr>
      <w:r>
        <w:rPr>
          <w:rFonts w:ascii="Times New Roman"/>
          <w:b w:val="false"/>
          <w:i w:val="false"/>
          <w:color w:val="000000"/>
          <w:sz w:val="28"/>
        </w:rPr>
        <w:t>
      № _________ паспорт</w:t>
      </w:r>
    </w:p>
    <w:p>
      <w:pPr>
        <w:spacing w:after="0"/>
        <w:ind w:left="0"/>
        <w:jc w:val="both"/>
      </w:pPr>
      <w:r>
        <w:rPr>
          <w:rFonts w:ascii="Times New Roman"/>
          <w:b w:val="false"/>
          <w:i w:val="false"/>
          <w:color w:val="000000"/>
          <w:sz w:val="28"/>
        </w:rPr>
        <w:t>
      Жасаушы зауыт: ______________________________________________</w:t>
      </w:r>
    </w:p>
    <w:p>
      <w:pPr>
        <w:spacing w:after="0"/>
        <w:ind w:left="0"/>
        <w:jc w:val="both"/>
      </w:pPr>
      <w:r>
        <w:rPr>
          <w:rFonts w:ascii="Times New Roman"/>
          <w:b w:val="false"/>
          <w:i w:val="false"/>
          <w:color w:val="000000"/>
          <w:sz w:val="28"/>
        </w:rPr>
        <w:t>
      Зауыт № ________________________________________________</w:t>
      </w:r>
    </w:p>
    <w:p>
      <w:pPr>
        <w:spacing w:after="0"/>
        <w:ind w:left="0"/>
        <w:jc w:val="both"/>
      </w:pPr>
      <w:r>
        <w:rPr>
          <w:rFonts w:ascii="Times New Roman"/>
          <w:b w:val="false"/>
          <w:i w:val="false"/>
          <w:color w:val="000000"/>
          <w:sz w:val="28"/>
        </w:rPr>
        <w:t>
      Шығарылған жылы ____________________________________________</w:t>
      </w:r>
    </w:p>
    <w:p>
      <w:pPr>
        <w:spacing w:after="0"/>
        <w:ind w:left="0"/>
        <w:jc w:val="both"/>
      </w:pPr>
      <w:r>
        <w:rPr>
          <w:rFonts w:ascii="Times New Roman"/>
          <w:b w:val="false"/>
          <w:i w:val="false"/>
          <w:color w:val="000000"/>
          <w:sz w:val="28"/>
        </w:rPr>
        <w:t>
      Паспорт жасалған күні _________________________________________</w:t>
      </w:r>
    </w:p>
    <w:p>
      <w:pPr>
        <w:spacing w:after="0"/>
        <w:ind w:left="0"/>
        <w:jc w:val="both"/>
      </w:pPr>
      <w:r>
        <w:rPr>
          <w:rFonts w:ascii="Times New Roman"/>
          <w:b w:val="false"/>
          <w:i w:val="false"/>
          <w:color w:val="000000"/>
          <w:sz w:val="28"/>
        </w:rPr>
        <w:t>
      Әскери бөлімнің (мекеменің) командирі (бастығы)</w:t>
      </w:r>
    </w:p>
    <w:p>
      <w:pPr>
        <w:spacing w:after="0"/>
        <w:ind w:left="0"/>
        <w:jc w:val="both"/>
      </w:pPr>
      <w:r>
        <w:rPr>
          <w:rFonts w:ascii="Times New Roman"/>
          <w:b w:val="false"/>
          <w:i w:val="false"/>
          <w:color w:val="000000"/>
          <w:sz w:val="28"/>
        </w:rPr>
        <w:t>
      М.О. ______________________________________________________ (әскери атағы, қолы, тегі және инициалдары)</w:t>
      </w:r>
    </w:p>
    <w:p>
      <w:pPr>
        <w:spacing w:after="0"/>
        <w:ind w:left="0"/>
        <w:jc w:val="both"/>
      </w:pPr>
      <w:r>
        <w:rPr>
          <w:rFonts w:ascii="Times New Roman"/>
          <w:b w:val="false"/>
          <w:i w:val="false"/>
          <w:color w:val="000000"/>
          <w:sz w:val="28"/>
        </w:rPr>
        <w:t>
      20__ жылғы "____" ______________________</w:t>
      </w:r>
    </w:p>
    <w:bookmarkStart w:name="z145" w:id="127"/>
    <w:p>
      <w:pPr>
        <w:spacing w:after="0"/>
        <w:ind w:left="0"/>
        <w:jc w:val="both"/>
      </w:pPr>
      <w:r>
        <w:rPr>
          <w:rFonts w:ascii="Times New Roman"/>
          <w:b w:val="false"/>
          <w:i w:val="false"/>
          <w:color w:val="000000"/>
          <w:sz w:val="28"/>
        </w:rPr>
        <w:t>
      Екінші бет</w:t>
      </w:r>
    </w:p>
    <w:bookmarkEnd w:id="127"/>
    <w:bookmarkStart w:name="z134" w:id="128"/>
    <w:p>
      <w:pPr>
        <w:spacing w:after="0"/>
        <w:ind w:left="0"/>
        <w:jc w:val="left"/>
      </w:pPr>
      <w:r>
        <w:rPr>
          <w:rFonts w:ascii="Times New Roman"/>
          <w:b/>
          <w:i w:val="false"/>
          <w:color w:val="000000"/>
        </w:rPr>
        <w:t xml:space="preserve"> 1. Техникалық сипаттама</w:t>
      </w:r>
    </w:p>
    <w:bookmarkEnd w:id="128"/>
    <w:bookmarkStart w:name="z135" w:id="129"/>
    <w:p>
      <w:pPr>
        <w:spacing w:after="0"/>
        <w:ind w:left="0"/>
        <w:jc w:val="both"/>
      </w:pPr>
      <w:r>
        <w:rPr>
          <w:rFonts w:ascii="Times New Roman"/>
          <w:b w:val="false"/>
          <w:i w:val="false"/>
          <w:color w:val="000000"/>
          <w:sz w:val="28"/>
        </w:rPr>
        <w:t>
      1. Арналуы ___________________________________________________________</w:t>
      </w:r>
    </w:p>
    <w:bookmarkEnd w:id="129"/>
    <w:p>
      <w:pPr>
        <w:spacing w:after="0"/>
        <w:ind w:left="0"/>
        <w:jc w:val="both"/>
      </w:pPr>
      <w:r>
        <w:rPr>
          <w:rFonts w:ascii="Times New Roman"/>
          <w:b w:val="false"/>
          <w:i w:val="false"/>
          <w:color w:val="000000"/>
          <w:sz w:val="28"/>
        </w:rPr>
        <w:t>
      _____________________________________________________________________</w:t>
      </w:r>
    </w:p>
    <w:bookmarkStart w:name="z136" w:id="130"/>
    <w:p>
      <w:pPr>
        <w:spacing w:after="0"/>
        <w:ind w:left="0"/>
        <w:jc w:val="both"/>
      </w:pPr>
      <w:r>
        <w:rPr>
          <w:rFonts w:ascii="Times New Roman"/>
          <w:b w:val="false"/>
          <w:i w:val="false"/>
          <w:color w:val="000000"/>
          <w:sz w:val="28"/>
        </w:rPr>
        <w:t>
      2. Электр қауіпсіздік сыныбы ____________________________________________</w:t>
      </w:r>
    </w:p>
    <w:bookmarkEnd w:id="130"/>
    <w:bookmarkStart w:name="z137" w:id="131"/>
    <w:p>
      <w:pPr>
        <w:spacing w:after="0"/>
        <w:ind w:left="0"/>
        <w:jc w:val="both"/>
      </w:pPr>
      <w:r>
        <w:rPr>
          <w:rFonts w:ascii="Times New Roman"/>
          <w:b w:val="false"/>
          <w:i w:val="false"/>
          <w:color w:val="000000"/>
          <w:sz w:val="28"/>
        </w:rPr>
        <w:t>
      3. Қоректену желісінің кернеуі мен жиілігі: ________________________________</w:t>
      </w:r>
    </w:p>
    <w:bookmarkEnd w:id="131"/>
    <w:p>
      <w:pPr>
        <w:spacing w:after="0"/>
        <w:ind w:left="0"/>
        <w:jc w:val="both"/>
      </w:pPr>
      <w:r>
        <w:rPr>
          <w:rFonts w:ascii="Times New Roman"/>
          <w:b w:val="false"/>
          <w:i w:val="false"/>
          <w:color w:val="000000"/>
          <w:sz w:val="28"/>
        </w:rPr>
        <w:t>
      _______________________ В _______________________ Гц 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38" w:id="132"/>
    <w:p>
      <w:pPr>
        <w:spacing w:after="0"/>
        <w:ind w:left="0"/>
        <w:jc w:val="both"/>
      </w:pPr>
      <w:r>
        <w:rPr>
          <w:rFonts w:ascii="Times New Roman"/>
          <w:b w:val="false"/>
          <w:i w:val="false"/>
          <w:color w:val="000000"/>
          <w:sz w:val="28"/>
        </w:rPr>
        <w:t>
      4. Тұтыну қуаты ___________________________________________________ В А</w:t>
      </w:r>
    </w:p>
    <w:bookmarkEnd w:id="132"/>
    <w:p>
      <w:pPr>
        <w:spacing w:after="0"/>
        <w:ind w:left="0"/>
        <w:jc w:val="both"/>
      </w:pPr>
      <w:r>
        <w:rPr>
          <w:rFonts w:ascii="Times New Roman"/>
          <w:b w:val="false"/>
          <w:i w:val="false"/>
          <w:color w:val="000000"/>
          <w:sz w:val="28"/>
        </w:rPr>
        <w:t>
      _____________________________________________________________________</w:t>
      </w:r>
    </w:p>
    <w:bookmarkStart w:name="z139" w:id="133"/>
    <w:p>
      <w:pPr>
        <w:spacing w:after="0"/>
        <w:ind w:left="0"/>
        <w:jc w:val="both"/>
      </w:pPr>
      <w:r>
        <w:rPr>
          <w:rFonts w:ascii="Times New Roman"/>
          <w:b w:val="false"/>
          <w:i w:val="false"/>
          <w:color w:val="000000"/>
          <w:sz w:val="28"/>
        </w:rPr>
        <w:t>
      5. Рентген түтіктері, кенотрондар, радиошамдар: ___________________________</w:t>
      </w:r>
    </w:p>
    <w:bookmarkEnd w:id="133"/>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(типі мен саны,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өлшемі)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40" w:id="134"/>
    <w:p>
      <w:pPr>
        <w:spacing w:after="0"/>
        <w:ind w:left="0"/>
        <w:jc w:val="both"/>
      </w:pPr>
      <w:r>
        <w:rPr>
          <w:rFonts w:ascii="Times New Roman"/>
          <w:b w:val="false"/>
          <w:i w:val="false"/>
          <w:color w:val="000000"/>
          <w:sz w:val="28"/>
        </w:rPr>
        <w:t>
      6. Өлшеу аспаптары: ___________________________________________________</w:t>
      </w:r>
    </w:p>
    <w:bookmarkEnd w:id="134"/>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(типі, атауы, шәкілі мен орнату орны)</w:t>
      </w:r>
    </w:p>
    <w:bookmarkStart w:name="z141" w:id="135"/>
    <w:p>
      <w:pPr>
        <w:spacing w:after="0"/>
        <w:ind w:left="0"/>
        <w:jc w:val="both"/>
      </w:pPr>
      <w:r>
        <w:rPr>
          <w:rFonts w:ascii="Times New Roman"/>
          <w:b w:val="false"/>
          <w:i w:val="false"/>
          <w:color w:val="000000"/>
          <w:sz w:val="28"/>
        </w:rPr>
        <w:t>
      7. Жалпы массасы ___________________________________________ килограмм</w:t>
      </w:r>
    </w:p>
    <w:bookmarkEnd w:id="135"/>
    <w:bookmarkStart w:name="z142" w:id="136"/>
    <w:p>
      <w:pPr>
        <w:spacing w:after="0"/>
        <w:ind w:left="0"/>
        <w:jc w:val="both"/>
      </w:pPr>
      <w:r>
        <w:rPr>
          <w:rFonts w:ascii="Times New Roman"/>
          <w:b w:val="false"/>
          <w:i w:val="false"/>
          <w:color w:val="000000"/>
          <w:sz w:val="28"/>
        </w:rPr>
        <w:t>
      8. Қосымша деректер: __________________________________________________</w:t>
      </w:r>
    </w:p>
    <w:bookmarkEnd w:id="13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43" w:id="137"/>
    <w:p>
      <w:pPr>
        <w:spacing w:after="0"/>
        <w:ind w:left="0"/>
        <w:jc w:val="both"/>
      </w:pPr>
      <w:r>
        <w:rPr>
          <w:rFonts w:ascii="Times New Roman"/>
          <w:b w:val="false"/>
          <w:i w:val="false"/>
          <w:color w:val="000000"/>
          <w:sz w:val="28"/>
        </w:rPr>
        <w:t>
      9. Паспортқа қоса берілетін техникалық құжаттама: ________________________</w:t>
      </w:r>
    </w:p>
    <w:bookmarkEnd w:id="137"/>
    <w:p>
      <w:pPr>
        <w:spacing w:after="0"/>
        <w:ind w:left="0"/>
        <w:jc w:val="both"/>
      </w:pPr>
      <w:r>
        <w:rPr>
          <w:rFonts w:ascii="Times New Roman"/>
          <w:b w:val="false"/>
          <w:i w:val="false"/>
          <w:color w:val="000000"/>
          <w:sz w:val="28"/>
        </w:rPr>
        <w:t>
      _____________________________________________________________________</w:t>
      </w:r>
    </w:p>
    <w:bookmarkStart w:name="z146" w:id="138"/>
    <w:p>
      <w:pPr>
        <w:spacing w:after="0"/>
        <w:ind w:left="0"/>
        <w:jc w:val="both"/>
      </w:pPr>
      <w:r>
        <w:rPr>
          <w:rFonts w:ascii="Times New Roman"/>
          <w:b w:val="false"/>
          <w:i w:val="false"/>
          <w:color w:val="000000"/>
          <w:sz w:val="28"/>
        </w:rPr>
        <w:t>
      Үшінші бет</w:t>
      </w:r>
    </w:p>
    <w:bookmarkEnd w:id="138"/>
    <w:bookmarkStart w:name="z147" w:id="139"/>
    <w:p>
      <w:pPr>
        <w:spacing w:after="0"/>
        <w:ind w:left="0"/>
        <w:jc w:val="left"/>
      </w:pPr>
      <w:r>
        <w:rPr>
          <w:rFonts w:ascii="Times New Roman"/>
          <w:b/>
          <w:i w:val="false"/>
          <w:color w:val="000000"/>
        </w:rPr>
        <w:t xml:space="preserve"> 2. Пайдалану кезіндегі аппараттың қозғалысы және бекітілуі туралы мәліметтер Пайдалану кезіндегі аппарат қозғалысы туралы мәліметтер</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түсті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тегі және қолы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Жіберілді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тегі және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(нарядтың) нөмірі мен күні</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(нарядтың) нөмірі мен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8" w:id="140"/>
    <w:p>
      <w:pPr>
        <w:spacing w:after="0"/>
        <w:ind w:left="0"/>
        <w:jc w:val="both"/>
      </w:pPr>
      <w:r>
        <w:rPr>
          <w:rFonts w:ascii="Times New Roman"/>
          <w:b w:val="false"/>
          <w:i w:val="false"/>
          <w:color w:val="000000"/>
          <w:sz w:val="28"/>
        </w:rPr>
        <w:t>
      Төртінші бет</w:t>
      </w:r>
    </w:p>
    <w:bookmarkEnd w:id="140"/>
    <w:bookmarkStart w:name="z149" w:id="141"/>
    <w:p>
      <w:pPr>
        <w:spacing w:after="0"/>
        <w:ind w:left="0"/>
        <w:jc w:val="left"/>
      </w:pPr>
      <w:r>
        <w:rPr>
          <w:rFonts w:ascii="Times New Roman"/>
          <w:b/>
          <w:i w:val="false"/>
          <w:color w:val="000000"/>
        </w:rPr>
        <w:t xml:space="preserve"> 3. Пайдалану кезінде аппаратты бекіту туралы мәліметтер</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Бұйрықтың нөмірі мен күні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 туралы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142"/>
    <w:p>
      <w:pPr>
        <w:spacing w:after="0"/>
        <w:ind w:left="0"/>
        <w:jc w:val="both"/>
      </w:pPr>
      <w:r>
        <w:rPr>
          <w:rFonts w:ascii="Times New Roman"/>
          <w:b w:val="false"/>
          <w:i w:val="false"/>
          <w:color w:val="000000"/>
          <w:sz w:val="28"/>
        </w:rPr>
        <w:t>
      Бесінші – сегізінші бет</w:t>
      </w:r>
    </w:p>
    <w:bookmarkEnd w:id="142"/>
    <w:bookmarkStart w:name="z151" w:id="143"/>
    <w:p>
      <w:pPr>
        <w:spacing w:after="0"/>
        <w:ind w:left="0"/>
        <w:jc w:val="left"/>
      </w:pPr>
      <w:r>
        <w:rPr>
          <w:rFonts w:ascii="Times New Roman"/>
          <w:b/>
          <w:i w:val="false"/>
          <w:color w:val="000000"/>
        </w:rPr>
        <w:t xml:space="preserve"> 4. Жұмысты есепке алу</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Ақарым, сағ.</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Атқарымы,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Атқарым,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Атқарым, сағ</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Ақпан</w:t>
            </w:r>
          </w:p>
          <w:p>
            <w:pPr>
              <w:spacing w:after="20"/>
              <w:ind w:left="20"/>
              <w:jc w:val="both"/>
            </w:pPr>
            <w:r>
              <w:rPr>
                <w:rFonts w:ascii="Times New Roman"/>
                <w:b w:val="false"/>
                <w:i w:val="false"/>
                <w:color w:val="000000"/>
                <w:sz w:val="20"/>
              </w:rPr>
              <w:t>
Наурыз</w:t>
            </w:r>
          </w:p>
          <w:p>
            <w:pPr>
              <w:spacing w:after="20"/>
              <w:ind w:left="20"/>
              <w:jc w:val="both"/>
            </w:pPr>
            <w:r>
              <w:rPr>
                <w:rFonts w:ascii="Times New Roman"/>
                <w:b w:val="false"/>
                <w:i w:val="false"/>
                <w:color w:val="000000"/>
                <w:sz w:val="20"/>
              </w:rPr>
              <w:t>
Сәуір</w:t>
            </w:r>
          </w:p>
          <w:p>
            <w:pPr>
              <w:spacing w:after="20"/>
              <w:ind w:left="20"/>
              <w:jc w:val="both"/>
            </w:pPr>
            <w:r>
              <w:rPr>
                <w:rFonts w:ascii="Times New Roman"/>
                <w:b w:val="false"/>
                <w:i w:val="false"/>
                <w:color w:val="000000"/>
                <w:sz w:val="20"/>
              </w:rPr>
              <w:t>
Мамыр</w:t>
            </w:r>
          </w:p>
          <w:p>
            <w:pPr>
              <w:spacing w:after="20"/>
              <w:ind w:left="20"/>
              <w:jc w:val="both"/>
            </w:pPr>
            <w:r>
              <w:rPr>
                <w:rFonts w:ascii="Times New Roman"/>
                <w:b w:val="false"/>
                <w:i w:val="false"/>
                <w:color w:val="000000"/>
                <w:sz w:val="20"/>
              </w:rPr>
              <w:t>
Маусым</w:t>
            </w:r>
          </w:p>
          <w:p>
            <w:pPr>
              <w:spacing w:after="20"/>
              <w:ind w:left="20"/>
              <w:jc w:val="both"/>
            </w:pPr>
            <w:r>
              <w:rPr>
                <w:rFonts w:ascii="Times New Roman"/>
                <w:b w:val="false"/>
                <w:i w:val="false"/>
                <w:color w:val="000000"/>
                <w:sz w:val="20"/>
              </w:rPr>
              <w:t>
Шілде</w:t>
            </w:r>
          </w:p>
          <w:p>
            <w:pPr>
              <w:spacing w:after="20"/>
              <w:ind w:left="20"/>
              <w:jc w:val="both"/>
            </w:pPr>
            <w:r>
              <w:rPr>
                <w:rFonts w:ascii="Times New Roman"/>
                <w:b w:val="false"/>
                <w:i w:val="false"/>
                <w:color w:val="000000"/>
                <w:sz w:val="20"/>
              </w:rPr>
              <w:t>
Тамыз</w:t>
            </w:r>
          </w:p>
          <w:p>
            <w:pPr>
              <w:spacing w:after="20"/>
              <w:ind w:left="20"/>
              <w:jc w:val="both"/>
            </w:pPr>
            <w:r>
              <w:rPr>
                <w:rFonts w:ascii="Times New Roman"/>
                <w:b w:val="false"/>
                <w:i w:val="false"/>
                <w:color w:val="000000"/>
                <w:sz w:val="20"/>
              </w:rPr>
              <w:t>
Қыркүйек</w:t>
            </w:r>
          </w:p>
          <w:p>
            <w:pPr>
              <w:spacing w:after="20"/>
              <w:ind w:left="20"/>
              <w:jc w:val="both"/>
            </w:pPr>
            <w:r>
              <w:rPr>
                <w:rFonts w:ascii="Times New Roman"/>
                <w:b w:val="false"/>
                <w:i w:val="false"/>
                <w:color w:val="000000"/>
                <w:sz w:val="20"/>
              </w:rPr>
              <w:t>
Қазан</w:t>
            </w:r>
          </w:p>
          <w:p>
            <w:pPr>
              <w:spacing w:after="20"/>
              <w:ind w:left="20"/>
              <w:jc w:val="both"/>
            </w:pPr>
            <w:r>
              <w:rPr>
                <w:rFonts w:ascii="Times New Roman"/>
                <w:b w:val="false"/>
                <w:i w:val="false"/>
                <w:color w:val="000000"/>
                <w:sz w:val="20"/>
              </w:rPr>
              <w:t>
Қараша</w:t>
            </w:r>
          </w:p>
          <w:p>
            <w:pPr>
              <w:spacing w:after="20"/>
              <w:ind w:left="20"/>
              <w:jc w:val="both"/>
            </w:pPr>
            <w:r>
              <w:rPr>
                <w:rFonts w:ascii="Times New Roman"/>
                <w:b w:val="false"/>
                <w:i w:val="false"/>
                <w:color w:val="000000"/>
                <w:sz w:val="20"/>
              </w:rPr>
              <w:t>
Желтоқсан</w:t>
            </w:r>
          </w:p>
          <w:p>
            <w:pPr>
              <w:spacing w:after="20"/>
              <w:ind w:left="20"/>
              <w:jc w:val="both"/>
            </w:pPr>
            <w:r>
              <w:rPr>
                <w:rFonts w:ascii="Times New Roman"/>
                <w:b w:val="false"/>
                <w:i w:val="false"/>
                <w:color w:val="000000"/>
                <w:sz w:val="20"/>
              </w:rPr>
              <w:t>
Жиыны: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2" w:id="144"/>
    <w:p>
      <w:pPr>
        <w:spacing w:after="0"/>
        <w:ind w:left="0"/>
        <w:jc w:val="both"/>
      </w:pPr>
      <w:r>
        <w:rPr>
          <w:rFonts w:ascii="Times New Roman"/>
          <w:b w:val="false"/>
          <w:i w:val="false"/>
          <w:color w:val="000000"/>
          <w:sz w:val="28"/>
        </w:rPr>
        <w:t>
      Тоғызыншы – он бірінші бет</w:t>
      </w:r>
    </w:p>
    <w:bookmarkEnd w:id="144"/>
    <w:bookmarkStart w:name="z153" w:id="145"/>
    <w:p>
      <w:pPr>
        <w:spacing w:after="0"/>
        <w:ind w:left="0"/>
        <w:jc w:val="left"/>
      </w:pPr>
      <w:r>
        <w:rPr>
          <w:rFonts w:ascii="Times New Roman"/>
          <w:b/>
          <w:i w:val="false"/>
          <w:color w:val="000000"/>
        </w:rPr>
        <w:t xml:space="preserve"> 5. Тексеру және техникалық (сервистік) қызмет көрсету</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және техникалық (сервистік) қызмет көрсету нәтижелері. Анықталған ақаулықтар және оларды жою жөнінде қабылданған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және қолы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46"/>
    <w:p>
      <w:pPr>
        <w:spacing w:after="0"/>
        <w:ind w:left="0"/>
        <w:jc w:val="both"/>
      </w:pPr>
      <w:r>
        <w:rPr>
          <w:rFonts w:ascii="Times New Roman"/>
          <w:b w:val="false"/>
          <w:i w:val="false"/>
          <w:color w:val="000000"/>
          <w:sz w:val="28"/>
        </w:rPr>
        <w:t>
      Он екінші бет</w:t>
      </w:r>
    </w:p>
    <w:bookmarkEnd w:id="146"/>
    <w:bookmarkStart w:name="z155" w:id="147"/>
    <w:p>
      <w:pPr>
        <w:spacing w:after="0"/>
        <w:ind w:left="0"/>
        <w:jc w:val="left"/>
      </w:pPr>
      <w:r>
        <w:rPr>
          <w:rFonts w:ascii="Times New Roman"/>
          <w:b/>
          <w:i w:val="false"/>
          <w:color w:val="000000"/>
        </w:rPr>
        <w:t xml:space="preserve"> 6. Жөндеу туралы мәліметтер</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келіп түскен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кезінде ауыстырылған негізгі бөлшектер мен тораптар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 аяқтау күні. Жөндеу жүргізген адамның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6" w:id="148"/>
    <w:p>
      <w:pPr>
        <w:spacing w:after="0"/>
        <w:ind w:left="0"/>
        <w:jc w:val="both"/>
      </w:pPr>
      <w:r>
        <w:rPr>
          <w:rFonts w:ascii="Times New Roman"/>
          <w:b w:val="false"/>
          <w:i w:val="false"/>
          <w:color w:val="000000"/>
          <w:sz w:val="28"/>
        </w:rPr>
        <w:t>
      Он үшінші бет</w:t>
      </w:r>
    </w:p>
    <w:bookmarkEnd w:id="148"/>
    <w:bookmarkStart w:name="z157" w:id="149"/>
    <w:p>
      <w:pPr>
        <w:spacing w:after="0"/>
        <w:ind w:left="0"/>
        <w:jc w:val="left"/>
      </w:pPr>
      <w:r>
        <w:rPr>
          <w:rFonts w:ascii="Times New Roman"/>
          <w:b/>
          <w:i w:val="false"/>
          <w:color w:val="000000"/>
        </w:rPr>
        <w:t xml:space="preserve"> 7. Қосалқы бөлшек, құрал мен керек-жарақ тізбесі</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150"/>
    <w:p>
      <w:pPr>
        <w:spacing w:after="0"/>
        <w:ind w:left="0"/>
        <w:jc w:val="both"/>
      </w:pPr>
      <w:r>
        <w:rPr>
          <w:rFonts w:ascii="Times New Roman"/>
          <w:b w:val="false"/>
          <w:i w:val="false"/>
          <w:color w:val="000000"/>
          <w:sz w:val="28"/>
        </w:rPr>
        <w:t>
      Он төртінші бет</w:t>
      </w:r>
    </w:p>
    <w:bookmarkEnd w:id="150"/>
    <w:bookmarkStart w:name="z159" w:id="151"/>
    <w:p>
      <w:pPr>
        <w:spacing w:after="0"/>
        <w:ind w:left="0"/>
        <w:jc w:val="left"/>
      </w:pPr>
      <w:r>
        <w:rPr>
          <w:rFonts w:ascii="Times New Roman"/>
          <w:b/>
          <w:i w:val="false"/>
          <w:color w:val="000000"/>
        </w:rPr>
        <w:t xml:space="preserve"> 8. Қолда бар құнды металл туралы мәліметтер</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металл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торап, блок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Элементтердің, тораптардың, блоктардың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элементтегі, тораптағы, блоктағы құнды металдың салмағы, 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металдың жалпы салмағы, 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_________________________________________ алтын</w:t>
      </w:r>
    </w:p>
    <w:p>
      <w:pPr>
        <w:spacing w:after="0"/>
        <w:ind w:left="0"/>
        <w:jc w:val="both"/>
      </w:pPr>
      <w:r>
        <w:rPr>
          <w:rFonts w:ascii="Times New Roman"/>
          <w:b w:val="false"/>
          <w:i w:val="false"/>
          <w:color w:val="000000"/>
          <w:sz w:val="28"/>
        </w:rPr>
        <w:t>
      _________________________________________ күміс</w:t>
      </w:r>
    </w:p>
    <w:p>
      <w:pPr>
        <w:spacing w:after="0"/>
        <w:ind w:left="0"/>
        <w:jc w:val="both"/>
      </w:pPr>
      <w:r>
        <w:rPr>
          <w:rFonts w:ascii="Times New Roman"/>
          <w:b w:val="false"/>
          <w:i w:val="false"/>
          <w:color w:val="000000"/>
          <w:sz w:val="28"/>
        </w:rPr>
        <w:t>
      _________________________________________ платина</w:t>
      </w:r>
    </w:p>
    <w:p>
      <w:pPr>
        <w:spacing w:after="0"/>
        <w:ind w:left="0"/>
        <w:jc w:val="both"/>
      </w:pPr>
      <w:r>
        <w:rPr>
          <w:rFonts w:ascii="Times New Roman"/>
          <w:b w:val="false"/>
          <w:i w:val="false"/>
          <w:color w:val="000000"/>
          <w:sz w:val="28"/>
        </w:rPr>
        <w:t>
      _________________________________________ платина тобының металлдары</w:t>
      </w:r>
    </w:p>
    <w:p>
      <w:pPr>
        <w:spacing w:after="0"/>
        <w:ind w:left="0"/>
        <w:jc w:val="both"/>
      </w:pPr>
      <w:r>
        <w:rPr>
          <w:rFonts w:ascii="Times New Roman"/>
          <w:b w:val="false"/>
          <w:i w:val="false"/>
          <w:color w:val="000000"/>
          <w:sz w:val="28"/>
        </w:rPr>
        <w:t>
      _________________________________________</w:t>
      </w:r>
    </w:p>
    <w:bookmarkStart w:name="z160" w:id="152"/>
    <w:p>
      <w:pPr>
        <w:spacing w:after="0"/>
        <w:ind w:left="0"/>
        <w:jc w:val="both"/>
      </w:pPr>
      <w:r>
        <w:rPr>
          <w:rFonts w:ascii="Times New Roman"/>
          <w:b w:val="false"/>
          <w:i w:val="false"/>
          <w:color w:val="000000"/>
          <w:sz w:val="28"/>
        </w:rPr>
        <w:t>
      Он бесінші – он алтыншы бет</w:t>
      </w:r>
    </w:p>
    <w:bookmarkEnd w:id="152"/>
    <w:bookmarkStart w:name="z161" w:id="153"/>
    <w:p>
      <w:pPr>
        <w:spacing w:after="0"/>
        <w:ind w:left="0"/>
        <w:jc w:val="left"/>
      </w:pPr>
      <w:r>
        <w:rPr>
          <w:rFonts w:ascii="Times New Roman"/>
          <w:b/>
          <w:i w:val="false"/>
          <w:color w:val="000000"/>
        </w:rPr>
        <w:t xml:space="preserve"> 9. Ерекше белгілер</w:t>
      </w:r>
    </w:p>
    <w:bookmarkEnd w:id="153"/>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162" w:id="154"/>
    <w:p>
      <w:pPr>
        <w:spacing w:after="0"/>
        <w:ind w:left="0"/>
        <w:jc w:val="both"/>
      </w:pPr>
      <w:r>
        <w:rPr>
          <w:rFonts w:ascii="Times New Roman"/>
          <w:b w:val="false"/>
          <w:i w:val="false"/>
          <w:color w:val="000000"/>
          <w:sz w:val="28"/>
        </w:rPr>
        <w:t>
      Он жетінші бет</w:t>
      </w:r>
    </w:p>
    <w:bookmarkEnd w:id="154"/>
    <w:bookmarkStart w:name="z163" w:id="155"/>
    <w:p>
      <w:pPr>
        <w:spacing w:after="0"/>
        <w:ind w:left="0"/>
        <w:jc w:val="left"/>
      </w:pPr>
      <w:r>
        <w:rPr>
          <w:rFonts w:ascii="Times New Roman"/>
          <w:b/>
          <w:i w:val="false"/>
          <w:color w:val="000000"/>
        </w:rPr>
        <w:t xml:space="preserve"> Паспортты толтыру бойынша түсініктеме </w:t>
      </w:r>
    </w:p>
    <w:bookmarkEnd w:id="155"/>
    <w:bookmarkStart w:name="z164" w:id="156"/>
    <w:p>
      <w:pPr>
        <w:spacing w:after="0"/>
        <w:ind w:left="0"/>
        <w:jc w:val="both"/>
      </w:pPr>
      <w:r>
        <w:rPr>
          <w:rFonts w:ascii="Times New Roman"/>
          <w:b w:val="false"/>
          <w:i w:val="false"/>
          <w:color w:val="000000"/>
          <w:sz w:val="28"/>
        </w:rPr>
        <w:t>
      1. Паспорт медициналық апараттың, аспаптың, қондырғының жұмысын, техникалық жай-күйі мен жөнделуін көрсететін құжат болып табылады.</w:t>
      </w:r>
    </w:p>
    <w:bookmarkEnd w:id="156"/>
    <w:bookmarkStart w:name="z165" w:id="157"/>
    <w:p>
      <w:pPr>
        <w:spacing w:after="0"/>
        <w:ind w:left="0"/>
        <w:jc w:val="both"/>
      </w:pPr>
      <w:r>
        <w:rPr>
          <w:rFonts w:ascii="Times New Roman"/>
          <w:b w:val="false"/>
          <w:i w:val="false"/>
          <w:color w:val="000000"/>
          <w:sz w:val="28"/>
        </w:rPr>
        <w:t xml:space="preserve">
      2. Паспорт әскери бөлімде (мекемеде) техникалық құжаттама (зауыт паспорты, нұсқаулықтар және т.б.) негізінде толтырылады. </w:t>
      </w:r>
    </w:p>
    <w:bookmarkEnd w:id="157"/>
    <w:bookmarkStart w:name="z166" w:id="158"/>
    <w:p>
      <w:pPr>
        <w:spacing w:after="0"/>
        <w:ind w:left="0"/>
        <w:jc w:val="both"/>
      </w:pPr>
      <w:r>
        <w:rPr>
          <w:rFonts w:ascii="Times New Roman"/>
          <w:b w:val="false"/>
          <w:i w:val="false"/>
          <w:color w:val="000000"/>
          <w:sz w:val="28"/>
        </w:rPr>
        <w:t>
      3. Медициналық техника үлгісі бекітілген адам паспортты дұрыс жүргізу және сақтау үшін жауапты болады. Паспорт бөлімше (кабинет) бастығында сақталады.</w:t>
      </w:r>
    </w:p>
    <w:bookmarkEnd w:id="158"/>
    <w:bookmarkStart w:name="z167" w:id="159"/>
    <w:p>
      <w:pPr>
        <w:spacing w:after="0"/>
        <w:ind w:left="0"/>
        <w:jc w:val="both"/>
      </w:pPr>
      <w:r>
        <w:rPr>
          <w:rFonts w:ascii="Times New Roman"/>
          <w:b w:val="false"/>
          <w:i w:val="false"/>
          <w:color w:val="000000"/>
          <w:sz w:val="28"/>
        </w:rPr>
        <w:t>
      4. Паспорттағы жазба сиямен, ұқыпты және анық, өшірусіз және түзетусіз жазылады. Түзетулер сызылып, түсіндірме беріліп және расталуға тиіс.</w:t>
      </w:r>
    </w:p>
    <w:bookmarkEnd w:id="159"/>
    <w:bookmarkStart w:name="z168" w:id="160"/>
    <w:p>
      <w:pPr>
        <w:spacing w:after="0"/>
        <w:ind w:left="0"/>
        <w:jc w:val="both"/>
      </w:pPr>
      <w:r>
        <w:rPr>
          <w:rFonts w:ascii="Times New Roman"/>
          <w:b w:val="false"/>
          <w:i w:val="false"/>
          <w:color w:val="000000"/>
          <w:sz w:val="28"/>
        </w:rPr>
        <w:t>
      5. 2-бөлім аппарат, аспап, қондырғы келіп түскен және оны басқа бөлімшеге беру кезінде толтырылады. Соңғы жағдайда, сондай-ақ медициналық техниканың үлгісін жөндеуге жөнелту кезінде міндетті түрде онымен паспорты бірге жіберіледі.</w:t>
      </w:r>
    </w:p>
    <w:bookmarkEnd w:id="160"/>
    <w:bookmarkStart w:name="z169" w:id="161"/>
    <w:p>
      <w:pPr>
        <w:spacing w:after="0"/>
        <w:ind w:left="0"/>
        <w:jc w:val="both"/>
      </w:pPr>
      <w:r>
        <w:rPr>
          <w:rFonts w:ascii="Times New Roman"/>
          <w:b w:val="false"/>
          <w:i w:val="false"/>
          <w:color w:val="000000"/>
          <w:sz w:val="28"/>
        </w:rPr>
        <w:t>
      6. Аппараттың, аспаптың, қондырғының жұмыс уақыты оны пайдалануға жауапты персонал ай сайын енгізеді.</w:t>
      </w:r>
    </w:p>
    <w:bookmarkEnd w:id="161"/>
    <w:bookmarkStart w:name="z170" w:id="162"/>
    <w:p>
      <w:pPr>
        <w:spacing w:after="0"/>
        <w:ind w:left="0"/>
        <w:jc w:val="both"/>
      </w:pPr>
      <w:r>
        <w:rPr>
          <w:rFonts w:ascii="Times New Roman"/>
          <w:b w:val="false"/>
          <w:i w:val="false"/>
          <w:color w:val="000000"/>
          <w:sz w:val="28"/>
        </w:rPr>
        <w:t>
      7. 4-тарау аппаратқа, аспапқа, қондырғыға тексеру және техникалық қызмет көрсету жүргізген тұлғамен толтырылады.</w:t>
      </w:r>
    </w:p>
    <w:bookmarkEnd w:id="162"/>
    <w:bookmarkStart w:name="z171" w:id="163"/>
    <w:p>
      <w:pPr>
        <w:spacing w:after="0"/>
        <w:ind w:left="0"/>
        <w:jc w:val="both"/>
      </w:pPr>
      <w:r>
        <w:rPr>
          <w:rFonts w:ascii="Times New Roman"/>
          <w:b w:val="false"/>
          <w:i w:val="false"/>
          <w:color w:val="000000"/>
          <w:sz w:val="28"/>
        </w:rPr>
        <w:t>
      8. Аппаратты, аспапты, қондырғыны шеберханада (зауытта) жөндеу кезінде 5-тарауды техникалық бақылау бөлімінің инженері толтырады.</w:t>
      </w:r>
    </w:p>
    <w:bookmarkEnd w:id="163"/>
    <w:bookmarkStart w:name="z172" w:id="164"/>
    <w:p>
      <w:pPr>
        <w:spacing w:after="0"/>
        <w:ind w:left="0"/>
        <w:jc w:val="both"/>
      </w:pPr>
      <w:r>
        <w:rPr>
          <w:rFonts w:ascii="Times New Roman"/>
          <w:b w:val="false"/>
          <w:i w:val="false"/>
          <w:color w:val="000000"/>
          <w:sz w:val="28"/>
        </w:rPr>
        <w:t xml:space="preserve">
      9. 6-тарау зауыттық жабдықтау ведомосы негізінде толтырылады. Ведомостар болмаған жағдайда 6-тарауға аппаратпен, аспаппен, қондырғымен бірге жиынтықтағы қосалқы бөлшектер, құралдар мен керек-жарақтар жазылады. </w:t>
      </w:r>
    </w:p>
    <w:bookmarkEnd w:id="164"/>
    <w:bookmarkStart w:name="z173" w:id="165"/>
    <w:p>
      <w:pPr>
        <w:spacing w:after="0"/>
        <w:ind w:left="0"/>
        <w:jc w:val="both"/>
      </w:pPr>
      <w:r>
        <w:rPr>
          <w:rFonts w:ascii="Times New Roman"/>
          <w:b w:val="false"/>
          <w:i w:val="false"/>
          <w:color w:val="000000"/>
          <w:sz w:val="28"/>
        </w:rPr>
        <w:t>
      10. Жазбаға арналған парақтарды толық пайдаланған жағдайда паспортқа қосымша бет тігіледі.</w:t>
      </w:r>
    </w:p>
    <w:bookmarkEnd w:id="165"/>
    <w:bookmarkStart w:name="z174" w:id="166"/>
    <w:p>
      <w:pPr>
        <w:spacing w:after="0"/>
        <w:ind w:left="0"/>
        <w:jc w:val="both"/>
      </w:pPr>
      <w:r>
        <w:rPr>
          <w:rFonts w:ascii="Times New Roman"/>
          <w:b w:val="false"/>
          <w:i w:val="false"/>
          <w:color w:val="000000"/>
          <w:sz w:val="28"/>
        </w:rPr>
        <w:t>
      11. Паспорт есептегі құжаттарды тіркеу кітабына тіркеледі.</w:t>
      </w:r>
    </w:p>
    <w:bookmarkEnd w:id="166"/>
    <w:bookmarkStart w:name="z175" w:id="167"/>
    <w:p>
      <w:pPr>
        <w:spacing w:after="0"/>
        <w:ind w:left="0"/>
        <w:jc w:val="both"/>
      </w:pPr>
      <w:r>
        <w:rPr>
          <w:rFonts w:ascii="Times New Roman"/>
          <w:b w:val="false"/>
          <w:i w:val="false"/>
          <w:color w:val="000000"/>
          <w:sz w:val="28"/>
        </w:rPr>
        <w:t>
      12. Паспорттар осы қосымшаға 7 медициналық аппараттарға, аспаптарға, қондырғыларға басталады және жүргізіледі.</w:t>
      </w:r>
    </w:p>
    <w:bookmarkEnd w:id="167"/>
    <w:bookmarkStart w:name="z176" w:id="168"/>
    <w:p>
      <w:pPr>
        <w:spacing w:after="0"/>
        <w:ind w:left="0"/>
        <w:jc w:val="both"/>
      </w:pPr>
      <w:r>
        <w:rPr>
          <w:rFonts w:ascii="Times New Roman"/>
          <w:b w:val="false"/>
          <w:i w:val="false"/>
          <w:color w:val="000000"/>
          <w:sz w:val="28"/>
        </w:rPr>
        <w:t>
      13. Аппаратты, аспапты, қондырғыны есептен шығару кезінде паспорт техникалық жай-күй актісіне қоса беріледі.</w:t>
      </w:r>
    </w:p>
    <w:bookmarkEnd w:id="168"/>
    <w:bookmarkStart w:name="z177" w:id="169"/>
    <w:p>
      <w:pPr>
        <w:spacing w:after="0"/>
        <w:ind w:left="0"/>
        <w:jc w:val="both"/>
      </w:pPr>
      <w:r>
        <w:rPr>
          <w:rFonts w:ascii="Times New Roman"/>
          <w:b w:val="false"/>
          <w:i w:val="false"/>
          <w:color w:val="000000"/>
          <w:sz w:val="28"/>
        </w:rPr>
        <w:t>
      14. Паспортты жоғалтқан кезде немесе егер ол жарамсыз күйге келгенде телнұсқа басталады. Паспорттың телнұсқасына әскери бөлім (мекеме) командирінің (бастығының) қолы қойылады. Қол елтаңбалық мөрмен бекітіледі.</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мүлкін (медициналық </w:t>
            </w:r>
            <w:r>
              <w:br/>
            </w:r>
            <w:r>
              <w:rPr>
                <w:rFonts w:ascii="Times New Roman"/>
                <w:b w:val="false"/>
                <w:i w:val="false"/>
                <w:color w:val="000000"/>
                <w:sz w:val="20"/>
              </w:rPr>
              <w:t xml:space="preserve">техникасын) пайдалануды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7-қосымша</w:t>
            </w:r>
          </w:p>
        </w:tc>
      </w:tr>
    </w:tbl>
    <w:bookmarkStart w:name="z179" w:id="170"/>
    <w:p>
      <w:pPr>
        <w:spacing w:after="0"/>
        <w:ind w:left="0"/>
        <w:jc w:val="left"/>
      </w:pPr>
      <w:r>
        <w:rPr>
          <w:rFonts w:ascii="Times New Roman"/>
          <w:b/>
          <w:i w:val="false"/>
          <w:color w:val="000000"/>
        </w:rPr>
        <w:t xml:space="preserve"> Медициналық мүлікті санаттау</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техника, жабдық пен аппаратура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5-санат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жылжымалы қондырғылар: автотаңу, далалық фармацевтикалық зертхана, жылжымалы сот-медициналық паталогоанатомиялық зерхана, автомобиль зертханасы, далалық медициналық зертхана, әскери медициналық зертхана, медициналық жылжымалы зертхана, дезинфекциалық-душ қондырғылары, автомобиль рентген қондырғысы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пайдалануда болмаған, сақтау мерзімі 5 жылға дейін, техникалық ақаусыз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 болған немесе жаңа сақтау мерзімі 5 жылдан жоғары, сондай-ақ орташа жөндеуден өткен, техникалық ақаусыз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жөндеуді қажет ететін немесе жаңа сақтау мерзімі 15 жылдан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жөндеуді қажет ететін немесе жаңа сақтау мерзімі 20 жылдан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қалпына келтіру мүмкін емес немесе мақсатқа сәйкес емес. Есептен шығаруға жатады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эвакуациялау арнайы құралдары: санитариялық автомобиль, медициналық эвакуациялау автобусы, шынжыр табанды транспортер, жылжымалы стоматологиялық кабинет, жылжымалы рентгенологиялық кабинет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3000 шақырымға дейін жүріп өткен немесе сақтау мерзімі 5 жылға дейінгі, техникалық ақаусыз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шақырымнан астам жүріп өткен немесе сақтау мерзімі 5 жылдан астам, сондай-ақ орташа және күрделі жөндеуден өткен, техникалық ақаусыз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жөндеуді қажет ететін немесе жаңа сақтау мерзімі 15 жылдан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жөндеуді қажет ететін немесе жаңа сақтау мерзімі 20 жылдан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қалпына келтіру мүмкін емес немесе мақсатқа сәйкес емес. Есептен шығаруға жатады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Тіркеме базасындағы дезинфекциалық-душ және стерилдеу қондырғыс. Медициналық рефрижератор.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3000 шақырымға дейін жүріп өткен немесе сақтау мерзімі 5 жылға дейінгі, техникалық ақаусыз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шақырымнан астам жүріп өткен немесе сақтау мерзімі 5 жылдан астам, сондай-ақ жөндеуден өткен, техникалық ақаусыз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жөндеуді қажет ететін немесе жаңа сақтау мерзімі 20 жылдан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қалпына келтіру мүмкін емес немесе мақсатқа сәйкес емес. Есептен шығаруға жатады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Стерилдеуге, дезинфекциялауға арналған стационарлық жабдық. Жалпы анестезия мен қарқынды терапияға арналған аппараттар мен аспаптар. Травматология мен механотерапияға арналған аппараттар мен аспаптар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пайдалануда болмаған, сақтау мерзімі 5 жылға дейін, техникалық ақаусыз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 болған немесе жаңа сақтау мерзімі 5 жылдан жоғары, сондай-ақ жөндеуден өткен, техникалық ақаусыз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жөндеуді қажет ететін немесе жаңа сақтау мерзімі 20 жылдан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қалпына келтіру мүмкін емес немесе мақсатқа сәйкес емес. Есептен шығаруға жатады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диагностикалауға арналған стационарлық жабдықтар мен аппаратура (КТ, ЯМРТ рентген қондырғысы, УЗИ-аппаратурасы, жылжымалы ренген аппараты). Функционалдық диагностикалауға арналған стационарлық жабдықтар мен аппаратура. Медициналық жиһаз бен жабдықтар. Оптикалық шынылар мен оправалар. Стоматологияға арналған стационарлық жабдықтар мен аппаратура. Физиотерапияға арналған аппараттар мен аспаптар. Дәріханалар, медициналық қоймаларға арналған аппараттар, аспаптар мен жабдықтар. Жалпы анестезия мен қарқынды терапияға арналған стационарлық аппараттар мен аспаптар. Травматология мен механотерапияға арналған аппараттар мен аспаптар. Зертханаға арналған стационарлық жабдықтар мен аппаратура. Салмақ өлшеу аспаптары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пайдалануда болмаған, техникалық ақаусыз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 болған немесе орташа жөндеуден өткен, техникалық ақаусыз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Белгіленбейді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жөндеуді қажет ететін немесе жаңа сақтау мерзімі 20 жылдан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қалпына келтіру мүмкін емес немесе мақсатқа сәйкес емес. Есептен шығаруға жатады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жабдықтар, брезенттер, медициналық ыдыс, механикалық құралдар. Санитариялық-шаруашылық мүкәммал мүлкі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пайдалануда болмаған, техникалық ақаусыз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 болған немесе жөндеуден өткен, техникалық ақаусыз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Белгіленбейді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жөндеуді қажет ететін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қалпына келтіру мүмкін емес немесе мақсатқа сәйкес емес. Есептен шығаруға жатады</w:t>
            </w:r>
          </w:p>
        </w:tc>
      </w:tr>
    </w:tbl>
    <w:bookmarkStart w:name="z180" w:id="171"/>
    <w:p>
      <w:pPr>
        <w:spacing w:after="0"/>
        <w:ind w:left="0"/>
        <w:jc w:val="both"/>
      </w:pPr>
      <w:r>
        <w:rPr>
          <w:rFonts w:ascii="Times New Roman"/>
          <w:b w:val="false"/>
          <w:i w:val="false"/>
          <w:color w:val="000000"/>
          <w:sz w:val="28"/>
        </w:rPr>
        <w:t>
      *Ескертпе:</w:t>
      </w:r>
    </w:p>
    <w:bookmarkEnd w:id="171"/>
    <w:bookmarkStart w:name="z181" w:id="172"/>
    <w:p>
      <w:pPr>
        <w:spacing w:after="0"/>
        <w:ind w:left="0"/>
        <w:jc w:val="both"/>
      </w:pPr>
      <w:r>
        <w:rPr>
          <w:rFonts w:ascii="Times New Roman"/>
          <w:b w:val="false"/>
          <w:i w:val="false"/>
          <w:color w:val="000000"/>
          <w:sz w:val="28"/>
        </w:rPr>
        <w:t>
      1. Техникалық құжаттарда жасаушы зауыт шекті пайдалану мерзімін көрсететін стационарлық жабдықтарды, аппаратуралар мен аспаптарды санаттау осы мерзімнің әрбір 1/5 бөлігінен кейін жүргізіледі.</w:t>
      </w:r>
    </w:p>
    <w:bookmarkEnd w:id="172"/>
    <w:bookmarkStart w:name="z182" w:id="173"/>
    <w:p>
      <w:pPr>
        <w:spacing w:after="0"/>
        <w:ind w:left="0"/>
        <w:jc w:val="both"/>
      </w:pPr>
      <w:r>
        <w:rPr>
          <w:rFonts w:ascii="Times New Roman"/>
          <w:b w:val="false"/>
          <w:i w:val="false"/>
          <w:color w:val="000000"/>
          <w:sz w:val="28"/>
        </w:rPr>
        <w:t>
      2. Техникалық құжаттарда жасаушы зауыт шекті пайдалану мерзімін көрсетпейтін стационарлық жабдықтарды, аппаратуралар мен аспаптарды санаттау әрбір 12 айдан кейін жүргізіледі.</w:t>
      </w:r>
    </w:p>
    <w:bookmarkEnd w:id="173"/>
    <w:bookmarkStart w:name="z183" w:id="174"/>
    <w:p>
      <w:pPr>
        <w:spacing w:after="0"/>
        <w:ind w:left="0"/>
        <w:jc w:val="both"/>
      </w:pPr>
      <w:r>
        <w:rPr>
          <w:rFonts w:ascii="Times New Roman"/>
          <w:b w:val="false"/>
          <w:i w:val="false"/>
          <w:color w:val="000000"/>
          <w:sz w:val="28"/>
        </w:rPr>
        <w:t>
      3. Санаттау кезінде медициналық мүлік пен техниканың құнын өзгерту қолданыстағы нормативтік-құқықтық актілердің талаптарына сәйкес жүргізіледі.</w:t>
      </w:r>
    </w:p>
    <w:bookmarkEnd w:id="174"/>
    <w:bookmarkStart w:name="z184" w:id="175"/>
    <w:p>
      <w:pPr>
        <w:spacing w:after="0"/>
        <w:ind w:left="0"/>
        <w:jc w:val="both"/>
      </w:pPr>
      <w:r>
        <w:rPr>
          <w:rFonts w:ascii="Times New Roman"/>
          <w:b w:val="false"/>
          <w:i w:val="false"/>
          <w:color w:val="000000"/>
          <w:sz w:val="28"/>
        </w:rPr>
        <w:t>
      4. Тіркеме-рефрижероторлар шанағына, дезинфекциялау және стерилдеу қондырғыларына, стационарлық медициналық жабдықтар мен аппаратураларға 3-санат белгіленбейді.</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мүлкін (медициналық </w:t>
            </w:r>
            <w:r>
              <w:br/>
            </w:r>
            <w:r>
              <w:rPr>
                <w:rFonts w:ascii="Times New Roman"/>
                <w:b w:val="false"/>
                <w:i w:val="false"/>
                <w:color w:val="000000"/>
                <w:sz w:val="20"/>
              </w:rPr>
              <w:t xml:space="preserve">техникасын) пайдалануды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нұсқаулыққа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186" w:id="176"/>
    <w:p>
      <w:pPr>
        <w:spacing w:after="0"/>
        <w:ind w:left="0"/>
        <w:jc w:val="left"/>
      </w:pPr>
      <w:r>
        <w:rPr>
          <w:rFonts w:ascii="Times New Roman"/>
          <w:b/>
          <w:i w:val="false"/>
          <w:color w:val="000000"/>
        </w:rPr>
        <w:t xml:space="preserve"> Медициналық техниканы жөндеуге арналған өтінім  _______________________________________________________________  (атауы, зауыттық нөмірі)  _______________________________________________________________  (медициналық бөлімше)</w:t>
      </w:r>
    </w:p>
    <w:bookmarkEnd w:id="176"/>
    <w:p>
      <w:pPr>
        <w:spacing w:after="0"/>
        <w:ind w:left="0"/>
        <w:jc w:val="both"/>
      </w:pPr>
      <w:r>
        <w:rPr>
          <w:rFonts w:ascii="Times New Roman"/>
          <w:b w:val="false"/>
          <w:i w:val="false"/>
          <w:color w:val="000000"/>
          <w:sz w:val="28"/>
        </w:rPr>
        <w:t>
      20 ___ жылғы "____" ___________</w:t>
      </w:r>
    </w:p>
    <w:bookmarkStart w:name="z187" w:id="177"/>
    <w:p>
      <w:pPr>
        <w:spacing w:after="0"/>
        <w:ind w:left="0"/>
        <w:jc w:val="both"/>
      </w:pPr>
      <w:r>
        <w:rPr>
          <w:rFonts w:ascii="Times New Roman"/>
          <w:b w:val="false"/>
          <w:i w:val="false"/>
          <w:color w:val="000000"/>
          <w:sz w:val="28"/>
        </w:rPr>
        <w:t>
      1. Мынадай жабдыққа жөндеу жүргізуді сұраймын:</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саны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жөндеу түрі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 адам, сағ</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істен шыққан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жөндеудің аяқталған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жөндеуден берілген</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Жиыны _______________________________ жөндеуге қабылданды </w:t>
      </w:r>
    </w:p>
    <w:p>
      <w:pPr>
        <w:spacing w:after="0"/>
        <w:ind w:left="0"/>
        <w:jc w:val="both"/>
      </w:pPr>
      <w:r>
        <w:rPr>
          <w:rFonts w:ascii="Times New Roman"/>
          <w:b w:val="false"/>
          <w:i w:val="false"/>
          <w:color w:val="000000"/>
          <w:sz w:val="28"/>
        </w:rPr>
        <w:t>
      (саны жазумен)</w:t>
      </w:r>
    </w:p>
    <w:p>
      <w:pPr>
        <w:spacing w:after="0"/>
        <w:ind w:left="0"/>
        <w:jc w:val="both"/>
      </w:pPr>
      <w:r>
        <w:rPr>
          <w:rFonts w:ascii="Times New Roman"/>
          <w:b w:val="false"/>
          <w:i w:val="false"/>
          <w:color w:val="000000"/>
          <w:sz w:val="28"/>
        </w:rPr>
        <w:t xml:space="preserve">
      Тапсырған ________________________ Қабылдаған ______________________ </w:t>
      </w:r>
    </w:p>
    <w:p>
      <w:pPr>
        <w:spacing w:after="0"/>
        <w:ind w:left="0"/>
        <w:jc w:val="both"/>
      </w:pPr>
      <w:r>
        <w:rPr>
          <w:rFonts w:ascii="Times New Roman"/>
          <w:b w:val="false"/>
          <w:i w:val="false"/>
          <w:color w:val="000000"/>
          <w:sz w:val="28"/>
        </w:rPr>
        <w:t>
      (әскери атағы, қолы, тегі)             (әскери атағы, қолы, тегі)</w:t>
      </w:r>
    </w:p>
    <w:bookmarkStart w:name="z188" w:id="178"/>
    <w:p>
      <w:pPr>
        <w:spacing w:after="0"/>
        <w:ind w:left="0"/>
        <w:jc w:val="both"/>
      </w:pPr>
      <w:r>
        <w:rPr>
          <w:rFonts w:ascii="Times New Roman"/>
          <w:b w:val="false"/>
          <w:i w:val="false"/>
          <w:color w:val="000000"/>
          <w:sz w:val="28"/>
        </w:rPr>
        <w:t>
      1. Осы өтініммен жөндеу шеберханасына тиесілі және жөндеу жүргізу кезінде жұмсалған қосалқы бөлшектердің және шығыс материалдарының саны мен атауы расталады.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мен шығыс материалдары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(сызбасы,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 зауыттық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Жөндеу бөлімшесінің өкілі</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 әскери атағы, қолы, тегі)</w:t>
      </w:r>
    </w:p>
    <w:p>
      <w:pPr>
        <w:spacing w:after="0"/>
        <w:ind w:left="0"/>
        <w:jc w:val="both"/>
      </w:pPr>
      <w:r>
        <w:rPr>
          <w:rFonts w:ascii="Times New Roman"/>
          <w:b w:val="false"/>
          <w:i w:val="false"/>
          <w:color w:val="000000"/>
          <w:sz w:val="28"/>
        </w:rPr>
        <w:t xml:space="preserve">
      ________________________________________ медициналық бұйым </w:t>
      </w:r>
    </w:p>
    <w:p>
      <w:pPr>
        <w:spacing w:after="0"/>
        <w:ind w:left="0"/>
        <w:jc w:val="both"/>
      </w:pPr>
      <w:r>
        <w:rPr>
          <w:rFonts w:ascii="Times New Roman"/>
          <w:b w:val="false"/>
          <w:i w:val="false"/>
          <w:color w:val="000000"/>
          <w:sz w:val="28"/>
        </w:rPr>
        <w:t>
      (атауы, типі, зауыттық нөмірі)</w:t>
      </w:r>
    </w:p>
    <w:p>
      <w:pPr>
        <w:spacing w:after="0"/>
        <w:ind w:left="0"/>
        <w:jc w:val="both"/>
      </w:pPr>
      <w:r>
        <w:rPr>
          <w:rFonts w:ascii="Times New Roman"/>
          <w:b w:val="false"/>
          <w:i w:val="false"/>
          <w:color w:val="000000"/>
          <w:sz w:val="28"/>
        </w:rPr>
        <w:t>
      тараптар ұйымдарымен жөндеуді (есептен шығаруды) қажет етеді.</w:t>
      </w:r>
    </w:p>
    <w:p>
      <w:pPr>
        <w:spacing w:after="0"/>
        <w:ind w:left="0"/>
        <w:jc w:val="both"/>
      </w:pPr>
      <w:r>
        <w:rPr>
          <w:rFonts w:ascii="Times New Roman"/>
          <w:b w:val="false"/>
          <w:i w:val="false"/>
          <w:color w:val="000000"/>
          <w:sz w:val="28"/>
        </w:rPr>
        <w:t>
      Жөндеу бөлімшесінің бастығы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(әскери атағы, қолы, тегі)</w:t>
      </w:r>
    </w:p>
    <w:p>
      <w:pPr>
        <w:spacing w:after="0"/>
        <w:ind w:left="0"/>
        <w:jc w:val="both"/>
      </w:pPr>
      <w:r>
        <w:rPr>
          <w:rFonts w:ascii="Times New Roman"/>
          <w:b w:val="false"/>
          <w:i w:val="false"/>
          <w:color w:val="000000"/>
          <w:sz w:val="28"/>
        </w:rPr>
        <w:t>
      саны ___________________________________ медициналық бұйым (саны жазумен)</w:t>
      </w:r>
    </w:p>
    <w:p>
      <w:pPr>
        <w:spacing w:after="0"/>
        <w:ind w:left="0"/>
        <w:jc w:val="both"/>
      </w:pPr>
      <w:r>
        <w:rPr>
          <w:rFonts w:ascii="Times New Roman"/>
          <w:b w:val="false"/>
          <w:i w:val="false"/>
          <w:color w:val="000000"/>
          <w:sz w:val="28"/>
        </w:rPr>
        <w:t xml:space="preserve">
      Берген _________________________________________________________ </w:t>
      </w:r>
    </w:p>
    <w:p>
      <w:pPr>
        <w:spacing w:after="0"/>
        <w:ind w:left="0"/>
        <w:jc w:val="both"/>
      </w:pPr>
      <w:r>
        <w:rPr>
          <w:rFonts w:ascii="Times New Roman"/>
          <w:b w:val="false"/>
          <w:i w:val="false"/>
          <w:color w:val="000000"/>
          <w:sz w:val="28"/>
        </w:rPr>
        <w:t>
      ( әскери атағы, қолы, тегі, күні)</w:t>
      </w:r>
    </w:p>
    <w:p>
      <w:pPr>
        <w:spacing w:after="0"/>
        <w:ind w:left="0"/>
        <w:jc w:val="both"/>
      </w:pPr>
      <w:r>
        <w:rPr>
          <w:rFonts w:ascii="Times New Roman"/>
          <w:b w:val="false"/>
          <w:i w:val="false"/>
          <w:color w:val="000000"/>
          <w:sz w:val="28"/>
        </w:rPr>
        <w:t xml:space="preserve">
      Қабылдаған ____________________________________________________ </w:t>
      </w:r>
    </w:p>
    <w:p>
      <w:pPr>
        <w:spacing w:after="0"/>
        <w:ind w:left="0"/>
        <w:jc w:val="both"/>
      </w:pPr>
      <w:r>
        <w:rPr>
          <w:rFonts w:ascii="Times New Roman"/>
          <w:b w:val="false"/>
          <w:i w:val="false"/>
          <w:color w:val="000000"/>
          <w:sz w:val="28"/>
        </w:rPr>
        <w:t>
      ( әскери атағы, қолы, тегі, күні)</w:t>
      </w:r>
    </w:p>
    <w:bookmarkStart w:name="z189" w:id="179"/>
    <w:p>
      <w:pPr>
        <w:spacing w:after="0"/>
        <w:ind w:left="0"/>
        <w:jc w:val="left"/>
      </w:pPr>
      <w:r>
        <w:rPr>
          <w:rFonts w:ascii="Times New Roman"/>
          <w:b/>
          <w:i w:val="false"/>
          <w:color w:val="000000"/>
        </w:rPr>
        <w:t xml:space="preserve"> Өтінімді толтыру бойынша нұсқаулар</w:t>
      </w:r>
    </w:p>
    <w:bookmarkEnd w:id="179"/>
    <w:bookmarkStart w:name="z190" w:id="180"/>
    <w:p>
      <w:pPr>
        <w:spacing w:after="0"/>
        <w:ind w:left="0"/>
        <w:jc w:val="both"/>
      </w:pPr>
      <w:r>
        <w:rPr>
          <w:rFonts w:ascii="Times New Roman"/>
          <w:b w:val="false"/>
          <w:i w:val="false"/>
          <w:color w:val="000000"/>
          <w:sz w:val="28"/>
        </w:rPr>
        <w:t>
      1. Өтінім әскери бөлімде (мекемеде) медициналық бұйымға жүргізілген жөндеуді есепке алу үшін арналған. Ол сонымен жұмсалған қосалқы бөлшектер мен шығыс материалдарын есепке алу үшін қызмет етеді.</w:t>
      </w:r>
    </w:p>
    <w:bookmarkEnd w:id="180"/>
    <w:bookmarkStart w:name="z191" w:id="181"/>
    <w:p>
      <w:pPr>
        <w:spacing w:after="0"/>
        <w:ind w:left="0"/>
        <w:jc w:val="both"/>
      </w:pPr>
      <w:r>
        <w:rPr>
          <w:rFonts w:ascii="Times New Roman"/>
          <w:b w:val="false"/>
          <w:i w:val="false"/>
          <w:color w:val="000000"/>
          <w:sz w:val="28"/>
        </w:rPr>
        <w:t>
      2. 1-бөлімдегі 1 – 7-бағандар медициналық бұйымдарды жөндеуге тапсыратын бөлімшеде толтырылады. 4-бағанада зауыттық нөмірі немесе қабылданған бірліктің саны жазылады.</w:t>
      </w:r>
    </w:p>
    <w:bookmarkEnd w:id="181"/>
    <w:bookmarkStart w:name="z192" w:id="182"/>
    <w:p>
      <w:pPr>
        <w:spacing w:after="0"/>
        <w:ind w:left="0"/>
        <w:jc w:val="both"/>
      </w:pPr>
      <w:r>
        <w:rPr>
          <w:rFonts w:ascii="Times New Roman"/>
          <w:b w:val="false"/>
          <w:i w:val="false"/>
          <w:color w:val="000000"/>
          <w:sz w:val="28"/>
        </w:rPr>
        <w:t>
      3. Жұмсалған материалды есепке алу кестесінде (2-тарау) 6-бағанда қосалқы бөлшектер мен шығыс материалдары жұмсалған медициналық бұйымның типі мен зауыттық нөмірі көрсетіледі.</w:t>
      </w:r>
    </w:p>
    <w:bookmarkEnd w:id="182"/>
    <w:bookmarkStart w:name="z193" w:id="183"/>
    <w:p>
      <w:pPr>
        <w:spacing w:after="0"/>
        <w:ind w:left="0"/>
        <w:jc w:val="both"/>
      </w:pPr>
      <w:r>
        <w:rPr>
          <w:rFonts w:ascii="Times New Roman"/>
          <w:b w:val="false"/>
          <w:i w:val="false"/>
          <w:color w:val="000000"/>
          <w:sz w:val="28"/>
        </w:rPr>
        <w:t>
      4. Әскери бөлімде (мекемеде) жөндеу мүмкін болмаған жағдайда өтінім медициналық бұйымдарды жөндеу органдарына жіберу үшін негіз болып табылады.</w:t>
      </w:r>
    </w:p>
    <w:bookmarkEnd w:id="183"/>
    <w:bookmarkStart w:name="z194" w:id="184"/>
    <w:p>
      <w:pPr>
        <w:spacing w:after="0"/>
        <w:ind w:left="0"/>
        <w:jc w:val="both"/>
      </w:pPr>
      <w:r>
        <w:rPr>
          <w:rFonts w:ascii="Times New Roman"/>
          <w:b w:val="false"/>
          <w:i w:val="false"/>
          <w:color w:val="000000"/>
          <w:sz w:val="28"/>
        </w:rPr>
        <w:t>
      5. Өтінімдер нөмірленеді, тігіледі және жөндеу бөлімшесінде сақталады.</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мүлкін (медициналық </w:t>
            </w:r>
            <w:r>
              <w:br/>
            </w:r>
            <w:r>
              <w:rPr>
                <w:rFonts w:ascii="Times New Roman"/>
                <w:b w:val="false"/>
                <w:i w:val="false"/>
                <w:color w:val="000000"/>
                <w:sz w:val="20"/>
              </w:rPr>
              <w:t xml:space="preserve">техникасын) пайдалануды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 xml:space="preserve">нұсқаулыққа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bookmarkStart w:name="z196" w:id="185"/>
    <w:p>
      <w:pPr>
        <w:spacing w:after="0"/>
        <w:ind w:left="0"/>
        <w:jc w:val="left"/>
      </w:pPr>
      <w:r>
        <w:rPr>
          <w:rFonts w:ascii="Times New Roman"/>
          <w:b/>
          <w:i w:val="false"/>
          <w:color w:val="000000"/>
        </w:rPr>
        <w:t xml:space="preserve"> АНЫҚТАМА-АКТ 20 ____ жылғы "____" _______________</w:t>
      </w:r>
    </w:p>
    <w:bookmarkEnd w:id="185"/>
    <w:p>
      <w:pPr>
        <w:spacing w:after="0"/>
        <w:ind w:left="0"/>
        <w:jc w:val="both"/>
      </w:pPr>
      <w:r>
        <w:rPr>
          <w:rFonts w:ascii="Times New Roman"/>
          <w:b w:val="false"/>
          <w:i w:val="false"/>
          <w:color w:val="000000"/>
          <w:sz w:val="28"/>
        </w:rPr>
        <w:t xml:space="preserve">
      Жөндеу шеберханасының өкілі ______________________________________ </w:t>
      </w:r>
    </w:p>
    <w:p>
      <w:pPr>
        <w:spacing w:after="0"/>
        <w:ind w:left="0"/>
        <w:jc w:val="both"/>
      </w:pPr>
      <w:r>
        <w:rPr>
          <w:rFonts w:ascii="Times New Roman"/>
          <w:b w:val="false"/>
          <w:i w:val="false"/>
          <w:color w:val="000000"/>
          <w:sz w:val="28"/>
        </w:rPr>
        <w:t>
      (әскери атағы, тегі және инициалдары)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және _________________________________________________________________ </w:t>
      </w:r>
    </w:p>
    <w:p>
      <w:pPr>
        <w:spacing w:after="0"/>
        <w:ind w:left="0"/>
        <w:jc w:val="both"/>
      </w:pPr>
      <w:r>
        <w:rPr>
          <w:rFonts w:ascii="Times New Roman"/>
          <w:b w:val="false"/>
          <w:i w:val="false"/>
          <w:color w:val="000000"/>
          <w:sz w:val="28"/>
        </w:rPr>
        <w:t>
                  (әскери бөлім, мекеме атауы,</w:t>
      </w:r>
    </w:p>
    <w:p>
      <w:pPr>
        <w:spacing w:after="0"/>
        <w:ind w:left="0"/>
        <w:jc w:val="both"/>
      </w:pPr>
      <w:r>
        <w:rPr>
          <w:rFonts w:ascii="Times New Roman"/>
          <w:b w:val="false"/>
          <w:i w:val="false"/>
          <w:color w:val="000000"/>
          <w:sz w:val="28"/>
        </w:rPr>
        <w:t xml:space="preserve">
      _________________________________________________________________ өкілі </w:t>
      </w:r>
    </w:p>
    <w:p>
      <w:pPr>
        <w:spacing w:after="0"/>
        <w:ind w:left="0"/>
        <w:jc w:val="both"/>
      </w:pPr>
      <w:r>
        <w:rPr>
          <w:rFonts w:ascii="Times New Roman"/>
          <w:b w:val="false"/>
          <w:i w:val="false"/>
          <w:color w:val="000000"/>
          <w:sz w:val="28"/>
        </w:rPr>
        <w:t>
                  әскери атағы, тегі және инициалдары)</w:t>
      </w:r>
    </w:p>
    <w:p>
      <w:pPr>
        <w:spacing w:after="0"/>
        <w:ind w:left="0"/>
        <w:jc w:val="both"/>
      </w:pPr>
      <w:r>
        <w:rPr>
          <w:rFonts w:ascii="Times New Roman"/>
          <w:b w:val="false"/>
          <w:i w:val="false"/>
          <w:color w:val="000000"/>
          <w:sz w:val="28"/>
        </w:rPr>
        <w:t>
      20___ жылғы "____" ______________ – 20 жылғы "___" ____________ кезеңінде</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(әскери бөлім, мекеме)</w:t>
      </w:r>
    </w:p>
    <w:p>
      <w:pPr>
        <w:spacing w:after="0"/>
        <w:ind w:left="0"/>
        <w:jc w:val="both"/>
      </w:pPr>
      <w:r>
        <w:rPr>
          <w:rFonts w:ascii="Times New Roman"/>
          <w:b w:val="false"/>
          <w:i w:val="false"/>
          <w:color w:val="000000"/>
          <w:sz w:val="28"/>
        </w:rPr>
        <w:t>
      _________________________________ тиесілі медициналық бұйымға техникалық (сервистік) қызмет көрсету, жөндеу жүргізілгені туралы жасады.</w:t>
      </w:r>
    </w:p>
    <w:bookmarkStart w:name="z197" w:id="186"/>
    <w:p>
      <w:pPr>
        <w:spacing w:after="0"/>
        <w:ind w:left="0"/>
        <w:jc w:val="left"/>
      </w:pPr>
      <w:r>
        <w:rPr>
          <w:rFonts w:ascii="Times New Roman"/>
          <w:b/>
          <w:i w:val="false"/>
          <w:color w:val="000000"/>
        </w:rPr>
        <w:t xml:space="preserve"> 1. Медициналық техникаға техникалық (сервистік) қызмет көрсету</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ТҚ тиесілі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жарамды деп танылды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 деп танылды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 адам, сағ.</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Жиыны _________ бірлік медициналық бұйымға қызмет көрсетілді.</w:t>
      </w:r>
    </w:p>
    <w:bookmarkStart w:name="z198" w:id="187"/>
    <w:p>
      <w:pPr>
        <w:spacing w:after="0"/>
        <w:ind w:left="0"/>
        <w:jc w:val="left"/>
      </w:pPr>
      <w:r>
        <w:rPr>
          <w:rFonts w:ascii="Times New Roman"/>
          <w:b/>
          <w:i w:val="false"/>
          <w:color w:val="000000"/>
        </w:rPr>
        <w:t xml:space="preserve"> 2. Медициналық бұйымды жөндеу</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жатады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Ақаулық сипаты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шығыны, адам, сағ</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Жөнделмеген медици-налық бұйым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Жиын _________ бірлік медициналық техника жөнделді.</w:t>
      </w:r>
    </w:p>
    <w:p>
      <w:pPr>
        <w:spacing w:after="0"/>
        <w:ind w:left="0"/>
        <w:jc w:val="both"/>
      </w:pPr>
      <w:r>
        <w:rPr>
          <w:rFonts w:ascii="Times New Roman"/>
          <w:b w:val="false"/>
          <w:i w:val="false"/>
          <w:color w:val="000000"/>
          <w:sz w:val="28"/>
        </w:rPr>
        <w:t>
      Осы анықтама-актімен жөндеу шеберханасына тиесілі және медициналық бұйымға техникалық қызмет көрсету мен жөндеу жұмысын жүргізу кезінде жұмсалған қосалқы бөлшектер мен шығыс материалдарының саны мен атауы расталады.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құралдар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(сызбасы,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(жөндеу бөлімшесі)</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(лауазымы, әскери атағы,</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қолы, тегі)</w:t>
            </w:r>
          </w:p>
          <w:p>
            <w:pPr>
              <w:spacing w:after="20"/>
              <w:ind w:left="20"/>
              <w:jc w:val="both"/>
            </w:pPr>
            <w:r>
              <w:rPr>
                <w:rFonts w:ascii="Times New Roman"/>
                <w:b w:val="false"/>
                <w:i w:val="false"/>
                <w:color w:val="000000"/>
                <w:sz w:val="20"/>
              </w:rPr>
              <w:t>
20 ___ жылғы "____" 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(әскери бөлім, мекеме)</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(лауазымы, әскери атағы,</w:t>
            </w:r>
          </w:p>
          <w:p>
            <w:pPr>
              <w:spacing w:after="20"/>
              <w:ind w:left="20"/>
              <w:jc w:val="both"/>
            </w:pPr>
            <w:r>
              <w:rPr>
                <w:rFonts w:ascii="Times New Roman"/>
                <w:b w:val="false"/>
                <w:i w:val="false"/>
                <w:color w:val="000000"/>
                <w:sz w:val="20"/>
              </w:rPr>
              <w:t xml:space="preserve">
____________________________ </w:t>
            </w:r>
          </w:p>
          <w:p>
            <w:pPr>
              <w:spacing w:after="20"/>
              <w:ind w:left="20"/>
              <w:jc w:val="both"/>
            </w:pPr>
            <w:r>
              <w:rPr>
                <w:rFonts w:ascii="Times New Roman"/>
                <w:b w:val="false"/>
                <w:i w:val="false"/>
                <w:color w:val="000000"/>
                <w:sz w:val="20"/>
              </w:rPr>
              <w:t>
қолы, тегі)</w:t>
            </w:r>
          </w:p>
          <w:p>
            <w:pPr>
              <w:spacing w:after="20"/>
              <w:ind w:left="20"/>
              <w:jc w:val="both"/>
            </w:pPr>
            <w:r>
              <w:rPr>
                <w:rFonts w:ascii="Times New Roman"/>
                <w:b w:val="false"/>
                <w:i w:val="false"/>
                <w:color w:val="000000"/>
                <w:sz w:val="20"/>
              </w:rPr>
              <w:t>
20 ___ жылғы "____" 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Күштерінің әскери </w:t>
            </w:r>
            <w:r>
              <w:br/>
            </w:r>
            <w:r>
              <w:rPr>
                <w:rFonts w:ascii="Times New Roman"/>
                <w:b w:val="false"/>
                <w:i w:val="false"/>
                <w:color w:val="000000"/>
                <w:sz w:val="20"/>
              </w:rPr>
              <w:t xml:space="preserve">мүлкін (медициналық </w:t>
            </w:r>
            <w:r>
              <w:br/>
            </w:r>
            <w:r>
              <w:rPr>
                <w:rFonts w:ascii="Times New Roman"/>
                <w:b w:val="false"/>
                <w:i w:val="false"/>
                <w:color w:val="000000"/>
                <w:sz w:val="20"/>
              </w:rPr>
              <w:t xml:space="preserve">техникасын) пайдалануды </w:t>
            </w:r>
            <w:r>
              <w:br/>
            </w:r>
            <w:r>
              <w:rPr>
                <w:rFonts w:ascii="Times New Roman"/>
                <w:b w:val="false"/>
                <w:i w:val="false"/>
                <w:color w:val="000000"/>
                <w:sz w:val="20"/>
              </w:rPr>
              <w:t xml:space="preserve">ұйымдастыру жөніндегі </w:t>
            </w:r>
            <w:r>
              <w:br/>
            </w:r>
            <w:r>
              <w:rPr>
                <w:rFonts w:ascii="Times New Roman"/>
                <w:b w:val="false"/>
                <w:i w:val="false"/>
                <w:color w:val="000000"/>
                <w:sz w:val="20"/>
              </w:rPr>
              <w:t xml:space="preserve">нұсқаулыққа </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Үлгі</w:t>
            </w:r>
          </w:p>
        </w:tc>
      </w:tr>
    </w:tbl>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әскери бөлімінің (мекемесінің) командиріне (бастығына)</w:t>
      </w:r>
    </w:p>
    <w:bookmarkStart w:name="z200" w:id="188"/>
    <w:p>
      <w:pPr>
        <w:spacing w:after="0"/>
        <w:ind w:left="0"/>
        <w:jc w:val="left"/>
      </w:pPr>
      <w:r>
        <w:rPr>
          <w:rFonts w:ascii="Times New Roman"/>
          <w:b/>
          <w:i w:val="false"/>
          <w:color w:val="000000"/>
        </w:rPr>
        <w:t xml:space="preserve"> Медициналық бұйымның жарамсыздығы туралы анықтама</w:t>
      </w:r>
    </w:p>
    <w:bookmarkEnd w:id="188"/>
    <w:p>
      <w:pPr>
        <w:spacing w:after="0"/>
        <w:ind w:left="0"/>
        <w:jc w:val="both"/>
      </w:pPr>
      <w:r>
        <w:rPr>
          <w:rFonts w:ascii="Times New Roman"/>
          <w:b w:val="false"/>
          <w:i w:val="false"/>
          <w:color w:val="000000"/>
          <w:sz w:val="28"/>
        </w:rPr>
        <w:t>
      _______________________ әскери бөліміне тиесілі медициналық бұйым оған қойылған техникалық талаптарды қанағаттандырмағандықтан қолдануға жарамсыз деп танылды.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Жарамсыздық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Көрсетілген медициналық бұйым _________________________________ </w:t>
      </w:r>
    </w:p>
    <w:p>
      <w:pPr>
        <w:spacing w:after="0"/>
        <w:ind w:left="0"/>
        <w:jc w:val="both"/>
      </w:pPr>
      <w:r>
        <w:rPr>
          <w:rFonts w:ascii="Times New Roman"/>
          <w:b w:val="false"/>
          <w:i w:val="false"/>
          <w:color w:val="000000"/>
          <w:sz w:val="28"/>
        </w:rPr>
        <w:t xml:space="preserve">
      (қолданылудан алынуға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және жөнделуге жіберілуге, белгіленген тәртіпте есептен шығарылуға)</w:t>
      </w:r>
    </w:p>
    <w:p>
      <w:pPr>
        <w:spacing w:after="0"/>
        <w:ind w:left="0"/>
        <w:jc w:val="both"/>
      </w:pPr>
      <w:r>
        <w:rPr>
          <w:rFonts w:ascii="Times New Roman"/>
          <w:b w:val="false"/>
          <w:i w:val="false"/>
          <w:color w:val="000000"/>
          <w:sz w:val="28"/>
        </w:rPr>
        <w:t>
      ____________________________________________________________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Бастық _____________________</w:t>
            </w:r>
            <w:r>
              <w:br/>
            </w:r>
            <w:r>
              <w:rPr>
                <w:rFonts w:ascii="Times New Roman"/>
                <w:b w:val="false"/>
                <w:i w:val="false"/>
                <w:color w:val="000000"/>
                <w:sz w:val="20"/>
              </w:rPr>
              <w:t>(жөндеу бөлімшесі)</w:t>
            </w:r>
            <w:r>
              <w:br/>
            </w:r>
            <w:r>
              <w:rPr>
                <w:rFonts w:ascii="Times New Roman"/>
                <w:b w:val="false"/>
                <w:i w:val="false"/>
                <w:color w:val="000000"/>
                <w:sz w:val="20"/>
              </w:rPr>
              <w:t>____________________________</w:t>
            </w:r>
            <w:r>
              <w:br/>
            </w:r>
            <w:r>
              <w:rPr>
                <w:rFonts w:ascii="Times New Roman"/>
                <w:b w:val="false"/>
                <w:i w:val="false"/>
                <w:color w:val="000000"/>
                <w:sz w:val="20"/>
              </w:rPr>
              <w:t xml:space="preserve">(әскери атағы, қолы, тегі және </w:t>
            </w:r>
            <w:r>
              <w:br/>
            </w:r>
            <w:r>
              <w:rPr>
                <w:rFonts w:ascii="Times New Roman"/>
                <w:b w:val="false"/>
                <w:i w:val="false"/>
                <w:color w:val="000000"/>
                <w:sz w:val="20"/>
              </w:rPr>
              <w:t>нициалдары)</w:t>
            </w:r>
            <w:r>
              <w:br/>
            </w:r>
            <w:r>
              <w:rPr>
                <w:rFonts w:ascii="Times New Roman"/>
                <w:b w:val="false"/>
                <w:i w:val="false"/>
                <w:color w:val="000000"/>
                <w:sz w:val="20"/>
              </w:rPr>
              <w:t>20 __ жылғы "____" __________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