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e3674" w14:textId="4ce36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хал актілерін мемлекеттік тіркеу актісі кітаптарының нысандарын және осы кітаптардағы жазбалардың негізінде берілетін куәліктердің нысандарын бекіту туралы" Қазақстан Республикасы Әділет министрінің 2015 жылғы 12 қаңтардағы № 9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Әділет министрінің 2022 жылғы 21 қыркүйектегі № 794 бұйрығы. Қазақстан Республикасының Әділет министрлігінде 2022 жылғы 22 қыркүйекте № 29747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"Азаматтық хал актілерін мемлекеттік тіркеу актісі кітаптарының нысандарын және осы кітаптардағы жазбалардың негізінде берілетін куәліктердің нысандарын бекіту туралы" Қазақстан Республикасы Әділет министрінің 2015 жылғы 12 қаңтардағы № 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10173 болып тіркелді) мынадай өзгерістер мен толықтыраулар енгізілсін:</w:t>
      </w:r>
    </w:p>
    <w:bookmarkEnd w:id="1"/>
    <w:bookmarkStart w:name="z3" w:id="2"/>
    <w:p>
      <w:pPr>
        <w:spacing w:after="0"/>
        <w:ind w:left="0"/>
        <w:jc w:val="both"/>
      </w:pPr>
      <w:r>
        <w:rPr>
          <w:rFonts w:ascii="Times New Roman"/>
          <w:b w:val="false"/>
          <w:i w:val="false"/>
          <w:color w:val="000000"/>
          <w:sz w:val="28"/>
        </w:rPr>
        <w:t>
      көрсетілген бұйрықтың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"Азаматтық хал актілерін мемлекеттік тіркеу туралы электрондық және қағаз жеткізгіштегі акт жазбаларының, куәліктер мен анықтамалардың нысандарын бекіту туралы";</w:t>
      </w:r>
    </w:p>
    <w:bookmarkEnd w:id="3"/>
    <w:bookmarkStart w:name="z5" w:id="4"/>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"Неке (ерлі-зайыптылық) және отбасы туралы" Қазақстан Республикасының 2011 жылғы 26 желтоқсандағы Кодексінің 181-6абы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7" w:id="5"/>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5"/>
    <w:bookmarkStart w:name="z8" w:id="6"/>
    <w:p>
      <w:pPr>
        <w:spacing w:after="0"/>
        <w:ind w:left="0"/>
        <w:jc w:val="both"/>
      </w:pPr>
      <w:r>
        <w:rPr>
          <w:rFonts w:ascii="Times New Roman"/>
          <w:b w:val="false"/>
          <w:i w:val="false"/>
          <w:color w:val="000000"/>
          <w:sz w:val="28"/>
        </w:rPr>
        <w:t>
      "1. Қоса беріліп отырған: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тууды мемлекеттік тіркеу туралы акт жазбасының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электрондық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неке қиюды (ерлі-зайыпты болуды) мемлекеттік тіркеу туралы акт жазбасының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электрондық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некені (ерлі-зайыптылықты) бұзуды мемлекеттік тіркеу туралы акт жазбасының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электрондық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қайтыс болуды мемлекеттік тіркеу туралы акт жазбасының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электрондық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тууды мемлекеттік тіркеу туралы акт жазбасының негізінде берілетін туу туралы куәліктің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электрондық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неке қиюды (ерлі-зайыпты болуды) мемлекеттік тіркеу туралы акт жазбасының негізінде берілетін неке қию (ерлі-зайыптылықты) туралы куәліктің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электрондық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некені (ерлі-зайыптылықты) бұзуды мемлекеттік тіркеу туралы акт жазбасының негізінде берілетін некені (ерлі-зайыптылықты) бұзу туралы куәліктің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 электрондық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қайтыс болуды мемлекеттік тіркеу туралы акт жазбасының негізінде берілетін қайтыс болу туралы куәліктің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электрондық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тууды мемлекеттік тіркеу туралы қалпына келтірілген акт жазбасының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 электрондық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неке қиюды (ерлі-зайыпты болуды) мемлекеттік тіркеу туралы қалпына келтірілген акт жазбасының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 электрондық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некені (ерлі-зайыптылықты) бұзуды мемлекеттік тіркеу туралы қалпына келтірілген акт жазбасының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 электрондық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қайтыс болуды мемлекеттік тіркеу туралы қалпына келтірілген акт жазбасының осы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 электрондық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тууды мемлекеттік тіркеу туралы акт жазбасының негізінде берілетін өмірінің алғашқы аптасында шетінеген баланы туу туралы анықтаманың осы бұйрықтың </w:t>
      </w:r>
      <w:r>
        <w:rPr>
          <w:rFonts w:ascii="Times New Roman"/>
          <w:b w:val="false"/>
          <w:i w:val="false"/>
          <w:color w:val="000000"/>
          <w:sz w:val="28"/>
        </w:rPr>
        <w:t>13-қосымшасына</w:t>
      </w:r>
      <w:r>
        <w:rPr>
          <w:rFonts w:ascii="Times New Roman"/>
          <w:b w:val="false"/>
          <w:i w:val="false"/>
          <w:color w:val="000000"/>
          <w:sz w:val="28"/>
        </w:rPr>
        <w:t xml:space="preserve"> сәйкес электрондық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тууды мемлекеттік тіркеу туралы акт жазбасының негізінде берілетін баланың өлі туғаны туралы анықтаманың осы бұйрықтың </w:t>
      </w:r>
      <w:r>
        <w:rPr>
          <w:rFonts w:ascii="Times New Roman"/>
          <w:b w:val="false"/>
          <w:i w:val="false"/>
          <w:color w:val="000000"/>
          <w:sz w:val="28"/>
        </w:rPr>
        <w:t>14-қосымшасына</w:t>
      </w:r>
      <w:r>
        <w:rPr>
          <w:rFonts w:ascii="Times New Roman"/>
          <w:b w:val="false"/>
          <w:i w:val="false"/>
          <w:color w:val="000000"/>
          <w:sz w:val="28"/>
        </w:rPr>
        <w:t xml:space="preserve"> сәйкес электрондық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тууды мемлекеттік тіркеу туралы акт жазбасының негізінде берілетін туу туралы анықтаманың осы бұйрықтың 15-қосымшасына сәйкес электрондық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 тууды мемлекеттік тіркеу туралы акт жазбасының негізінде берілетін туу туралы анықтаманың осы бұйрықтың 16-қосымшасына сәйкес электрондық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неке қиюды (ерлі-зайыпты болуды) мемлекеттік тіркеу туралы акт жазбасының негізінде берілетін неке қию (ерлі-зайыпты болу) туралы анықтаманың осы бұйрықтың 17-қосымшасына сәйкес электрондық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 некені (ерлі-зайыптылықты) бұзуды мемлекеттік тіркеу туралы акт жазбасының негізінде берілетін некені (ерлі-зайыптылықты) бұзу туралы анықтаманың осы бұйрықтың 18-қосымшасына сәйкес электрондық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 қайтыс болуды мемлекеттік тіркеу туралы акт жазбасының негізінде берілетін қайтыс болу туралы анықтаманың осы бұйрықтың 19-қосымшасына сәйкес электрондық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 азаматтық хал актілері ақпараттық жүйесінің мәліметтері негізінде берілетін некеге құқық қабілеттілігі туралы анықтаманың осы бұйрықтың 20-қосымшасына сәйкес электрондық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 тууды мемлекеттік тіркеу туралы акт жазбасының осы бұйрықтың 21-қосымшасына сәйкес қағаз жеткізгіштегі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22) неке қиюды (ерлі-зайыпты болуды) мемлекеттік тіркеу туралы акт жазбасының осы бұйрықтың 22-қосымшасына сәйкес қағаз жеткізгіштегі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23) некені (ерлі-зайыптылықты) бұзуды мемлекеттік тіркеу туралы акт жазбасының осы бұйрықтың 23-қосымшасына сәйкес қағаз жеткізгіштегі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24) қайтыс болуды мемлекеттік тіркеу туралы акт жазбасының осы бұйрықтың 24-қосымшасына сәйкес қағаз жеткізгіштегі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25) тууды мемлекеттік тіркеу туралы акт жазбасының негізінде берілетін туу туралы куәліктің осы бұйрықтың 25-қосымшасына сәйкес қағаз жеткізгіштегі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26) неке қиюды (ерлі-зайыпты болуды) мемлекеттік тіркеу туралы акт жазбасының негізінде берілетін неке қию (ерлі-зайыптылықты) туралы куәліктің осы бұйрықтың 26-қосымшасына сәйкес қағаз жеткізгіштегі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27) некені (ерлі-зайыптылықты) бұзуды мемлекеттік тіркеу туралы акт жазбасының негізінде берілетін некені (ерлі-зайыптылықты) бұзу туралы куәліктің осы бұйрықтың 27-қосымшасына сәйкес қағаз жеткізгіштегі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28) қайтыс болуды мемлекеттік тіркеу туралы акт жазбасының негізінде берілетін қайтыс болу туралы куәліктің осы бұйрықтың 28-қосымшасына сәйкес қағаз жеткізгіштегі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29) тууды мемлекеттік тіркеу туралы қалпына келтірілген акт жазбасының осы бұйрықтың 29-қосымшасына сәйкес қағаз жеткізгіштегі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30) неке қиюды (ерлі-зайыпты болуды) мемлекеттік тіркеу туралы қалпына келтірілген акт жазбасының осы бұйрықтың 30-қосымшасына сәйкес қағаз жеткізгіштегі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31) некені (ерлі-зайыптылықты) бұзуды мемлекеттік тіркеу туралы қалпына келтірілген акт жазбасының осы бұйрықтың 31-қосымшасына сәйкес қағаз жеткізгіштегі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32) қайтыс болуды мемлекеттік тіркеу туралы қалпына келтірілген акт жазбасының осы бұйрықтың 32-қосымшасына сәйкес қағаз жеткізгіштегі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33) тууды мемлекеттік тіркеу туралы акт жазбасының негізінде берілетін өмірінің алғашқы аптасында шетінеген баланы туу туралы анықтаманың осы бұйрықтың 33-қосымшасына сәйкес қағаз жеткізгіштегі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34) тууды мемлекеттік тіркеу туралы акт жазбасының негізінде берілетін баланың өлі туғаны туралы анықтаманың осы бұйрықтың 34-қосымшасына сәйкес қағаз жеткізгіштегі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35) тууды мемлекеттік тіркеу туралы акт жазбасының негізінде берілетін туу туралы анықтаманың осы бұйрықтың 35-қосымшасына сәйкес қағаз жеткізгіштегі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36) тууды мемлекеттік тіркеу туралы акт жазбасының негізінде берілетін туу туралы анықтаманың осы бұйрықтың 36-қосымшасына сәйкес қағаз жеткізгіштегі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37) неке қиюды (ерлі-зайыпты болуды) мемлекеттік тіркеу туралы акт жазбасының негізінде берілетін неке қию (ерлі-зайыпты болу) туралы анықтаманың осы бұйрықтың 37-қосымшасына сәйкес қағаз жеткізгіштегі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38) некені (ерлі-зайыптылықты) бұзуды мемлекеттік тіркеу туралы акт жазбасының негізінде берілетін некені (ерлі-зайыптылықты) бұзу туралы анықтаманың осы бұйрықтың 38-қосымшасына сәйкес қағаз жеткізгіштегі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39) қайтыс болуды мемлекеттік тіркеу туралы акт жазбасының негізінде берілетін қайтыс болу туралы анықтаманың осы бұйрықтың 39-қосымшасына сәйкес қағаз жеткізгіштегі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40) азаматтық хал актілері ақпараттық жүйесінің мәліметтері негізінде берілетін некеге құқық қабілеттілігі туралы анықтаманың осы бұйрықтың 40-қосымшасына сәйкес қағаз жеткізгіштегі нысаны;</w:t>
      </w:r>
    </w:p>
    <w:bookmarkStart w:name="z52" w:id="7"/>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14-қосымшаларға</w:t>
      </w:r>
      <w:r>
        <w:rPr>
          <w:rFonts w:ascii="Times New Roman"/>
          <w:b w:val="false"/>
          <w:i w:val="false"/>
          <w:color w:val="000000"/>
          <w:sz w:val="28"/>
        </w:rPr>
        <w:t xml:space="preserve"> сәйкес жаңа редакцияда жазылсын;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және </w:t>
      </w:r>
      <w:r>
        <w:rPr>
          <w:rFonts w:ascii="Times New Roman"/>
          <w:b w:val="false"/>
          <w:i w:val="false"/>
          <w:color w:val="000000"/>
          <w:sz w:val="28"/>
        </w:rPr>
        <w:t>40-қосымшаларға</w:t>
      </w:r>
      <w:r>
        <w:rPr>
          <w:rFonts w:ascii="Times New Roman"/>
          <w:b w:val="false"/>
          <w:i w:val="false"/>
          <w:color w:val="000000"/>
          <w:sz w:val="28"/>
        </w:rPr>
        <w:t xml:space="preserve"> сәйкес 15, 16, 17, 18, 19, 20, 21, 22, 23, 24, 25, 26, 27, 28, 29, 30, 31, 32, 33, 34, 35, 36, 37, 38, 39 және 40-қосымшалармен толықтырылсын.</w:t>
      </w:r>
    </w:p>
    <w:bookmarkStart w:name="z54" w:id="8"/>
    <w:p>
      <w:pPr>
        <w:spacing w:after="0"/>
        <w:ind w:left="0"/>
        <w:jc w:val="both"/>
      </w:pPr>
      <w:r>
        <w:rPr>
          <w:rFonts w:ascii="Times New Roman"/>
          <w:b w:val="false"/>
          <w:i w:val="false"/>
          <w:color w:val="000000"/>
          <w:sz w:val="28"/>
        </w:rPr>
        <w:t>
      2. Тіркеу қызметі және заң қызметін ұйымдастыру департаменті заңнамада белгіленген тәртіппен осы бұйрықты мемлекеттік тіркеуді және оны ресми жариялауды қамтамасыз етсін.</w:t>
      </w:r>
    </w:p>
    <w:bookmarkEnd w:id="8"/>
    <w:bookmarkStart w:name="z55"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вице-министріне жүктелсін.</w:t>
      </w:r>
    </w:p>
    <w:bookmarkEnd w:id="9"/>
    <w:bookmarkStart w:name="z56"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Әділет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Мусин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w:t>
            </w:r>
            <w:r>
              <w:br/>
            </w:r>
            <w:r>
              <w:rPr>
                <w:rFonts w:ascii="Times New Roman"/>
                <w:b w:val="false"/>
                <w:i w:val="false"/>
                <w:color w:val="000000"/>
                <w:sz w:val="20"/>
              </w:rPr>
              <w:t>2022 жылғы 21 қыркүйектегі</w:t>
            </w:r>
            <w:r>
              <w:br/>
            </w:r>
            <w:r>
              <w:rPr>
                <w:rFonts w:ascii="Times New Roman"/>
                <w:b w:val="false"/>
                <w:i w:val="false"/>
                <w:color w:val="000000"/>
                <w:sz w:val="20"/>
              </w:rPr>
              <w:t xml:space="preserve">№ 794 Бұйрыққа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12 қаңтардағы</w:t>
            </w:r>
            <w:r>
              <w:br/>
            </w:r>
            <w:r>
              <w:rPr>
                <w:rFonts w:ascii="Times New Roman"/>
                <w:b w:val="false"/>
                <w:i w:val="false"/>
                <w:color w:val="000000"/>
                <w:sz w:val="20"/>
              </w:rPr>
              <w:t>№ 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нысан</w:t>
            </w:r>
          </w:p>
        </w:tc>
      </w:tr>
    </w:tbl>
    <w:bookmarkStart w:name="z58" w:id="11"/>
    <w:p>
      <w:pPr>
        <w:spacing w:after="0"/>
        <w:ind w:left="0"/>
        <w:jc w:val="left"/>
      </w:pPr>
      <w:r>
        <w:rPr>
          <w:rFonts w:ascii="Times New Roman"/>
          <w:b/>
          <w:i w:val="false"/>
          <w:color w:val="000000"/>
        </w:rPr>
        <w:t xml:space="preserve"> _____ жылғы "____" _______№ ________ Тууды мемлекеттік тіркеу туралы акт жазбасы</w:t>
      </w:r>
    </w:p>
    <w:bookmarkEnd w:id="11"/>
    <w:p>
      <w:pPr>
        <w:spacing w:after="0"/>
        <w:ind w:left="0"/>
        <w:jc w:val="both"/>
      </w:pPr>
      <w:r>
        <w:rPr>
          <w:rFonts w:ascii="Times New Roman"/>
          <w:b w:val="false"/>
          <w:i w:val="false"/>
          <w:color w:val="000000"/>
          <w:sz w:val="28"/>
        </w:rPr>
        <w:t>
      1. Жеке сәйкестендіру нөмірі________________________________________</w:t>
      </w:r>
    </w:p>
    <w:p>
      <w:pPr>
        <w:spacing w:after="0"/>
        <w:ind w:left="0"/>
        <w:jc w:val="both"/>
      </w:pPr>
      <w:r>
        <w:rPr>
          <w:rFonts w:ascii="Times New Roman"/>
          <w:b w:val="false"/>
          <w:i w:val="false"/>
          <w:color w:val="000000"/>
          <w:sz w:val="28"/>
        </w:rPr>
        <w:t>
      2. Тегі _______________ Аты___________ қалауы бойынша______________</w:t>
      </w:r>
    </w:p>
    <w:p>
      <w:pPr>
        <w:spacing w:after="0"/>
        <w:ind w:left="0"/>
        <w:jc w:val="both"/>
      </w:pPr>
      <w:r>
        <w:rPr>
          <w:rFonts w:ascii="Times New Roman"/>
          <w:b w:val="false"/>
          <w:i w:val="false"/>
          <w:color w:val="000000"/>
          <w:sz w:val="28"/>
        </w:rPr>
        <w:t>
      Әкесінің аты______Жынысы_________Туған күні "__"________20 ___ жыл</w:t>
      </w:r>
    </w:p>
    <w:p>
      <w:pPr>
        <w:spacing w:after="0"/>
        <w:ind w:left="0"/>
        <w:jc w:val="both"/>
      </w:pPr>
      <w:r>
        <w:rPr>
          <w:rFonts w:ascii="Times New Roman"/>
          <w:b w:val="false"/>
          <w:i w:val="false"/>
          <w:color w:val="000000"/>
          <w:sz w:val="28"/>
        </w:rPr>
        <w:t>
      Баланың туған жері: ____________Республикасы_______________ облысы</w:t>
      </w:r>
    </w:p>
    <w:p>
      <w:pPr>
        <w:spacing w:after="0"/>
        <w:ind w:left="0"/>
        <w:jc w:val="both"/>
      </w:pPr>
      <w:r>
        <w:rPr>
          <w:rFonts w:ascii="Times New Roman"/>
          <w:b w:val="false"/>
          <w:i w:val="false"/>
          <w:color w:val="000000"/>
          <w:sz w:val="28"/>
        </w:rPr>
        <w:t>
      (республикалық маңызы бар қала) ___________ қаласы (ауыл, кент)_______ауданы</w:t>
      </w:r>
    </w:p>
    <w:p>
      <w:pPr>
        <w:spacing w:after="0"/>
        <w:ind w:left="0"/>
        <w:jc w:val="both"/>
      </w:pPr>
      <w:r>
        <w:rPr>
          <w:rFonts w:ascii="Times New Roman"/>
          <w:b w:val="false"/>
          <w:i w:val="false"/>
          <w:color w:val="000000"/>
          <w:sz w:val="28"/>
        </w:rPr>
        <w:t>
      3. Туылған бала саны (бір, егіз және одан да көп): ______________________</w:t>
      </w:r>
    </w:p>
    <w:p>
      <w:pPr>
        <w:spacing w:after="0"/>
        <w:ind w:left="0"/>
        <w:jc w:val="both"/>
      </w:pPr>
      <w:r>
        <w:rPr>
          <w:rFonts w:ascii="Times New Roman"/>
          <w:b w:val="false"/>
          <w:i w:val="false"/>
          <w:color w:val="000000"/>
          <w:sz w:val="28"/>
        </w:rPr>
        <w:t>
      4. Баланың тірі немесе өлі туғандағы туралы белгі: _____________________</w:t>
      </w:r>
    </w:p>
    <w:p>
      <w:pPr>
        <w:spacing w:after="0"/>
        <w:ind w:left="0"/>
        <w:jc w:val="both"/>
      </w:pPr>
      <w:r>
        <w:rPr>
          <w:rFonts w:ascii="Times New Roman"/>
          <w:b w:val="false"/>
          <w:i w:val="false"/>
          <w:color w:val="000000"/>
          <w:sz w:val="28"/>
        </w:rPr>
        <w:t>
      5.Баланың туу фактісін растайтын құжат туралы мәліметтер: ____________</w:t>
      </w:r>
    </w:p>
    <w:p>
      <w:pPr>
        <w:spacing w:after="0"/>
        <w:ind w:left="0"/>
        <w:jc w:val="both"/>
      </w:pPr>
      <w:r>
        <w:rPr>
          <w:rFonts w:ascii="Times New Roman"/>
          <w:b w:val="false"/>
          <w:i w:val="false"/>
          <w:color w:val="000000"/>
          <w:sz w:val="28"/>
        </w:rPr>
        <w:t>
      6. Тегі, Аты, Әкесінің аты (егер бар болса), Туған күні "__" _________ жылы,  жасы, тұрақты тұрғылықты жері, заңды мекенжайы, азаматтығы, табыс көзі  немесе жұмыс орны, білімі, ұлты, егер жеке басын куәландыратын құжатта көрсетілген болса;</w:t>
      </w:r>
    </w:p>
    <w:p>
      <w:pPr>
        <w:spacing w:after="0"/>
        <w:ind w:left="0"/>
        <w:jc w:val="both"/>
      </w:pPr>
      <w:r>
        <w:rPr>
          <w:rFonts w:ascii="Times New Roman"/>
          <w:b w:val="false"/>
          <w:i w:val="false"/>
          <w:color w:val="000000"/>
          <w:sz w:val="28"/>
        </w:rPr>
        <w:t>
      7. Баланың әкесі туралы мәліметтерді енгізуге негіз болған құжат туралы  мәліметтер:</w:t>
      </w:r>
    </w:p>
    <w:p>
      <w:pPr>
        <w:spacing w:after="0"/>
        <w:ind w:left="0"/>
        <w:jc w:val="both"/>
      </w:pPr>
      <w:r>
        <w:rPr>
          <w:rFonts w:ascii="Times New Roman"/>
          <w:b w:val="false"/>
          <w:i w:val="false"/>
          <w:color w:val="000000"/>
          <w:sz w:val="28"/>
        </w:rPr>
        <w:t>
      1) неке қию (ерлі-зайыпты болу) туралы акт жазба:</w:t>
      </w:r>
    </w:p>
    <w:p>
      <w:pPr>
        <w:spacing w:after="0"/>
        <w:ind w:left="0"/>
        <w:jc w:val="both"/>
      </w:pPr>
      <w:r>
        <w:rPr>
          <w:rFonts w:ascii="Times New Roman"/>
          <w:b w:val="false"/>
          <w:i w:val="false"/>
          <w:color w:val="000000"/>
          <w:sz w:val="28"/>
        </w:rPr>
        <w:t>
      № ___ _________ жыл "___" _______________________________________</w:t>
      </w:r>
    </w:p>
    <w:p>
      <w:pPr>
        <w:spacing w:after="0"/>
        <w:ind w:left="0"/>
        <w:jc w:val="both"/>
      </w:pPr>
      <w:r>
        <w:rPr>
          <w:rFonts w:ascii="Times New Roman"/>
          <w:b w:val="false"/>
          <w:i w:val="false"/>
          <w:color w:val="000000"/>
          <w:sz w:val="28"/>
        </w:rPr>
        <w:t>
      2) ата-анасының 20___жылғы "___" _____ бірлесіп берген өтініші</w:t>
      </w:r>
    </w:p>
    <w:p>
      <w:pPr>
        <w:spacing w:after="0"/>
        <w:ind w:left="0"/>
        <w:jc w:val="both"/>
      </w:pPr>
      <w:r>
        <w:rPr>
          <w:rFonts w:ascii="Times New Roman"/>
          <w:b w:val="false"/>
          <w:i w:val="false"/>
          <w:color w:val="000000"/>
          <w:sz w:val="28"/>
        </w:rPr>
        <w:t>
      _________________________ _____________________________</w:t>
      </w:r>
    </w:p>
    <w:p>
      <w:pPr>
        <w:spacing w:after="0"/>
        <w:ind w:left="0"/>
        <w:jc w:val="both"/>
      </w:pPr>
      <w:r>
        <w:rPr>
          <w:rFonts w:ascii="Times New Roman"/>
          <w:b w:val="false"/>
          <w:i w:val="false"/>
          <w:color w:val="000000"/>
          <w:sz w:val="28"/>
        </w:rPr>
        <w:t>
                    (анасының қолы)                     (әкесінің қолы)</w:t>
      </w:r>
    </w:p>
    <w:p>
      <w:pPr>
        <w:spacing w:after="0"/>
        <w:ind w:left="0"/>
        <w:jc w:val="both"/>
      </w:pPr>
      <w:r>
        <w:rPr>
          <w:rFonts w:ascii="Times New Roman"/>
          <w:b w:val="false"/>
          <w:i w:val="false"/>
          <w:color w:val="000000"/>
          <w:sz w:val="28"/>
        </w:rPr>
        <w:t>
      3) анасы қайтыс болған, анасы қайтыс болды деп жарияланған, анасы хабар-ошарсыз кетті деп танылған, анасы әрекетке қабілетсіз деп  танылған, анасы ата-ана құқықтарынан айырылған не оның ата-ана құқықтары шектелген, анасының тұрғылықты жерін анықтау мүмкін болмаған жағдайларда  әкесінің өтініші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4) әке болуды анықтау туралы сот шешімі, сондай-ақ әке болуды тану фактісін және әке болу фактісін анықтау туралы ________ Республикасы  ______________ облысы (республикалық маңызы бар қала) ______ ауданы  (қаласы) ________ сотының 20_____ жылғы "___" № ______________;</w:t>
      </w:r>
    </w:p>
    <w:p>
      <w:pPr>
        <w:spacing w:after="0"/>
        <w:ind w:left="0"/>
        <w:jc w:val="both"/>
      </w:pPr>
      <w:r>
        <w:rPr>
          <w:rFonts w:ascii="Times New Roman"/>
          <w:b w:val="false"/>
          <w:i w:val="false"/>
          <w:color w:val="000000"/>
          <w:sz w:val="28"/>
        </w:rPr>
        <w:t>
      5) некені (ерлі- зайыптылықты) бұзу туралы акт жазба:</w:t>
      </w:r>
    </w:p>
    <w:p>
      <w:pPr>
        <w:spacing w:after="0"/>
        <w:ind w:left="0"/>
        <w:jc w:val="both"/>
      </w:pPr>
      <w:r>
        <w:rPr>
          <w:rFonts w:ascii="Times New Roman"/>
          <w:b w:val="false"/>
          <w:i w:val="false"/>
          <w:color w:val="000000"/>
          <w:sz w:val="28"/>
        </w:rPr>
        <w:t>
      № ___  _________ жылғы "___" _________________________________________;</w:t>
      </w:r>
    </w:p>
    <w:p>
      <w:pPr>
        <w:spacing w:after="0"/>
        <w:ind w:left="0"/>
        <w:jc w:val="both"/>
      </w:pPr>
      <w:r>
        <w:rPr>
          <w:rFonts w:ascii="Times New Roman"/>
          <w:b w:val="false"/>
          <w:i w:val="false"/>
          <w:color w:val="000000"/>
          <w:sz w:val="28"/>
        </w:rPr>
        <w:t>
      6) некені (ерлі-зайыптылықты) бұзу туралы _________ республикасы  _________ облысы (республикалық маңызы бар қала)_________________  ауданы (қаласы) сотының 20_____ жылғы "___" __________ № ______________  шешімі;</w:t>
      </w:r>
    </w:p>
    <w:p>
      <w:pPr>
        <w:spacing w:after="0"/>
        <w:ind w:left="0"/>
        <w:jc w:val="both"/>
      </w:pPr>
      <w:r>
        <w:rPr>
          <w:rFonts w:ascii="Times New Roman"/>
          <w:b w:val="false"/>
          <w:i w:val="false"/>
          <w:color w:val="000000"/>
          <w:sz w:val="28"/>
        </w:rPr>
        <w:t>
      7) әкесінің қайтыс болуы туралы акт жазбасы: № ___ ______ жылы "___"  _______;</w:t>
      </w:r>
    </w:p>
    <w:p>
      <w:pPr>
        <w:spacing w:after="0"/>
        <w:ind w:left="0"/>
        <w:jc w:val="both"/>
      </w:pPr>
      <w:r>
        <w:rPr>
          <w:rFonts w:ascii="Times New Roman"/>
          <w:b w:val="false"/>
          <w:i w:val="false"/>
          <w:color w:val="000000"/>
          <w:sz w:val="28"/>
        </w:rPr>
        <w:t>
      8) анасының өтініші және оның қолы _____________________________________;</w:t>
      </w:r>
    </w:p>
    <w:p>
      <w:pPr>
        <w:spacing w:after="0"/>
        <w:ind w:left="0"/>
        <w:jc w:val="both"/>
      </w:pPr>
      <w:r>
        <w:rPr>
          <w:rFonts w:ascii="Times New Roman"/>
          <w:b w:val="false"/>
          <w:i w:val="false"/>
          <w:color w:val="000000"/>
          <w:sz w:val="28"/>
        </w:rPr>
        <w:t>
      8. Өтініш беруші туралы мәліметтер: ______________________________________</w:t>
      </w:r>
    </w:p>
    <w:p>
      <w:pPr>
        <w:spacing w:after="0"/>
        <w:ind w:left="0"/>
        <w:jc w:val="both"/>
      </w:pPr>
      <w:r>
        <w:rPr>
          <w:rFonts w:ascii="Times New Roman"/>
          <w:b w:val="false"/>
          <w:i w:val="false"/>
          <w:color w:val="000000"/>
          <w:sz w:val="28"/>
        </w:rPr>
        <w:t>
      9. Туу туралы куәліктің сериясы мен нөмірі: __________ № ___________________</w:t>
      </w:r>
    </w:p>
    <w:p>
      <w:pPr>
        <w:spacing w:after="0"/>
        <w:ind w:left="0"/>
        <w:jc w:val="both"/>
      </w:pPr>
      <w:r>
        <w:rPr>
          <w:rFonts w:ascii="Times New Roman"/>
          <w:b w:val="false"/>
          <w:i w:val="false"/>
          <w:color w:val="000000"/>
          <w:sz w:val="28"/>
        </w:rPr>
        <w:t>
      10. Белгілер үшін _______________________________________________________</w:t>
      </w:r>
    </w:p>
    <w:p>
      <w:pPr>
        <w:spacing w:after="0"/>
        <w:ind w:left="0"/>
        <w:jc w:val="both"/>
      </w:pPr>
      <w:r>
        <w:rPr>
          <w:rFonts w:ascii="Times New Roman"/>
          <w:b w:val="false"/>
          <w:i w:val="false"/>
          <w:color w:val="000000"/>
          <w:sz w:val="28"/>
        </w:rPr>
        <w:t>
      Тіркеуші органның бастығы, Қазақстан Республикасының  шетелдегі мекемесінің лауазымды адамы.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12 қаңтардағы</w:t>
            </w:r>
            <w:r>
              <w:br/>
            </w:r>
            <w:r>
              <w:rPr>
                <w:rFonts w:ascii="Times New Roman"/>
                <w:b w:val="false"/>
                <w:i w:val="false"/>
                <w:color w:val="000000"/>
                <w:sz w:val="20"/>
              </w:rPr>
              <w:t>№ 9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нысан</w:t>
            </w:r>
          </w:p>
        </w:tc>
      </w:tr>
    </w:tbl>
    <w:bookmarkStart w:name="z61" w:id="12"/>
    <w:p>
      <w:pPr>
        <w:spacing w:after="0"/>
        <w:ind w:left="0"/>
        <w:jc w:val="both"/>
      </w:pPr>
      <w:r>
        <w:rPr>
          <w:rFonts w:ascii="Times New Roman"/>
          <w:b w:val="false"/>
          <w:i w:val="false"/>
          <w:color w:val="000000"/>
          <w:sz w:val="28"/>
        </w:rPr>
        <w:t>
      _____ жылғы "____" _______№ ________</w:t>
      </w:r>
    </w:p>
    <w:bookmarkEnd w:id="12"/>
    <w:p>
      <w:pPr>
        <w:spacing w:after="0"/>
        <w:ind w:left="0"/>
        <w:jc w:val="left"/>
      </w:pPr>
      <w:r>
        <w:rPr>
          <w:rFonts w:ascii="Times New Roman"/>
          <w:b/>
          <w:i w:val="false"/>
          <w:color w:val="000000"/>
        </w:rPr>
        <w:t xml:space="preserve"> Неке қиюды (ерлі-зайыпты болуды) мемлекеттік  тіркеу туралы акт жазбасы</w:t>
      </w:r>
    </w:p>
    <w:p>
      <w:pPr>
        <w:spacing w:after="0"/>
        <w:ind w:left="0"/>
        <w:jc w:val="both"/>
      </w:pPr>
      <w:r>
        <w:rPr>
          <w:rFonts w:ascii="Times New Roman"/>
          <w:b w:val="false"/>
          <w:i w:val="false"/>
          <w:color w:val="000000"/>
          <w:sz w:val="28"/>
        </w:rPr>
        <w:t>
      Некеге тұрушылар туралы мәліметтер</w:t>
      </w:r>
    </w:p>
    <w:p>
      <w:pPr>
        <w:spacing w:after="0"/>
        <w:ind w:left="0"/>
        <w:jc w:val="both"/>
      </w:pPr>
      <w:r>
        <w:rPr>
          <w:rFonts w:ascii="Times New Roman"/>
          <w:b w:val="false"/>
          <w:i w:val="false"/>
          <w:color w:val="000000"/>
          <w:sz w:val="28"/>
        </w:rPr>
        <w:t>
            Ері Зайыбы</w:t>
      </w:r>
    </w:p>
    <w:p>
      <w:pPr>
        <w:spacing w:after="0"/>
        <w:ind w:left="0"/>
        <w:jc w:val="both"/>
      </w:pPr>
      <w:r>
        <w:rPr>
          <w:rFonts w:ascii="Times New Roman"/>
          <w:b w:val="false"/>
          <w:i w:val="false"/>
          <w:color w:val="000000"/>
          <w:sz w:val="28"/>
        </w:rPr>
        <w:t>
      1. Неке қиылғанға (ерлі-зайыпты болғанға) дейінгі тегі _________________</w:t>
      </w:r>
    </w:p>
    <w:p>
      <w:pPr>
        <w:spacing w:after="0"/>
        <w:ind w:left="0"/>
        <w:jc w:val="both"/>
      </w:pPr>
      <w:r>
        <w:rPr>
          <w:rFonts w:ascii="Times New Roman"/>
          <w:b w:val="false"/>
          <w:i w:val="false"/>
          <w:color w:val="000000"/>
          <w:sz w:val="28"/>
        </w:rPr>
        <w:t>
      2. Неке қиылғаннан (ерлі-зайыпты болғаннан) кейінгі тегі _______________</w:t>
      </w:r>
    </w:p>
    <w:p>
      <w:pPr>
        <w:spacing w:after="0"/>
        <w:ind w:left="0"/>
        <w:jc w:val="both"/>
      </w:pPr>
      <w:r>
        <w:rPr>
          <w:rFonts w:ascii="Times New Roman"/>
          <w:b w:val="false"/>
          <w:i w:val="false"/>
          <w:color w:val="000000"/>
          <w:sz w:val="28"/>
        </w:rPr>
        <w:t>
      3. Аты _____ _____________ _______________________ ________________</w:t>
      </w:r>
    </w:p>
    <w:p>
      <w:pPr>
        <w:spacing w:after="0"/>
        <w:ind w:left="0"/>
        <w:jc w:val="both"/>
      </w:pPr>
      <w:r>
        <w:rPr>
          <w:rFonts w:ascii="Times New Roman"/>
          <w:b w:val="false"/>
          <w:i w:val="false"/>
          <w:color w:val="000000"/>
          <w:sz w:val="28"/>
        </w:rPr>
        <w:t>
      4. Әкесінің аты (егер бар болса) _______________ _____________________</w:t>
      </w:r>
    </w:p>
    <w:p>
      <w:pPr>
        <w:spacing w:after="0"/>
        <w:ind w:left="0"/>
        <w:jc w:val="both"/>
      </w:pPr>
      <w:r>
        <w:rPr>
          <w:rFonts w:ascii="Times New Roman"/>
          <w:b w:val="false"/>
          <w:i w:val="false"/>
          <w:color w:val="000000"/>
          <w:sz w:val="28"/>
        </w:rPr>
        <w:t>
      5. Туған күні және туған жері "__"_________ жыл "___" ___________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Республикасы</w:t>
            </w:r>
          </w:p>
          <w:p>
            <w:pPr>
              <w:spacing w:after="20"/>
              <w:ind w:left="20"/>
              <w:jc w:val="both"/>
            </w:pPr>
            <w:r>
              <w:rPr>
                <w:rFonts w:ascii="Times New Roman"/>
                <w:b w:val="false"/>
                <w:i w:val="false"/>
                <w:color w:val="000000"/>
                <w:sz w:val="20"/>
              </w:rPr>
              <w:t>
___________облысы (және облыстық маңызы бар қала)</w:t>
            </w:r>
          </w:p>
          <w:p>
            <w:pPr>
              <w:spacing w:after="20"/>
              <w:ind w:left="20"/>
              <w:jc w:val="both"/>
            </w:pPr>
            <w:r>
              <w:rPr>
                <w:rFonts w:ascii="Times New Roman"/>
                <w:b w:val="false"/>
                <w:i w:val="false"/>
                <w:color w:val="000000"/>
                <w:sz w:val="20"/>
              </w:rPr>
              <w:t>
_____________ қаласы (ауыл, кент )</w:t>
            </w:r>
          </w:p>
          <w:p>
            <w:pPr>
              <w:spacing w:after="20"/>
              <w:ind w:left="20"/>
              <w:jc w:val="both"/>
            </w:pPr>
            <w:r>
              <w:rPr>
                <w:rFonts w:ascii="Times New Roman"/>
                <w:b w:val="false"/>
                <w:i w:val="false"/>
                <w:color w:val="000000"/>
                <w:sz w:val="20"/>
              </w:rPr>
              <w:t>
_____________ ауданы</w:t>
            </w:r>
          </w:p>
          <w:p>
            <w:pPr>
              <w:spacing w:after="20"/>
              <w:ind w:left="20"/>
              <w:jc w:val="both"/>
            </w:pPr>
            <w:r>
              <w:rPr>
                <w:rFonts w:ascii="Times New Roman"/>
                <w:b w:val="false"/>
                <w:i w:val="false"/>
                <w:color w:val="000000"/>
                <w:sz w:val="20"/>
              </w:rPr>
              <w:t>
_____________ көшесі</w:t>
            </w:r>
          </w:p>
          <w:p>
            <w:pPr>
              <w:spacing w:after="20"/>
              <w:ind w:left="20"/>
              <w:jc w:val="both"/>
            </w:pPr>
            <w:r>
              <w:rPr>
                <w:rFonts w:ascii="Times New Roman"/>
                <w:b w:val="false"/>
                <w:i w:val="false"/>
                <w:color w:val="000000"/>
                <w:sz w:val="20"/>
              </w:rPr>
              <w:t>
_____________ үй</w:t>
            </w:r>
          </w:p>
          <w:p>
            <w:pPr>
              <w:spacing w:after="20"/>
              <w:ind w:left="20"/>
              <w:jc w:val="both"/>
            </w:pPr>
            <w:r>
              <w:rPr>
                <w:rFonts w:ascii="Times New Roman"/>
                <w:b w:val="false"/>
                <w:i w:val="false"/>
                <w:color w:val="000000"/>
                <w:sz w:val="20"/>
              </w:rPr>
              <w:t>
_____________ пәтер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Республикасы</w:t>
            </w:r>
          </w:p>
          <w:p>
            <w:pPr>
              <w:spacing w:after="20"/>
              <w:ind w:left="20"/>
              <w:jc w:val="both"/>
            </w:pPr>
            <w:r>
              <w:rPr>
                <w:rFonts w:ascii="Times New Roman"/>
                <w:b w:val="false"/>
                <w:i w:val="false"/>
                <w:color w:val="000000"/>
                <w:sz w:val="20"/>
              </w:rPr>
              <w:t>
_____________ облысы (және облыстық маңызы бар қала)</w:t>
            </w:r>
          </w:p>
          <w:p>
            <w:pPr>
              <w:spacing w:after="20"/>
              <w:ind w:left="20"/>
              <w:jc w:val="both"/>
            </w:pPr>
            <w:r>
              <w:rPr>
                <w:rFonts w:ascii="Times New Roman"/>
                <w:b w:val="false"/>
                <w:i w:val="false"/>
                <w:color w:val="000000"/>
                <w:sz w:val="20"/>
              </w:rPr>
              <w:t>
_____________ қаласы (ауыл, кент)</w:t>
            </w:r>
          </w:p>
          <w:p>
            <w:pPr>
              <w:spacing w:after="20"/>
              <w:ind w:left="20"/>
              <w:jc w:val="both"/>
            </w:pPr>
            <w:r>
              <w:rPr>
                <w:rFonts w:ascii="Times New Roman"/>
                <w:b w:val="false"/>
                <w:i w:val="false"/>
                <w:color w:val="000000"/>
                <w:sz w:val="20"/>
              </w:rPr>
              <w:t>
_____________ ауданы</w:t>
            </w:r>
          </w:p>
          <w:p>
            <w:pPr>
              <w:spacing w:after="20"/>
              <w:ind w:left="20"/>
              <w:jc w:val="both"/>
            </w:pPr>
            <w:r>
              <w:rPr>
                <w:rFonts w:ascii="Times New Roman"/>
                <w:b w:val="false"/>
                <w:i w:val="false"/>
                <w:color w:val="000000"/>
                <w:sz w:val="20"/>
              </w:rPr>
              <w:t>
_____________ көшесі</w:t>
            </w:r>
          </w:p>
          <w:p>
            <w:pPr>
              <w:spacing w:after="20"/>
              <w:ind w:left="20"/>
              <w:jc w:val="both"/>
            </w:pPr>
            <w:r>
              <w:rPr>
                <w:rFonts w:ascii="Times New Roman"/>
                <w:b w:val="false"/>
                <w:i w:val="false"/>
                <w:color w:val="000000"/>
                <w:sz w:val="20"/>
              </w:rPr>
              <w:t>
_____________ үй</w:t>
            </w:r>
          </w:p>
          <w:p>
            <w:pPr>
              <w:spacing w:after="20"/>
              <w:ind w:left="20"/>
              <w:jc w:val="both"/>
            </w:pPr>
            <w:r>
              <w:rPr>
                <w:rFonts w:ascii="Times New Roman"/>
                <w:b w:val="false"/>
                <w:i w:val="false"/>
                <w:color w:val="000000"/>
                <w:sz w:val="20"/>
              </w:rPr>
              <w:t>
_____________ пәтер</w:t>
            </w:r>
          </w:p>
        </w:tc>
      </w:tr>
    </w:tbl>
    <w:p>
      <w:pPr>
        <w:spacing w:after="0"/>
        <w:ind w:left="0"/>
        <w:jc w:val="both"/>
      </w:pPr>
      <w:r>
        <w:rPr>
          <w:rFonts w:ascii="Times New Roman"/>
          <w:b w:val="false"/>
          <w:i w:val="false"/>
          <w:color w:val="000000"/>
          <w:sz w:val="28"/>
        </w:rPr>
        <w:t>
      6. Жасы _______________________ ______________________________</w:t>
      </w:r>
    </w:p>
    <w:p>
      <w:pPr>
        <w:spacing w:after="0"/>
        <w:ind w:left="0"/>
        <w:jc w:val="both"/>
      </w:pPr>
      <w:r>
        <w:rPr>
          <w:rFonts w:ascii="Times New Roman"/>
          <w:b w:val="false"/>
          <w:i w:val="false"/>
          <w:color w:val="000000"/>
          <w:sz w:val="28"/>
        </w:rPr>
        <w:t>
      7. Азаматтығы ________________ _______________________________</w:t>
      </w:r>
    </w:p>
    <w:p>
      <w:pPr>
        <w:spacing w:after="0"/>
        <w:ind w:left="0"/>
        <w:jc w:val="both"/>
      </w:pPr>
      <w:r>
        <w:rPr>
          <w:rFonts w:ascii="Times New Roman"/>
          <w:b w:val="false"/>
          <w:i w:val="false"/>
          <w:color w:val="000000"/>
          <w:sz w:val="28"/>
        </w:rPr>
        <w:t>
      8. Ұлты (егер жеке басын куәландыратын құжатта көрсетілген болса)</w:t>
      </w:r>
    </w:p>
    <w:p>
      <w:pPr>
        <w:spacing w:after="0"/>
        <w:ind w:left="0"/>
        <w:jc w:val="both"/>
      </w:pPr>
      <w:r>
        <w:rPr>
          <w:rFonts w:ascii="Times New Roman"/>
          <w:b w:val="false"/>
          <w:i w:val="false"/>
          <w:color w:val="000000"/>
          <w:sz w:val="28"/>
        </w:rPr>
        <w:t>
      _______________________________ ______________________________</w:t>
      </w:r>
    </w:p>
    <w:p>
      <w:pPr>
        <w:spacing w:after="0"/>
        <w:ind w:left="0"/>
        <w:jc w:val="both"/>
      </w:pPr>
      <w:r>
        <w:rPr>
          <w:rFonts w:ascii="Times New Roman"/>
          <w:b w:val="false"/>
          <w:i w:val="false"/>
          <w:color w:val="000000"/>
          <w:sz w:val="28"/>
        </w:rPr>
        <w:t>
      9. Табыс көзі немесе жұмыс орны _____________ ___________________</w:t>
      </w:r>
    </w:p>
    <w:p>
      <w:pPr>
        <w:spacing w:after="0"/>
        <w:ind w:left="0"/>
        <w:jc w:val="both"/>
      </w:pPr>
      <w:r>
        <w:rPr>
          <w:rFonts w:ascii="Times New Roman"/>
          <w:b w:val="false"/>
          <w:i w:val="false"/>
          <w:color w:val="000000"/>
          <w:sz w:val="28"/>
        </w:rPr>
        <w:t xml:space="preserve">
      10. Тұрғылықты жері: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Республикасы</w:t>
            </w:r>
          </w:p>
          <w:p>
            <w:pPr>
              <w:spacing w:after="20"/>
              <w:ind w:left="20"/>
              <w:jc w:val="both"/>
            </w:pPr>
            <w:r>
              <w:rPr>
                <w:rFonts w:ascii="Times New Roman"/>
                <w:b w:val="false"/>
                <w:i w:val="false"/>
                <w:color w:val="000000"/>
                <w:sz w:val="20"/>
              </w:rPr>
              <w:t>
_____________ облысы (және облыстық маңызы бар қала)</w:t>
            </w:r>
          </w:p>
          <w:p>
            <w:pPr>
              <w:spacing w:after="20"/>
              <w:ind w:left="20"/>
              <w:jc w:val="both"/>
            </w:pPr>
            <w:r>
              <w:rPr>
                <w:rFonts w:ascii="Times New Roman"/>
                <w:b w:val="false"/>
                <w:i w:val="false"/>
                <w:color w:val="000000"/>
                <w:sz w:val="20"/>
              </w:rPr>
              <w:t>
_____________ қаласы (ауыл, кент)</w:t>
            </w:r>
          </w:p>
          <w:p>
            <w:pPr>
              <w:spacing w:after="20"/>
              <w:ind w:left="20"/>
              <w:jc w:val="both"/>
            </w:pPr>
            <w:r>
              <w:rPr>
                <w:rFonts w:ascii="Times New Roman"/>
                <w:b w:val="false"/>
                <w:i w:val="false"/>
                <w:color w:val="000000"/>
                <w:sz w:val="20"/>
              </w:rPr>
              <w:t>
_____________ ауданы</w:t>
            </w:r>
          </w:p>
          <w:p>
            <w:pPr>
              <w:spacing w:after="20"/>
              <w:ind w:left="20"/>
              <w:jc w:val="both"/>
            </w:pPr>
            <w:r>
              <w:rPr>
                <w:rFonts w:ascii="Times New Roman"/>
                <w:b w:val="false"/>
                <w:i w:val="false"/>
                <w:color w:val="000000"/>
                <w:sz w:val="20"/>
              </w:rPr>
              <w:t>
_____________ көшесі</w:t>
            </w:r>
          </w:p>
          <w:p>
            <w:pPr>
              <w:spacing w:after="20"/>
              <w:ind w:left="20"/>
              <w:jc w:val="both"/>
            </w:pPr>
            <w:r>
              <w:rPr>
                <w:rFonts w:ascii="Times New Roman"/>
                <w:b w:val="false"/>
                <w:i w:val="false"/>
                <w:color w:val="000000"/>
                <w:sz w:val="20"/>
              </w:rPr>
              <w:t>
_____________ үй</w:t>
            </w:r>
          </w:p>
          <w:p>
            <w:pPr>
              <w:spacing w:after="20"/>
              <w:ind w:left="20"/>
              <w:jc w:val="both"/>
            </w:pPr>
            <w:r>
              <w:rPr>
                <w:rFonts w:ascii="Times New Roman"/>
                <w:b w:val="false"/>
                <w:i w:val="false"/>
                <w:color w:val="000000"/>
                <w:sz w:val="20"/>
              </w:rPr>
              <w:t>
_____________ пәтер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Республикасы</w:t>
            </w:r>
          </w:p>
          <w:p>
            <w:pPr>
              <w:spacing w:after="20"/>
              <w:ind w:left="20"/>
              <w:jc w:val="both"/>
            </w:pPr>
            <w:r>
              <w:rPr>
                <w:rFonts w:ascii="Times New Roman"/>
                <w:b w:val="false"/>
                <w:i w:val="false"/>
                <w:color w:val="000000"/>
                <w:sz w:val="20"/>
              </w:rPr>
              <w:t>
_____________ облысы (және облыстық маңызы бар қала)</w:t>
            </w:r>
          </w:p>
          <w:p>
            <w:pPr>
              <w:spacing w:after="20"/>
              <w:ind w:left="20"/>
              <w:jc w:val="both"/>
            </w:pPr>
            <w:r>
              <w:rPr>
                <w:rFonts w:ascii="Times New Roman"/>
                <w:b w:val="false"/>
                <w:i w:val="false"/>
                <w:color w:val="000000"/>
                <w:sz w:val="20"/>
              </w:rPr>
              <w:t>
_____________ қаласы (ауыл, кент)</w:t>
            </w:r>
          </w:p>
          <w:p>
            <w:pPr>
              <w:spacing w:after="20"/>
              <w:ind w:left="20"/>
              <w:jc w:val="both"/>
            </w:pPr>
            <w:r>
              <w:rPr>
                <w:rFonts w:ascii="Times New Roman"/>
                <w:b w:val="false"/>
                <w:i w:val="false"/>
                <w:color w:val="000000"/>
                <w:sz w:val="20"/>
              </w:rPr>
              <w:t>
_____________ ауданы</w:t>
            </w:r>
          </w:p>
          <w:p>
            <w:pPr>
              <w:spacing w:after="20"/>
              <w:ind w:left="20"/>
              <w:jc w:val="both"/>
            </w:pPr>
            <w:r>
              <w:rPr>
                <w:rFonts w:ascii="Times New Roman"/>
                <w:b w:val="false"/>
                <w:i w:val="false"/>
                <w:color w:val="000000"/>
                <w:sz w:val="20"/>
              </w:rPr>
              <w:t>
_____________ көшесі</w:t>
            </w:r>
          </w:p>
          <w:p>
            <w:pPr>
              <w:spacing w:after="20"/>
              <w:ind w:left="20"/>
              <w:jc w:val="both"/>
            </w:pPr>
            <w:r>
              <w:rPr>
                <w:rFonts w:ascii="Times New Roman"/>
                <w:b w:val="false"/>
                <w:i w:val="false"/>
                <w:color w:val="000000"/>
                <w:sz w:val="20"/>
              </w:rPr>
              <w:t>
_____________ үй</w:t>
            </w:r>
          </w:p>
          <w:p>
            <w:pPr>
              <w:spacing w:after="20"/>
              <w:ind w:left="20"/>
              <w:jc w:val="both"/>
            </w:pPr>
            <w:r>
              <w:rPr>
                <w:rFonts w:ascii="Times New Roman"/>
                <w:b w:val="false"/>
                <w:i w:val="false"/>
                <w:color w:val="000000"/>
                <w:sz w:val="20"/>
              </w:rPr>
              <w:t>
_____________ пәтер</w:t>
            </w:r>
          </w:p>
        </w:tc>
      </w:tr>
    </w:tbl>
    <w:p>
      <w:pPr>
        <w:spacing w:after="0"/>
        <w:ind w:left="0"/>
        <w:jc w:val="both"/>
      </w:pPr>
      <w:r>
        <w:rPr>
          <w:rFonts w:ascii="Times New Roman"/>
          <w:b w:val="false"/>
          <w:i w:val="false"/>
          <w:color w:val="000000"/>
          <w:sz w:val="28"/>
        </w:rPr>
        <w:t>
      11. Заңды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Республикасы</w:t>
            </w:r>
          </w:p>
          <w:p>
            <w:pPr>
              <w:spacing w:after="20"/>
              <w:ind w:left="20"/>
              <w:jc w:val="both"/>
            </w:pPr>
            <w:r>
              <w:rPr>
                <w:rFonts w:ascii="Times New Roman"/>
                <w:b w:val="false"/>
                <w:i w:val="false"/>
                <w:color w:val="000000"/>
                <w:sz w:val="20"/>
              </w:rPr>
              <w:t>
_____________ облысы</w:t>
            </w:r>
          </w:p>
          <w:p>
            <w:pPr>
              <w:spacing w:after="20"/>
              <w:ind w:left="20"/>
              <w:jc w:val="both"/>
            </w:pPr>
            <w:r>
              <w:rPr>
                <w:rFonts w:ascii="Times New Roman"/>
                <w:b w:val="false"/>
                <w:i w:val="false"/>
                <w:color w:val="000000"/>
                <w:sz w:val="20"/>
              </w:rPr>
              <w:t>
_____________ қаласы (ауыл, кент)</w:t>
            </w:r>
          </w:p>
          <w:p>
            <w:pPr>
              <w:spacing w:after="20"/>
              <w:ind w:left="20"/>
              <w:jc w:val="both"/>
            </w:pPr>
            <w:r>
              <w:rPr>
                <w:rFonts w:ascii="Times New Roman"/>
                <w:b w:val="false"/>
                <w:i w:val="false"/>
                <w:color w:val="000000"/>
                <w:sz w:val="20"/>
              </w:rPr>
              <w:t>
_____________ ауданы</w:t>
            </w:r>
          </w:p>
          <w:p>
            <w:pPr>
              <w:spacing w:after="20"/>
              <w:ind w:left="20"/>
              <w:jc w:val="both"/>
            </w:pPr>
            <w:r>
              <w:rPr>
                <w:rFonts w:ascii="Times New Roman"/>
                <w:b w:val="false"/>
                <w:i w:val="false"/>
                <w:color w:val="000000"/>
                <w:sz w:val="20"/>
              </w:rPr>
              <w:t>
_____________ көшесі</w:t>
            </w:r>
          </w:p>
          <w:p>
            <w:pPr>
              <w:spacing w:after="20"/>
              <w:ind w:left="20"/>
              <w:jc w:val="both"/>
            </w:pPr>
            <w:r>
              <w:rPr>
                <w:rFonts w:ascii="Times New Roman"/>
                <w:b w:val="false"/>
                <w:i w:val="false"/>
                <w:color w:val="000000"/>
                <w:sz w:val="20"/>
              </w:rPr>
              <w:t>
_____________ үй</w:t>
            </w:r>
          </w:p>
          <w:p>
            <w:pPr>
              <w:spacing w:after="20"/>
              <w:ind w:left="20"/>
              <w:jc w:val="both"/>
            </w:pPr>
            <w:r>
              <w:rPr>
                <w:rFonts w:ascii="Times New Roman"/>
                <w:b w:val="false"/>
                <w:i w:val="false"/>
                <w:color w:val="000000"/>
                <w:sz w:val="20"/>
              </w:rPr>
              <w:t>
_____________ пәтер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Республикасы</w:t>
            </w:r>
          </w:p>
          <w:p>
            <w:pPr>
              <w:spacing w:after="20"/>
              <w:ind w:left="20"/>
              <w:jc w:val="both"/>
            </w:pPr>
            <w:r>
              <w:rPr>
                <w:rFonts w:ascii="Times New Roman"/>
                <w:b w:val="false"/>
                <w:i w:val="false"/>
                <w:color w:val="000000"/>
                <w:sz w:val="20"/>
              </w:rPr>
              <w:t>
_____________ облысы</w:t>
            </w:r>
          </w:p>
          <w:p>
            <w:pPr>
              <w:spacing w:after="20"/>
              <w:ind w:left="20"/>
              <w:jc w:val="both"/>
            </w:pPr>
            <w:r>
              <w:rPr>
                <w:rFonts w:ascii="Times New Roman"/>
                <w:b w:val="false"/>
                <w:i w:val="false"/>
                <w:color w:val="000000"/>
                <w:sz w:val="20"/>
              </w:rPr>
              <w:t>
_____________ қаласы (ауыл, кент)</w:t>
            </w:r>
          </w:p>
          <w:p>
            <w:pPr>
              <w:spacing w:after="20"/>
              <w:ind w:left="20"/>
              <w:jc w:val="both"/>
            </w:pPr>
            <w:r>
              <w:rPr>
                <w:rFonts w:ascii="Times New Roman"/>
                <w:b w:val="false"/>
                <w:i w:val="false"/>
                <w:color w:val="000000"/>
                <w:sz w:val="20"/>
              </w:rPr>
              <w:t>
_____________ ауданы</w:t>
            </w:r>
          </w:p>
          <w:p>
            <w:pPr>
              <w:spacing w:after="20"/>
              <w:ind w:left="20"/>
              <w:jc w:val="both"/>
            </w:pPr>
            <w:r>
              <w:rPr>
                <w:rFonts w:ascii="Times New Roman"/>
                <w:b w:val="false"/>
                <w:i w:val="false"/>
                <w:color w:val="000000"/>
                <w:sz w:val="20"/>
              </w:rPr>
              <w:t>
_____________ көшесі</w:t>
            </w:r>
          </w:p>
          <w:p>
            <w:pPr>
              <w:spacing w:after="20"/>
              <w:ind w:left="20"/>
              <w:jc w:val="both"/>
            </w:pPr>
            <w:r>
              <w:rPr>
                <w:rFonts w:ascii="Times New Roman"/>
                <w:b w:val="false"/>
                <w:i w:val="false"/>
                <w:color w:val="000000"/>
                <w:sz w:val="20"/>
              </w:rPr>
              <w:t>
_____________ үй</w:t>
            </w:r>
          </w:p>
          <w:p>
            <w:pPr>
              <w:spacing w:after="20"/>
              <w:ind w:left="20"/>
              <w:jc w:val="both"/>
            </w:pPr>
            <w:r>
              <w:rPr>
                <w:rFonts w:ascii="Times New Roman"/>
                <w:b w:val="false"/>
                <w:i w:val="false"/>
                <w:color w:val="000000"/>
                <w:sz w:val="20"/>
              </w:rPr>
              <w:t>
_____________ пәтер</w:t>
            </w:r>
          </w:p>
        </w:tc>
      </w:tr>
    </w:tbl>
    <w:p>
      <w:pPr>
        <w:spacing w:after="0"/>
        <w:ind w:left="0"/>
        <w:jc w:val="both"/>
      </w:pPr>
      <w:r>
        <w:rPr>
          <w:rFonts w:ascii="Times New Roman"/>
          <w:b w:val="false"/>
          <w:i w:val="false"/>
          <w:color w:val="000000"/>
          <w:sz w:val="28"/>
        </w:rPr>
        <w:t>
      2. Білімі _______________________ ___________________________________</w:t>
      </w:r>
    </w:p>
    <w:p>
      <w:pPr>
        <w:spacing w:after="0"/>
        <w:ind w:left="0"/>
        <w:jc w:val="both"/>
      </w:pPr>
      <w:r>
        <w:rPr>
          <w:rFonts w:ascii="Times New Roman"/>
          <w:b w:val="false"/>
          <w:i w:val="false"/>
          <w:color w:val="000000"/>
          <w:sz w:val="28"/>
        </w:rPr>
        <w:t>
      13. Некеге тұрушының (ерлі-зайыпты болушының) әрқайсысының отбасылық жағдайы _______________________________________________________________</w:t>
      </w:r>
    </w:p>
    <w:p>
      <w:pPr>
        <w:spacing w:after="0"/>
        <w:ind w:left="0"/>
        <w:jc w:val="both"/>
      </w:pPr>
      <w:r>
        <w:rPr>
          <w:rFonts w:ascii="Times New Roman"/>
          <w:b w:val="false"/>
          <w:i w:val="false"/>
          <w:color w:val="000000"/>
          <w:sz w:val="28"/>
        </w:rPr>
        <w:t>
      14. Ортақ балалары туралы мәліметтер: _______________________________</w:t>
      </w:r>
    </w:p>
    <w:p>
      <w:pPr>
        <w:spacing w:after="0"/>
        <w:ind w:left="0"/>
        <w:jc w:val="both"/>
      </w:pPr>
      <w:r>
        <w:rPr>
          <w:rFonts w:ascii="Times New Roman"/>
          <w:b w:val="false"/>
          <w:i w:val="false"/>
          <w:color w:val="000000"/>
          <w:sz w:val="28"/>
        </w:rPr>
        <w:t>
      (тегі, аты, әкесінің аты (егер бар болса), туған жылы) "___" ______ _______ жыл</w:t>
      </w:r>
    </w:p>
    <w:p>
      <w:pPr>
        <w:spacing w:after="0"/>
        <w:ind w:left="0"/>
        <w:jc w:val="both"/>
      </w:pPr>
      <w:r>
        <w:rPr>
          <w:rFonts w:ascii="Times New Roman"/>
          <w:b w:val="false"/>
          <w:i w:val="false"/>
          <w:color w:val="000000"/>
          <w:sz w:val="28"/>
        </w:rPr>
        <w:t>
      15. Некеге тұрушылардың (ерлі-зайыпты болушылардың) жеке басын куәландыратын құжаттарының деректемелері:</w:t>
      </w:r>
    </w:p>
    <w:p>
      <w:pPr>
        <w:spacing w:after="0"/>
        <w:ind w:left="0"/>
        <w:jc w:val="both"/>
      </w:pPr>
      <w:r>
        <w:rPr>
          <w:rFonts w:ascii="Times New Roman"/>
          <w:b w:val="false"/>
          <w:i w:val="false"/>
          <w:color w:val="000000"/>
          <w:sz w:val="28"/>
        </w:rPr>
        <w:t>
      №________________                                № ___________________________</w:t>
      </w:r>
    </w:p>
    <w:p>
      <w:pPr>
        <w:spacing w:after="0"/>
        <w:ind w:left="0"/>
        <w:jc w:val="both"/>
      </w:pPr>
      <w:r>
        <w:rPr>
          <w:rFonts w:ascii="Times New Roman"/>
          <w:b w:val="false"/>
          <w:i w:val="false"/>
          <w:color w:val="000000"/>
          <w:sz w:val="28"/>
        </w:rPr>
        <w:t>
      берілген күні ______ жыл "___"              ______ жыл "___" берген мекеме</w:t>
      </w:r>
    </w:p>
    <w:p>
      <w:pPr>
        <w:spacing w:after="0"/>
        <w:ind w:left="0"/>
        <w:jc w:val="both"/>
      </w:pPr>
      <w:r>
        <w:rPr>
          <w:rFonts w:ascii="Times New Roman"/>
          <w:b w:val="false"/>
          <w:i w:val="false"/>
          <w:color w:val="000000"/>
          <w:sz w:val="28"/>
        </w:rPr>
        <w:t>
      ___________________ __________________________</w:t>
      </w:r>
    </w:p>
    <w:p>
      <w:pPr>
        <w:spacing w:after="0"/>
        <w:ind w:left="0"/>
        <w:jc w:val="both"/>
      </w:pPr>
      <w:r>
        <w:rPr>
          <w:rFonts w:ascii="Times New Roman"/>
          <w:b w:val="false"/>
          <w:i w:val="false"/>
          <w:color w:val="000000"/>
          <w:sz w:val="28"/>
        </w:rPr>
        <w:t>
      16. Акт жазбасының жасалған күні мен нөмірі "__" _________ № __________</w:t>
      </w:r>
    </w:p>
    <w:p>
      <w:pPr>
        <w:spacing w:after="0"/>
        <w:ind w:left="0"/>
        <w:jc w:val="both"/>
      </w:pPr>
      <w:r>
        <w:rPr>
          <w:rFonts w:ascii="Times New Roman"/>
          <w:b w:val="false"/>
          <w:i w:val="false"/>
          <w:color w:val="000000"/>
          <w:sz w:val="28"/>
        </w:rPr>
        <w:t>
      17. Неке кию (ерлі-зайыпты болу) туралы куәліктің сериясы мен нөмірі:</w:t>
      </w:r>
    </w:p>
    <w:p>
      <w:pPr>
        <w:spacing w:after="0"/>
        <w:ind w:left="0"/>
        <w:jc w:val="both"/>
      </w:pPr>
      <w:r>
        <w:rPr>
          <w:rFonts w:ascii="Times New Roman"/>
          <w:b w:val="false"/>
          <w:i w:val="false"/>
          <w:color w:val="000000"/>
          <w:sz w:val="28"/>
        </w:rPr>
        <w:t>
      _________________________________ № ______________________________</w:t>
      </w:r>
    </w:p>
    <w:p>
      <w:pPr>
        <w:spacing w:after="0"/>
        <w:ind w:left="0"/>
        <w:jc w:val="both"/>
      </w:pPr>
      <w:r>
        <w:rPr>
          <w:rFonts w:ascii="Times New Roman"/>
          <w:b w:val="false"/>
          <w:i w:val="false"/>
          <w:color w:val="000000"/>
          <w:sz w:val="28"/>
        </w:rPr>
        <w:t>
      18. Белгілер үшін ___________________________________________________</w:t>
      </w:r>
    </w:p>
    <w:p>
      <w:pPr>
        <w:spacing w:after="0"/>
        <w:ind w:left="0"/>
        <w:jc w:val="both"/>
      </w:pPr>
      <w:r>
        <w:rPr>
          <w:rFonts w:ascii="Times New Roman"/>
          <w:b w:val="false"/>
          <w:i w:val="false"/>
          <w:color w:val="000000"/>
          <w:sz w:val="28"/>
        </w:rPr>
        <w:t>
      Тіркеуші органның бастығы, Қазақстан Республикасының шетелдегі  мекемесінің лауазымды адамы.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12 қаңтардағы</w:t>
            </w:r>
            <w:r>
              <w:br/>
            </w:r>
            <w:r>
              <w:rPr>
                <w:rFonts w:ascii="Times New Roman"/>
                <w:b w:val="false"/>
                <w:i w:val="false"/>
                <w:color w:val="000000"/>
                <w:sz w:val="20"/>
              </w:rPr>
              <w:t>№ 9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нысан</w:t>
            </w:r>
          </w:p>
        </w:tc>
      </w:tr>
    </w:tbl>
    <w:bookmarkStart w:name="z63" w:id="13"/>
    <w:p>
      <w:pPr>
        <w:spacing w:after="0"/>
        <w:ind w:left="0"/>
        <w:jc w:val="left"/>
      </w:pPr>
      <w:r>
        <w:rPr>
          <w:rFonts w:ascii="Times New Roman"/>
          <w:b/>
          <w:i w:val="false"/>
          <w:color w:val="000000"/>
        </w:rPr>
        <w:t xml:space="preserve"> _____ жылғы "____" _______№ ________ Некені (ерлі-зайыптылықты) бұзуды мемлекеттік  тіркеу туралы акт жазбасы</w:t>
      </w:r>
    </w:p>
    <w:bookmarkEnd w:id="13"/>
    <w:p>
      <w:pPr>
        <w:spacing w:after="0"/>
        <w:ind w:left="0"/>
        <w:jc w:val="both"/>
      </w:pPr>
      <w:r>
        <w:rPr>
          <w:rFonts w:ascii="Times New Roman"/>
          <w:b w:val="false"/>
          <w:i w:val="false"/>
          <w:color w:val="000000"/>
          <w:sz w:val="28"/>
        </w:rPr>
        <w:t xml:space="preserve">
      Неке бұзушылар туралы мәліметтер </w:t>
      </w:r>
    </w:p>
    <w:p>
      <w:pPr>
        <w:spacing w:after="0"/>
        <w:ind w:left="0"/>
        <w:jc w:val="both"/>
      </w:pPr>
      <w:r>
        <w:rPr>
          <w:rFonts w:ascii="Times New Roman"/>
          <w:b w:val="false"/>
          <w:i w:val="false"/>
          <w:color w:val="000000"/>
          <w:sz w:val="28"/>
        </w:rPr>
        <w:t>
            Ері Зайыбы</w:t>
      </w:r>
    </w:p>
    <w:p>
      <w:pPr>
        <w:spacing w:after="0"/>
        <w:ind w:left="0"/>
        <w:jc w:val="both"/>
      </w:pPr>
      <w:r>
        <w:rPr>
          <w:rFonts w:ascii="Times New Roman"/>
          <w:b w:val="false"/>
          <w:i w:val="false"/>
          <w:color w:val="000000"/>
          <w:sz w:val="28"/>
        </w:rPr>
        <w:t>
      1. Неке (ерлі-зайыптылық)бұзылғанға дейінгі тегі _________ ____________</w:t>
      </w:r>
    </w:p>
    <w:p>
      <w:pPr>
        <w:spacing w:after="0"/>
        <w:ind w:left="0"/>
        <w:jc w:val="both"/>
      </w:pPr>
      <w:r>
        <w:rPr>
          <w:rFonts w:ascii="Times New Roman"/>
          <w:b w:val="false"/>
          <w:i w:val="false"/>
          <w:color w:val="000000"/>
          <w:sz w:val="28"/>
        </w:rPr>
        <w:t>
      2. Неке (ерлі-зайыптылық)бұзылғанға кейінгі тегі _________ ____________</w:t>
      </w:r>
    </w:p>
    <w:p>
      <w:pPr>
        <w:spacing w:after="0"/>
        <w:ind w:left="0"/>
        <w:jc w:val="both"/>
      </w:pPr>
      <w:r>
        <w:rPr>
          <w:rFonts w:ascii="Times New Roman"/>
          <w:b w:val="false"/>
          <w:i w:val="false"/>
          <w:color w:val="000000"/>
          <w:sz w:val="28"/>
        </w:rPr>
        <w:t>
      3. Аты _______________________ _____________________ ____________</w:t>
      </w:r>
    </w:p>
    <w:p>
      <w:pPr>
        <w:spacing w:after="0"/>
        <w:ind w:left="0"/>
        <w:jc w:val="both"/>
      </w:pPr>
      <w:r>
        <w:rPr>
          <w:rFonts w:ascii="Times New Roman"/>
          <w:b w:val="false"/>
          <w:i w:val="false"/>
          <w:color w:val="000000"/>
          <w:sz w:val="28"/>
        </w:rPr>
        <w:t xml:space="preserve">
      4. Әкесінің аты (егер бар болса) _______________ _________________________ </w:t>
      </w:r>
    </w:p>
    <w:p>
      <w:pPr>
        <w:spacing w:after="0"/>
        <w:ind w:left="0"/>
        <w:jc w:val="both"/>
      </w:pPr>
      <w:r>
        <w:rPr>
          <w:rFonts w:ascii="Times New Roman"/>
          <w:b w:val="false"/>
          <w:i w:val="false"/>
          <w:color w:val="000000"/>
          <w:sz w:val="28"/>
        </w:rPr>
        <w:t>
      5. Туған күні "__" _________ жыл "___" ___________ жыл</w:t>
      </w:r>
    </w:p>
    <w:p>
      <w:pPr>
        <w:spacing w:after="0"/>
        <w:ind w:left="0"/>
        <w:jc w:val="both"/>
      </w:pPr>
      <w:r>
        <w:rPr>
          <w:rFonts w:ascii="Times New Roman"/>
          <w:b w:val="false"/>
          <w:i w:val="false"/>
          <w:color w:val="000000"/>
          <w:sz w:val="28"/>
        </w:rPr>
        <w:t>
      Туған жері: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_____________Республикасы </w:t>
            </w:r>
          </w:p>
          <w:p>
            <w:pPr>
              <w:spacing w:after="20"/>
              <w:ind w:left="20"/>
              <w:jc w:val="both"/>
            </w:pPr>
            <w:r>
              <w:rPr>
                <w:rFonts w:ascii="Times New Roman"/>
                <w:b w:val="false"/>
                <w:i w:val="false"/>
                <w:color w:val="000000"/>
                <w:sz w:val="20"/>
              </w:rPr>
              <w:t>
_____________облысы (және облыстық маңызы бар қала)</w:t>
            </w:r>
          </w:p>
          <w:p>
            <w:pPr>
              <w:spacing w:after="20"/>
              <w:ind w:left="20"/>
              <w:jc w:val="both"/>
            </w:pPr>
            <w:r>
              <w:rPr>
                <w:rFonts w:ascii="Times New Roman"/>
                <w:b w:val="false"/>
                <w:i w:val="false"/>
                <w:color w:val="000000"/>
                <w:sz w:val="20"/>
              </w:rPr>
              <w:t xml:space="preserve">
_____________қаласы (ауыл, кент) </w:t>
            </w:r>
          </w:p>
          <w:p>
            <w:pPr>
              <w:spacing w:after="20"/>
              <w:ind w:left="20"/>
              <w:jc w:val="both"/>
            </w:pPr>
            <w:r>
              <w:rPr>
                <w:rFonts w:ascii="Times New Roman"/>
                <w:b w:val="false"/>
                <w:i w:val="false"/>
                <w:color w:val="000000"/>
                <w:sz w:val="20"/>
              </w:rPr>
              <w:t>
_____________ ауданы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_____________Республикасы</w:t>
            </w:r>
          </w:p>
          <w:p>
            <w:pPr>
              <w:spacing w:after="20"/>
              <w:ind w:left="20"/>
              <w:jc w:val="both"/>
            </w:pPr>
            <w:r>
              <w:rPr>
                <w:rFonts w:ascii="Times New Roman"/>
                <w:b w:val="false"/>
                <w:i w:val="false"/>
                <w:color w:val="000000"/>
                <w:sz w:val="20"/>
              </w:rPr>
              <w:t>
_____________облысы (және облыстық маңызы бар қала)</w:t>
            </w:r>
          </w:p>
          <w:p>
            <w:pPr>
              <w:spacing w:after="20"/>
              <w:ind w:left="20"/>
              <w:jc w:val="both"/>
            </w:pPr>
            <w:r>
              <w:rPr>
                <w:rFonts w:ascii="Times New Roman"/>
                <w:b w:val="false"/>
                <w:i w:val="false"/>
                <w:color w:val="000000"/>
                <w:sz w:val="20"/>
              </w:rPr>
              <w:t xml:space="preserve">
_____________қаласы (ауыл, кент) </w:t>
            </w:r>
          </w:p>
          <w:p>
            <w:pPr>
              <w:spacing w:after="20"/>
              <w:ind w:left="20"/>
              <w:jc w:val="both"/>
            </w:pPr>
            <w:r>
              <w:rPr>
                <w:rFonts w:ascii="Times New Roman"/>
                <w:b w:val="false"/>
                <w:i w:val="false"/>
                <w:color w:val="000000"/>
                <w:sz w:val="20"/>
              </w:rPr>
              <w:t>
_____________ ауданы</w:t>
            </w:r>
          </w:p>
        </w:tc>
      </w:tr>
    </w:tbl>
    <w:p>
      <w:pPr>
        <w:spacing w:after="0"/>
        <w:ind w:left="0"/>
        <w:jc w:val="both"/>
      </w:pPr>
      <w:r>
        <w:rPr>
          <w:rFonts w:ascii="Times New Roman"/>
          <w:b w:val="false"/>
          <w:i w:val="false"/>
          <w:color w:val="000000"/>
          <w:sz w:val="28"/>
        </w:rPr>
        <w:t>
      6. Жасы _______________________ _________________________________</w:t>
      </w:r>
    </w:p>
    <w:p>
      <w:pPr>
        <w:spacing w:after="0"/>
        <w:ind w:left="0"/>
        <w:jc w:val="both"/>
      </w:pPr>
      <w:r>
        <w:rPr>
          <w:rFonts w:ascii="Times New Roman"/>
          <w:b w:val="false"/>
          <w:i w:val="false"/>
          <w:color w:val="000000"/>
          <w:sz w:val="28"/>
        </w:rPr>
        <w:t>
      7. Азаматтығы ________________ ___________________________________</w:t>
      </w:r>
    </w:p>
    <w:p>
      <w:pPr>
        <w:spacing w:after="0"/>
        <w:ind w:left="0"/>
        <w:jc w:val="both"/>
      </w:pPr>
      <w:r>
        <w:rPr>
          <w:rFonts w:ascii="Times New Roman"/>
          <w:b w:val="false"/>
          <w:i w:val="false"/>
          <w:color w:val="000000"/>
          <w:sz w:val="28"/>
        </w:rPr>
        <w:t>
      8. Ұлты (егер жеке басын куәландыратын құжатта көрсетілген болса)</w:t>
      </w:r>
    </w:p>
    <w:p>
      <w:pPr>
        <w:spacing w:after="0"/>
        <w:ind w:left="0"/>
        <w:jc w:val="both"/>
      </w:pPr>
      <w:r>
        <w:rPr>
          <w:rFonts w:ascii="Times New Roman"/>
          <w:b w:val="false"/>
          <w:i w:val="false"/>
          <w:color w:val="000000"/>
          <w:sz w:val="28"/>
        </w:rPr>
        <w:t xml:space="preserve">
      _______________________________ ________________________________ </w:t>
      </w:r>
    </w:p>
    <w:p>
      <w:pPr>
        <w:spacing w:after="0"/>
        <w:ind w:left="0"/>
        <w:jc w:val="both"/>
      </w:pPr>
      <w:r>
        <w:rPr>
          <w:rFonts w:ascii="Times New Roman"/>
          <w:b w:val="false"/>
          <w:i w:val="false"/>
          <w:color w:val="000000"/>
          <w:sz w:val="28"/>
        </w:rPr>
        <w:t>
      9. Тұрғылықты жері: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_____________Республикасы</w:t>
            </w:r>
          </w:p>
          <w:p>
            <w:pPr>
              <w:spacing w:after="20"/>
              <w:ind w:left="20"/>
              <w:jc w:val="both"/>
            </w:pPr>
            <w:r>
              <w:rPr>
                <w:rFonts w:ascii="Times New Roman"/>
                <w:b w:val="false"/>
                <w:i w:val="false"/>
                <w:color w:val="000000"/>
                <w:sz w:val="20"/>
              </w:rPr>
              <w:t>
_____________облысы (және облыстық маңызы бар қала)</w:t>
            </w:r>
          </w:p>
          <w:p>
            <w:pPr>
              <w:spacing w:after="20"/>
              <w:ind w:left="20"/>
              <w:jc w:val="both"/>
            </w:pPr>
            <w:r>
              <w:rPr>
                <w:rFonts w:ascii="Times New Roman"/>
                <w:b w:val="false"/>
                <w:i w:val="false"/>
                <w:color w:val="000000"/>
                <w:sz w:val="20"/>
              </w:rPr>
              <w:t>
_____________қаласы (ауыл, кент) _____________ауданы</w:t>
            </w:r>
          </w:p>
          <w:p>
            <w:pPr>
              <w:spacing w:after="20"/>
              <w:ind w:left="20"/>
              <w:jc w:val="both"/>
            </w:pPr>
            <w:r>
              <w:rPr>
                <w:rFonts w:ascii="Times New Roman"/>
                <w:b w:val="false"/>
                <w:i w:val="false"/>
                <w:color w:val="000000"/>
                <w:sz w:val="20"/>
              </w:rPr>
              <w:t>
_____________көшесі _____________үй _____________ пәтер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_____________Республикасы</w:t>
            </w:r>
          </w:p>
          <w:p>
            <w:pPr>
              <w:spacing w:after="20"/>
              <w:ind w:left="20"/>
              <w:jc w:val="both"/>
            </w:pPr>
            <w:r>
              <w:rPr>
                <w:rFonts w:ascii="Times New Roman"/>
                <w:b w:val="false"/>
                <w:i w:val="false"/>
                <w:color w:val="000000"/>
                <w:sz w:val="20"/>
              </w:rPr>
              <w:t>
_____________облысы (және облыстық маңызы бар қала)</w:t>
            </w:r>
          </w:p>
          <w:p>
            <w:pPr>
              <w:spacing w:after="20"/>
              <w:ind w:left="20"/>
              <w:jc w:val="both"/>
            </w:pPr>
            <w:r>
              <w:rPr>
                <w:rFonts w:ascii="Times New Roman"/>
                <w:b w:val="false"/>
                <w:i w:val="false"/>
                <w:color w:val="000000"/>
                <w:sz w:val="20"/>
              </w:rPr>
              <w:t>
_____________қаласы (ауыл, кент)</w:t>
            </w:r>
          </w:p>
          <w:p>
            <w:pPr>
              <w:spacing w:after="20"/>
              <w:ind w:left="20"/>
              <w:jc w:val="both"/>
            </w:pPr>
            <w:r>
              <w:rPr>
                <w:rFonts w:ascii="Times New Roman"/>
                <w:b w:val="false"/>
                <w:i w:val="false"/>
                <w:color w:val="000000"/>
                <w:sz w:val="20"/>
              </w:rPr>
              <w:t>
_____________ауданы</w:t>
            </w:r>
          </w:p>
          <w:p>
            <w:pPr>
              <w:spacing w:after="20"/>
              <w:ind w:left="20"/>
              <w:jc w:val="both"/>
            </w:pPr>
            <w:r>
              <w:rPr>
                <w:rFonts w:ascii="Times New Roman"/>
                <w:b w:val="false"/>
                <w:i w:val="false"/>
                <w:color w:val="000000"/>
                <w:sz w:val="20"/>
              </w:rPr>
              <w:t>
_____________көшесі</w:t>
            </w:r>
          </w:p>
          <w:p>
            <w:pPr>
              <w:spacing w:after="20"/>
              <w:ind w:left="20"/>
              <w:jc w:val="both"/>
            </w:pPr>
            <w:r>
              <w:rPr>
                <w:rFonts w:ascii="Times New Roman"/>
                <w:b w:val="false"/>
                <w:i w:val="false"/>
                <w:color w:val="000000"/>
                <w:sz w:val="20"/>
              </w:rPr>
              <w:t>
____________үй</w:t>
            </w:r>
          </w:p>
          <w:p>
            <w:pPr>
              <w:spacing w:after="20"/>
              <w:ind w:left="20"/>
              <w:jc w:val="both"/>
            </w:pPr>
            <w:r>
              <w:rPr>
                <w:rFonts w:ascii="Times New Roman"/>
                <w:b w:val="false"/>
                <w:i w:val="false"/>
                <w:color w:val="000000"/>
                <w:sz w:val="20"/>
              </w:rPr>
              <w:t>
_____________ пәтер</w:t>
            </w:r>
          </w:p>
        </w:tc>
      </w:tr>
    </w:tbl>
    <w:p>
      <w:pPr>
        <w:spacing w:after="0"/>
        <w:ind w:left="0"/>
        <w:jc w:val="both"/>
      </w:pPr>
      <w:r>
        <w:rPr>
          <w:rFonts w:ascii="Times New Roman"/>
          <w:b w:val="false"/>
          <w:i w:val="false"/>
          <w:color w:val="000000"/>
          <w:sz w:val="28"/>
        </w:rPr>
        <w:t>
      10. Заңды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_____________Республикасы</w:t>
            </w:r>
          </w:p>
          <w:p>
            <w:pPr>
              <w:spacing w:after="20"/>
              <w:ind w:left="20"/>
              <w:jc w:val="both"/>
            </w:pPr>
            <w:r>
              <w:rPr>
                <w:rFonts w:ascii="Times New Roman"/>
                <w:b w:val="false"/>
                <w:i w:val="false"/>
                <w:color w:val="000000"/>
                <w:sz w:val="20"/>
              </w:rPr>
              <w:t>
_____________облысы (және облыстық маңызы бар қала)</w:t>
            </w:r>
          </w:p>
          <w:p>
            <w:pPr>
              <w:spacing w:after="20"/>
              <w:ind w:left="20"/>
              <w:jc w:val="both"/>
            </w:pPr>
            <w:r>
              <w:rPr>
                <w:rFonts w:ascii="Times New Roman"/>
                <w:b w:val="false"/>
                <w:i w:val="false"/>
                <w:color w:val="000000"/>
                <w:sz w:val="20"/>
              </w:rPr>
              <w:t>
_____________қаласы (ауыл, кент)</w:t>
            </w:r>
          </w:p>
          <w:p>
            <w:pPr>
              <w:spacing w:after="20"/>
              <w:ind w:left="20"/>
              <w:jc w:val="both"/>
            </w:pPr>
            <w:r>
              <w:rPr>
                <w:rFonts w:ascii="Times New Roman"/>
                <w:b w:val="false"/>
                <w:i w:val="false"/>
                <w:color w:val="000000"/>
                <w:sz w:val="20"/>
              </w:rPr>
              <w:t>
_____________ауданы</w:t>
            </w:r>
          </w:p>
          <w:p>
            <w:pPr>
              <w:spacing w:after="20"/>
              <w:ind w:left="20"/>
              <w:jc w:val="both"/>
            </w:pPr>
            <w:r>
              <w:rPr>
                <w:rFonts w:ascii="Times New Roman"/>
                <w:b w:val="false"/>
                <w:i w:val="false"/>
                <w:color w:val="000000"/>
                <w:sz w:val="20"/>
              </w:rPr>
              <w:t>
_____________көшесі</w:t>
            </w:r>
          </w:p>
          <w:p>
            <w:pPr>
              <w:spacing w:after="20"/>
              <w:ind w:left="20"/>
              <w:jc w:val="both"/>
            </w:pPr>
            <w:r>
              <w:rPr>
                <w:rFonts w:ascii="Times New Roman"/>
                <w:b w:val="false"/>
                <w:i w:val="false"/>
                <w:color w:val="000000"/>
                <w:sz w:val="20"/>
              </w:rPr>
              <w:t>
_____________үй</w:t>
            </w:r>
          </w:p>
          <w:p>
            <w:pPr>
              <w:spacing w:after="20"/>
              <w:ind w:left="20"/>
              <w:jc w:val="both"/>
            </w:pPr>
            <w:r>
              <w:rPr>
                <w:rFonts w:ascii="Times New Roman"/>
                <w:b w:val="false"/>
                <w:i w:val="false"/>
                <w:color w:val="000000"/>
                <w:sz w:val="20"/>
              </w:rPr>
              <w:t>
_____________ пәтер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_____________Республикасы</w:t>
            </w:r>
          </w:p>
          <w:p>
            <w:pPr>
              <w:spacing w:after="20"/>
              <w:ind w:left="20"/>
              <w:jc w:val="both"/>
            </w:pPr>
            <w:r>
              <w:rPr>
                <w:rFonts w:ascii="Times New Roman"/>
                <w:b w:val="false"/>
                <w:i w:val="false"/>
                <w:color w:val="000000"/>
                <w:sz w:val="20"/>
              </w:rPr>
              <w:t xml:space="preserve">
_____________облысы (және облыстық маңызы бар қала) </w:t>
            </w:r>
          </w:p>
          <w:p>
            <w:pPr>
              <w:spacing w:after="20"/>
              <w:ind w:left="20"/>
              <w:jc w:val="both"/>
            </w:pPr>
            <w:r>
              <w:rPr>
                <w:rFonts w:ascii="Times New Roman"/>
                <w:b w:val="false"/>
                <w:i w:val="false"/>
                <w:color w:val="000000"/>
                <w:sz w:val="20"/>
              </w:rPr>
              <w:t>
_____________қаласы (ауыл, кент)</w:t>
            </w:r>
          </w:p>
          <w:p>
            <w:pPr>
              <w:spacing w:after="20"/>
              <w:ind w:left="20"/>
              <w:jc w:val="both"/>
            </w:pPr>
            <w:r>
              <w:rPr>
                <w:rFonts w:ascii="Times New Roman"/>
                <w:b w:val="false"/>
                <w:i w:val="false"/>
                <w:color w:val="000000"/>
                <w:sz w:val="20"/>
              </w:rPr>
              <w:t>
_____________ауданы</w:t>
            </w:r>
          </w:p>
          <w:p>
            <w:pPr>
              <w:spacing w:after="20"/>
              <w:ind w:left="20"/>
              <w:jc w:val="both"/>
            </w:pPr>
            <w:r>
              <w:rPr>
                <w:rFonts w:ascii="Times New Roman"/>
                <w:b w:val="false"/>
                <w:i w:val="false"/>
                <w:color w:val="000000"/>
                <w:sz w:val="20"/>
              </w:rPr>
              <w:t>
_____________көшесі</w:t>
            </w:r>
          </w:p>
          <w:p>
            <w:pPr>
              <w:spacing w:after="20"/>
              <w:ind w:left="20"/>
              <w:jc w:val="both"/>
            </w:pPr>
            <w:r>
              <w:rPr>
                <w:rFonts w:ascii="Times New Roman"/>
                <w:b w:val="false"/>
                <w:i w:val="false"/>
                <w:color w:val="000000"/>
                <w:sz w:val="20"/>
              </w:rPr>
              <w:t>
_____________үй</w:t>
            </w:r>
          </w:p>
          <w:p>
            <w:pPr>
              <w:spacing w:after="20"/>
              <w:ind w:left="20"/>
              <w:jc w:val="both"/>
            </w:pPr>
            <w:r>
              <w:rPr>
                <w:rFonts w:ascii="Times New Roman"/>
                <w:b w:val="false"/>
                <w:i w:val="false"/>
                <w:color w:val="000000"/>
                <w:sz w:val="20"/>
              </w:rPr>
              <w:t>
_____________ пәтер</w:t>
            </w:r>
          </w:p>
        </w:tc>
      </w:tr>
    </w:tbl>
    <w:p>
      <w:pPr>
        <w:spacing w:after="0"/>
        <w:ind w:left="0"/>
        <w:jc w:val="both"/>
      </w:pPr>
      <w:r>
        <w:rPr>
          <w:rFonts w:ascii="Times New Roman"/>
          <w:b w:val="false"/>
          <w:i w:val="false"/>
          <w:color w:val="000000"/>
          <w:sz w:val="28"/>
        </w:rPr>
        <w:t xml:space="preserve">
      11 Білімі _______________________ _______________________________ </w:t>
      </w:r>
    </w:p>
    <w:p>
      <w:pPr>
        <w:spacing w:after="0"/>
        <w:ind w:left="0"/>
        <w:jc w:val="both"/>
      </w:pPr>
      <w:r>
        <w:rPr>
          <w:rFonts w:ascii="Times New Roman"/>
          <w:b w:val="false"/>
          <w:i w:val="false"/>
          <w:color w:val="000000"/>
          <w:sz w:val="28"/>
        </w:rPr>
        <w:t>
      12. Табыс көзі немесе жұмыс орны ___________________________ _______</w:t>
      </w:r>
    </w:p>
    <w:p>
      <w:pPr>
        <w:spacing w:after="0"/>
        <w:ind w:left="0"/>
        <w:jc w:val="both"/>
      </w:pPr>
      <w:r>
        <w:rPr>
          <w:rFonts w:ascii="Times New Roman"/>
          <w:b w:val="false"/>
          <w:i w:val="false"/>
          <w:color w:val="000000"/>
          <w:sz w:val="28"/>
        </w:rPr>
        <w:t>
      13. Бұрынғы ерлі-зайыптылардың әрқайсысының неке (ерлі-зайыптылық) саны</w:t>
      </w:r>
    </w:p>
    <w:p>
      <w:pPr>
        <w:spacing w:after="0"/>
        <w:ind w:left="0"/>
        <w:jc w:val="both"/>
      </w:pPr>
      <w:r>
        <w:rPr>
          <w:rFonts w:ascii="Times New Roman"/>
          <w:b w:val="false"/>
          <w:i w:val="false"/>
          <w:color w:val="000000"/>
          <w:sz w:val="28"/>
        </w:rPr>
        <w:t>
      туралы мәліметтер __________________ ________________________________</w:t>
      </w:r>
    </w:p>
    <w:p>
      <w:pPr>
        <w:spacing w:after="0"/>
        <w:ind w:left="0"/>
        <w:jc w:val="both"/>
      </w:pPr>
      <w:r>
        <w:rPr>
          <w:rFonts w:ascii="Times New Roman"/>
          <w:b w:val="false"/>
          <w:i w:val="false"/>
          <w:color w:val="000000"/>
          <w:sz w:val="28"/>
        </w:rPr>
        <w:t>
      14. Неке қию (ерлі-зайыпты болу) туралы акті жазбасының жасалған күні, нөмірі</w:t>
      </w:r>
    </w:p>
    <w:p>
      <w:pPr>
        <w:spacing w:after="0"/>
        <w:ind w:left="0"/>
        <w:jc w:val="both"/>
      </w:pPr>
      <w:r>
        <w:rPr>
          <w:rFonts w:ascii="Times New Roman"/>
          <w:b w:val="false"/>
          <w:i w:val="false"/>
          <w:color w:val="000000"/>
          <w:sz w:val="28"/>
        </w:rPr>
        <w:t>
      _________ жылы ______________ "____" № ____________________________</w:t>
      </w:r>
    </w:p>
    <w:p>
      <w:pPr>
        <w:spacing w:after="0"/>
        <w:ind w:left="0"/>
        <w:jc w:val="both"/>
      </w:pPr>
      <w:r>
        <w:rPr>
          <w:rFonts w:ascii="Times New Roman"/>
          <w:b w:val="false"/>
          <w:i w:val="false"/>
          <w:color w:val="000000"/>
          <w:sz w:val="28"/>
        </w:rPr>
        <w:t>
      15. Неке қиюды (ерлі-зайыпты болуды) мемлекеттік тіркеуді жүргізген тіркеуші органның, Қазақстан Республикасының шетелдегі мекемесінің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16. Некені (ерлі-зайыптылықты) бұзуға негіз болып табылатын құжат:</w:t>
      </w:r>
    </w:p>
    <w:p>
      <w:pPr>
        <w:spacing w:after="0"/>
        <w:ind w:left="0"/>
        <w:jc w:val="both"/>
      </w:pPr>
      <w:r>
        <w:rPr>
          <w:rFonts w:ascii="Times New Roman"/>
          <w:b w:val="false"/>
          <w:i w:val="false"/>
          <w:color w:val="000000"/>
          <w:sz w:val="28"/>
        </w:rPr>
        <w:t>
      1) ерлі-зайыптылардың бірлесіп берген ____жыл "__" _______ № ______ өтініші;</w:t>
      </w:r>
    </w:p>
    <w:p>
      <w:pPr>
        <w:spacing w:after="0"/>
        <w:ind w:left="0"/>
        <w:jc w:val="both"/>
      </w:pPr>
      <w:r>
        <w:rPr>
          <w:rFonts w:ascii="Times New Roman"/>
          <w:b w:val="false"/>
          <w:i w:val="false"/>
          <w:color w:val="000000"/>
          <w:sz w:val="28"/>
        </w:rPr>
        <w:t>
      2) некені (ерлі-зайыптылықты) бұзуға құқығы бар ерлі-зайыптылардың бірінің белгіленген тәртіппен берген _______ жыл "__" _______ № __________ өтініші;</w:t>
      </w:r>
    </w:p>
    <w:p>
      <w:pPr>
        <w:spacing w:after="0"/>
        <w:ind w:left="0"/>
        <w:jc w:val="both"/>
      </w:pPr>
      <w:r>
        <w:rPr>
          <w:rFonts w:ascii="Times New Roman"/>
          <w:b w:val="false"/>
          <w:i w:val="false"/>
          <w:color w:val="000000"/>
          <w:sz w:val="28"/>
        </w:rPr>
        <w:t>
      3) _________ облысы (өлкесі, республикасы) (республикалық маңызы бар қала)__________ ауданы (қаласы)_________ сотының заңды күшіне енген ____ жыл "__" _______ __________ жұбайын хабар-ошарсыз кеткен деп тану туралы шешімі;</w:t>
      </w:r>
    </w:p>
    <w:p>
      <w:pPr>
        <w:spacing w:after="0"/>
        <w:ind w:left="0"/>
        <w:jc w:val="both"/>
      </w:pPr>
      <w:r>
        <w:rPr>
          <w:rFonts w:ascii="Times New Roman"/>
          <w:b w:val="false"/>
          <w:i w:val="false"/>
          <w:color w:val="000000"/>
          <w:sz w:val="28"/>
        </w:rPr>
        <w:t>
      4) _____облысы (өлкесі, республикасы) (республикалық маңызы бар қала)_______ ауданы (қаласы)_______ сотының заңды күшіне енген  ___ жыл "__" ______ __________ жұбайын әрекетке қабілетсіз немесе қабілеті шектеулі деп тану туралы сот шешімі;</w:t>
      </w:r>
    </w:p>
    <w:p>
      <w:pPr>
        <w:spacing w:after="0"/>
        <w:ind w:left="0"/>
        <w:jc w:val="both"/>
      </w:pPr>
      <w:r>
        <w:rPr>
          <w:rFonts w:ascii="Times New Roman"/>
          <w:b w:val="false"/>
          <w:i w:val="false"/>
          <w:color w:val="000000"/>
          <w:sz w:val="28"/>
        </w:rPr>
        <w:t>
      5) ________ облысы (өлкесі, республикасы) (республикалық маңызы бар қала)__________ ауданы (қаласы) сотының ____ жыл "__" ___________ қылмыс жасағаны үшін жұбайының кемінде үш жыл мерзімге бас бостандығынан айыруға сотталғандығы туралы сот үкімі.</w:t>
      </w:r>
    </w:p>
    <w:p>
      <w:pPr>
        <w:spacing w:after="0"/>
        <w:ind w:left="0"/>
        <w:jc w:val="both"/>
      </w:pPr>
      <w:r>
        <w:rPr>
          <w:rFonts w:ascii="Times New Roman"/>
          <w:b w:val="false"/>
          <w:i w:val="false"/>
          <w:color w:val="000000"/>
          <w:sz w:val="28"/>
        </w:rPr>
        <w:t>
      17. Некенің (ерлі-зайыптылықтың) тоқтатылған күні _____ жыл "__" _________</w:t>
      </w:r>
    </w:p>
    <w:p>
      <w:pPr>
        <w:spacing w:after="0"/>
        <w:ind w:left="0"/>
        <w:jc w:val="both"/>
      </w:pPr>
      <w:r>
        <w:rPr>
          <w:rFonts w:ascii="Times New Roman"/>
          <w:b w:val="false"/>
          <w:i w:val="false"/>
          <w:color w:val="000000"/>
          <w:sz w:val="28"/>
        </w:rPr>
        <w:t>
      18. Некені (ерлі-зайыптылықты) бұзған адамдардың жеке басын куәландыратын құжаттарының деректемелері:</w:t>
      </w:r>
    </w:p>
    <w:p>
      <w:pPr>
        <w:spacing w:after="0"/>
        <w:ind w:left="0"/>
        <w:jc w:val="both"/>
      </w:pPr>
      <w:r>
        <w:rPr>
          <w:rFonts w:ascii="Times New Roman"/>
          <w:b w:val="false"/>
          <w:i w:val="false"/>
          <w:color w:val="000000"/>
          <w:sz w:val="28"/>
        </w:rPr>
        <w:t>
      № _________________________ № _________________________________</w:t>
      </w:r>
    </w:p>
    <w:p>
      <w:pPr>
        <w:spacing w:after="0"/>
        <w:ind w:left="0"/>
        <w:jc w:val="both"/>
      </w:pPr>
      <w:r>
        <w:rPr>
          <w:rFonts w:ascii="Times New Roman"/>
          <w:b w:val="false"/>
          <w:i w:val="false"/>
          <w:color w:val="000000"/>
          <w:sz w:val="28"/>
        </w:rPr>
        <w:t>
      берілген күні ____ жыл "__" _____ ____ жыл "__" ____</w:t>
      </w:r>
    </w:p>
    <w:p>
      <w:pPr>
        <w:spacing w:after="0"/>
        <w:ind w:left="0"/>
        <w:jc w:val="both"/>
      </w:pPr>
      <w:r>
        <w:rPr>
          <w:rFonts w:ascii="Times New Roman"/>
          <w:b w:val="false"/>
          <w:i w:val="false"/>
          <w:color w:val="000000"/>
          <w:sz w:val="28"/>
        </w:rPr>
        <w:t>
      берген мекеме _________________ __________________________________</w:t>
      </w:r>
    </w:p>
    <w:p>
      <w:pPr>
        <w:spacing w:after="0"/>
        <w:ind w:left="0"/>
        <w:jc w:val="both"/>
      </w:pPr>
      <w:r>
        <w:rPr>
          <w:rFonts w:ascii="Times New Roman"/>
          <w:b w:val="false"/>
          <w:i w:val="false"/>
          <w:color w:val="000000"/>
          <w:sz w:val="28"/>
        </w:rPr>
        <w:t>
      19. Өтініш беруші туралы мәліметтер: __________________________________</w:t>
      </w:r>
    </w:p>
    <w:p>
      <w:pPr>
        <w:spacing w:after="0"/>
        <w:ind w:left="0"/>
        <w:jc w:val="both"/>
      </w:pPr>
      <w:r>
        <w:rPr>
          <w:rFonts w:ascii="Times New Roman"/>
          <w:b w:val="false"/>
          <w:i w:val="false"/>
          <w:color w:val="000000"/>
          <w:sz w:val="28"/>
        </w:rPr>
        <w:t>
      20. Некені (ерлі-зайыптылықты) бұзу туралы куәліктің сериясы мен нөмірі</w:t>
      </w:r>
    </w:p>
    <w:p>
      <w:pPr>
        <w:spacing w:after="0"/>
        <w:ind w:left="0"/>
        <w:jc w:val="both"/>
      </w:pPr>
      <w:r>
        <w:rPr>
          <w:rFonts w:ascii="Times New Roman"/>
          <w:b w:val="false"/>
          <w:i w:val="false"/>
          <w:color w:val="000000"/>
          <w:sz w:val="28"/>
        </w:rPr>
        <w:t>
      № __________________________ № ____________________________________</w:t>
      </w:r>
    </w:p>
    <w:p>
      <w:pPr>
        <w:spacing w:after="0"/>
        <w:ind w:left="0"/>
        <w:jc w:val="both"/>
      </w:pPr>
      <w:r>
        <w:rPr>
          <w:rFonts w:ascii="Times New Roman"/>
          <w:b w:val="false"/>
          <w:i w:val="false"/>
          <w:color w:val="000000"/>
          <w:sz w:val="28"/>
        </w:rPr>
        <w:t>
      21. Белгілер үшін ____________________________________________________</w:t>
      </w:r>
    </w:p>
    <w:p>
      <w:pPr>
        <w:spacing w:after="0"/>
        <w:ind w:left="0"/>
        <w:jc w:val="both"/>
      </w:pPr>
      <w:r>
        <w:rPr>
          <w:rFonts w:ascii="Times New Roman"/>
          <w:b w:val="false"/>
          <w:i w:val="false"/>
          <w:color w:val="000000"/>
          <w:sz w:val="28"/>
        </w:rPr>
        <w:t>
      Тіркеуші органның бастығы, Қазақстан Республикасының шетелдегі мекемесінің лауазымды адамы.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12 қаңтардағы</w:t>
            </w:r>
            <w:r>
              <w:br/>
            </w:r>
            <w:r>
              <w:rPr>
                <w:rFonts w:ascii="Times New Roman"/>
                <w:b w:val="false"/>
                <w:i w:val="false"/>
                <w:color w:val="000000"/>
                <w:sz w:val="20"/>
              </w:rPr>
              <w:t>№ 9 бұйрығына</w:t>
            </w:r>
            <w:r>
              <w:br/>
            </w:r>
            <w:r>
              <w:rPr>
                <w:rFonts w:ascii="Times New Roman"/>
                <w:b w:val="false"/>
                <w:i w:val="false"/>
                <w:color w:val="000000"/>
                <w:sz w:val="20"/>
              </w:rPr>
              <w:t>4-қосымша</w:t>
            </w:r>
            <w:r>
              <w:br/>
            </w:r>
            <w:r>
              <w:rPr>
                <w:rFonts w:ascii="Times New Roman"/>
                <w:b w:val="false"/>
                <w:i w:val="false"/>
                <w:color w:val="000000"/>
                <w:sz w:val="20"/>
              </w:rPr>
              <w:t>электрондық нысан</w:t>
            </w:r>
          </w:p>
        </w:tc>
      </w:tr>
    </w:tbl>
    <w:bookmarkStart w:name="z65" w:id="14"/>
    <w:p>
      <w:pPr>
        <w:spacing w:after="0"/>
        <w:ind w:left="0"/>
        <w:jc w:val="both"/>
      </w:pPr>
      <w:r>
        <w:rPr>
          <w:rFonts w:ascii="Times New Roman"/>
          <w:b w:val="false"/>
          <w:i w:val="false"/>
          <w:color w:val="000000"/>
          <w:sz w:val="28"/>
        </w:rPr>
        <w:t>
      _____ жылғы "____" _______№ ________</w:t>
      </w:r>
    </w:p>
    <w:bookmarkEnd w:id="14"/>
    <w:p>
      <w:pPr>
        <w:spacing w:after="0"/>
        <w:ind w:left="0"/>
        <w:jc w:val="left"/>
      </w:pPr>
      <w:r>
        <w:rPr>
          <w:rFonts w:ascii="Times New Roman"/>
          <w:b/>
          <w:i w:val="false"/>
          <w:color w:val="000000"/>
        </w:rPr>
        <w:t xml:space="preserve"> Қайтыс болу туралы мемлекеттік тіркеу туралы акт жазбасы</w:t>
      </w:r>
    </w:p>
    <w:p>
      <w:pPr>
        <w:spacing w:after="0"/>
        <w:ind w:left="0"/>
        <w:jc w:val="both"/>
      </w:pPr>
      <w:r>
        <w:rPr>
          <w:rFonts w:ascii="Times New Roman"/>
          <w:b w:val="false"/>
          <w:i w:val="false"/>
          <w:color w:val="000000"/>
          <w:sz w:val="28"/>
        </w:rPr>
        <w:t>
      1. Тегі ______________________________________________________________</w:t>
      </w:r>
    </w:p>
    <w:p>
      <w:pPr>
        <w:spacing w:after="0"/>
        <w:ind w:left="0"/>
        <w:jc w:val="both"/>
      </w:pPr>
      <w:r>
        <w:rPr>
          <w:rFonts w:ascii="Times New Roman"/>
          <w:b w:val="false"/>
          <w:i w:val="false"/>
          <w:color w:val="000000"/>
          <w:sz w:val="28"/>
        </w:rPr>
        <w:t>
      2. Аты ______________________________________________________________</w:t>
      </w:r>
    </w:p>
    <w:p>
      <w:pPr>
        <w:spacing w:after="0"/>
        <w:ind w:left="0"/>
        <w:jc w:val="both"/>
      </w:pPr>
      <w:r>
        <w:rPr>
          <w:rFonts w:ascii="Times New Roman"/>
          <w:b w:val="false"/>
          <w:i w:val="false"/>
          <w:color w:val="000000"/>
          <w:sz w:val="28"/>
        </w:rPr>
        <w:t>
      3. Әкесінің аты (егер бар болса) ________________________________________</w:t>
      </w:r>
    </w:p>
    <w:p>
      <w:pPr>
        <w:spacing w:after="0"/>
        <w:ind w:left="0"/>
        <w:jc w:val="both"/>
      </w:pPr>
      <w:r>
        <w:rPr>
          <w:rFonts w:ascii="Times New Roman"/>
          <w:b w:val="false"/>
          <w:i w:val="false"/>
          <w:color w:val="000000"/>
          <w:sz w:val="28"/>
        </w:rPr>
        <w:t>
      4. Туған күні: "__" ____________ жылы Туған жері: _______________________</w:t>
      </w:r>
    </w:p>
    <w:p>
      <w:pPr>
        <w:spacing w:after="0"/>
        <w:ind w:left="0"/>
        <w:jc w:val="both"/>
      </w:pPr>
      <w:r>
        <w:rPr>
          <w:rFonts w:ascii="Times New Roman"/>
          <w:b w:val="false"/>
          <w:i w:val="false"/>
          <w:color w:val="000000"/>
          <w:sz w:val="28"/>
        </w:rPr>
        <w:t>
      Республикасы _______________ облысы _______________ қаласы  (ауыл, кент)</w:t>
      </w:r>
    </w:p>
    <w:p>
      <w:pPr>
        <w:spacing w:after="0"/>
        <w:ind w:left="0"/>
        <w:jc w:val="both"/>
      </w:pPr>
      <w:r>
        <w:rPr>
          <w:rFonts w:ascii="Times New Roman"/>
          <w:b w:val="false"/>
          <w:i w:val="false"/>
          <w:color w:val="000000"/>
          <w:sz w:val="28"/>
        </w:rPr>
        <w:t>
      ___________________ ауданы</w:t>
      </w:r>
    </w:p>
    <w:p>
      <w:pPr>
        <w:spacing w:after="0"/>
        <w:ind w:left="0"/>
        <w:jc w:val="both"/>
      </w:pPr>
      <w:r>
        <w:rPr>
          <w:rFonts w:ascii="Times New Roman"/>
          <w:b w:val="false"/>
          <w:i w:val="false"/>
          <w:color w:val="000000"/>
          <w:sz w:val="28"/>
        </w:rPr>
        <w:t>
      5. Соңғы тұрғылықты жері:_____________ Республикасы___________________</w:t>
      </w:r>
    </w:p>
    <w:p>
      <w:pPr>
        <w:spacing w:after="0"/>
        <w:ind w:left="0"/>
        <w:jc w:val="both"/>
      </w:pPr>
      <w:r>
        <w:rPr>
          <w:rFonts w:ascii="Times New Roman"/>
          <w:b w:val="false"/>
          <w:i w:val="false"/>
          <w:color w:val="000000"/>
          <w:sz w:val="28"/>
        </w:rPr>
        <w:t>
      облысы_______________ қаласы (елді мекені)_____________________ ауданы</w:t>
      </w:r>
    </w:p>
    <w:p>
      <w:pPr>
        <w:spacing w:after="0"/>
        <w:ind w:left="0"/>
        <w:jc w:val="both"/>
      </w:pPr>
      <w:r>
        <w:rPr>
          <w:rFonts w:ascii="Times New Roman"/>
          <w:b w:val="false"/>
          <w:i w:val="false"/>
          <w:color w:val="000000"/>
          <w:sz w:val="28"/>
        </w:rPr>
        <w:t>
      6. Жынысы ____________________</w:t>
      </w:r>
    </w:p>
    <w:p>
      <w:pPr>
        <w:spacing w:after="0"/>
        <w:ind w:left="0"/>
        <w:jc w:val="both"/>
      </w:pPr>
      <w:r>
        <w:rPr>
          <w:rFonts w:ascii="Times New Roman"/>
          <w:b w:val="false"/>
          <w:i w:val="false"/>
          <w:color w:val="000000"/>
          <w:sz w:val="28"/>
        </w:rPr>
        <w:t>
      7. Азаматтығы ________________________</w:t>
      </w:r>
    </w:p>
    <w:p>
      <w:pPr>
        <w:spacing w:after="0"/>
        <w:ind w:left="0"/>
        <w:jc w:val="both"/>
      </w:pPr>
      <w:r>
        <w:rPr>
          <w:rFonts w:ascii="Times New Roman"/>
          <w:b w:val="false"/>
          <w:i w:val="false"/>
          <w:color w:val="000000"/>
          <w:sz w:val="28"/>
        </w:rPr>
        <w:t>
      8. Ұлты (егер жеке басын куәландыратын құжатта көрсетілген болса)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9. Қайтыс болған күні "__" _____________ 20___жылы. Қайтыс болған жері:</w:t>
      </w:r>
    </w:p>
    <w:p>
      <w:pPr>
        <w:spacing w:after="0"/>
        <w:ind w:left="0"/>
        <w:jc w:val="both"/>
      </w:pPr>
      <w:r>
        <w:rPr>
          <w:rFonts w:ascii="Times New Roman"/>
          <w:b w:val="false"/>
          <w:i w:val="false"/>
          <w:color w:val="000000"/>
          <w:sz w:val="28"/>
        </w:rPr>
        <w:t>
      ___________________ Республикасы___________ облысы (республикалық маңызы бар қала)____________ қаласы (ауыл,  кент) ___________________ ауданы</w:t>
      </w:r>
    </w:p>
    <w:p>
      <w:pPr>
        <w:spacing w:after="0"/>
        <w:ind w:left="0"/>
        <w:jc w:val="both"/>
      </w:pPr>
      <w:r>
        <w:rPr>
          <w:rFonts w:ascii="Times New Roman"/>
          <w:b w:val="false"/>
          <w:i w:val="false"/>
          <w:color w:val="000000"/>
          <w:sz w:val="28"/>
        </w:rPr>
        <w:t>
      10. Қайтыс болу фактісін растайтын құжаттың негізінде қайтыс болу себебі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11. Қайтыс болу фактісін растайтын құжат: _______________________________</w:t>
      </w:r>
    </w:p>
    <w:p>
      <w:pPr>
        <w:spacing w:after="0"/>
        <w:ind w:left="0"/>
        <w:jc w:val="both"/>
      </w:pPr>
      <w:r>
        <w:rPr>
          <w:rFonts w:ascii="Times New Roman"/>
          <w:b w:val="false"/>
          <w:i w:val="false"/>
          <w:color w:val="000000"/>
          <w:sz w:val="28"/>
        </w:rPr>
        <w:t>
      12. Қайтыс болу туралы мәлімдеме жасаушының: _________________________</w:t>
      </w:r>
    </w:p>
    <w:p>
      <w:pPr>
        <w:spacing w:after="0"/>
        <w:ind w:left="0"/>
        <w:jc w:val="both"/>
      </w:pPr>
      <w:r>
        <w:rPr>
          <w:rFonts w:ascii="Times New Roman"/>
          <w:b w:val="false"/>
          <w:i w:val="false"/>
          <w:color w:val="000000"/>
          <w:sz w:val="28"/>
        </w:rPr>
        <w:t>
      Тегі 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w:t>
      </w:r>
    </w:p>
    <w:p>
      <w:pPr>
        <w:spacing w:after="0"/>
        <w:ind w:left="0"/>
        <w:jc w:val="both"/>
      </w:pPr>
      <w:r>
        <w:rPr>
          <w:rFonts w:ascii="Times New Roman"/>
          <w:b w:val="false"/>
          <w:i w:val="false"/>
          <w:color w:val="000000"/>
          <w:sz w:val="28"/>
        </w:rPr>
        <w:t>
      Әкесінің аты (егер бар болса) ___________________________________________</w:t>
      </w:r>
    </w:p>
    <w:p>
      <w:pPr>
        <w:spacing w:after="0"/>
        <w:ind w:left="0"/>
        <w:jc w:val="both"/>
      </w:pPr>
      <w:r>
        <w:rPr>
          <w:rFonts w:ascii="Times New Roman"/>
          <w:b w:val="false"/>
          <w:i w:val="false"/>
          <w:color w:val="000000"/>
          <w:sz w:val="28"/>
        </w:rPr>
        <w:t>
      13. Қайтыс болу туралы мәлімдеме жасаушының тұрғылықты жері:</w:t>
      </w:r>
    </w:p>
    <w:p>
      <w:pPr>
        <w:spacing w:after="0"/>
        <w:ind w:left="0"/>
        <w:jc w:val="both"/>
      </w:pPr>
      <w:r>
        <w:rPr>
          <w:rFonts w:ascii="Times New Roman"/>
          <w:b w:val="false"/>
          <w:i w:val="false"/>
          <w:color w:val="000000"/>
          <w:sz w:val="28"/>
        </w:rPr>
        <w:t>
      ______________ Республикасы</w:t>
      </w:r>
    </w:p>
    <w:p>
      <w:pPr>
        <w:spacing w:after="0"/>
        <w:ind w:left="0"/>
        <w:jc w:val="both"/>
      </w:pPr>
      <w:r>
        <w:rPr>
          <w:rFonts w:ascii="Times New Roman"/>
          <w:b w:val="false"/>
          <w:i w:val="false"/>
          <w:color w:val="000000"/>
          <w:sz w:val="28"/>
        </w:rPr>
        <w:t>
      ______________ облысы</w:t>
      </w:r>
    </w:p>
    <w:p>
      <w:pPr>
        <w:spacing w:after="0"/>
        <w:ind w:left="0"/>
        <w:jc w:val="both"/>
      </w:pPr>
      <w:r>
        <w:rPr>
          <w:rFonts w:ascii="Times New Roman"/>
          <w:b w:val="false"/>
          <w:i w:val="false"/>
          <w:color w:val="000000"/>
          <w:sz w:val="28"/>
        </w:rPr>
        <w:t>
      ______________ қаласы (ауыл, кент)</w:t>
      </w:r>
    </w:p>
    <w:p>
      <w:pPr>
        <w:spacing w:after="0"/>
        <w:ind w:left="0"/>
        <w:jc w:val="both"/>
      </w:pPr>
      <w:r>
        <w:rPr>
          <w:rFonts w:ascii="Times New Roman"/>
          <w:b w:val="false"/>
          <w:i w:val="false"/>
          <w:color w:val="000000"/>
          <w:sz w:val="28"/>
        </w:rPr>
        <w:t>
       ______________ Ауданы</w:t>
      </w:r>
    </w:p>
    <w:p>
      <w:pPr>
        <w:spacing w:after="0"/>
        <w:ind w:left="0"/>
        <w:jc w:val="both"/>
      </w:pPr>
      <w:r>
        <w:rPr>
          <w:rFonts w:ascii="Times New Roman"/>
          <w:b w:val="false"/>
          <w:i w:val="false"/>
          <w:color w:val="000000"/>
          <w:sz w:val="28"/>
        </w:rPr>
        <w:t>
      14. Қайтыс болу туралы мәлімдеме жасаған органның, ұйымның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қайтыс болу туралы мәлімдеме жасаған органның, ұйымның заңды мекенжайы:</w:t>
      </w:r>
    </w:p>
    <w:p>
      <w:pPr>
        <w:spacing w:after="0"/>
        <w:ind w:left="0"/>
        <w:jc w:val="both"/>
      </w:pPr>
      <w:r>
        <w:rPr>
          <w:rFonts w:ascii="Times New Roman"/>
          <w:b w:val="false"/>
          <w:i w:val="false"/>
          <w:color w:val="000000"/>
          <w:sz w:val="28"/>
        </w:rPr>
        <w:t>
      ___________________ Республикасы</w:t>
      </w:r>
    </w:p>
    <w:p>
      <w:pPr>
        <w:spacing w:after="0"/>
        <w:ind w:left="0"/>
        <w:jc w:val="both"/>
      </w:pPr>
      <w:r>
        <w:rPr>
          <w:rFonts w:ascii="Times New Roman"/>
          <w:b w:val="false"/>
          <w:i w:val="false"/>
          <w:color w:val="000000"/>
          <w:sz w:val="28"/>
        </w:rPr>
        <w:t>
      ___________________ облысы</w:t>
      </w:r>
    </w:p>
    <w:p>
      <w:pPr>
        <w:spacing w:after="0"/>
        <w:ind w:left="0"/>
        <w:jc w:val="both"/>
      </w:pPr>
      <w:r>
        <w:rPr>
          <w:rFonts w:ascii="Times New Roman"/>
          <w:b w:val="false"/>
          <w:i w:val="false"/>
          <w:color w:val="000000"/>
          <w:sz w:val="28"/>
        </w:rPr>
        <w:t>
      ___________________ қаласы (ауыл, кент)</w:t>
      </w:r>
    </w:p>
    <w:p>
      <w:pPr>
        <w:spacing w:after="0"/>
        <w:ind w:left="0"/>
        <w:jc w:val="both"/>
      </w:pPr>
      <w:r>
        <w:rPr>
          <w:rFonts w:ascii="Times New Roman"/>
          <w:b w:val="false"/>
          <w:i w:val="false"/>
          <w:color w:val="000000"/>
          <w:sz w:val="28"/>
        </w:rPr>
        <w:t>
      ___________________ ауданы</w:t>
      </w:r>
    </w:p>
    <w:p>
      <w:pPr>
        <w:spacing w:after="0"/>
        <w:ind w:left="0"/>
        <w:jc w:val="both"/>
      </w:pPr>
      <w:r>
        <w:rPr>
          <w:rFonts w:ascii="Times New Roman"/>
          <w:b w:val="false"/>
          <w:i w:val="false"/>
          <w:color w:val="000000"/>
          <w:sz w:val="28"/>
        </w:rPr>
        <w:t>
      15. Қайтыс болу туралы куәліктің сериясы мен нөмірі:</w:t>
      </w:r>
    </w:p>
    <w:p>
      <w:pPr>
        <w:spacing w:after="0"/>
        <w:ind w:left="0"/>
        <w:jc w:val="both"/>
      </w:pPr>
      <w:r>
        <w:rPr>
          <w:rFonts w:ascii="Times New Roman"/>
          <w:b w:val="false"/>
          <w:i w:val="false"/>
          <w:color w:val="000000"/>
          <w:sz w:val="28"/>
        </w:rPr>
        <w:t>
      ________________________________ № __________________________</w:t>
      </w:r>
    </w:p>
    <w:p>
      <w:pPr>
        <w:spacing w:after="0"/>
        <w:ind w:left="0"/>
        <w:jc w:val="both"/>
      </w:pPr>
      <w:r>
        <w:rPr>
          <w:rFonts w:ascii="Times New Roman"/>
          <w:b w:val="false"/>
          <w:i w:val="false"/>
          <w:color w:val="000000"/>
          <w:sz w:val="28"/>
        </w:rPr>
        <w:t>
      16. Белгілер үшін ____________________________________________________</w:t>
      </w:r>
    </w:p>
    <w:p>
      <w:pPr>
        <w:spacing w:after="0"/>
        <w:ind w:left="0"/>
        <w:jc w:val="both"/>
      </w:pPr>
      <w:r>
        <w:rPr>
          <w:rFonts w:ascii="Times New Roman"/>
          <w:b w:val="false"/>
          <w:i w:val="false"/>
          <w:color w:val="000000"/>
          <w:sz w:val="28"/>
        </w:rPr>
        <w:t>
      Тіркеуші органның бастығы, Қазақстан Республикасының шетелдегі мекемесінің лауазымды адамы.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12 қаңтардағы</w:t>
            </w:r>
            <w:r>
              <w:br/>
            </w:r>
            <w:r>
              <w:rPr>
                <w:rFonts w:ascii="Times New Roman"/>
                <w:b w:val="false"/>
                <w:i w:val="false"/>
                <w:color w:val="000000"/>
                <w:sz w:val="20"/>
              </w:rPr>
              <w:t>№ 9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нысан</w:t>
            </w:r>
          </w:p>
        </w:tc>
      </w:tr>
    </w:tbl>
    <w:bookmarkStart w:name="z67" w:id="15"/>
    <w:p>
      <w:pPr>
        <w:spacing w:after="0"/>
        <w:ind w:left="0"/>
        <w:jc w:val="both"/>
      </w:pPr>
      <w:r>
        <w:rPr>
          <w:rFonts w:ascii="Times New Roman"/>
          <w:b w:val="false"/>
          <w:i w:val="false"/>
          <w:color w:val="000000"/>
          <w:sz w:val="28"/>
        </w:rPr>
        <w:t>
      _____ жылғы "____" _______№ ________</w:t>
      </w:r>
    </w:p>
    <w:bookmarkEnd w:id="15"/>
    <w:p>
      <w:pPr>
        <w:spacing w:after="0"/>
        <w:ind w:left="0"/>
        <w:jc w:val="left"/>
      </w:pPr>
      <w:r>
        <w:rPr>
          <w:rFonts w:ascii="Times New Roman"/>
          <w:b/>
          <w:i w:val="false"/>
          <w:color w:val="000000"/>
        </w:rPr>
        <w:t xml:space="preserve"> Туу туралы куәлік</w:t>
      </w:r>
    </w:p>
    <w:p>
      <w:pPr>
        <w:spacing w:after="0"/>
        <w:ind w:left="0"/>
        <w:jc w:val="both"/>
      </w:pPr>
      <w:r>
        <w:rPr>
          <w:rFonts w:ascii="Times New Roman"/>
          <w:b w:val="false"/>
          <w:i w:val="false"/>
          <w:color w:val="000000"/>
          <w:sz w:val="28"/>
        </w:rPr>
        <w:t>
      Азамат(ша) _________________________________________________________</w:t>
      </w:r>
    </w:p>
    <w:p>
      <w:pPr>
        <w:spacing w:after="0"/>
        <w:ind w:left="0"/>
        <w:jc w:val="both"/>
      </w:pPr>
      <w:r>
        <w:rPr>
          <w:rFonts w:ascii="Times New Roman"/>
          <w:b w:val="false"/>
          <w:i w:val="false"/>
          <w:color w:val="000000"/>
          <w:sz w:val="28"/>
        </w:rPr>
        <w:t>
                                             (тегі, аты, әкесінің аты (егер бар болса)</w:t>
      </w:r>
    </w:p>
    <w:p>
      <w:pPr>
        <w:spacing w:after="0"/>
        <w:ind w:left="0"/>
        <w:jc w:val="both"/>
      </w:pPr>
      <w:r>
        <w:rPr>
          <w:rFonts w:ascii="Times New Roman"/>
          <w:b w:val="false"/>
          <w:i w:val="false"/>
          <w:color w:val="000000"/>
          <w:sz w:val="28"/>
        </w:rPr>
        <w:t>
      _____________________________________________________________ туған</w:t>
      </w:r>
    </w:p>
    <w:p>
      <w:pPr>
        <w:spacing w:after="0"/>
        <w:ind w:left="0"/>
        <w:jc w:val="both"/>
      </w:pPr>
      <w:r>
        <w:rPr>
          <w:rFonts w:ascii="Times New Roman"/>
          <w:b w:val="false"/>
          <w:i w:val="false"/>
          <w:color w:val="000000"/>
          <w:sz w:val="28"/>
        </w:rPr>
        <w:t>
                             (туған күні: жылы, айы, күні)</w:t>
      </w:r>
    </w:p>
    <w:p>
      <w:pPr>
        <w:spacing w:after="0"/>
        <w:ind w:left="0"/>
        <w:jc w:val="both"/>
      </w:pPr>
      <w:r>
        <w:rPr>
          <w:rFonts w:ascii="Times New Roman"/>
          <w:b w:val="false"/>
          <w:i w:val="false"/>
          <w:color w:val="000000"/>
          <w:sz w:val="28"/>
        </w:rPr>
        <w:t>
      Туған жері: _________________________________________________________</w:t>
      </w:r>
    </w:p>
    <w:p>
      <w:pPr>
        <w:spacing w:after="0"/>
        <w:ind w:left="0"/>
        <w:jc w:val="both"/>
      </w:pPr>
      <w:r>
        <w:rPr>
          <w:rFonts w:ascii="Times New Roman"/>
          <w:b w:val="false"/>
          <w:i w:val="false"/>
          <w:color w:val="000000"/>
          <w:sz w:val="28"/>
        </w:rPr>
        <w:t>
      Республикасы</w:t>
      </w:r>
    </w:p>
    <w:p>
      <w:pPr>
        <w:spacing w:after="0"/>
        <w:ind w:left="0"/>
        <w:jc w:val="both"/>
      </w:pPr>
      <w:r>
        <w:rPr>
          <w:rFonts w:ascii="Times New Roman"/>
          <w:b w:val="false"/>
          <w:i w:val="false"/>
          <w:color w:val="000000"/>
          <w:sz w:val="28"/>
        </w:rPr>
        <w:t>
      ______________________________________________________ облысы</w:t>
      </w:r>
    </w:p>
    <w:p>
      <w:pPr>
        <w:spacing w:after="0"/>
        <w:ind w:left="0"/>
        <w:jc w:val="both"/>
      </w:pPr>
      <w:r>
        <w:rPr>
          <w:rFonts w:ascii="Times New Roman"/>
          <w:b w:val="false"/>
          <w:i w:val="false"/>
          <w:color w:val="000000"/>
          <w:sz w:val="28"/>
        </w:rPr>
        <w:t>
      _________________________________________________________ қаласы</w:t>
      </w:r>
    </w:p>
    <w:p>
      <w:pPr>
        <w:spacing w:after="0"/>
        <w:ind w:left="0"/>
        <w:jc w:val="both"/>
      </w:pPr>
      <w:r>
        <w:rPr>
          <w:rFonts w:ascii="Times New Roman"/>
          <w:b w:val="false"/>
          <w:i w:val="false"/>
          <w:color w:val="000000"/>
          <w:sz w:val="28"/>
        </w:rPr>
        <w:t>
      (ауыл, кент)</w:t>
      </w:r>
    </w:p>
    <w:p>
      <w:pPr>
        <w:spacing w:after="0"/>
        <w:ind w:left="0"/>
        <w:jc w:val="both"/>
      </w:pPr>
      <w:r>
        <w:rPr>
          <w:rFonts w:ascii="Times New Roman"/>
          <w:b w:val="false"/>
          <w:i w:val="false"/>
          <w:color w:val="000000"/>
          <w:sz w:val="28"/>
        </w:rPr>
        <w:t>
      _____________________________________________ ауданы бұл жөнінде</w:t>
      </w:r>
    </w:p>
    <w:p>
      <w:pPr>
        <w:spacing w:after="0"/>
        <w:ind w:left="0"/>
        <w:jc w:val="both"/>
      </w:pPr>
      <w:r>
        <w:rPr>
          <w:rFonts w:ascii="Times New Roman"/>
          <w:b w:val="false"/>
          <w:i w:val="false"/>
          <w:color w:val="000000"/>
          <w:sz w:val="28"/>
        </w:rPr>
        <w:t>
      туу туралы актілерді тіркеу кітабында 20___жылғы___күні_____айы №</w:t>
      </w:r>
    </w:p>
    <w:p>
      <w:pPr>
        <w:spacing w:after="0"/>
        <w:ind w:left="0"/>
        <w:jc w:val="both"/>
      </w:pPr>
      <w:r>
        <w:rPr>
          <w:rFonts w:ascii="Times New Roman"/>
          <w:b w:val="false"/>
          <w:i w:val="false"/>
          <w:color w:val="000000"/>
          <w:sz w:val="28"/>
        </w:rPr>
        <w:t>
      ________________ жазу жазылды № ______________ жеке сәйкестендіру нөмірі берілді.</w:t>
      </w:r>
    </w:p>
    <w:p>
      <w:pPr>
        <w:spacing w:after="0"/>
        <w:ind w:left="0"/>
        <w:jc w:val="both"/>
      </w:pPr>
      <w:r>
        <w:rPr>
          <w:rFonts w:ascii="Times New Roman"/>
          <w:b w:val="false"/>
          <w:i w:val="false"/>
          <w:color w:val="000000"/>
          <w:sz w:val="28"/>
        </w:rPr>
        <w:t>
      Ата-анасы:</w:t>
      </w:r>
    </w:p>
    <w:p>
      <w:pPr>
        <w:spacing w:after="0"/>
        <w:ind w:left="0"/>
        <w:jc w:val="both"/>
      </w:pPr>
      <w:r>
        <w:rPr>
          <w:rFonts w:ascii="Times New Roman"/>
          <w:b w:val="false"/>
          <w:i w:val="false"/>
          <w:color w:val="000000"/>
          <w:sz w:val="28"/>
        </w:rPr>
        <w:t>
      Әкесі: ______________________________________________________________</w:t>
      </w:r>
    </w:p>
    <w:p>
      <w:pPr>
        <w:spacing w:after="0"/>
        <w:ind w:left="0"/>
        <w:jc w:val="both"/>
      </w:pPr>
      <w:r>
        <w:rPr>
          <w:rFonts w:ascii="Times New Roman"/>
          <w:b w:val="false"/>
          <w:i w:val="false"/>
          <w:color w:val="000000"/>
          <w:sz w:val="28"/>
        </w:rPr>
        <w:t>
                                              (тегі, аты, әкесінің аты (егер бар болса)</w:t>
      </w:r>
    </w:p>
    <w:p>
      <w:pPr>
        <w:spacing w:after="0"/>
        <w:ind w:left="0"/>
        <w:jc w:val="both"/>
      </w:pPr>
      <w:r>
        <w:rPr>
          <w:rFonts w:ascii="Times New Roman"/>
          <w:b w:val="false"/>
          <w:i w:val="false"/>
          <w:color w:val="000000"/>
          <w:sz w:val="28"/>
        </w:rPr>
        <w:t>
      Ұлты (егер жеке басын куәландыратын құжатта көрсетілген болса)</w:t>
      </w:r>
    </w:p>
    <w:p>
      <w:pPr>
        <w:spacing w:after="0"/>
        <w:ind w:left="0"/>
        <w:jc w:val="both"/>
      </w:pPr>
      <w:r>
        <w:rPr>
          <w:rFonts w:ascii="Times New Roman"/>
          <w:b w:val="false"/>
          <w:i w:val="false"/>
          <w:color w:val="000000"/>
          <w:sz w:val="28"/>
        </w:rPr>
        <w:t>
      ________________________ Азаматтығы ________________________________</w:t>
      </w:r>
    </w:p>
    <w:p>
      <w:pPr>
        <w:spacing w:after="0"/>
        <w:ind w:left="0"/>
        <w:jc w:val="both"/>
      </w:pPr>
      <w:r>
        <w:rPr>
          <w:rFonts w:ascii="Times New Roman"/>
          <w:b w:val="false"/>
          <w:i w:val="false"/>
          <w:color w:val="000000"/>
          <w:sz w:val="28"/>
        </w:rPr>
        <w:t>
      Анасы: _____________________________________________________________</w:t>
      </w:r>
    </w:p>
    <w:p>
      <w:pPr>
        <w:spacing w:after="0"/>
        <w:ind w:left="0"/>
        <w:jc w:val="both"/>
      </w:pPr>
      <w:r>
        <w:rPr>
          <w:rFonts w:ascii="Times New Roman"/>
          <w:b w:val="false"/>
          <w:i w:val="false"/>
          <w:color w:val="000000"/>
          <w:sz w:val="28"/>
        </w:rPr>
        <w:t>
                                                  (тегі, аты, әкесінің аты (егер бар болса)</w:t>
      </w:r>
    </w:p>
    <w:p>
      <w:pPr>
        <w:spacing w:after="0"/>
        <w:ind w:left="0"/>
        <w:jc w:val="both"/>
      </w:pPr>
      <w:r>
        <w:rPr>
          <w:rFonts w:ascii="Times New Roman"/>
          <w:b w:val="false"/>
          <w:i w:val="false"/>
          <w:color w:val="000000"/>
          <w:sz w:val="28"/>
        </w:rPr>
        <w:t>
      Ұлты (егер жеке басын куәландыратын құжатта көрсетілген болса)</w:t>
      </w:r>
    </w:p>
    <w:p>
      <w:pPr>
        <w:spacing w:after="0"/>
        <w:ind w:left="0"/>
        <w:jc w:val="both"/>
      </w:pPr>
      <w:r>
        <w:rPr>
          <w:rFonts w:ascii="Times New Roman"/>
          <w:b w:val="false"/>
          <w:i w:val="false"/>
          <w:color w:val="000000"/>
          <w:sz w:val="28"/>
        </w:rPr>
        <w:t>
      Азаматтығы _________________________________________________________</w:t>
      </w:r>
    </w:p>
    <w:p>
      <w:pPr>
        <w:spacing w:after="0"/>
        <w:ind w:left="0"/>
        <w:jc w:val="both"/>
      </w:pPr>
      <w:r>
        <w:rPr>
          <w:rFonts w:ascii="Times New Roman"/>
          <w:b w:val="false"/>
          <w:i w:val="false"/>
          <w:color w:val="000000"/>
          <w:sz w:val="28"/>
        </w:rPr>
        <w:t>
      Мемлекеттік тіркеу орны (тіркеуші органның, Қазақстан Республикасының</w:t>
      </w:r>
    </w:p>
    <w:p>
      <w:pPr>
        <w:spacing w:after="0"/>
        <w:ind w:left="0"/>
        <w:jc w:val="both"/>
      </w:pPr>
      <w:r>
        <w:rPr>
          <w:rFonts w:ascii="Times New Roman"/>
          <w:b w:val="false"/>
          <w:i w:val="false"/>
          <w:color w:val="000000"/>
          <w:sz w:val="28"/>
        </w:rPr>
        <w:t>
      шетелдегі мекемесінің атауы) __________________________________________</w:t>
      </w:r>
    </w:p>
    <w:p>
      <w:pPr>
        <w:spacing w:after="0"/>
        <w:ind w:left="0"/>
        <w:jc w:val="both"/>
      </w:pPr>
      <w:r>
        <w:rPr>
          <w:rFonts w:ascii="Times New Roman"/>
          <w:b w:val="false"/>
          <w:i w:val="false"/>
          <w:color w:val="000000"/>
          <w:sz w:val="28"/>
        </w:rPr>
        <w:t>
      Туу туралы куәліктің берілген күні: ______________________________________</w:t>
      </w:r>
    </w:p>
    <w:p>
      <w:pPr>
        <w:spacing w:after="0"/>
        <w:ind w:left="0"/>
        <w:jc w:val="both"/>
      </w:pPr>
      <w:r>
        <w:rPr>
          <w:rFonts w:ascii="Times New Roman"/>
          <w:b w:val="false"/>
          <w:i w:val="false"/>
          <w:color w:val="000000"/>
          <w:sz w:val="28"/>
        </w:rPr>
        <w:t>
      20 ___ жылғы _________күні _________ айы</w:t>
      </w:r>
    </w:p>
    <w:p>
      <w:pPr>
        <w:spacing w:after="0"/>
        <w:ind w:left="0"/>
        <w:jc w:val="both"/>
      </w:pPr>
      <w:r>
        <w:rPr>
          <w:rFonts w:ascii="Times New Roman"/>
          <w:b w:val="false"/>
          <w:i w:val="false"/>
          <w:color w:val="000000"/>
          <w:sz w:val="28"/>
        </w:rPr>
        <w:t>
      Құжатты берген тіркеуші органның, Қазақстан Республикасының шетелдегі</w:t>
      </w:r>
    </w:p>
    <w:p>
      <w:pPr>
        <w:spacing w:after="0"/>
        <w:ind w:left="0"/>
        <w:jc w:val="both"/>
      </w:pPr>
      <w:r>
        <w:rPr>
          <w:rFonts w:ascii="Times New Roman"/>
          <w:b w:val="false"/>
          <w:i w:val="false"/>
          <w:color w:val="000000"/>
          <w:sz w:val="28"/>
        </w:rPr>
        <w:t>
      мекемесінің атауы ______________________________.</w:t>
      </w:r>
    </w:p>
    <w:p>
      <w:pPr>
        <w:spacing w:after="0"/>
        <w:ind w:left="0"/>
        <w:jc w:val="both"/>
      </w:pPr>
      <w:r>
        <w:rPr>
          <w:rFonts w:ascii="Times New Roman"/>
          <w:b w:val="false"/>
          <w:i w:val="false"/>
          <w:color w:val="000000"/>
          <w:sz w:val="28"/>
        </w:rPr>
        <w:t>
                                           Тіркеуші органның бастығы.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12 қаңтардағы</w:t>
            </w:r>
            <w:r>
              <w:br/>
            </w:r>
            <w:r>
              <w:rPr>
                <w:rFonts w:ascii="Times New Roman"/>
                <w:b w:val="false"/>
                <w:i w:val="false"/>
                <w:color w:val="000000"/>
                <w:sz w:val="20"/>
              </w:rPr>
              <w:t>№ 9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нысан</w:t>
            </w:r>
          </w:p>
        </w:tc>
      </w:tr>
    </w:tbl>
    <w:bookmarkStart w:name="z70" w:id="16"/>
    <w:p>
      <w:pPr>
        <w:spacing w:after="0"/>
        <w:ind w:left="0"/>
        <w:jc w:val="both"/>
      </w:pPr>
      <w:r>
        <w:rPr>
          <w:rFonts w:ascii="Times New Roman"/>
          <w:b w:val="false"/>
          <w:i w:val="false"/>
          <w:color w:val="000000"/>
          <w:sz w:val="28"/>
        </w:rPr>
        <w:t>
      _____ жылғы "____" _______№ ________</w:t>
      </w:r>
    </w:p>
    <w:bookmarkEnd w:id="16"/>
    <w:p>
      <w:pPr>
        <w:spacing w:after="0"/>
        <w:ind w:left="0"/>
        <w:jc w:val="left"/>
      </w:pPr>
      <w:r>
        <w:rPr>
          <w:rFonts w:ascii="Times New Roman"/>
          <w:b/>
          <w:i w:val="false"/>
          <w:color w:val="000000"/>
        </w:rPr>
        <w:t xml:space="preserve"> Неке қию (ерлі-зайыпты болу) туралы куәлік</w:t>
      </w:r>
    </w:p>
    <w:p>
      <w:pPr>
        <w:spacing w:after="0"/>
        <w:ind w:left="0"/>
        <w:jc w:val="both"/>
      </w:pPr>
      <w:r>
        <w:rPr>
          <w:rFonts w:ascii="Times New Roman"/>
          <w:b w:val="false"/>
          <w:i w:val="false"/>
          <w:color w:val="000000"/>
          <w:sz w:val="28"/>
        </w:rPr>
        <w:t>
      Азамат ___________________________________________________________</w:t>
      </w:r>
    </w:p>
    <w:p>
      <w:pPr>
        <w:spacing w:after="0"/>
        <w:ind w:left="0"/>
        <w:jc w:val="both"/>
      </w:pPr>
      <w:r>
        <w:rPr>
          <w:rFonts w:ascii="Times New Roman"/>
          <w:b w:val="false"/>
          <w:i w:val="false"/>
          <w:color w:val="000000"/>
          <w:sz w:val="28"/>
        </w:rPr>
        <w:t>
      (неке қиылғанға (ерлі-зайыпты болғанға) дейінгі тегі, аты, әкесінің аты</w:t>
      </w:r>
    </w:p>
    <w:p>
      <w:pPr>
        <w:spacing w:after="0"/>
        <w:ind w:left="0"/>
        <w:jc w:val="both"/>
      </w:pPr>
      <w:r>
        <w:rPr>
          <w:rFonts w:ascii="Times New Roman"/>
          <w:b w:val="false"/>
          <w:i w:val="false"/>
          <w:color w:val="000000"/>
          <w:sz w:val="28"/>
        </w:rPr>
        <w:t>
      (егер бар болса)  _________________________________________________ туған</w:t>
      </w:r>
    </w:p>
    <w:p>
      <w:pPr>
        <w:spacing w:after="0"/>
        <w:ind w:left="0"/>
        <w:jc w:val="both"/>
      </w:pPr>
      <w:r>
        <w:rPr>
          <w:rFonts w:ascii="Times New Roman"/>
          <w:b w:val="false"/>
          <w:i w:val="false"/>
          <w:color w:val="000000"/>
          <w:sz w:val="28"/>
        </w:rPr>
        <w:t>
                                             (туған күні: жылы, айы, күні)</w:t>
      </w:r>
    </w:p>
    <w:p>
      <w:pPr>
        <w:spacing w:after="0"/>
        <w:ind w:left="0"/>
        <w:jc w:val="both"/>
      </w:pPr>
      <w:r>
        <w:rPr>
          <w:rFonts w:ascii="Times New Roman"/>
          <w:b w:val="false"/>
          <w:i w:val="false"/>
          <w:color w:val="000000"/>
          <w:sz w:val="28"/>
        </w:rPr>
        <w:t>
      Туған жері: ________________________________________________________</w:t>
      </w:r>
    </w:p>
    <w:p>
      <w:pPr>
        <w:spacing w:after="0"/>
        <w:ind w:left="0"/>
        <w:jc w:val="both"/>
      </w:pPr>
      <w:r>
        <w:rPr>
          <w:rFonts w:ascii="Times New Roman"/>
          <w:b w:val="false"/>
          <w:i w:val="false"/>
          <w:color w:val="000000"/>
          <w:sz w:val="28"/>
        </w:rPr>
        <w:t>
      Республикасы</w:t>
      </w:r>
    </w:p>
    <w:p>
      <w:pPr>
        <w:spacing w:after="0"/>
        <w:ind w:left="0"/>
        <w:jc w:val="both"/>
      </w:pPr>
      <w:r>
        <w:rPr>
          <w:rFonts w:ascii="Times New Roman"/>
          <w:b w:val="false"/>
          <w:i w:val="false"/>
          <w:color w:val="000000"/>
          <w:sz w:val="28"/>
        </w:rPr>
        <w:t>
      _____________________________________________________ облысы</w:t>
      </w:r>
    </w:p>
    <w:p>
      <w:pPr>
        <w:spacing w:after="0"/>
        <w:ind w:left="0"/>
        <w:jc w:val="both"/>
      </w:pPr>
      <w:r>
        <w:rPr>
          <w:rFonts w:ascii="Times New Roman"/>
          <w:b w:val="false"/>
          <w:i w:val="false"/>
          <w:color w:val="000000"/>
          <w:sz w:val="28"/>
        </w:rPr>
        <w:t>
      ______________________________________________ қаласы (ауыл, кент)</w:t>
      </w:r>
    </w:p>
    <w:p>
      <w:pPr>
        <w:spacing w:after="0"/>
        <w:ind w:left="0"/>
        <w:jc w:val="both"/>
      </w:pPr>
      <w:r>
        <w:rPr>
          <w:rFonts w:ascii="Times New Roman"/>
          <w:b w:val="false"/>
          <w:i w:val="false"/>
          <w:color w:val="000000"/>
          <w:sz w:val="28"/>
        </w:rPr>
        <w:t>
      ___________________________________________________________ ауданы</w:t>
      </w:r>
    </w:p>
    <w:p>
      <w:pPr>
        <w:spacing w:after="0"/>
        <w:ind w:left="0"/>
        <w:jc w:val="both"/>
      </w:pPr>
      <w:r>
        <w:rPr>
          <w:rFonts w:ascii="Times New Roman"/>
          <w:b w:val="false"/>
          <w:i w:val="false"/>
          <w:color w:val="000000"/>
          <w:sz w:val="28"/>
        </w:rPr>
        <w:t>
      Азаматтығы ________________________________________________________</w:t>
      </w:r>
    </w:p>
    <w:p>
      <w:pPr>
        <w:spacing w:after="0"/>
        <w:ind w:left="0"/>
        <w:jc w:val="both"/>
      </w:pPr>
      <w:r>
        <w:rPr>
          <w:rFonts w:ascii="Times New Roman"/>
          <w:b w:val="false"/>
          <w:i w:val="false"/>
          <w:color w:val="000000"/>
          <w:sz w:val="28"/>
        </w:rPr>
        <w:t>
      Ұлты (егер жеке басын куәландыратын құжатта көрсетілген болса) және</w:t>
      </w:r>
    </w:p>
    <w:p>
      <w:pPr>
        <w:spacing w:after="0"/>
        <w:ind w:left="0"/>
        <w:jc w:val="both"/>
      </w:pPr>
      <w:r>
        <w:rPr>
          <w:rFonts w:ascii="Times New Roman"/>
          <w:b w:val="false"/>
          <w:i w:val="false"/>
          <w:color w:val="000000"/>
          <w:sz w:val="28"/>
        </w:rPr>
        <w:t>
      азаматша __________________________________________________________</w:t>
      </w:r>
    </w:p>
    <w:p>
      <w:pPr>
        <w:spacing w:after="0"/>
        <w:ind w:left="0"/>
        <w:jc w:val="both"/>
      </w:pPr>
      <w:r>
        <w:rPr>
          <w:rFonts w:ascii="Times New Roman"/>
          <w:b w:val="false"/>
          <w:i w:val="false"/>
          <w:color w:val="000000"/>
          <w:sz w:val="28"/>
        </w:rPr>
        <w:t>
      (неке қиылғанға (ерлі-зайыпты болғанға) дейінгі тегі, аты, әкесінің аты (егер бар</w:t>
      </w:r>
    </w:p>
    <w:p>
      <w:pPr>
        <w:spacing w:after="0"/>
        <w:ind w:left="0"/>
        <w:jc w:val="both"/>
      </w:pPr>
      <w:r>
        <w:rPr>
          <w:rFonts w:ascii="Times New Roman"/>
          <w:b w:val="false"/>
          <w:i w:val="false"/>
          <w:color w:val="000000"/>
          <w:sz w:val="28"/>
        </w:rPr>
        <w:t>
      болса) ______________________________________________________ туған</w:t>
      </w:r>
    </w:p>
    <w:p>
      <w:pPr>
        <w:spacing w:after="0"/>
        <w:ind w:left="0"/>
        <w:jc w:val="both"/>
      </w:pPr>
      <w:r>
        <w:rPr>
          <w:rFonts w:ascii="Times New Roman"/>
          <w:b w:val="false"/>
          <w:i w:val="false"/>
          <w:color w:val="000000"/>
          <w:sz w:val="28"/>
        </w:rPr>
        <w:t>
                                                (туған күні: жылы, айы, күні)</w:t>
      </w:r>
    </w:p>
    <w:p>
      <w:pPr>
        <w:spacing w:after="0"/>
        <w:ind w:left="0"/>
        <w:jc w:val="both"/>
      </w:pPr>
      <w:r>
        <w:rPr>
          <w:rFonts w:ascii="Times New Roman"/>
          <w:b w:val="false"/>
          <w:i w:val="false"/>
          <w:color w:val="000000"/>
          <w:sz w:val="28"/>
        </w:rPr>
        <w:t>
      Туған жері: _________________________________________________________</w:t>
      </w:r>
    </w:p>
    <w:p>
      <w:pPr>
        <w:spacing w:after="0"/>
        <w:ind w:left="0"/>
        <w:jc w:val="both"/>
      </w:pPr>
      <w:r>
        <w:rPr>
          <w:rFonts w:ascii="Times New Roman"/>
          <w:b w:val="false"/>
          <w:i w:val="false"/>
          <w:color w:val="000000"/>
          <w:sz w:val="28"/>
        </w:rPr>
        <w:t>
      Республикасы _______________________________________________ облысы</w:t>
      </w:r>
    </w:p>
    <w:p>
      <w:pPr>
        <w:spacing w:after="0"/>
        <w:ind w:left="0"/>
        <w:jc w:val="both"/>
      </w:pPr>
      <w:r>
        <w:rPr>
          <w:rFonts w:ascii="Times New Roman"/>
          <w:b w:val="false"/>
          <w:i w:val="false"/>
          <w:color w:val="000000"/>
          <w:sz w:val="28"/>
        </w:rPr>
        <w:t>
      _________________________ қаласы (ауыл, кент)_________________ ауданы</w:t>
      </w:r>
    </w:p>
    <w:p>
      <w:pPr>
        <w:spacing w:after="0"/>
        <w:ind w:left="0"/>
        <w:jc w:val="both"/>
      </w:pPr>
      <w:r>
        <w:rPr>
          <w:rFonts w:ascii="Times New Roman"/>
          <w:b w:val="false"/>
          <w:i w:val="false"/>
          <w:color w:val="000000"/>
          <w:sz w:val="28"/>
        </w:rPr>
        <w:t>
      Азаматтығы _________________________________________________________</w:t>
      </w:r>
    </w:p>
    <w:p>
      <w:pPr>
        <w:spacing w:after="0"/>
        <w:ind w:left="0"/>
        <w:jc w:val="both"/>
      </w:pPr>
      <w:r>
        <w:rPr>
          <w:rFonts w:ascii="Times New Roman"/>
          <w:b w:val="false"/>
          <w:i w:val="false"/>
          <w:color w:val="000000"/>
          <w:sz w:val="28"/>
        </w:rPr>
        <w:t>
      Ұлты (егер жеке басын куәландыратын құжатта көрсетілген болса)</w:t>
      </w:r>
    </w:p>
    <w:p>
      <w:pPr>
        <w:spacing w:after="0"/>
        <w:ind w:left="0"/>
        <w:jc w:val="both"/>
      </w:pPr>
      <w:r>
        <w:rPr>
          <w:rFonts w:ascii="Times New Roman"/>
          <w:b w:val="false"/>
          <w:i w:val="false"/>
          <w:color w:val="000000"/>
          <w:sz w:val="28"/>
        </w:rPr>
        <w:t>
      _______________________ 20 ____ жылғы _______ айының ________ күні</w:t>
      </w:r>
    </w:p>
    <w:p>
      <w:pPr>
        <w:spacing w:after="0"/>
        <w:ind w:left="0"/>
        <w:jc w:val="both"/>
      </w:pPr>
      <w:r>
        <w:rPr>
          <w:rFonts w:ascii="Times New Roman"/>
          <w:b w:val="false"/>
          <w:i w:val="false"/>
          <w:color w:val="000000"/>
          <w:sz w:val="28"/>
        </w:rPr>
        <w:t>
      некесін қиған (ерлі-зайыпты болды), бұл жөнінде неке қию (ерлі-зайыпты болу)</w:t>
      </w:r>
    </w:p>
    <w:p>
      <w:pPr>
        <w:spacing w:after="0"/>
        <w:ind w:left="0"/>
        <w:jc w:val="both"/>
      </w:pPr>
      <w:r>
        <w:rPr>
          <w:rFonts w:ascii="Times New Roman"/>
          <w:b w:val="false"/>
          <w:i w:val="false"/>
          <w:color w:val="000000"/>
          <w:sz w:val="28"/>
        </w:rPr>
        <w:t>
      туралы актілерді тіркеу кітабында 20 __ жылғы _____ айының _________ күні</w:t>
      </w:r>
    </w:p>
    <w:p>
      <w:pPr>
        <w:spacing w:after="0"/>
        <w:ind w:left="0"/>
        <w:jc w:val="both"/>
      </w:pPr>
      <w:r>
        <w:rPr>
          <w:rFonts w:ascii="Times New Roman"/>
          <w:b w:val="false"/>
          <w:i w:val="false"/>
          <w:color w:val="000000"/>
          <w:sz w:val="28"/>
        </w:rPr>
        <w:t>
      № _____ жазу жазылды Неке қиылғаннан (ерлі-зайыпты  болғаннан) кейін мына тектер берілді:</w:t>
      </w:r>
    </w:p>
    <w:p>
      <w:pPr>
        <w:spacing w:after="0"/>
        <w:ind w:left="0"/>
        <w:jc w:val="both"/>
      </w:pPr>
      <w:r>
        <w:rPr>
          <w:rFonts w:ascii="Times New Roman"/>
          <w:b w:val="false"/>
          <w:i w:val="false"/>
          <w:color w:val="000000"/>
          <w:sz w:val="28"/>
        </w:rPr>
        <w:t>
      еріне_______________________________________________________________</w:t>
      </w:r>
    </w:p>
    <w:p>
      <w:pPr>
        <w:spacing w:after="0"/>
        <w:ind w:left="0"/>
        <w:jc w:val="both"/>
      </w:pPr>
      <w:r>
        <w:rPr>
          <w:rFonts w:ascii="Times New Roman"/>
          <w:b w:val="false"/>
          <w:i w:val="false"/>
          <w:color w:val="000000"/>
          <w:sz w:val="28"/>
        </w:rPr>
        <w:t>
      зайыбына _________________________________________________________</w:t>
      </w:r>
    </w:p>
    <w:p>
      <w:pPr>
        <w:spacing w:after="0"/>
        <w:ind w:left="0"/>
        <w:jc w:val="both"/>
      </w:pPr>
      <w:r>
        <w:rPr>
          <w:rFonts w:ascii="Times New Roman"/>
          <w:b w:val="false"/>
          <w:i w:val="false"/>
          <w:color w:val="000000"/>
          <w:sz w:val="28"/>
        </w:rPr>
        <w:t>
      Неке қиюды (ерлі-зайыпты болуды) мемлекеттік тіркеу орны (тіркеуші органның, Қазақстан Республикасының шетелдегі мекемесінің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Неке қию (ерлі-зайыпты болу) туралы куәліктің берілген күні: 20 _____ жылғы</w:t>
      </w:r>
    </w:p>
    <w:p>
      <w:pPr>
        <w:spacing w:after="0"/>
        <w:ind w:left="0"/>
        <w:jc w:val="both"/>
      </w:pPr>
      <w:r>
        <w:rPr>
          <w:rFonts w:ascii="Times New Roman"/>
          <w:b w:val="false"/>
          <w:i w:val="false"/>
          <w:color w:val="000000"/>
          <w:sz w:val="28"/>
        </w:rPr>
        <w:t>
      ____________айының __________ күні Неке қию (ерлі-зайыпты болу) туралы</w:t>
      </w:r>
    </w:p>
    <w:p>
      <w:pPr>
        <w:spacing w:after="0"/>
        <w:ind w:left="0"/>
        <w:jc w:val="both"/>
      </w:pPr>
      <w:r>
        <w:rPr>
          <w:rFonts w:ascii="Times New Roman"/>
          <w:b w:val="false"/>
          <w:i w:val="false"/>
          <w:color w:val="000000"/>
          <w:sz w:val="28"/>
        </w:rPr>
        <w:t>
      берілген куәліктің сериясы мен нөмірі____________________________________</w:t>
      </w:r>
    </w:p>
    <w:p>
      <w:pPr>
        <w:spacing w:after="0"/>
        <w:ind w:left="0"/>
        <w:jc w:val="both"/>
      </w:pPr>
      <w:r>
        <w:rPr>
          <w:rFonts w:ascii="Times New Roman"/>
          <w:b w:val="false"/>
          <w:i w:val="false"/>
          <w:color w:val="000000"/>
          <w:sz w:val="28"/>
        </w:rPr>
        <w:t>
      Құжатты берген тіркеуші органның, Қазақстан Республикасының шетелдегі</w:t>
      </w:r>
    </w:p>
    <w:p>
      <w:pPr>
        <w:spacing w:after="0"/>
        <w:ind w:left="0"/>
        <w:jc w:val="both"/>
      </w:pPr>
      <w:r>
        <w:rPr>
          <w:rFonts w:ascii="Times New Roman"/>
          <w:b w:val="false"/>
          <w:i w:val="false"/>
          <w:color w:val="000000"/>
          <w:sz w:val="28"/>
        </w:rPr>
        <w:t>
      мекемесінің атауы ____________________________.</w:t>
      </w:r>
    </w:p>
    <w:p>
      <w:pPr>
        <w:spacing w:after="0"/>
        <w:ind w:left="0"/>
        <w:jc w:val="both"/>
      </w:pPr>
      <w:r>
        <w:rPr>
          <w:rFonts w:ascii="Times New Roman"/>
          <w:b w:val="false"/>
          <w:i w:val="false"/>
          <w:color w:val="000000"/>
          <w:sz w:val="28"/>
        </w:rPr>
        <w:t>
                                          Тіркеуші органның бастығы.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12 қаңтардағы</w:t>
            </w:r>
            <w:r>
              <w:br/>
            </w:r>
            <w:r>
              <w:rPr>
                <w:rFonts w:ascii="Times New Roman"/>
                <w:b w:val="false"/>
                <w:i w:val="false"/>
                <w:color w:val="000000"/>
                <w:sz w:val="20"/>
              </w:rPr>
              <w:t>№ 9 бұйрығына</w:t>
            </w:r>
            <w:r>
              <w:br/>
            </w:r>
            <w:r>
              <w:rPr>
                <w:rFonts w:ascii="Times New Roman"/>
                <w:b w:val="false"/>
                <w:i w:val="false"/>
                <w:color w:val="000000"/>
                <w:sz w:val="20"/>
              </w:rPr>
              <w:t>7-қосымша</w:t>
            </w:r>
            <w:r>
              <w:br/>
            </w:r>
            <w:r>
              <w:rPr>
                <w:rFonts w:ascii="Times New Roman"/>
                <w:b w:val="false"/>
                <w:i w:val="false"/>
                <w:color w:val="000000"/>
                <w:sz w:val="20"/>
              </w:rPr>
              <w:t>электрондық нысан</w:t>
            </w:r>
          </w:p>
        </w:tc>
      </w:tr>
    </w:tbl>
    <w:bookmarkStart w:name="z72" w:id="17"/>
    <w:p>
      <w:pPr>
        <w:spacing w:after="0"/>
        <w:ind w:left="0"/>
        <w:jc w:val="both"/>
      </w:pPr>
      <w:r>
        <w:rPr>
          <w:rFonts w:ascii="Times New Roman"/>
          <w:b w:val="false"/>
          <w:i w:val="false"/>
          <w:color w:val="000000"/>
          <w:sz w:val="28"/>
        </w:rPr>
        <w:t>
      _____ жылғы "____" _______№ ________</w:t>
      </w:r>
    </w:p>
    <w:bookmarkEnd w:id="17"/>
    <w:p>
      <w:pPr>
        <w:spacing w:after="0"/>
        <w:ind w:left="0"/>
        <w:jc w:val="left"/>
      </w:pPr>
      <w:r>
        <w:rPr>
          <w:rFonts w:ascii="Times New Roman"/>
          <w:b/>
          <w:i w:val="false"/>
          <w:color w:val="000000"/>
        </w:rPr>
        <w:t xml:space="preserve"> Некені (ерлі-зайыптылықты) бұзу туралы куәлік</w:t>
      </w:r>
    </w:p>
    <w:p>
      <w:pPr>
        <w:spacing w:after="0"/>
        <w:ind w:left="0"/>
        <w:jc w:val="both"/>
      </w:pPr>
      <w:r>
        <w:rPr>
          <w:rFonts w:ascii="Times New Roman"/>
          <w:b w:val="false"/>
          <w:i w:val="false"/>
          <w:color w:val="000000"/>
          <w:sz w:val="28"/>
        </w:rPr>
        <w:t>
      Азамат _______________________________________________________</w:t>
      </w:r>
    </w:p>
    <w:p>
      <w:pPr>
        <w:spacing w:after="0"/>
        <w:ind w:left="0"/>
        <w:jc w:val="both"/>
      </w:pPr>
      <w:r>
        <w:rPr>
          <w:rFonts w:ascii="Times New Roman"/>
          <w:b w:val="false"/>
          <w:i w:val="false"/>
          <w:color w:val="000000"/>
          <w:sz w:val="28"/>
        </w:rPr>
        <w:t>
                                         (тегі, аты, әкесінің аты (егер бар болса)</w:t>
      </w:r>
    </w:p>
    <w:p>
      <w:pPr>
        <w:spacing w:after="0"/>
        <w:ind w:left="0"/>
        <w:jc w:val="both"/>
      </w:pPr>
      <w:r>
        <w:rPr>
          <w:rFonts w:ascii="Times New Roman"/>
          <w:b w:val="false"/>
          <w:i w:val="false"/>
          <w:color w:val="000000"/>
          <w:sz w:val="28"/>
        </w:rPr>
        <w:t>
      ________________________________________________________ туған</w:t>
      </w:r>
    </w:p>
    <w:p>
      <w:pPr>
        <w:spacing w:after="0"/>
        <w:ind w:left="0"/>
        <w:jc w:val="both"/>
      </w:pPr>
      <w:r>
        <w:rPr>
          <w:rFonts w:ascii="Times New Roman"/>
          <w:b w:val="false"/>
          <w:i w:val="false"/>
          <w:color w:val="000000"/>
          <w:sz w:val="28"/>
        </w:rPr>
        <w:t>
                                  (туған күні: жылы, айы, күні)</w:t>
      </w:r>
    </w:p>
    <w:p>
      <w:pPr>
        <w:spacing w:after="0"/>
        <w:ind w:left="0"/>
        <w:jc w:val="both"/>
      </w:pPr>
      <w:r>
        <w:rPr>
          <w:rFonts w:ascii="Times New Roman"/>
          <w:b w:val="false"/>
          <w:i w:val="false"/>
          <w:color w:val="000000"/>
          <w:sz w:val="28"/>
        </w:rPr>
        <w:t>
      Туған жері: ___________________ Республикасы   ________________ облысы</w:t>
      </w:r>
    </w:p>
    <w:p>
      <w:pPr>
        <w:spacing w:after="0"/>
        <w:ind w:left="0"/>
        <w:jc w:val="both"/>
      </w:pPr>
      <w:r>
        <w:rPr>
          <w:rFonts w:ascii="Times New Roman"/>
          <w:b w:val="false"/>
          <w:i w:val="false"/>
          <w:color w:val="000000"/>
          <w:sz w:val="28"/>
        </w:rPr>
        <w:t>
      ___________________ қаласы (елді мекені)   ___________________ ауданы</w:t>
      </w:r>
    </w:p>
    <w:p>
      <w:pPr>
        <w:spacing w:after="0"/>
        <w:ind w:left="0"/>
        <w:jc w:val="both"/>
      </w:pPr>
      <w:r>
        <w:rPr>
          <w:rFonts w:ascii="Times New Roman"/>
          <w:b w:val="false"/>
          <w:i w:val="false"/>
          <w:color w:val="000000"/>
          <w:sz w:val="28"/>
        </w:rPr>
        <w:t>
      Азаматтығы __________________________________________________</w:t>
      </w:r>
    </w:p>
    <w:p>
      <w:pPr>
        <w:spacing w:after="0"/>
        <w:ind w:left="0"/>
        <w:jc w:val="both"/>
      </w:pPr>
      <w:r>
        <w:rPr>
          <w:rFonts w:ascii="Times New Roman"/>
          <w:b w:val="false"/>
          <w:i w:val="false"/>
          <w:color w:val="000000"/>
          <w:sz w:val="28"/>
        </w:rPr>
        <w:t>
      Ұлты (егер жеке басын куәландыратын құжатта көрсетілген болса)</w:t>
      </w:r>
    </w:p>
    <w:p>
      <w:pPr>
        <w:spacing w:after="0"/>
        <w:ind w:left="0"/>
        <w:jc w:val="both"/>
      </w:pPr>
      <w:r>
        <w:rPr>
          <w:rFonts w:ascii="Times New Roman"/>
          <w:b w:val="false"/>
          <w:i w:val="false"/>
          <w:color w:val="000000"/>
          <w:sz w:val="28"/>
        </w:rPr>
        <w:t>
      __________ және азаматша ______________________________</w:t>
      </w:r>
    </w:p>
    <w:p>
      <w:pPr>
        <w:spacing w:after="0"/>
        <w:ind w:left="0"/>
        <w:jc w:val="both"/>
      </w:pPr>
      <w:r>
        <w:rPr>
          <w:rFonts w:ascii="Times New Roman"/>
          <w:b w:val="false"/>
          <w:i w:val="false"/>
          <w:color w:val="000000"/>
          <w:sz w:val="28"/>
        </w:rPr>
        <w:t>
                                                    (тегі, аты, әкесінің аты (егер бар болса)</w:t>
      </w:r>
    </w:p>
    <w:p>
      <w:pPr>
        <w:spacing w:after="0"/>
        <w:ind w:left="0"/>
        <w:jc w:val="both"/>
      </w:pPr>
      <w:r>
        <w:rPr>
          <w:rFonts w:ascii="Times New Roman"/>
          <w:b w:val="false"/>
          <w:i w:val="false"/>
          <w:color w:val="000000"/>
          <w:sz w:val="28"/>
        </w:rPr>
        <w:t>
      _________________________________________________________ туған</w:t>
      </w:r>
    </w:p>
    <w:p>
      <w:pPr>
        <w:spacing w:after="0"/>
        <w:ind w:left="0"/>
        <w:jc w:val="both"/>
      </w:pPr>
      <w:r>
        <w:rPr>
          <w:rFonts w:ascii="Times New Roman"/>
          <w:b w:val="false"/>
          <w:i w:val="false"/>
          <w:color w:val="000000"/>
          <w:sz w:val="28"/>
        </w:rPr>
        <w:t>
      (туған күні)</w:t>
      </w:r>
    </w:p>
    <w:p>
      <w:pPr>
        <w:spacing w:after="0"/>
        <w:ind w:left="0"/>
        <w:jc w:val="both"/>
      </w:pPr>
      <w:r>
        <w:rPr>
          <w:rFonts w:ascii="Times New Roman"/>
          <w:b w:val="false"/>
          <w:i w:val="false"/>
          <w:color w:val="000000"/>
          <w:sz w:val="28"/>
        </w:rPr>
        <w:t>
      Туған жері: ___________________ Республикасы</w:t>
      </w:r>
    </w:p>
    <w:p>
      <w:pPr>
        <w:spacing w:after="0"/>
        <w:ind w:left="0"/>
        <w:jc w:val="both"/>
      </w:pPr>
      <w:r>
        <w:rPr>
          <w:rFonts w:ascii="Times New Roman"/>
          <w:b w:val="false"/>
          <w:i w:val="false"/>
          <w:color w:val="000000"/>
          <w:sz w:val="28"/>
        </w:rPr>
        <w:t>
      ___________________ облысы</w:t>
      </w:r>
    </w:p>
    <w:p>
      <w:pPr>
        <w:spacing w:after="0"/>
        <w:ind w:left="0"/>
        <w:jc w:val="both"/>
      </w:pPr>
      <w:r>
        <w:rPr>
          <w:rFonts w:ascii="Times New Roman"/>
          <w:b w:val="false"/>
          <w:i w:val="false"/>
          <w:color w:val="000000"/>
          <w:sz w:val="28"/>
        </w:rPr>
        <w:t>
      ___________________ қаласы (ауыл, кент)</w:t>
      </w:r>
    </w:p>
    <w:p>
      <w:pPr>
        <w:spacing w:after="0"/>
        <w:ind w:left="0"/>
        <w:jc w:val="both"/>
      </w:pPr>
      <w:r>
        <w:rPr>
          <w:rFonts w:ascii="Times New Roman"/>
          <w:b w:val="false"/>
          <w:i w:val="false"/>
          <w:color w:val="000000"/>
          <w:sz w:val="28"/>
        </w:rPr>
        <w:t>
      ___________________ ауданы</w:t>
      </w:r>
    </w:p>
    <w:p>
      <w:pPr>
        <w:spacing w:after="0"/>
        <w:ind w:left="0"/>
        <w:jc w:val="both"/>
      </w:pPr>
      <w:r>
        <w:rPr>
          <w:rFonts w:ascii="Times New Roman"/>
          <w:b w:val="false"/>
          <w:i w:val="false"/>
          <w:color w:val="000000"/>
          <w:sz w:val="28"/>
        </w:rPr>
        <w:t>
      Азаматтығы ______________________________________________________</w:t>
      </w:r>
    </w:p>
    <w:p>
      <w:pPr>
        <w:spacing w:after="0"/>
        <w:ind w:left="0"/>
        <w:jc w:val="both"/>
      </w:pPr>
      <w:r>
        <w:rPr>
          <w:rFonts w:ascii="Times New Roman"/>
          <w:b w:val="false"/>
          <w:i w:val="false"/>
          <w:color w:val="000000"/>
          <w:sz w:val="28"/>
        </w:rPr>
        <w:t>
      Ұлты (егер жеке басын куәландыратын құжатта көрсетілген болса)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арасындағы неке бұзылды, бұл жөнінде некені (ерлі-зайыптылықты) бұзу</w:t>
      </w:r>
    </w:p>
    <w:p>
      <w:pPr>
        <w:spacing w:after="0"/>
        <w:ind w:left="0"/>
        <w:jc w:val="both"/>
      </w:pPr>
      <w:r>
        <w:rPr>
          <w:rFonts w:ascii="Times New Roman"/>
          <w:b w:val="false"/>
          <w:i w:val="false"/>
          <w:color w:val="000000"/>
          <w:sz w:val="28"/>
        </w:rPr>
        <w:t>
      туралы актілерді тіркеу кітабында 20 ___жылғы _______ айының</w:t>
      </w:r>
    </w:p>
    <w:p>
      <w:pPr>
        <w:spacing w:after="0"/>
        <w:ind w:left="0"/>
        <w:jc w:val="both"/>
      </w:pPr>
      <w:r>
        <w:rPr>
          <w:rFonts w:ascii="Times New Roman"/>
          <w:b w:val="false"/>
          <w:i w:val="false"/>
          <w:color w:val="000000"/>
          <w:sz w:val="28"/>
        </w:rPr>
        <w:t>
      _________ күні № ______ жазу жазылды</w:t>
      </w:r>
    </w:p>
    <w:p>
      <w:pPr>
        <w:spacing w:after="0"/>
        <w:ind w:left="0"/>
        <w:jc w:val="both"/>
      </w:pPr>
      <w:r>
        <w:rPr>
          <w:rFonts w:ascii="Times New Roman"/>
          <w:b w:val="false"/>
          <w:i w:val="false"/>
          <w:color w:val="000000"/>
          <w:sz w:val="28"/>
        </w:rPr>
        <w:t>
      Некені (ерлі-зайыптылықты) бұзуды мемлекеттік тіркеуге негіз болған құжат</w:t>
      </w:r>
    </w:p>
    <w:p>
      <w:pPr>
        <w:spacing w:after="0"/>
        <w:ind w:left="0"/>
        <w:jc w:val="both"/>
      </w:pPr>
      <w:r>
        <w:rPr>
          <w:rFonts w:ascii="Times New Roman"/>
          <w:b w:val="false"/>
          <w:i w:val="false"/>
          <w:color w:val="000000"/>
          <w:sz w:val="28"/>
        </w:rPr>
        <w:t>
      туралы мәліметтер: ________________________________________________</w:t>
      </w:r>
    </w:p>
    <w:p>
      <w:pPr>
        <w:spacing w:after="0"/>
        <w:ind w:left="0"/>
        <w:jc w:val="both"/>
      </w:pPr>
      <w:r>
        <w:rPr>
          <w:rFonts w:ascii="Times New Roman"/>
          <w:b w:val="false"/>
          <w:i w:val="false"/>
          <w:color w:val="000000"/>
          <w:sz w:val="28"/>
        </w:rPr>
        <w:t>
      Некенің (ерлі-зайыптылықтың) тоқтатылған күні: _____ жылы "___" ______</w:t>
      </w:r>
    </w:p>
    <w:p>
      <w:pPr>
        <w:spacing w:after="0"/>
        <w:ind w:left="0"/>
        <w:jc w:val="both"/>
      </w:pPr>
      <w:r>
        <w:rPr>
          <w:rFonts w:ascii="Times New Roman"/>
          <w:b w:val="false"/>
          <w:i w:val="false"/>
          <w:color w:val="000000"/>
          <w:sz w:val="28"/>
        </w:rPr>
        <w:t>
      Некені (ерлі-зайыптылықты) бұзу туралы сот шешімінің заңды күшіне енген  күні:</w:t>
      </w:r>
    </w:p>
    <w:p>
      <w:pPr>
        <w:spacing w:after="0"/>
        <w:ind w:left="0"/>
        <w:jc w:val="both"/>
      </w:pPr>
      <w:r>
        <w:rPr>
          <w:rFonts w:ascii="Times New Roman"/>
          <w:b w:val="false"/>
          <w:i w:val="false"/>
          <w:color w:val="000000"/>
          <w:sz w:val="28"/>
        </w:rPr>
        <w:t>
      _____ жылы "___" _______</w:t>
      </w:r>
    </w:p>
    <w:p>
      <w:pPr>
        <w:spacing w:after="0"/>
        <w:ind w:left="0"/>
        <w:jc w:val="both"/>
      </w:pPr>
      <w:r>
        <w:rPr>
          <w:rFonts w:ascii="Times New Roman"/>
          <w:b w:val="false"/>
          <w:i w:val="false"/>
          <w:color w:val="000000"/>
          <w:sz w:val="28"/>
        </w:rPr>
        <w:t>
      Некені (ерлі-зайыптылықты) бұзғаннан кейін мына тектер берілді:</w:t>
      </w:r>
    </w:p>
    <w:p>
      <w:pPr>
        <w:spacing w:after="0"/>
        <w:ind w:left="0"/>
        <w:jc w:val="both"/>
      </w:pPr>
      <w:r>
        <w:rPr>
          <w:rFonts w:ascii="Times New Roman"/>
          <w:b w:val="false"/>
          <w:i w:val="false"/>
          <w:color w:val="000000"/>
          <w:sz w:val="28"/>
        </w:rPr>
        <w:t>
      еріне ____________________________________________________________</w:t>
      </w:r>
    </w:p>
    <w:p>
      <w:pPr>
        <w:spacing w:after="0"/>
        <w:ind w:left="0"/>
        <w:jc w:val="both"/>
      </w:pPr>
      <w:r>
        <w:rPr>
          <w:rFonts w:ascii="Times New Roman"/>
          <w:b w:val="false"/>
          <w:i w:val="false"/>
          <w:color w:val="000000"/>
          <w:sz w:val="28"/>
        </w:rPr>
        <w:t>
      зайыбына ________________________________________________________</w:t>
      </w:r>
    </w:p>
    <w:p>
      <w:pPr>
        <w:spacing w:after="0"/>
        <w:ind w:left="0"/>
        <w:jc w:val="both"/>
      </w:pPr>
      <w:r>
        <w:rPr>
          <w:rFonts w:ascii="Times New Roman"/>
          <w:b w:val="false"/>
          <w:i w:val="false"/>
          <w:color w:val="000000"/>
          <w:sz w:val="28"/>
        </w:rPr>
        <w:t>
      Куәлік азамат (азаматша) ______________________________________ берілді.</w:t>
      </w:r>
    </w:p>
    <w:p>
      <w:pPr>
        <w:spacing w:after="0"/>
        <w:ind w:left="0"/>
        <w:jc w:val="both"/>
      </w:pPr>
      <w:r>
        <w:rPr>
          <w:rFonts w:ascii="Times New Roman"/>
          <w:b w:val="false"/>
          <w:i w:val="false"/>
          <w:color w:val="000000"/>
          <w:sz w:val="28"/>
        </w:rPr>
        <w:t>
                                                        (тегі, аты, әкесінің аты (егер бар болса)</w:t>
      </w:r>
    </w:p>
    <w:p>
      <w:pPr>
        <w:spacing w:after="0"/>
        <w:ind w:left="0"/>
        <w:jc w:val="both"/>
      </w:pPr>
      <w:r>
        <w:rPr>
          <w:rFonts w:ascii="Times New Roman"/>
          <w:b w:val="false"/>
          <w:i w:val="false"/>
          <w:color w:val="000000"/>
          <w:sz w:val="28"/>
        </w:rPr>
        <w:t>
      Некені (ерлі-зайыптылықты) бұзуды мемлекеттік тіркеуді жүзеге асырған</w:t>
      </w:r>
    </w:p>
    <w:p>
      <w:pPr>
        <w:spacing w:after="0"/>
        <w:ind w:left="0"/>
        <w:jc w:val="both"/>
      </w:pPr>
      <w:r>
        <w:rPr>
          <w:rFonts w:ascii="Times New Roman"/>
          <w:b w:val="false"/>
          <w:i w:val="false"/>
          <w:color w:val="000000"/>
          <w:sz w:val="28"/>
        </w:rPr>
        <w:t>
      тіркеуші органның, Қазақстан Республикасының шетелдегі</w:t>
      </w:r>
    </w:p>
    <w:p>
      <w:pPr>
        <w:spacing w:after="0"/>
        <w:ind w:left="0"/>
        <w:jc w:val="both"/>
      </w:pPr>
      <w:r>
        <w:rPr>
          <w:rFonts w:ascii="Times New Roman"/>
          <w:b w:val="false"/>
          <w:i w:val="false"/>
          <w:color w:val="000000"/>
          <w:sz w:val="28"/>
        </w:rPr>
        <w:t>
      мекемесінің атауы__________________________________________________</w:t>
      </w:r>
    </w:p>
    <w:p>
      <w:pPr>
        <w:spacing w:after="0"/>
        <w:ind w:left="0"/>
        <w:jc w:val="both"/>
      </w:pPr>
      <w:r>
        <w:rPr>
          <w:rFonts w:ascii="Times New Roman"/>
          <w:b w:val="false"/>
          <w:i w:val="false"/>
          <w:color w:val="000000"/>
          <w:sz w:val="28"/>
        </w:rPr>
        <w:t>
      Некені (ерлі-зайыптылықты) бұзу туралы куәліктің берілген күні:</w:t>
      </w:r>
    </w:p>
    <w:p>
      <w:pPr>
        <w:spacing w:after="0"/>
        <w:ind w:left="0"/>
        <w:jc w:val="both"/>
      </w:pPr>
      <w:r>
        <w:rPr>
          <w:rFonts w:ascii="Times New Roman"/>
          <w:b w:val="false"/>
          <w:i w:val="false"/>
          <w:color w:val="000000"/>
          <w:sz w:val="28"/>
        </w:rPr>
        <w:t>
      20 ____ жылғы _______________ айының ________ күні</w:t>
      </w:r>
    </w:p>
    <w:p>
      <w:pPr>
        <w:spacing w:after="0"/>
        <w:ind w:left="0"/>
        <w:jc w:val="both"/>
      </w:pPr>
      <w:r>
        <w:rPr>
          <w:rFonts w:ascii="Times New Roman"/>
          <w:b w:val="false"/>
          <w:i w:val="false"/>
          <w:color w:val="000000"/>
          <w:sz w:val="28"/>
        </w:rPr>
        <w:t>
      Некені (ерлі-зайыптылықты) бұзу туралы куәліктің сериясы мен нөмірі______</w:t>
      </w:r>
    </w:p>
    <w:p>
      <w:pPr>
        <w:spacing w:after="0"/>
        <w:ind w:left="0"/>
        <w:jc w:val="both"/>
      </w:pPr>
      <w:r>
        <w:rPr>
          <w:rFonts w:ascii="Times New Roman"/>
          <w:b w:val="false"/>
          <w:i w:val="false"/>
          <w:color w:val="000000"/>
          <w:sz w:val="28"/>
        </w:rPr>
        <w:t>
      Құжатты берген тіркеуші органның, Қазақстан Республикасының шетелдегі</w:t>
      </w:r>
    </w:p>
    <w:p>
      <w:pPr>
        <w:spacing w:after="0"/>
        <w:ind w:left="0"/>
        <w:jc w:val="both"/>
      </w:pPr>
      <w:r>
        <w:rPr>
          <w:rFonts w:ascii="Times New Roman"/>
          <w:b w:val="false"/>
          <w:i w:val="false"/>
          <w:color w:val="000000"/>
          <w:sz w:val="28"/>
        </w:rPr>
        <w:t>
      мекемесінің атауы:__________________________________________________</w:t>
      </w:r>
    </w:p>
    <w:p>
      <w:pPr>
        <w:spacing w:after="0"/>
        <w:ind w:left="0"/>
        <w:jc w:val="both"/>
      </w:pPr>
      <w:r>
        <w:rPr>
          <w:rFonts w:ascii="Times New Roman"/>
          <w:b w:val="false"/>
          <w:i w:val="false"/>
          <w:color w:val="000000"/>
          <w:sz w:val="28"/>
        </w:rPr>
        <w:t>
      Тіркеуші органның бастығы.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12 қаңтардағы</w:t>
            </w:r>
            <w:r>
              <w:br/>
            </w:r>
            <w:r>
              <w:rPr>
                <w:rFonts w:ascii="Times New Roman"/>
                <w:b w:val="false"/>
                <w:i w:val="false"/>
                <w:color w:val="000000"/>
                <w:sz w:val="20"/>
              </w:rPr>
              <w:t>№ 9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нысан</w:t>
            </w:r>
          </w:p>
        </w:tc>
      </w:tr>
    </w:tbl>
    <w:bookmarkStart w:name="z75" w:id="18"/>
    <w:p>
      <w:pPr>
        <w:spacing w:after="0"/>
        <w:ind w:left="0"/>
        <w:jc w:val="both"/>
      </w:pPr>
      <w:r>
        <w:rPr>
          <w:rFonts w:ascii="Times New Roman"/>
          <w:b w:val="false"/>
          <w:i w:val="false"/>
          <w:color w:val="000000"/>
          <w:sz w:val="28"/>
        </w:rPr>
        <w:t>
      _____ жылғы "____" _______№ ________</w:t>
      </w:r>
    </w:p>
    <w:bookmarkEnd w:id="18"/>
    <w:p>
      <w:pPr>
        <w:spacing w:after="0"/>
        <w:ind w:left="0"/>
        <w:jc w:val="left"/>
      </w:pPr>
      <w:r>
        <w:rPr>
          <w:rFonts w:ascii="Times New Roman"/>
          <w:b/>
          <w:i w:val="false"/>
          <w:color w:val="000000"/>
        </w:rPr>
        <w:t xml:space="preserve"> Қайтыс болу туралы куәлік</w:t>
      </w:r>
    </w:p>
    <w:p>
      <w:pPr>
        <w:spacing w:after="0"/>
        <w:ind w:left="0"/>
        <w:jc w:val="both"/>
      </w:pPr>
      <w:r>
        <w:rPr>
          <w:rFonts w:ascii="Times New Roman"/>
          <w:b w:val="false"/>
          <w:i w:val="false"/>
          <w:color w:val="000000"/>
          <w:sz w:val="28"/>
        </w:rPr>
        <w:t>
      Азамат (ша) ____________________________________________________</w:t>
      </w:r>
    </w:p>
    <w:p>
      <w:pPr>
        <w:spacing w:after="0"/>
        <w:ind w:left="0"/>
        <w:jc w:val="both"/>
      </w:pPr>
      <w:r>
        <w:rPr>
          <w:rFonts w:ascii="Times New Roman"/>
          <w:b w:val="false"/>
          <w:i w:val="false"/>
          <w:color w:val="000000"/>
          <w:sz w:val="28"/>
        </w:rPr>
        <w:t>
                                              (тегі, аты, әкесінің аты (егер бар болса)</w:t>
      </w:r>
    </w:p>
    <w:p>
      <w:pPr>
        <w:spacing w:after="0"/>
        <w:ind w:left="0"/>
        <w:jc w:val="both"/>
      </w:pPr>
      <w:r>
        <w:rPr>
          <w:rFonts w:ascii="Times New Roman"/>
          <w:b w:val="false"/>
          <w:i w:val="false"/>
          <w:color w:val="000000"/>
          <w:sz w:val="28"/>
        </w:rPr>
        <w:t>
      ________________________________________ туған (туған күні: жылы, айы, күні)</w:t>
      </w:r>
    </w:p>
    <w:p>
      <w:pPr>
        <w:spacing w:after="0"/>
        <w:ind w:left="0"/>
        <w:jc w:val="both"/>
      </w:pPr>
      <w:r>
        <w:rPr>
          <w:rFonts w:ascii="Times New Roman"/>
          <w:b w:val="false"/>
          <w:i w:val="false"/>
          <w:color w:val="000000"/>
          <w:sz w:val="28"/>
        </w:rPr>
        <w:t>
      Туған жері: ________________________________________________________</w:t>
      </w:r>
    </w:p>
    <w:p>
      <w:pPr>
        <w:spacing w:after="0"/>
        <w:ind w:left="0"/>
        <w:jc w:val="both"/>
      </w:pPr>
      <w:r>
        <w:rPr>
          <w:rFonts w:ascii="Times New Roman"/>
          <w:b w:val="false"/>
          <w:i w:val="false"/>
          <w:color w:val="000000"/>
          <w:sz w:val="28"/>
        </w:rPr>
        <w:t>
      Республикасы ______________________________________ облысы</w:t>
      </w:r>
    </w:p>
    <w:p>
      <w:pPr>
        <w:spacing w:after="0"/>
        <w:ind w:left="0"/>
        <w:jc w:val="both"/>
      </w:pPr>
      <w:r>
        <w:rPr>
          <w:rFonts w:ascii="Times New Roman"/>
          <w:b w:val="false"/>
          <w:i w:val="false"/>
          <w:color w:val="000000"/>
          <w:sz w:val="28"/>
        </w:rPr>
        <w:t>
      ____________________________________________ қаласы (ауыл, кент)</w:t>
      </w:r>
    </w:p>
    <w:p>
      <w:pPr>
        <w:spacing w:after="0"/>
        <w:ind w:left="0"/>
        <w:jc w:val="both"/>
      </w:pPr>
      <w:r>
        <w:rPr>
          <w:rFonts w:ascii="Times New Roman"/>
          <w:b w:val="false"/>
          <w:i w:val="false"/>
          <w:color w:val="000000"/>
          <w:sz w:val="28"/>
        </w:rPr>
        <w:t>
      ______________________________________________________ ауданы</w:t>
      </w:r>
    </w:p>
    <w:p>
      <w:pPr>
        <w:spacing w:after="0"/>
        <w:ind w:left="0"/>
        <w:jc w:val="both"/>
      </w:pPr>
      <w:r>
        <w:rPr>
          <w:rFonts w:ascii="Times New Roman"/>
          <w:b w:val="false"/>
          <w:i w:val="false"/>
          <w:color w:val="000000"/>
          <w:sz w:val="28"/>
        </w:rPr>
        <w:t>
      Қайтыс болған адамның жасы ______________________________________</w:t>
      </w:r>
    </w:p>
    <w:p>
      <w:pPr>
        <w:spacing w:after="0"/>
        <w:ind w:left="0"/>
        <w:jc w:val="both"/>
      </w:pPr>
      <w:r>
        <w:rPr>
          <w:rFonts w:ascii="Times New Roman"/>
          <w:b w:val="false"/>
          <w:i w:val="false"/>
          <w:color w:val="000000"/>
          <w:sz w:val="28"/>
        </w:rPr>
        <w:t>
      Қайтыс болған күні: _________ жылғы _______________ айының ______ күні</w:t>
      </w:r>
    </w:p>
    <w:p>
      <w:pPr>
        <w:spacing w:after="0"/>
        <w:ind w:left="0"/>
        <w:jc w:val="both"/>
      </w:pPr>
      <w:r>
        <w:rPr>
          <w:rFonts w:ascii="Times New Roman"/>
          <w:b w:val="false"/>
          <w:i w:val="false"/>
          <w:color w:val="000000"/>
          <w:sz w:val="28"/>
        </w:rPr>
        <w:t>
      Қайтыс болған жері: __________________________________________________</w:t>
      </w:r>
    </w:p>
    <w:p>
      <w:pPr>
        <w:spacing w:after="0"/>
        <w:ind w:left="0"/>
        <w:jc w:val="both"/>
      </w:pPr>
      <w:r>
        <w:rPr>
          <w:rFonts w:ascii="Times New Roman"/>
          <w:b w:val="false"/>
          <w:i w:val="false"/>
          <w:color w:val="000000"/>
          <w:sz w:val="28"/>
        </w:rPr>
        <w:t>
      Республикасы ______________________________________________ облысы</w:t>
      </w:r>
    </w:p>
    <w:p>
      <w:pPr>
        <w:spacing w:after="0"/>
        <w:ind w:left="0"/>
        <w:jc w:val="both"/>
      </w:pPr>
      <w:r>
        <w:rPr>
          <w:rFonts w:ascii="Times New Roman"/>
          <w:b w:val="false"/>
          <w:i w:val="false"/>
          <w:color w:val="000000"/>
          <w:sz w:val="28"/>
        </w:rPr>
        <w:t>
      _______________________________________________ қаласы (ауыл, кент)</w:t>
      </w:r>
    </w:p>
    <w:p>
      <w:pPr>
        <w:spacing w:after="0"/>
        <w:ind w:left="0"/>
        <w:jc w:val="both"/>
      </w:pPr>
      <w:r>
        <w:rPr>
          <w:rFonts w:ascii="Times New Roman"/>
          <w:b w:val="false"/>
          <w:i w:val="false"/>
          <w:color w:val="000000"/>
          <w:sz w:val="28"/>
        </w:rPr>
        <w:t>
      _________________________________________________ ауданы  бұл жөнінде</w:t>
      </w:r>
    </w:p>
    <w:p>
      <w:pPr>
        <w:spacing w:after="0"/>
        <w:ind w:left="0"/>
        <w:jc w:val="both"/>
      </w:pPr>
      <w:r>
        <w:rPr>
          <w:rFonts w:ascii="Times New Roman"/>
          <w:b w:val="false"/>
          <w:i w:val="false"/>
          <w:color w:val="000000"/>
          <w:sz w:val="28"/>
        </w:rPr>
        <w:t>
      қайтыс болу туралы актілерді тіркеу кітабында 20______ жылғы _______ айының</w:t>
      </w:r>
    </w:p>
    <w:p>
      <w:pPr>
        <w:spacing w:after="0"/>
        <w:ind w:left="0"/>
        <w:jc w:val="both"/>
      </w:pPr>
      <w:r>
        <w:rPr>
          <w:rFonts w:ascii="Times New Roman"/>
          <w:b w:val="false"/>
          <w:i w:val="false"/>
          <w:color w:val="000000"/>
          <w:sz w:val="28"/>
        </w:rPr>
        <w:t>
      ____________ күні № _____________ жазу жазылды</w:t>
      </w:r>
    </w:p>
    <w:p>
      <w:pPr>
        <w:spacing w:after="0"/>
        <w:ind w:left="0"/>
        <w:jc w:val="both"/>
      </w:pPr>
      <w:r>
        <w:rPr>
          <w:rFonts w:ascii="Times New Roman"/>
          <w:b w:val="false"/>
          <w:i w:val="false"/>
          <w:color w:val="000000"/>
          <w:sz w:val="28"/>
        </w:rPr>
        <w:t>
      Құжатты берген мемлекеттік тіркеуші органның, Қазақстан Республикасының  шетелдегі мекемесінің атауы:______________________</w:t>
      </w:r>
    </w:p>
    <w:p>
      <w:pPr>
        <w:spacing w:after="0"/>
        <w:ind w:left="0"/>
        <w:jc w:val="both"/>
      </w:pPr>
      <w:r>
        <w:rPr>
          <w:rFonts w:ascii="Times New Roman"/>
          <w:b w:val="false"/>
          <w:i w:val="false"/>
          <w:color w:val="000000"/>
          <w:sz w:val="28"/>
        </w:rPr>
        <w:t>
      Қайтыс болу туралы куәліктің берілген күні: 20 ____ жылы ____ күні _____ айы</w:t>
      </w:r>
    </w:p>
    <w:p>
      <w:pPr>
        <w:spacing w:after="0"/>
        <w:ind w:left="0"/>
        <w:jc w:val="both"/>
      </w:pPr>
      <w:r>
        <w:rPr>
          <w:rFonts w:ascii="Times New Roman"/>
          <w:b w:val="false"/>
          <w:i w:val="false"/>
          <w:color w:val="000000"/>
          <w:sz w:val="28"/>
        </w:rPr>
        <w:t>
      Қайтыс болу туралы куәліктің сериясы мен нөмірі________________________</w:t>
      </w:r>
    </w:p>
    <w:p>
      <w:pPr>
        <w:spacing w:after="0"/>
        <w:ind w:left="0"/>
        <w:jc w:val="both"/>
      </w:pPr>
      <w:r>
        <w:rPr>
          <w:rFonts w:ascii="Times New Roman"/>
          <w:b w:val="false"/>
          <w:i w:val="false"/>
          <w:color w:val="000000"/>
          <w:sz w:val="28"/>
        </w:rPr>
        <w:t>
      Құжатты берген тіркеуші органның, Қазақстан Республикасының шетелдегі</w:t>
      </w:r>
    </w:p>
    <w:p>
      <w:pPr>
        <w:spacing w:after="0"/>
        <w:ind w:left="0"/>
        <w:jc w:val="both"/>
      </w:pPr>
      <w:r>
        <w:rPr>
          <w:rFonts w:ascii="Times New Roman"/>
          <w:b w:val="false"/>
          <w:i w:val="false"/>
          <w:color w:val="000000"/>
          <w:sz w:val="28"/>
        </w:rPr>
        <w:t>
      мекемесінің атауы:___________________________</w:t>
      </w:r>
    </w:p>
    <w:p>
      <w:pPr>
        <w:spacing w:after="0"/>
        <w:ind w:left="0"/>
        <w:jc w:val="both"/>
      </w:pPr>
      <w:r>
        <w:rPr>
          <w:rFonts w:ascii="Times New Roman"/>
          <w:b w:val="false"/>
          <w:i w:val="false"/>
          <w:color w:val="000000"/>
          <w:sz w:val="28"/>
        </w:rPr>
        <w:t>
                                        Тіркеуші органның бастығы.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12 қаңтардағы</w:t>
            </w:r>
            <w:r>
              <w:br/>
            </w:r>
            <w:r>
              <w:rPr>
                <w:rFonts w:ascii="Times New Roman"/>
                <w:b w:val="false"/>
                <w:i w:val="false"/>
                <w:color w:val="000000"/>
                <w:sz w:val="20"/>
              </w:rPr>
              <w:t>№ 9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нысан</w:t>
            </w:r>
          </w:p>
        </w:tc>
      </w:tr>
    </w:tbl>
    <w:bookmarkStart w:name="z77" w:id="19"/>
    <w:p>
      <w:pPr>
        <w:spacing w:after="0"/>
        <w:ind w:left="0"/>
        <w:jc w:val="both"/>
      </w:pPr>
      <w:r>
        <w:rPr>
          <w:rFonts w:ascii="Times New Roman"/>
          <w:b w:val="false"/>
          <w:i w:val="false"/>
          <w:color w:val="000000"/>
          <w:sz w:val="28"/>
        </w:rPr>
        <w:t>
      _____ жылғы "____" _______ № ____-В_</w:t>
      </w:r>
    </w:p>
    <w:bookmarkEnd w:id="19"/>
    <w:p>
      <w:pPr>
        <w:spacing w:after="0"/>
        <w:ind w:left="0"/>
        <w:jc w:val="left"/>
      </w:pPr>
      <w:r>
        <w:rPr>
          <w:rFonts w:ascii="Times New Roman"/>
          <w:b/>
          <w:i w:val="false"/>
          <w:color w:val="000000"/>
        </w:rPr>
        <w:t xml:space="preserve"> Тууды мемлекеттік тіркеу туралы қалпына  келтірілген акт жазбасы</w:t>
      </w:r>
    </w:p>
    <w:p>
      <w:pPr>
        <w:spacing w:after="0"/>
        <w:ind w:left="0"/>
        <w:jc w:val="both"/>
      </w:pPr>
      <w:r>
        <w:rPr>
          <w:rFonts w:ascii="Times New Roman"/>
          <w:b w:val="false"/>
          <w:i w:val="false"/>
          <w:color w:val="000000"/>
          <w:sz w:val="28"/>
        </w:rPr>
        <w:t>
      1. Жеке сәйкестендіру нөмірі _________________________________________</w:t>
      </w:r>
    </w:p>
    <w:p>
      <w:pPr>
        <w:spacing w:after="0"/>
        <w:ind w:left="0"/>
        <w:jc w:val="both"/>
      </w:pPr>
      <w:r>
        <w:rPr>
          <w:rFonts w:ascii="Times New Roman"/>
          <w:b w:val="false"/>
          <w:i w:val="false"/>
          <w:color w:val="000000"/>
          <w:sz w:val="28"/>
        </w:rPr>
        <w:t>
      2. Туу туралы акт жазбасының бастапқы мемлекеттік тіркелген күні_________</w:t>
      </w:r>
    </w:p>
    <w:p>
      <w:pPr>
        <w:spacing w:after="0"/>
        <w:ind w:left="0"/>
        <w:jc w:val="both"/>
      </w:pPr>
      <w:r>
        <w:rPr>
          <w:rFonts w:ascii="Times New Roman"/>
          <w:b w:val="false"/>
          <w:i w:val="false"/>
          <w:color w:val="000000"/>
          <w:sz w:val="28"/>
        </w:rPr>
        <w:t>
      3. Тегі ____________ Аты_________ қалауы бойынша______ Әкесінің аты_____ Жынысы__________ Туған күні "__"______________ 20 ___ жыл Баланың туған жері: ________________ Республикасы______________ облысы (республикалық маңызы бар қала) _____________________ қаласы (ауыл, кент) ___________________________ ауданы.</w:t>
      </w:r>
    </w:p>
    <w:p>
      <w:pPr>
        <w:spacing w:after="0"/>
        <w:ind w:left="0"/>
        <w:jc w:val="both"/>
      </w:pPr>
      <w:r>
        <w:rPr>
          <w:rFonts w:ascii="Times New Roman"/>
          <w:b w:val="false"/>
          <w:i w:val="false"/>
          <w:color w:val="000000"/>
          <w:sz w:val="28"/>
        </w:rPr>
        <w:t>
      4. Туылған бала саны (бір, егіз және одан да көп): ________________________</w:t>
      </w:r>
    </w:p>
    <w:p>
      <w:pPr>
        <w:spacing w:after="0"/>
        <w:ind w:left="0"/>
        <w:jc w:val="both"/>
      </w:pPr>
      <w:r>
        <w:rPr>
          <w:rFonts w:ascii="Times New Roman"/>
          <w:b w:val="false"/>
          <w:i w:val="false"/>
          <w:color w:val="000000"/>
          <w:sz w:val="28"/>
        </w:rPr>
        <w:t>
      5. Баланың тірі немесе өлі туғандағы туралы белгі ________________________</w:t>
      </w:r>
    </w:p>
    <w:p>
      <w:pPr>
        <w:spacing w:after="0"/>
        <w:ind w:left="0"/>
        <w:jc w:val="both"/>
      </w:pPr>
      <w:r>
        <w:rPr>
          <w:rFonts w:ascii="Times New Roman"/>
          <w:b w:val="false"/>
          <w:i w:val="false"/>
          <w:color w:val="000000"/>
          <w:sz w:val="28"/>
        </w:rPr>
        <w:t>
      6. Баланың туу фактісін растайтын құжат туралы мәліметтер _______________</w:t>
      </w:r>
    </w:p>
    <w:p>
      <w:pPr>
        <w:spacing w:after="0"/>
        <w:ind w:left="0"/>
        <w:jc w:val="both"/>
      </w:pPr>
      <w:r>
        <w:rPr>
          <w:rFonts w:ascii="Times New Roman"/>
          <w:b w:val="false"/>
          <w:i w:val="false"/>
          <w:color w:val="000000"/>
          <w:sz w:val="28"/>
        </w:rPr>
        <w:t>
      7. Тегі, Аты, Әкесінің аты (егер бар болса), Туған күні "__" _________ жылы,  жасы, тұрақты тұрғылықты жері, заңды мекенжайы, азаматтығы, табыс көзі немесе жұмыс орны, білімі, ұлты, егер жеке басын куәландыратын құжатта көрсетілген болса;</w:t>
      </w:r>
    </w:p>
    <w:p>
      <w:pPr>
        <w:spacing w:after="0"/>
        <w:ind w:left="0"/>
        <w:jc w:val="both"/>
      </w:pPr>
      <w:r>
        <w:rPr>
          <w:rFonts w:ascii="Times New Roman"/>
          <w:b w:val="false"/>
          <w:i w:val="false"/>
          <w:color w:val="000000"/>
          <w:sz w:val="28"/>
        </w:rPr>
        <w:t>
      8. Баланың әкесі туралы мәліметтерді енгізуге негіз болған құжат туралы мәліметтер:</w:t>
      </w:r>
    </w:p>
    <w:p>
      <w:pPr>
        <w:spacing w:after="0"/>
        <w:ind w:left="0"/>
        <w:jc w:val="both"/>
      </w:pPr>
      <w:r>
        <w:rPr>
          <w:rFonts w:ascii="Times New Roman"/>
          <w:b w:val="false"/>
          <w:i w:val="false"/>
          <w:color w:val="000000"/>
          <w:sz w:val="28"/>
        </w:rPr>
        <w:t>
      1) неке қию (ерлі-зайыпты болу) туралы акт жазба:</w:t>
      </w:r>
    </w:p>
    <w:p>
      <w:pPr>
        <w:spacing w:after="0"/>
        <w:ind w:left="0"/>
        <w:jc w:val="both"/>
      </w:pPr>
      <w:r>
        <w:rPr>
          <w:rFonts w:ascii="Times New Roman"/>
          <w:b w:val="false"/>
          <w:i w:val="false"/>
          <w:color w:val="000000"/>
          <w:sz w:val="28"/>
        </w:rPr>
        <w:t>
      № ___ _________ жыл "___" ________________________________________</w:t>
      </w:r>
    </w:p>
    <w:p>
      <w:pPr>
        <w:spacing w:after="0"/>
        <w:ind w:left="0"/>
        <w:jc w:val="both"/>
      </w:pPr>
      <w:r>
        <w:rPr>
          <w:rFonts w:ascii="Times New Roman"/>
          <w:b w:val="false"/>
          <w:i w:val="false"/>
          <w:color w:val="000000"/>
          <w:sz w:val="28"/>
        </w:rPr>
        <w:t>
      2) ата-анасының 20___жыл "___" _________ бірлесіп берген өтініші</w:t>
      </w:r>
    </w:p>
    <w:p>
      <w:pPr>
        <w:spacing w:after="0"/>
        <w:ind w:left="0"/>
        <w:jc w:val="both"/>
      </w:pPr>
      <w:r>
        <w:rPr>
          <w:rFonts w:ascii="Times New Roman"/>
          <w:b w:val="false"/>
          <w:i w:val="false"/>
          <w:color w:val="000000"/>
          <w:sz w:val="28"/>
        </w:rPr>
        <w:t>
      _________________________ ____________________________________</w:t>
      </w:r>
    </w:p>
    <w:p>
      <w:pPr>
        <w:spacing w:after="0"/>
        <w:ind w:left="0"/>
        <w:jc w:val="both"/>
      </w:pPr>
      <w:r>
        <w:rPr>
          <w:rFonts w:ascii="Times New Roman"/>
          <w:b w:val="false"/>
          <w:i w:val="false"/>
          <w:color w:val="000000"/>
          <w:sz w:val="28"/>
        </w:rPr>
        <w:t>
                 (анасының қолы)                                (әкесінің қолы)</w:t>
      </w:r>
    </w:p>
    <w:p>
      <w:pPr>
        <w:spacing w:after="0"/>
        <w:ind w:left="0"/>
        <w:jc w:val="both"/>
      </w:pPr>
      <w:r>
        <w:rPr>
          <w:rFonts w:ascii="Times New Roman"/>
          <w:b w:val="false"/>
          <w:i w:val="false"/>
          <w:color w:val="000000"/>
          <w:sz w:val="28"/>
        </w:rPr>
        <w:t>
      3) анасы қайтыс болған, анасы қайтыс болды деп жарияланған, анасы хабар- ошарсыз кетті деп танылған, анасы әрекетке қабілетсіз деп танылған, анасы ата- ана құқықтарынан айырылған не оның ата-ана құқықтары шектелген, анасының тұрғылықты жерін анықтау мүмкін болмаған жағдайларда әкесінің өтініші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4) әке болуды анықтау туралы, сондай-ақ әке болуды тану фактісін және әке болу фактісін анықтау туралы _______ Республикасы ______________ облысы (республикалық маңызы бар қала) (өлкесі)____________ ауданы (қаласы)  ___________ сотының 20_____ жыл "___" № _____ шешімі; д) некені (ерлі- зайыптылықты) бұзу туралы акт жазба: № ___ _________ жыл "___" __________________________;</w:t>
      </w:r>
    </w:p>
    <w:p>
      <w:pPr>
        <w:spacing w:after="0"/>
        <w:ind w:left="0"/>
        <w:jc w:val="both"/>
      </w:pPr>
      <w:r>
        <w:rPr>
          <w:rFonts w:ascii="Times New Roman"/>
          <w:b w:val="false"/>
          <w:i w:val="false"/>
          <w:color w:val="000000"/>
          <w:sz w:val="28"/>
        </w:rPr>
        <w:t>
      5) некені (ерлі-зайыптылықты) бұзу туралы _______ Республикасы _____________ облысы (республикалық маңызы бар қала) (өлкесі)  ____________ ауданы (қаласы) ________________сотының 20_____ жыл "___"  __________ № ____________ шешімі;</w:t>
      </w:r>
    </w:p>
    <w:p>
      <w:pPr>
        <w:spacing w:after="0"/>
        <w:ind w:left="0"/>
        <w:jc w:val="both"/>
      </w:pPr>
      <w:r>
        <w:rPr>
          <w:rFonts w:ascii="Times New Roman"/>
          <w:b w:val="false"/>
          <w:i w:val="false"/>
          <w:color w:val="000000"/>
          <w:sz w:val="28"/>
        </w:rPr>
        <w:t>
      6) әкесінің қайтыс болуы туралы акт жазбасы: № ___ ______ жыл "___" _______;</w:t>
      </w:r>
    </w:p>
    <w:p>
      <w:pPr>
        <w:spacing w:after="0"/>
        <w:ind w:left="0"/>
        <w:jc w:val="both"/>
      </w:pPr>
      <w:r>
        <w:rPr>
          <w:rFonts w:ascii="Times New Roman"/>
          <w:b w:val="false"/>
          <w:i w:val="false"/>
          <w:color w:val="000000"/>
          <w:sz w:val="28"/>
        </w:rPr>
        <w:t>
      7) анасының өтініші және оның қолы _____________________________________;</w:t>
      </w:r>
    </w:p>
    <w:p>
      <w:pPr>
        <w:spacing w:after="0"/>
        <w:ind w:left="0"/>
        <w:jc w:val="both"/>
      </w:pPr>
      <w:r>
        <w:rPr>
          <w:rFonts w:ascii="Times New Roman"/>
          <w:b w:val="false"/>
          <w:i w:val="false"/>
          <w:color w:val="000000"/>
          <w:sz w:val="28"/>
        </w:rPr>
        <w:t>
      9. Өтініш беруші туралы мәліметтер: ______________________________________</w:t>
      </w:r>
    </w:p>
    <w:p>
      <w:pPr>
        <w:spacing w:after="0"/>
        <w:ind w:left="0"/>
        <w:jc w:val="both"/>
      </w:pPr>
      <w:r>
        <w:rPr>
          <w:rFonts w:ascii="Times New Roman"/>
          <w:b w:val="false"/>
          <w:i w:val="false"/>
          <w:color w:val="000000"/>
          <w:sz w:val="28"/>
        </w:rPr>
        <w:t>
      10. Туу туралы куәліктің сериясы мен нөмірі: __________ № __________________</w:t>
      </w:r>
    </w:p>
    <w:p>
      <w:pPr>
        <w:spacing w:after="0"/>
        <w:ind w:left="0"/>
        <w:jc w:val="both"/>
      </w:pPr>
      <w:r>
        <w:rPr>
          <w:rFonts w:ascii="Times New Roman"/>
          <w:b w:val="false"/>
          <w:i w:val="false"/>
          <w:color w:val="000000"/>
          <w:sz w:val="28"/>
        </w:rPr>
        <w:t>
      11. Белгілер үшін _______________________________________________________</w:t>
      </w:r>
    </w:p>
    <w:p>
      <w:pPr>
        <w:spacing w:after="0"/>
        <w:ind w:left="0"/>
        <w:jc w:val="both"/>
      </w:pPr>
      <w:r>
        <w:rPr>
          <w:rFonts w:ascii="Times New Roman"/>
          <w:b w:val="false"/>
          <w:i w:val="false"/>
          <w:color w:val="000000"/>
          <w:sz w:val="28"/>
        </w:rPr>
        <w:t>
                                                              Тіркеуші органның бастығы.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10-қосымша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12 қаңтардағы</w:t>
            </w:r>
            <w:r>
              <w:br/>
            </w:r>
            <w:r>
              <w:rPr>
                <w:rFonts w:ascii="Times New Roman"/>
                <w:b w:val="false"/>
                <w:i w:val="false"/>
                <w:color w:val="000000"/>
                <w:sz w:val="20"/>
              </w:rPr>
              <w:t>№ 9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нысан</w:t>
            </w:r>
          </w:p>
        </w:tc>
      </w:tr>
    </w:tbl>
    <w:bookmarkStart w:name="z79" w:id="20"/>
    <w:p>
      <w:pPr>
        <w:spacing w:after="0"/>
        <w:ind w:left="0"/>
        <w:jc w:val="both"/>
      </w:pPr>
      <w:r>
        <w:rPr>
          <w:rFonts w:ascii="Times New Roman"/>
          <w:b w:val="false"/>
          <w:i w:val="false"/>
          <w:color w:val="000000"/>
          <w:sz w:val="28"/>
        </w:rPr>
        <w:t>
      _____ жылғы "____" _______№ ____-В__</w:t>
      </w:r>
    </w:p>
    <w:bookmarkEnd w:id="20"/>
    <w:p>
      <w:pPr>
        <w:spacing w:after="0"/>
        <w:ind w:left="0"/>
        <w:jc w:val="left"/>
      </w:pPr>
      <w:r>
        <w:rPr>
          <w:rFonts w:ascii="Times New Roman"/>
          <w:b/>
          <w:i w:val="false"/>
          <w:color w:val="000000"/>
        </w:rPr>
        <w:t xml:space="preserve"> Неке қиюды (ерлі-зайыпты болуды) мемлекеттік  тіркеу туралы қалпына келтірілген акт жазбасы</w:t>
      </w:r>
    </w:p>
    <w:p>
      <w:pPr>
        <w:spacing w:after="0"/>
        <w:ind w:left="0"/>
        <w:jc w:val="both"/>
      </w:pPr>
      <w:r>
        <w:rPr>
          <w:rFonts w:ascii="Times New Roman"/>
          <w:b w:val="false"/>
          <w:i w:val="false"/>
          <w:color w:val="000000"/>
          <w:sz w:val="28"/>
        </w:rPr>
        <w:t>
            Некеге тұрушылар туралы мәліметтер</w:t>
      </w:r>
    </w:p>
    <w:p>
      <w:pPr>
        <w:spacing w:after="0"/>
        <w:ind w:left="0"/>
        <w:jc w:val="both"/>
      </w:pPr>
      <w:r>
        <w:rPr>
          <w:rFonts w:ascii="Times New Roman"/>
          <w:b w:val="false"/>
          <w:i w:val="false"/>
          <w:color w:val="000000"/>
          <w:sz w:val="28"/>
        </w:rPr>
        <w:t>
            Ері Зайыбы</w:t>
      </w:r>
    </w:p>
    <w:p>
      <w:pPr>
        <w:spacing w:after="0"/>
        <w:ind w:left="0"/>
        <w:jc w:val="both"/>
      </w:pPr>
      <w:r>
        <w:rPr>
          <w:rFonts w:ascii="Times New Roman"/>
          <w:b w:val="false"/>
          <w:i w:val="false"/>
          <w:color w:val="000000"/>
          <w:sz w:val="28"/>
        </w:rPr>
        <w:t>
      1. Неке қиылғанға (ерлі-зайыпты болғанға) дейінгі тегі ______________</w:t>
      </w:r>
    </w:p>
    <w:p>
      <w:pPr>
        <w:spacing w:after="0"/>
        <w:ind w:left="0"/>
        <w:jc w:val="both"/>
      </w:pPr>
      <w:r>
        <w:rPr>
          <w:rFonts w:ascii="Times New Roman"/>
          <w:b w:val="false"/>
          <w:i w:val="false"/>
          <w:color w:val="000000"/>
          <w:sz w:val="28"/>
        </w:rPr>
        <w:t>
      2. Неке қиылғаннан (ерлі-зайыпты болғаннан) кейінгі тегі ____________</w:t>
      </w:r>
    </w:p>
    <w:p>
      <w:pPr>
        <w:spacing w:after="0"/>
        <w:ind w:left="0"/>
        <w:jc w:val="both"/>
      </w:pPr>
      <w:r>
        <w:rPr>
          <w:rFonts w:ascii="Times New Roman"/>
          <w:b w:val="false"/>
          <w:i w:val="false"/>
          <w:color w:val="000000"/>
          <w:sz w:val="28"/>
        </w:rPr>
        <w:t>
      3. Аты _____ _____________  _______________________ _____________</w:t>
      </w:r>
    </w:p>
    <w:p>
      <w:pPr>
        <w:spacing w:after="0"/>
        <w:ind w:left="0"/>
        <w:jc w:val="both"/>
      </w:pPr>
      <w:r>
        <w:rPr>
          <w:rFonts w:ascii="Times New Roman"/>
          <w:b w:val="false"/>
          <w:i w:val="false"/>
          <w:color w:val="000000"/>
          <w:sz w:val="28"/>
        </w:rPr>
        <w:t>
      4. Әкесінің аты (егер бар болса) _______________ _________________________</w:t>
      </w:r>
    </w:p>
    <w:p>
      <w:pPr>
        <w:spacing w:after="0"/>
        <w:ind w:left="0"/>
        <w:jc w:val="both"/>
      </w:pPr>
      <w:r>
        <w:rPr>
          <w:rFonts w:ascii="Times New Roman"/>
          <w:b w:val="false"/>
          <w:i w:val="false"/>
          <w:color w:val="000000"/>
          <w:sz w:val="28"/>
        </w:rPr>
        <w:t xml:space="preserve">
      5. Туған күні және туған жері "__" _________ жыл "___" ___________ жыл.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Республикасы</w:t>
            </w:r>
          </w:p>
          <w:p>
            <w:pPr>
              <w:spacing w:after="20"/>
              <w:ind w:left="20"/>
              <w:jc w:val="both"/>
            </w:pPr>
            <w:r>
              <w:rPr>
                <w:rFonts w:ascii="Times New Roman"/>
                <w:b w:val="false"/>
                <w:i w:val="false"/>
                <w:color w:val="000000"/>
                <w:sz w:val="20"/>
              </w:rPr>
              <w:t>
_____________ облысы (және облыстық маңызы бар қала)</w:t>
            </w:r>
          </w:p>
          <w:p>
            <w:pPr>
              <w:spacing w:after="20"/>
              <w:ind w:left="20"/>
              <w:jc w:val="both"/>
            </w:pPr>
            <w:r>
              <w:rPr>
                <w:rFonts w:ascii="Times New Roman"/>
                <w:b w:val="false"/>
                <w:i w:val="false"/>
                <w:color w:val="000000"/>
                <w:sz w:val="20"/>
              </w:rPr>
              <w:t>
_____________ қаласы (ауыл, кент)</w:t>
            </w:r>
          </w:p>
          <w:p>
            <w:pPr>
              <w:spacing w:after="20"/>
              <w:ind w:left="20"/>
              <w:jc w:val="both"/>
            </w:pPr>
            <w:r>
              <w:rPr>
                <w:rFonts w:ascii="Times New Roman"/>
                <w:b w:val="false"/>
                <w:i w:val="false"/>
                <w:color w:val="000000"/>
                <w:sz w:val="20"/>
              </w:rPr>
              <w:t>
_____________ ауданы</w:t>
            </w:r>
          </w:p>
          <w:p>
            <w:pPr>
              <w:spacing w:after="20"/>
              <w:ind w:left="20"/>
              <w:jc w:val="both"/>
            </w:pPr>
            <w:r>
              <w:rPr>
                <w:rFonts w:ascii="Times New Roman"/>
                <w:b w:val="false"/>
                <w:i w:val="false"/>
                <w:color w:val="000000"/>
                <w:sz w:val="20"/>
              </w:rPr>
              <w:t>
_____________ көшесі</w:t>
            </w:r>
          </w:p>
          <w:p>
            <w:pPr>
              <w:spacing w:after="20"/>
              <w:ind w:left="20"/>
              <w:jc w:val="both"/>
            </w:pPr>
            <w:r>
              <w:rPr>
                <w:rFonts w:ascii="Times New Roman"/>
                <w:b w:val="false"/>
                <w:i w:val="false"/>
                <w:color w:val="000000"/>
                <w:sz w:val="20"/>
              </w:rPr>
              <w:t>
_____________ үй</w:t>
            </w:r>
          </w:p>
          <w:p>
            <w:pPr>
              <w:spacing w:after="20"/>
              <w:ind w:left="20"/>
              <w:jc w:val="both"/>
            </w:pPr>
            <w:r>
              <w:rPr>
                <w:rFonts w:ascii="Times New Roman"/>
                <w:b w:val="false"/>
                <w:i w:val="false"/>
                <w:color w:val="000000"/>
                <w:sz w:val="20"/>
              </w:rPr>
              <w:t>
_____________ пәтер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Республикасы</w:t>
            </w:r>
          </w:p>
          <w:p>
            <w:pPr>
              <w:spacing w:after="20"/>
              <w:ind w:left="20"/>
              <w:jc w:val="both"/>
            </w:pPr>
            <w:r>
              <w:rPr>
                <w:rFonts w:ascii="Times New Roman"/>
                <w:b w:val="false"/>
                <w:i w:val="false"/>
                <w:color w:val="000000"/>
                <w:sz w:val="20"/>
              </w:rPr>
              <w:t>
_____________ облысы (және облыстық маңызы бар қала)</w:t>
            </w:r>
          </w:p>
          <w:p>
            <w:pPr>
              <w:spacing w:after="20"/>
              <w:ind w:left="20"/>
              <w:jc w:val="both"/>
            </w:pPr>
            <w:r>
              <w:rPr>
                <w:rFonts w:ascii="Times New Roman"/>
                <w:b w:val="false"/>
                <w:i w:val="false"/>
                <w:color w:val="000000"/>
                <w:sz w:val="20"/>
              </w:rPr>
              <w:t>
_____________ қаласы (ауыл, кент)</w:t>
            </w:r>
          </w:p>
          <w:p>
            <w:pPr>
              <w:spacing w:after="20"/>
              <w:ind w:left="20"/>
              <w:jc w:val="both"/>
            </w:pPr>
            <w:r>
              <w:rPr>
                <w:rFonts w:ascii="Times New Roman"/>
                <w:b w:val="false"/>
                <w:i w:val="false"/>
                <w:color w:val="000000"/>
                <w:sz w:val="20"/>
              </w:rPr>
              <w:t>
_____________ ауданы</w:t>
            </w:r>
          </w:p>
          <w:p>
            <w:pPr>
              <w:spacing w:after="20"/>
              <w:ind w:left="20"/>
              <w:jc w:val="both"/>
            </w:pPr>
            <w:r>
              <w:rPr>
                <w:rFonts w:ascii="Times New Roman"/>
                <w:b w:val="false"/>
                <w:i w:val="false"/>
                <w:color w:val="000000"/>
                <w:sz w:val="20"/>
              </w:rPr>
              <w:t>
_____________ көшесі</w:t>
            </w:r>
          </w:p>
          <w:p>
            <w:pPr>
              <w:spacing w:after="20"/>
              <w:ind w:left="20"/>
              <w:jc w:val="both"/>
            </w:pPr>
            <w:r>
              <w:rPr>
                <w:rFonts w:ascii="Times New Roman"/>
                <w:b w:val="false"/>
                <w:i w:val="false"/>
                <w:color w:val="000000"/>
                <w:sz w:val="20"/>
              </w:rPr>
              <w:t>
_____________ үй</w:t>
            </w:r>
          </w:p>
          <w:p>
            <w:pPr>
              <w:spacing w:after="20"/>
              <w:ind w:left="20"/>
              <w:jc w:val="both"/>
            </w:pPr>
            <w:r>
              <w:rPr>
                <w:rFonts w:ascii="Times New Roman"/>
                <w:b w:val="false"/>
                <w:i w:val="false"/>
                <w:color w:val="000000"/>
                <w:sz w:val="20"/>
              </w:rPr>
              <w:t>
_____________ пәтер</w:t>
            </w:r>
          </w:p>
        </w:tc>
      </w:tr>
    </w:tbl>
    <w:p>
      <w:pPr>
        <w:spacing w:after="0"/>
        <w:ind w:left="0"/>
        <w:jc w:val="both"/>
      </w:pPr>
      <w:r>
        <w:rPr>
          <w:rFonts w:ascii="Times New Roman"/>
          <w:b w:val="false"/>
          <w:i w:val="false"/>
          <w:color w:val="000000"/>
          <w:sz w:val="28"/>
        </w:rPr>
        <w:t>
      6. Жасы _______________________ ______________________________</w:t>
      </w:r>
    </w:p>
    <w:p>
      <w:pPr>
        <w:spacing w:after="0"/>
        <w:ind w:left="0"/>
        <w:jc w:val="both"/>
      </w:pPr>
      <w:r>
        <w:rPr>
          <w:rFonts w:ascii="Times New Roman"/>
          <w:b w:val="false"/>
          <w:i w:val="false"/>
          <w:color w:val="000000"/>
          <w:sz w:val="28"/>
        </w:rPr>
        <w:t>
      7. Азаматтығы _________________ _______________________________</w:t>
      </w:r>
    </w:p>
    <w:p>
      <w:pPr>
        <w:spacing w:after="0"/>
        <w:ind w:left="0"/>
        <w:jc w:val="both"/>
      </w:pPr>
      <w:r>
        <w:rPr>
          <w:rFonts w:ascii="Times New Roman"/>
          <w:b w:val="false"/>
          <w:i w:val="false"/>
          <w:color w:val="000000"/>
          <w:sz w:val="28"/>
        </w:rPr>
        <w:t>
      8. Ұлты (егер жеке басын куәландыратын құжатта көрсетілген болса)</w:t>
      </w:r>
    </w:p>
    <w:p>
      <w:pPr>
        <w:spacing w:after="0"/>
        <w:ind w:left="0"/>
        <w:jc w:val="both"/>
      </w:pPr>
      <w:r>
        <w:rPr>
          <w:rFonts w:ascii="Times New Roman"/>
          <w:b w:val="false"/>
          <w:i w:val="false"/>
          <w:color w:val="000000"/>
          <w:sz w:val="28"/>
        </w:rPr>
        <w:t>
      _______________________________ _____________________________</w:t>
      </w:r>
    </w:p>
    <w:p>
      <w:pPr>
        <w:spacing w:after="0"/>
        <w:ind w:left="0"/>
        <w:jc w:val="both"/>
      </w:pPr>
      <w:r>
        <w:rPr>
          <w:rFonts w:ascii="Times New Roman"/>
          <w:b w:val="false"/>
          <w:i w:val="false"/>
          <w:color w:val="000000"/>
          <w:sz w:val="28"/>
        </w:rPr>
        <w:t>
      9. Табыс көзі немесе жұмыс орны _____________ ___________________</w:t>
      </w:r>
    </w:p>
    <w:p>
      <w:pPr>
        <w:spacing w:after="0"/>
        <w:ind w:left="0"/>
        <w:jc w:val="both"/>
      </w:pPr>
      <w:r>
        <w:rPr>
          <w:rFonts w:ascii="Times New Roman"/>
          <w:b w:val="false"/>
          <w:i w:val="false"/>
          <w:color w:val="000000"/>
          <w:sz w:val="28"/>
        </w:rPr>
        <w:t xml:space="preserve">
      10. Тұрғылықты жері: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Республикасы</w:t>
            </w:r>
          </w:p>
          <w:p>
            <w:pPr>
              <w:spacing w:after="20"/>
              <w:ind w:left="20"/>
              <w:jc w:val="both"/>
            </w:pPr>
            <w:r>
              <w:rPr>
                <w:rFonts w:ascii="Times New Roman"/>
                <w:b w:val="false"/>
                <w:i w:val="false"/>
                <w:color w:val="000000"/>
                <w:sz w:val="20"/>
              </w:rPr>
              <w:t>
_____________ облысы (және облыстық маңызы бар қала)</w:t>
            </w:r>
          </w:p>
          <w:p>
            <w:pPr>
              <w:spacing w:after="20"/>
              <w:ind w:left="20"/>
              <w:jc w:val="both"/>
            </w:pPr>
            <w:r>
              <w:rPr>
                <w:rFonts w:ascii="Times New Roman"/>
                <w:b w:val="false"/>
                <w:i w:val="false"/>
                <w:color w:val="000000"/>
                <w:sz w:val="20"/>
              </w:rPr>
              <w:t>
_____________ қаласы (ауыл, кент)</w:t>
            </w:r>
          </w:p>
          <w:p>
            <w:pPr>
              <w:spacing w:after="20"/>
              <w:ind w:left="20"/>
              <w:jc w:val="both"/>
            </w:pPr>
            <w:r>
              <w:rPr>
                <w:rFonts w:ascii="Times New Roman"/>
                <w:b w:val="false"/>
                <w:i w:val="false"/>
                <w:color w:val="000000"/>
                <w:sz w:val="20"/>
              </w:rPr>
              <w:t>
_____________ ауданы</w:t>
            </w:r>
          </w:p>
          <w:p>
            <w:pPr>
              <w:spacing w:after="20"/>
              <w:ind w:left="20"/>
              <w:jc w:val="both"/>
            </w:pPr>
            <w:r>
              <w:rPr>
                <w:rFonts w:ascii="Times New Roman"/>
                <w:b w:val="false"/>
                <w:i w:val="false"/>
                <w:color w:val="000000"/>
                <w:sz w:val="20"/>
              </w:rPr>
              <w:t>
_____________ көшесі</w:t>
            </w:r>
          </w:p>
          <w:p>
            <w:pPr>
              <w:spacing w:after="20"/>
              <w:ind w:left="20"/>
              <w:jc w:val="both"/>
            </w:pPr>
            <w:r>
              <w:rPr>
                <w:rFonts w:ascii="Times New Roman"/>
                <w:b w:val="false"/>
                <w:i w:val="false"/>
                <w:color w:val="000000"/>
                <w:sz w:val="20"/>
              </w:rPr>
              <w:t>
_____________ үй</w:t>
            </w:r>
          </w:p>
          <w:p>
            <w:pPr>
              <w:spacing w:after="20"/>
              <w:ind w:left="20"/>
              <w:jc w:val="both"/>
            </w:pPr>
            <w:r>
              <w:rPr>
                <w:rFonts w:ascii="Times New Roman"/>
                <w:b w:val="false"/>
                <w:i w:val="false"/>
                <w:color w:val="000000"/>
                <w:sz w:val="20"/>
              </w:rPr>
              <w:t>
_____________ пәтер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Республикасы</w:t>
            </w:r>
          </w:p>
          <w:p>
            <w:pPr>
              <w:spacing w:after="20"/>
              <w:ind w:left="20"/>
              <w:jc w:val="both"/>
            </w:pPr>
            <w:r>
              <w:rPr>
                <w:rFonts w:ascii="Times New Roman"/>
                <w:b w:val="false"/>
                <w:i w:val="false"/>
                <w:color w:val="000000"/>
                <w:sz w:val="20"/>
              </w:rPr>
              <w:t>
_____________ облысы (және облыстық маңызы бар қала)</w:t>
            </w:r>
          </w:p>
          <w:p>
            <w:pPr>
              <w:spacing w:after="20"/>
              <w:ind w:left="20"/>
              <w:jc w:val="both"/>
            </w:pPr>
            <w:r>
              <w:rPr>
                <w:rFonts w:ascii="Times New Roman"/>
                <w:b w:val="false"/>
                <w:i w:val="false"/>
                <w:color w:val="000000"/>
                <w:sz w:val="20"/>
              </w:rPr>
              <w:t>
_____________ қаласы (ауыл, кент)</w:t>
            </w:r>
          </w:p>
          <w:p>
            <w:pPr>
              <w:spacing w:after="20"/>
              <w:ind w:left="20"/>
              <w:jc w:val="both"/>
            </w:pPr>
            <w:r>
              <w:rPr>
                <w:rFonts w:ascii="Times New Roman"/>
                <w:b w:val="false"/>
                <w:i w:val="false"/>
                <w:color w:val="000000"/>
                <w:sz w:val="20"/>
              </w:rPr>
              <w:t>
_____________ ауданы</w:t>
            </w:r>
          </w:p>
          <w:p>
            <w:pPr>
              <w:spacing w:after="20"/>
              <w:ind w:left="20"/>
              <w:jc w:val="both"/>
            </w:pPr>
            <w:r>
              <w:rPr>
                <w:rFonts w:ascii="Times New Roman"/>
                <w:b w:val="false"/>
                <w:i w:val="false"/>
                <w:color w:val="000000"/>
                <w:sz w:val="20"/>
              </w:rPr>
              <w:t>
_____________ көшесі</w:t>
            </w:r>
          </w:p>
          <w:p>
            <w:pPr>
              <w:spacing w:after="20"/>
              <w:ind w:left="20"/>
              <w:jc w:val="both"/>
            </w:pPr>
            <w:r>
              <w:rPr>
                <w:rFonts w:ascii="Times New Roman"/>
                <w:b w:val="false"/>
                <w:i w:val="false"/>
                <w:color w:val="000000"/>
                <w:sz w:val="20"/>
              </w:rPr>
              <w:t>
_____________ үй</w:t>
            </w:r>
          </w:p>
          <w:p>
            <w:pPr>
              <w:spacing w:after="20"/>
              <w:ind w:left="20"/>
              <w:jc w:val="both"/>
            </w:pPr>
            <w:r>
              <w:rPr>
                <w:rFonts w:ascii="Times New Roman"/>
                <w:b w:val="false"/>
                <w:i w:val="false"/>
                <w:color w:val="000000"/>
                <w:sz w:val="20"/>
              </w:rPr>
              <w:t>
_____________ пәтер</w:t>
            </w:r>
          </w:p>
        </w:tc>
      </w:tr>
    </w:tbl>
    <w:p>
      <w:pPr>
        <w:spacing w:after="0"/>
        <w:ind w:left="0"/>
        <w:jc w:val="both"/>
      </w:pPr>
      <w:r>
        <w:rPr>
          <w:rFonts w:ascii="Times New Roman"/>
          <w:b w:val="false"/>
          <w:i w:val="false"/>
          <w:color w:val="000000"/>
          <w:sz w:val="28"/>
        </w:rPr>
        <w:t>
      11. Заңды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Республикасы</w:t>
            </w:r>
          </w:p>
          <w:p>
            <w:pPr>
              <w:spacing w:after="20"/>
              <w:ind w:left="20"/>
              <w:jc w:val="both"/>
            </w:pPr>
            <w:r>
              <w:rPr>
                <w:rFonts w:ascii="Times New Roman"/>
                <w:b w:val="false"/>
                <w:i w:val="false"/>
                <w:color w:val="000000"/>
                <w:sz w:val="20"/>
              </w:rPr>
              <w:t>
_____________ облысы</w:t>
            </w:r>
          </w:p>
          <w:p>
            <w:pPr>
              <w:spacing w:after="20"/>
              <w:ind w:left="20"/>
              <w:jc w:val="both"/>
            </w:pPr>
            <w:r>
              <w:rPr>
                <w:rFonts w:ascii="Times New Roman"/>
                <w:b w:val="false"/>
                <w:i w:val="false"/>
                <w:color w:val="000000"/>
                <w:sz w:val="20"/>
              </w:rPr>
              <w:t>
_____________ қаласы (ауыл, кент)</w:t>
            </w:r>
          </w:p>
          <w:p>
            <w:pPr>
              <w:spacing w:after="20"/>
              <w:ind w:left="20"/>
              <w:jc w:val="both"/>
            </w:pPr>
            <w:r>
              <w:rPr>
                <w:rFonts w:ascii="Times New Roman"/>
                <w:b w:val="false"/>
                <w:i w:val="false"/>
                <w:color w:val="000000"/>
                <w:sz w:val="20"/>
              </w:rPr>
              <w:t>
_____________ ауданы</w:t>
            </w:r>
          </w:p>
          <w:p>
            <w:pPr>
              <w:spacing w:after="20"/>
              <w:ind w:left="20"/>
              <w:jc w:val="both"/>
            </w:pPr>
            <w:r>
              <w:rPr>
                <w:rFonts w:ascii="Times New Roman"/>
                <w:b w:val="false"/>
                <w:i w:val="false"/>
                <w:color w:val="000000"/>
                <w:sz w:val="20"/>
              </w:rPr>
              <w:t>
_____________ көшесі</w:t>
            </w:r>
          </w:p>
          <w:p>
            <w:pPr>
              <w:spacing w:after="20"/>
              <w:ind w:left="20"/>
              <w:jc w:val="both"/>
            </w:pPr>
            <w:r>
              <w:rPr>
                <w:rFonts w:ascii="Times New Roman"/>
                <w:b w:val="false"/>
                <w:i w:val="false"/>
                <w:color w:val="000000"/>
                <w:sz w:val="20"/>
              </w:rPr>
              <w:t>
_____________ үй</w:t>
            </w:r>
          </w:p>
          <w:p>
            <w:pPr>
              <w:spacing w:after="20"/>
              <w:ind w:left="20"/>
              <w:jc w:val="both"/>
            </w:pPr>
            <w:r>
              <w:rPr>
                <w:rFonts w:ascii="Times New Roman"/>
                <w:b w:val="false"/>
                <w:i w:val="false"/>
                <w:color w:val="000000"/>
                <w:sz w:val="20"/>
              </w:rPr>
              <w:t>
_____________ пәтер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Республикасы</w:t>
            </w:r>
          </w:p>
          <w:p>
            <w:pPr>
              <w:spacing w:after="20"/>
              <w:ind w:left="20"/>
              <w:jc w:val="both"/>
            </w:pPr>
            <w:r>
              <w:rPr>
                <w:rFonts w:ascii="Times New Roman"/>
                <w:b w:val="false"/>
                <w:i w:val="false"/>
                <w:color w:val="000000"/>
                <w:sz w:val="20"/>
              </w:rPr>
              <w:t>
_____________ облысы</w:t>
            </w:r>
          </w:p>
          <w:p>
            <w:pPr>
              <w:spacing w:after="20"/>
              <w:ind w:left="20"/>
              <w:jc w:val="both"/>
            </w:pPr>
            <w:r>
              <w:rPr>
                <w:rFonts w:ascii="Times New Roman"/>
                <w:b w:val="false"/>
                <w:i w:val="false"/>
                <w:color w:val="000000"/>
                <w:sz w:val="20"/>
              </w:rPr>
              <w:t>
_____________ қаласы (ауыл, кент)</w:t>
            </w:r>
          </w:p>
          <w:p>
            <w:pPr>
              <w:spacing w:after="20"/>
              <w:ind w:left="20"/>
              <w:jc w:val="both"/>
            </w:pPr>
            <w:r>
              <w:rPr>
                <w:rFonts w:ascii="Times New Roman"/>
                <w:b w:val="false"/>
                <w:i w:val="false"/>
                <w:color w:val="000000"/>
                <w:sz w:val="20"/>
              </w:rPr>
              <w:t>
_____________ ауданы</w:t>
            </w:r>
          </w:p>
          <w:p>
            <w:pPr>
              <w:spacing w:after="20"/>
              <w:ind w:left="20"/>
              <w:jc w:val="both"/>
            </w:pPr>
            <w:r>
              <w:rPr>
                <w:rFonts w:ascii="Times New Roman"/>
                <w:b w:val="false"/>
                <w:i w:val="false"/>
                <w:color w:val="000000"/>
                <w:sz w:val="20"/>
              </w:rPr>
              <w:t>
_____________ көшесі</w:t>
            </w:r>
          </w:p>
          <w:p>
            <w:pPr>
              <w:spacing w:after="20"/>
              <w:ind w:left="20"/>
              <w:jc w:val="both"/>
            </w:pPr>
            <w:r>
              <w:rPr>
                <w:rFonts w:ascii="Times New Roman"/>
                <w:b w:val="false"/>
                <w:i w:val="false"/>
                <w:color w:val="000000"/>
                <w:sz w:val="20"/>
              </w:rPr>
              <w:t>
_____________ үй</w:t>
            </w:r>
          </w:p>
          <w:p>
            <w:pPr>
              <w:spacing w:after="20"/>
              <w:ind w:left="20"/>
              <w:jc w:val="both"/>
            </w:pPr>
            <w:r>
              <w:rPr>
                <w:rFonts w:ascii="Times New Roman"/>
                <w:b w:val="false"/>
                <w:i w:val="false"/>
                <w:color w:val="000000"/>
                <w:sz w:val="20"/>
              </w:rPr>
              <w:t>
_____________ пәтер</w:t>
            </w:r>
          </w:p>
        </w:tc>
      </w:tr>
    </w:tbl>
    <w:p>
      <w:pPr>
        <w:spacing w:after="0"/>
        <w:ind w:left="0"/>
        <w:jc w:val="both"/>
      </w:pPr>
      <w:r>
        <w:rPr>
          <w:rFonts w:ascii="Times New Roman"/>
          <w:b w:val="false"/>
          <w:i w:val="false"/>
          <w:color w:val="000000"/>
          <w:sz w:val="28"/>
        </w:rPr>
        <w:t>
      2. Білімі _______________________ ___________________________________</w:t>
      </w:r>
    </w:p>
    <w:p>
      <w:pPr>
        <w:spacing w:after="0"/>
        <w:ind w:left="0"/>
        <w:jc w:val="both"/>
      </w:pPr>
      <w:r>
        <w:rPr>
          <w:rFonts w:ascii="Times New Roman"/>
          <w:b w:val="false"/>
          <w:i w:val="false"/>
          <w:color w:val="000000"/>
          <w:sz w:val="28"/>
        </w:rPr>
        <w:t>
      13. Некеге тұрушының (ерлі-зайыпты болушының) әрқайсысының отбасылық жағдайы __________________________________________________________</w:t>
      </w:r>
    </w:p>
    <w:p>
      <w:pPr>
        <w:spacing w:after="0"/>
        <w:ind w:left="0"/>
        <w:jc w:val="both"/>
      </w:pPr>
      <w:r>
        <w:rPr>
          <w:rFonts w:ascii="Times New Roman"/>
          <w:b w:val="false"/>
          <w:i w:val="false"/>
          <w:color w:val="000000"/>
          <w:sz w:val="28"/>
        </w:rPr>
        <w:t>
      14. Ортақ балалары туралы мәліметтер: _______________________________</w:t>
      </w:r>
    </w:p>
    <w:p>
      <w:pPr>
        <w:spacing w:after="0"/>
        <w:ind w:left="0"/>
        <w:jc w:val="both"/>
      </w:pPr>
      <w:r>
        <w:rPr>
          <w:rFonts w:ascii="Times New Roman"/>
          <w:b w:val="false"/>
          <w:i w:val="false"/>
          <w:color w:val="000000"/>
          <w:sz w:val="28"/>
        </w:rPr>
        <w:t>
      (тегі, аты, әкесінің аты (егер бар болса), туған жылы) "___" ______________</w:t>
      </w:r>
    </w:p>
    <w:p>
      <w:pPr>
        <w:spacing w:after="0"/>
        <w:ind w:left="0"/>
        <w:jc w:val="both"/>
      </w:pPr>
      <w:r>
        <w:rPr>
          <w:rFonts w:ascii="Times New Roman"/>
          <w:b w:val="false"/>
          <w:i w:val="false"/>
          <w:color w:val="000000"/>
          <w:sz w:val="28"/>
        </w:rPr>
        <w:t>
      _________ жыл.</w:t>
      </w:r>
    </w:p>
    <w:p>
      <w:pPr>
        <w:spacing w:after="0"/>
        <w:ind w:left="0"/>
        <w:jc w:val="both"/>
      </w:pPr>
      <w:r>
        <w:rPr>
          <w:rFonts w:ascii="Times New Roman"/>
          <w:b w:val="false"/>
          <w:i w:val="false"/>
          <w:color w:val="000000"/>
          <w:sz w:val="28"/>
        </w:rPr>
        <w:t>
      15. Некеге тұрушылардың (ерлі-зайыпты болушылардың) жеке басын куәландыратын құжаттарының деректемелері:</w:t>
      </w:r>
    </w:p>
    <w:p>
      <w:pPr>
        <w:spacing w:after="0"/>
        <w:ind w:left="0"/>
        <w:jc w:val="both"/>
      </w:pPr>
      <w:r>
        <w:rPr>
          <w:rFonts w:ascii="Times New Roman"/>
          <w:b w:val="false"/>
          <w:i w:val="false"/>
          <w:color w:val="000000"/>
          <w:sz w:val="28"/>
        </w:rPr>
        <w:t>
      №____________________________ № _________________________</w:t>
      </w:r>
    </w:p>
    <w:p>
      <w:pPr>
        <w:spacing w:after="0"/>
        <w:ind w:left="0"/>
        <w:jc w:val="both"/>
      </w:pPr>
      <w:r>
        <w:rPr>
          <w:rFonts w:ascii="Times New Roman"/>
          <w:b w:val="false"/>
          <w:i w:val="false"/>
          <w:color w:val="000000"/>
          <w:sz w:val="28"/>
        </w:rPr>
        <w:t>
      берілген күні ______ жыл "___" ______ жыл "___" берген мекеме</w:t>
      </w:r>
    </w:p>
    <w:p>
      <w:pPr>
        <w:spacing w:after="0"/>
        <w:ind w:left="0"/>
        <w:jc w:val="both"/>
      </w:pPr>
      <w:r>
        <w:rPr>
          <w:rFonts w:ascii="Times New Roman"/>
          <w:b w:val="false"/>
          <w:i w:val="false"/>
          <w:color w:val="000000"/>
          <w:sz w:val="28"/>
        </w:rPr>
        <w:t>
      ___________________ _____________________________________________</w:t>
      </w:r>
    </w:p>
    <w:p>
      <w:pPr>
        <w:spacing w:after="0"/>
        <w:ind w:left="0"/>
        <w:jc w:val="both"/>
      </w:pPr>
      <w:r>
        <w:rPr>
          <w:rFonts w:ascii="Times New Roman"/>
          <w:b w:val="false"/>
          <w:i w:val="false"/>
          <w:color w:val="000000"/>
          <w:sz w:val="28"/>
        </w:rPr>
        <w:t>
      16. Акт жазбасының жасалған күні мен нөмірі "__" _________ № _________</w:t>
      </w:r>
    </w:p>
    <w:p>
      <w:pPr>
        <w:spacing w:after="0"/>
        <w:ind w:left="0"/>
        <w:jc w:val="both"/>
      </w:pPr>
      <w:r>
        <w:rPr>
          <w:rFonts w:ascii="Times New Roman"/>
          <w:b w:val="false"/>
          <w:i w:val="false"/>
          <w:color w:val="000000"/>
          <w:sz w:val="28"/>
        </w:rPr>
        <w:t>
      17. Неке кию (ерлі-зайыпты болу) туралы куәліктің сериясы мен нөмірі:</w:t>
      </w:r>
    </w:p>
    <w:p>
      <w:pPr>
        <w:spacing w:after="0"/>
        <w:ind w:left="0"/>
        <w:jc w:val="both"/>
      </w:pPr>
      <w:r>
        <w:rPr>
          <w:rFonts w:ascii="Times New Roman"/>
          <w:b w:val="false"/>
          <w:i w:val="false"/>
          <w:color w:val="000000"/>
          <w:sz w:val="28"/>
        </w:rPr>
        <w:t>
      _________________________________ № ______________________________</w:t>
      </w:r>
    </w:p>
    <w:p>
      <w:pPr>
        <w:spacing w:after="0"/>
        <w:ind w:left="0"/>
        <w:jc w:val="both"/>
      </w:pPr>
      <w:r>
        <w:rPr>
          <w:rFonts w:ascii="Times New Roman"/>
          <w:b w:val="false"/>
          <w:i w:val="false"/>
          <w:color w:val="000000"/>
          <w:sz w:val="28"/>
        </w:rPr>
        <w:t>
      18. Неке қию туралы акт жазбасының бастапқы мемлекеттік тіркелген нөмірі және күні_________________________________________________________</w:t>
      </w:r>
    </w:p>
    <w:p>
      <w:pPr>
        <w:spacing w:after="0"/>
        <w:ind w:left="0"/>
        <w:jc w:val="both"/>
      </w:pPr>
      <w:r>
        <w:rPr>
          <w:rFonts w:ascii="Times New Roman"/>
          <w:b w:val="false"/>
          <w:i w:val="false"/>
          <w:color w:val="000000"/>
          <w:sz w:val="28"/>
        </w:rPr>
        <w:t>
      19. Неке қию туралы акт жазбасын қалпына келтіру үшін негіздеме____________</w:t>
      </w:r>
    </w:p>
    <w:p>
      <w:pPr>
        <w:spacing w:after="0"/>
        <w:ind w:left="0"/>
        <w:jc w:val="both"/>
      </w:pPr>
      <w:r>
        <w:rPr>
          <w:rFonts w:ascii="Times New Roman"/>
          <w:b w:val="false"/>
          <w:i w:val="false"/>
          <w:color w:val="000000"/>
          <w:sz w:val="28"/>
        </w:rPr>
        <w:t>
      20. Белгілер үшін __________________________________________________</w:t>
      </w:r>
    </w:p>
    <w:p>
      <w:pPr>
        <w:spacing w:after="0"/>
        <w:ind w:left="0"/>
        <w:jc w:val="both"/>
      </w:pPr>
      <w:r>
        <w:rPr>
          <w:rFonts w:ascii="Times New Roman"/>
          <w:b w:val="false"/>
          <w:i w:val="false"/>
          <w:color w:val="000000"/>
          <w:sz w:val="28"/>
        </w:rPr>
        <w:t>
                                                          Тіркеуші органның бастығы.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11-қосымша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12 қаңтардағы</w:t>
            </w:r>
            <w:r>
              <w:br/>
            </w:r>
            <w:r>
              <w:rPr>
                <w:rFonts w:ascii="Times New Roman"/>
                <w:b w:val="false"/>
                <w:i w:val="false"/>
                <w:color w:val="000000"/>
                <w:sz w:val="20"/>
              </w:rPr>
              <w:t>№ 9 бұйрығына</w:t>
            </w:r>
            <w:r>
              <w:br/>
            </w:r>
            <w:r>
              <w:rPr>
                <w:rFonts w:ascii="Times New Roman"/>
                <w:b w:val="false"/>
                <w:i w:val="false"/>
                <w:color w:val="000000"/>
                <w:sz w:val="20"/>
              </w:rPr>
              <w:t>11-қосымша</w:t>
            </w:r>
            <w:r>
              <w:br/>
            </w:r>
            <w:r>
              <w:rPr>
                <w:rFonts w:ascii="Times New Roman"/>
                <w:b w:val="false"/>
                <w:i w:val="false"/>
                <w:color w:val="000000"/>
                <w:sz w:val="20"/>
              </w:rPr>
              <w:t>электрондық нысан</w:t>
            </w:r>
          </w:p>
        </w:tc>
      </w:tr>
    </w:tbl>
    <w:bookmarkStart w:name="z81" w:id="21"/>
    <w:p>
      <w:pPr>
        <w:spacing w:after="0"/>
        <w:ind w:left="0"/>
        <w:jc w:val="both"/>
      </w:pPr>
      <w:r>
        <w:rPr>
          <w:rFonts w:ascii="Times New Roman"/>
          <w:b w:val="false"/>
          <w:i w:val="false"/>
          <w:color w:val="000000"/>
          <w:sz w:val="28"/>
        </w:rPr>
        <w:t>
      _____ жылғы "____" _______№ ____-В_</w:t>
      </w:r>
    </w:p>
    <w:bookmarkEnd w:id="21"/>
    <w:p>
      <w:pPr>
        <w:spacing w:after="0"/>
        <w:ind w:left="0"/>
        <w:jc w:val="left"/>
      </w:pPr>
      <w:r>
        <w:rPr>
          <w:rFonts w:ascii="Times New Roman"/>
          <w:b/>
          <w:i w:val="false"/>
          <w:color w:val="000000"/>
        </w:rPr>
        <w:t xml:space="preserve"> некені (ерлі-зайыптылықты) бұзуды мемлекеттік  тіркеу туралы қалпына келтірілген акт жазбасы Неке бұзушылар туралы мәліметтер</w:t>
      </w:r>
    </w:p>
    <w:p>
      <w:pPr>
        <w:spacing w:after="0"/>
        <w:ind w:left="0"/>
        <w:jc w:val="both"/>
      </w:pPr>
      <w:r>
        <w:rPr>
          <w:rFonts w:ascii="Times New Roman"/>
          <w:b w:val="false"/>
          <w:i w:val="false"/>
          <w:color w:val="000000"/>
          <w:sz w:val="28"/>
        </w:rPr>
        <w:t xml:space="preserve">
             Ері Зайыбы </w:t>
      </w:r>
    </w:p>
    <w:p>
      <w:pPr>
        <w:spacing w:after="0"/>
        <w:ind w:left="0"/>
        <w:jc w:val="both"/>
      </w:pPr>
      <w:r>
        <w:rPr>
          <w:rFonts w:ascii="Times New Roman"/>
          <w:b w:val="false"/>
          <w:i w:val="false"/>
          <w:color w:val="000000"/>
          <w:sz w:val="28"/>
        </w:rPr>
        <w:t xml:space="preserve">
      1. Неке (ерлі-зайыптылық) бұзылғанға дейінгі тегі _________ ____________ </w:t>
      </w:r>
    </w:p>
    <w:p>
      <w:pPr>
        <w:spacing w:after="0"/>
        <w:ind w:left="0"/>
        <w:jc w:val="both"/>
      </w:pPr>
      <w:r>
        <w:rPr>
          <w:rFonts w:ascii="Times New Roman"/>
          <w:b w:val="false"/>
          <w:i w:val="false"/>
          <w:color w:val="000000"/>
          <w:sz w:val="28"/>
        </w:rPr>
        <w:t xml:space="preserve">
      2. Неке (ерлі-зайыптылық)бұзылғанға кейінгі тегі _________ _____________ </w:t>
      </w:r>
    </w:p>
    <w:p>
      <w:pPr>
        <w:spacing w:after="0"/>
        <w:ind w:left="0"/>
        <w:jc w:val="both"/>
      </w:pPr>
      <w:r>
        <w:rPr>
          <w:rFonts w:ascii="Times New Roman"/>
          <w:b w:val="false"/>
          <w:i w:val="false"/>
          <w:color w:val="000000"/>
          <w:sz w:val="28"/>
        </w:rPr>
        <w:t>
      3. Аты _______________________ _____________________ _____________</w:t>
      </w:r>
    </w:p>
    <w:p>
      <w:pPr>
        <w:spacing w:after="0"/>
        <w:ind w:left="0"/>
        <w:jc w:val="both"/>
      </w:pPr>
      <w:r>
        <w:rPr>
          <w:rFonts w:ascii="Times New Roman"/>
          <w:b w:val="false"/>
          <w:i w:val="false"/>
          <w:color w:val="000000"/>
          <w:sz w:val="28"/>
        </w:rPr>
        <w:t xml:space="preserve">
      4. Әкесінің аты (егер бар болса) _______________________________ _______ </w:t>
      </w:r>
    </w:p>
    <w:p>
      <w:pPr>
        <w:spacing w:after="0"/>
        <w:ind w:left="0"/>
        <w:jc w:val="both"/>
      </w:pPr>
      <w:r>
        <w:rPr>
          <w:rFonts w:ascii="Times New Roman"/>
          <w:b w:val="false"/>
          <w:i w:val="false"/>
          <w:color w:val="000000"/>
          <w:sz w:val="28"/>
        </w:rPr>
        <w:t>
      5. Туған күні "__" _________ жыл "___" ___________ жыл</w:t>
      </w:r>
    </w:p>
    <w:p>
      <w:pPr>
        <w:spacing w:after="0"/>
        <w:ind w:left="0"/>
        <w:jc w:val="both"/>
      </w:pPr>
      <w:r>
        <w:rPr>
          <w:rFonts w:ascii="Times New Roman"/>
          <w:b w:val="false"/>
          <w:i w:val="false"/>
          <w:color w:val="000000"/>
          <w:sz w:val="28"/>
        </w:rPr>
        <w:t>
            Туған жері: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_____________Республикасы </w:t>
            </w:r>
          </w:p>
          <w:p>
            <w:pPr>
              <w:spacing w:after="20"/>
              <w:ind w:left="20"/>
              <w:jc w:val="both"/>
            </w:pPr>
            <w:r>
              <w:rPr>
                <w:rFonts w:ascii="Times New Roman"/>
                <w:b w:val="false"/>
                <w:i w:val="false"/>
                <w:color w:val="000000"/>
                <w:sz w:val="20"/>
              </w:rPr>
              <w:t xml:space="preserve">
_____________облысы (және облыстық маңызы бар қала) </w:t>
            </w:r>
          </w:p>
          <w:p>
            <w:pPr>
              <w:spacing w:after="20"/>
              <w:ind w:left="20"/>
              <w:jc w:val="both"/>
            </w:pPr>
            <w:r>
              <w:rPr>
                <w:rFonts w:ascii="Times New Roman"/>
                <w:b w:val="false"/>
                <w:i w:val="false"/>
                <w:color w:val="000000"/>
                <w:sz w:val="20"/>
              </w:rPr>
              <w:t xml:space="preserve">
_____________қаласы (ауыл, кент) </w:t>
            </w:r>
          </w:p>
          <w:p>
            <w:pPr>
              <w:spacing w:after="20"/>
              <w:ind w:left="20"/>
              <w:jc w:val="both"/>
            </w:pPr>
            <w:r>
              <w:rPr>
                <w:rFonts w:ascii="Times New Roman"/>
                <w:b w:val="false"/>
                <w:i w:val="false"/>
                <w:color w:val="000000"/>
                <w:sz w:val="20"/>
              </w:rPr>
              <w:t>
_____________ ауданы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_____________Республикасы </w:t>
            </w:r>
          </w:p>
          <w:p>
            <w:pPr>
              <w:spacing w:after="20"/>
              <w:ind w:left="20"/>
              <w:jc w:val="both"/>
            </w:pPr>
            <w:r>
              <w:rPr>
                <w:rFonts w:ascii="Times New Roman"/>
                <w:b w:val="false"/>
                <w:i w:val="false"/>
                <w:color w:val="000000"/>
                <w:sz w:val="20"/>
              </w:rPr>
              <w:t xml:space="preserve">
_____________облысы (және облыстық маңызы бар қала) </w:t>
            </w:r>
          </w:p>
          <w:p>
            <w:pPr>
              <w:spacing w:after="20"/>
              <w:ind w:left="20"/>
              <w:jc w:val="both"/>
            </w:pPr>
            <w:r>
              <w:rPr>
                <w:rFonts w:ascii="Times New Roman"/>
                <w:b w:val="false"/>
                <w:i w:val="false"/>
                <w:color w:val="000000"/>
                <w:sz w:val="20"/>
              </w:rPr>
              <w:t>
_____________қаласы (ауыл, кент)</w:t>
            </w:r>
          </w:p>
          <w:p>
            <w:pPr>
              <w:spacing w:after="20"/>
              <w:ind w:left="20"/>
              <w:jc w:val="both"/>
            </w:pPr>
            <w:r>
              <w:rPr>
                <w:rFonts w:ascii="Times New Roman"/>
                <w:b w:val="false"/>
                <w:i w:val="false"/>
                <w:color w:val="000000"/>
                <w:sz w:val="20"/>
              </w:rPr>
              <w:t>
 _____________ ауданы</w:t>
            </w:r>
          </w:p>
        </w:tc>
      </w:tr>
    </w:tbl>
    <w:p>
      <w:pPr>
        <w:spacing w:after="0"/>
        <w:ind w:left="0"/>
        <w:jc w:val="both"/>
      </w:pPr>
      <w:r>
        <w:rPr>
          <w:rFonts w:ascii="Times New Roman"/>
          <w:b w:val="false"/>
          <w:i w:val="false"/>
          <w:color w:val="000000"/>
          <w:sz w:val="28"/>
        </w:rPr>
        <w:t>
      6. Жасы _______________________ _____________________________</w:t>
      </w:r>
    </w:p>
    <w:p>
      <w:pPr>
        <w:spacing w:after="0"/>
        <w:ind w:left="0"/>
        <w:jc w:val="both"/>
      </w:pPr>
      <w:r>
        <w:rPr>
          <w:rFonts w:ascii="Times New Roman"/>
          <w:b w:val="false"/>
          <w:i w:val="false"/>
          <w:color w:val="000000"/>
          <w:sz w:val="28"/>
        </w:rPr>
        <w:t xml:space="preserve">
      7. Азаматтығы ________________ ______________________________ </w:t>
      </w:r>
    </w:p>
    <w:p>
      <w:pPr>
        <w:spacing w:after="0"/>
        <w:ind w:left="0"/>
        <w:jc w:val="both"/>
      </w:pPr>
      <w:r>
        <w:rPr>
          <w:rFonts w:ascii="Times New Roman"/>
          <w:b w:val="false"/>
          <w:i w:val="false"/>
          <w:color w:val="000000"/>
          <w:sz w:val="28"/>
        </w:rPr>
        <w:t xml:space="preserve">
      8. Ұлты (егер жеке басын куәландыратын құжатта көрсетілген болса) </w:t>
      </w:r>
    </w:p>
    <w:p>
      <w:pPr>
        <w:spacing w:after="0"/>
        <w:ind w:left="0"/>
        <w:jc w:val="both"/>
      </w:pPr>
      <w:r>
        <w:rPr>
          <w:rFonts w:ascii="Times New Roman"/>
          <w:b w:val="false"/>
          <w:i w:val="false"/>
          <w:color w:val="000000"/>
          <w:sz w:val="28"/>
        </w:rPr>
        <w:t xml:space="preserve">
      _______________________________ ____________________________ </w:t>
      </w:r>
    </w:p>
    <w:p>
      <w:pPr>
        <w:spacing w:after="0"/>
        <w:ind w:left="0"/>
        <w:jc w:val="both"/>
      </w:pPr>
      <w:r>
        <w:rPr>
          <w:rFonts w:ascii="Times New Roman"/>
          <w:b w:val="false"/>
          <w:i w:val="false"/>
          <w:color w:val="000000"/>
          <w:sz w:val="28"/>
        </w:rPr>
        <w:t>
      9. Тұрғылықты жері: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_____________Республикасы </w:t>
            </w:r>
          </w:p>
          <w:p>
            <w:pPr>
              <w:spacing w:after="20"/>
              <w:ind w:left="20"/>
              <w:jc w:val="both"/>
            </w:pPr>
            <w:r>
              <w:rPr>
                <w:rFonts w:ascii="Times New Roman"/>
                <w:b w:val="false"/>
                <w:i w:val="false"/>
                <w:color w:val="000000"/>
                <w:sz w:val="20"/>
              </w:rPr>
              <w:t xml:space="preserve">
_____________облысы (және облыстық маңызы бар қала) </w:t>
            </w:r>
          </w:p>
          <w:p>
            <w:pPr>
              <w:spacing w:after="20"/>
              <w:ind w:left="20"/>
              <w:jc w:val="both"/>
            </w:pPr>
            <w:r>
              <w:rPr>
                <w:rFonts w:ascii="Times New Roman"/>
                <w:b w:val="false"/>
                <w:i w:val="false"/>
                <w:color w:val="000000"/>
                <w:sz w:val="20"/>
              </w:rPr>
              <w:t xml:space="preserve">
_____________қаласы (ауыл, кент) </w:t>
            </w:r>
          </w:p>
          <w:p>
            <w:pPr>
              <w:spacing w:after="20"/>
              <w:ind w:left="20"/>
              <w:jc w:val="both"/>
            </w:pPr>
            <w:r>
              <w:rPr>
                <w:rFonts w:ascii="Times New Roman"/>
                <w:b w:val="false"/>
                <w:i w:val="false"/>
                <w:color w:val="000000"/>
                <w:sz w:val="20"/>
              </w:rPr>
              <w:t xml:space="preserve">
_____________ауданы </w:t>
            </w:r>
          </w:p>
          <w:p>
            <w:pPr>
              <w:spacing w:after="20"/>
              <w:ind w:left="20"/>
              <w:jc w:val="both"/>
            </w:pPr>
            <w:r>
              <w:rPr>
                <w:rFonts w:ascii="Times New Roman"/>
                <w:b w:val="false"/>
                <w:i w:val="false"/>
                <w:color w:val="000000"/>
                <w:sz w:val="20"/>
              </w:rPr>
              <w:t xml:space="preserve">
_____________көшесі </w:t>
            </w:r>
          </w:p>
          <w:p>
            <w:pPr>
              <w:spacing w:after="20"/>
              <w:ind w:left="20"/>
              <w:jc w:val="both"/>
            </w:pPr>
            <w:r>
              <w:rPr>
                <w:rFonts w:ascii="Times New Roman"/>
                <w:b w:val="false"/>
                <w:i w:val="false"/>
                <w:color w:val="000000"/>
                <w:sz w:val="20"/>
              </w:rPr>
              <w:t xml:space="preserve">
_____________үй </w:t>
            </w:r>
          </w:p>
          <w:p>
            <w:pPr>
              <w:spacing w:after="20"/>
              <w:ind w:left="20"/>
              <w:jc w:val="both"/>
            </w:pPr>
            <w:r>
              <w:rPr>
                <w:rFonts w:ascii="Times New Roman"/>
                <w:b w:val="false"/>
                <w:i w:val="false"/>
                <w:color w:val="000000"/>
                <w:sz w:val="20"/>
              </w:rPr>
              <w:t>
_____________ пәтер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_____________Республикасы </w:t>
            </w:r>
          </w:p>
          <w:p>
            <w:pPr>
              <w:spacing w:after="20"/>
              <w:ind w:left="20"/>
              <w:jc w:val="both"/>
            </w:pPr>
            <w:r>
              <w:rPr>
                <w:rFonts w:ascii="Times New Roman"/>
                <w:b w:val="false"/>
                <w:i w:val="false"/>
                <w:color w:val="000000"/>
                <w:sz w:val="20"/>
              </w:rPr>
              <w:t xml:space="preserve">
_____________облысы (және облыстық маңызы бар қала) </w:t>
            </w:r>
          </w:p>
          <w:p>
            <w:pPr>
              <w:spacing w:after="20"/>
              <w:ind w:left="20"/>
              <w:jc w:val="both"/>
            </w:pPr>
            <w:r>
              <w:rPr>
                <w:rFonts w:ascii="Times New Roman"/>
                <w:b w:val="false"/>
                <w:i w:val="false"/>
                <w:color w:val="000000"/>
                <w:sz w:val="20"/>
              </w:rPr>
              <w:t xml:space="preserve">
_____________қаласы (ауыл, кент) </w:t>
            </w:r>
          </w:p>
          <w:p>
            <w:pPr>
              <w:spacing w:after="20"/>
              <w:ind w:left="20"/>
              <w:jc w:val="both"/>
            </w:pPr>
            <w:r>
              <w:rPr>
                <w:rFonts w:ascii="Times New Roman"/>
                <w:b w:val="false"/>
                <w:i w:val="false"/>
                <w:color w:val="000000"/>
                <w:sz w:val="20"/>
              </w:rPr>
              <w:t xml:space="preserve">
_____________ауданы </w:t>
            </w:r>
          </w:p>
          <w:p>
            <w:pPr>
              <w:spacing w:after="20"/>
              <w:ind w:left="20"/>
              <w:jc w:val="both"/>
            </w:pPr>
            <w:r>
              <w:rPr>
                <w:rFonts w:ascii="Times New Roman"/>
                <w:b w:val="false"/>
                <w:i w:val="false"/>
                <w:color w:val="000000"/>
                <w:sz w:val="20"/>
              </w:rPr>
              <w:t xml:space="preserve">
_____________көшесі </w:t>
            </w:r>
          </w:p>
          <w:p>
            <w:pPr>
              <w:spacing w:after="20"/>
              <w:ind w:left="20"/>
              <w:jc w:val="both"/>
            </w:pPr>
            <w:r>
              <w:rPr>
                <w:rFonts w:ascii="Times New Roman"/>
                <w:b w:val="false"/>
                <w:i w:val="false"/>
                <w:color w:val="000000"/>
                <w:sz w:val="20"/>
              </w:rPr>
              <w:t xml:space="preserve">
_____________үй </w:t>
            </w:r>
          </w:p>
          <w:p>
            <w:pPr>
              <w:spacing w:after="20"/>
              <w:ind w:left="20"/>
              <w:jc w:val="both"/>
            </w:pPr>
            <w:r>
              <w:rPr>
                <w:rFonts w:ascii="Times New Roman"/>
                <w:b w:val="false"/>
                <w:i w:val="false"/>
                <w:color w:val="000000"/>
                <w:sz w:val="20"/>
              </w:rPr>
              <w:t>
_____________ пәтер</w:t>
            </w:r>
          </w:p>
        </w:tc>
      </w:tr>
    </w:tbl>
    <w:p>
      <w:pPr>
        <w:spacing w:after="0"/>
        <w:ind w:left="0"/>
        <w:jc w:val="both"/>
      </w:pPr>
      <w:r>
        <w:rPr>
          <w:rFonts w:ascii="Times New Roman"/>
          <w:b w:val="false"/>
          <w:i w:val="false"/>
          <w:color w:val="000000"/>
          <w:sz w:val="28"/>
        </w:rPr>
        <w:t>
      10. Заңды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_____________Республикасы</w:t>
            </w:r>
          </w:p>
          <w:p>
            <w:pPr>
              <w:spacing w:after="20"/>
              <w:ind w:left="20"/>
              <w:jc w:val="both"/>
            </w:pPr>
            <w:r>
              <w:rPr>
                <w:rFonts w:ascii="Times New Roman"/>
                <w:b w:val="false"/>
                <w:i w:val="false"/>
                <w:color w:val="000000"/>
                <w:sz w:val="20"/>
              </w:rPr>
              <w:t xml:space="preserve">
 _____________облысы (және облыстық маңызы бар қала) </w:t>
            </w:r>
          </w:p>
          <w:p>
            <w:pPr>
              <w:spacing w:after="20"/>
              <w:ind w:left="20"/>
              <w:jc w:val="both"/>
            </w:pPr>
            <w:r>
              <w:rPr>
                <w:rFonts w:ascii="Times New Roman"/>
                <w:b w:val="false"/>
                <w:i w:val="false"/>
                <w:color w:val="000000"/>
                <w:sz w:val="20"/>
              </w:rPr>
              <w:t xml:space="preserve">
_____________қаласы (ауыл, кент) </w:t>
            </w:r>
          </w:p>
          <w:p>
            <w:pPr>
              <w:spacing w:after="20"/>
              <w:ind w:left="20"/>
              <w:jc w:val="both"/>
            </w:pPr>
            <w:r>
              <w:rPr>
                <w:rFonts w:ascii="Times New Roman"/>
                <w:b w:val="false"/>
                <w:i w:val="false"/>
                <w:color w:val="000000"/>
                <w:sz w:val="20"/>
              </w:rPr>
              <w:t xml:space="preserve">
_____________ауданы </w:t>
            </w:r>
          </w:p>
          <w:p>
            <w:pPr>
              <w:spacing w:after="20"/>
              <w:ind w:left="20"/>
              <w:jc w:val="both"/>
            </w:pPr>
            <w:r>
              <w:rPr>
                <w:rFonts w:ascii="Times New Roman"/>
                <w:b w:val="false"/>
                <w:i w:val="false"/>
                <w:color w:val="000000"/>
                <w:sz w:val="20"/>
              </w:rPr>
              <w:t xml:space="preserve">
_____________көшесі </w:t>
            </w:r>
          </w:p>
          <w:p>
            <w:pPr>
              <w:spacing w:after="20"/>
              <w:ind w:left="20"/>
              <w:jc w:val="both"/>
            </w:pPr>
            <w:r>
              <w:rPr>
                <w:rFonts w:ascii="Times New Roman"/>
                <w:b w:val="false"/>
                <w:i w:val="false"/>
                <w:color w:val="000000"/>
                <w:sz w:val="20"/>
              </w:rPr>
              <w:t xml:space="preserve">
_____________үй </w:t>
            </w:r>
          </w:p>
          <w:p>
            <w:pPr>
              <w:spacing w:after="20"/>
              <w:ind w:left="20"/>
              <w:jc w:val="both"/>
            </w:pPr>
            <w:r>
              <w:rPr>
                <w:rFonts w:ascii="Times New Roman"/>
                <w:b w:val="false"/>
                <w:i w:val="false"/>
                <w:color w:val="000000"/>
                <w:sz w:val="20"/>
              </w:rPr>
              <w:t>
_____________ пәтер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_____________Республикасы </w:t>
            </w:r>
          </w:p>
          <w:p>
            <w:pPr>
              <w:spacing w:after="20"/>
              <w:ind w:left="20"/>
              <w:jc w:val="both"/>
            </w:pPr>
            <w:r>
              <w:rPr>
                <w:rFonts w:ascii="Times New Roman"/>
                <w:b w:val="false"/>
                <w:i w:val="false"/>
                <w:color w:val="000000"/>
                <w:sz w:val="20"/>
              </w:rPr>
              <w:t xml:space="preserve">
_____________облысы (және облыстық маңызы бар қала) </w:t>
            </w:r>
          </w:p>
          <w:p>
            <w:pPr>
              <w:spacing w:after="20"/>
              <w:ind w:left="20"/>
              <w:jc w:val="both"/>
            </w:pPr>
            <w:r>
              <w:rPr>
                <w:rFonts w:ascii="Times New Roman"/>
                <w:b w:val="false"/>
                <w:i w:val="false"/>
                <w:color w:val="000000"/>
                <w:sz w:val="20"/>
              </w:rPr>
              <w:t xml:space="preserve">
_____________қаласы (ауыл, кент) </w:t>
            </w:r>
          </w:p>
          <w:p>
            <w:pPr>
              <w:spacing w:after="20"/>
              <w:ind w:left="20"/>
              <w:jc w:val="both"/>
            </w:pPr>
            <w:r>
              <w:rPr>
                <w:rFonts w:ascii="Times New Roman"/>
                <w:b w:val="false"/>
                <w:i w:val="false"/>
                <w:color w:val="000000"/>
                <w:sz w:val="20"/>
              </w:rPr>
              <w:t xml:space="preserve">
_____________ауданы </w:t>
            </w:r>
          </w:p>
          <w:p>
            <w:pPr>
              <w:spacing w:after="20"/>
              <w:ind w:left="20"/>
              <w:jc w:val="both"/>
            </w:pPr>
            <w:r>
              <w:rPr>
                <w:rFonts w:ascii="Times New Roman"/>
                <w:b w:val="false"/>
                <w:i w:val="false"/>
                <w:color w:val="000000"/>
                <w:sz w:val="20"/>
              </w:rPr>
              <w:t xml:space="preserve">
_____________көшесі </w:t>
            </w:r>
          </w:p>
          <w:p>
            <w:pPr>
              <w:spacing w:after="20"/>
              <w:ind w:left="20"/>
              <w:jc w:val="both"/>
            </w:pPr>
            <w:r>
              <w:rPr>
                <w:rFonts w:ascii="Times New Roman"/>
                <w:b w:val="false"/>
                <w:i w:val="false"/>
                <w:color w:val="000000"/>
                <w:sz w:val="20"/>
              </w:rPr>
              <w:t xml:space="preserve">
_____________үй </w:t>
            </w:r>
          </w:p>
          <w:p>
            <w:pPr>
              <w:spacing w:after="20"/>
              <w:ind w:left="20"/>
              <w:jc w:val="both"/>
            </w:pPr>
            <w:r>
              <w:rPr>
                <w:rFonts w:ascii="Times New Roman"/>
                <w:b w:val="false"/>
                <w:i w:val="false"/>
                <w:color w:val="000000"/>
                <w:sz w:val="20"/>
              </w:rPr>
              <w:t>
_____________ пәтер</w:t>
            </w:r>
          </w:p>
        </w:tc>
      </w:tr>
    </w:tbl>
    <w:p>
      <w:pPr>
        <w:spacing w:after="0"/>
        <w:ind w:left="0"/>
        <w:jc w:val="both"/>
      </w:pPr>
      <w:r>
        <w:rPr>
          <w:rFonts w:ascii="Times New Roman"/>
          <w:b w:val="false"/>
          <w:i w:val="false"/>
          <w:color w:val="000000"/>
          <w:sz w:val="28"/>
        </w:rPr>
        <w:t>
      11 Білімі _______________________ _____________________________________</w:t>
      </w:r>
    </w:p>
    <w:p>
      <w:pPr>
        <w:spacing w:after="0"/>
        <w:ind w:left="0"/>
        <w:jc w:val="both"/>
      </w:pPr>
      <w:r>
        <w:rPr>
          <w:rFonts w:ascii="Times New Roman"/>
          <w:b w:val="false"/>
          <w:i w:val="false"/>
          <w:color w:val="000000"/>
          <w:sz w:val="28"/>
        </w:rPr>
        <w:t>
      12.Табыс көзі немесе жұмыс орны ___________________________ ___________</w:t>
      </w:r>
    </w:p>
    <w:p>
      <w:pPr>
        <w:spacing w:after="0"/>
        <w:ind w:left="0"/>
        <w:jc w:val="both"/>
      </w:pPr>
      <w:r>
        <w:rPr>
          <w:rFonts w:ascii="Times New Roman"/>
          <w:b w:val="false"/>
          <w:i w:val="false"/>
          <w:color w:val="000000"/>
          <w:sz w:val="28"/>
        </w:rPr>
        <w:t>
      13. Бұрынғы ерлі-зайыптылардың әрқайсысының неке (ерлі-зайыптылық) саны</w:t>
      </w:r>
    </w:p>
    <w:p>
      <w:pPr>
        <w:spacing w:after="0"/>
        <w:ind w:left="0"/>
        <w:jc w:val="both"/>
      </w:pPr>
      <w:r>
        <w:rPr>
          <w:rFonts w:ascii="Times New Roman"/>
          <w:b w:val="false"/>
          <w:i w:val="false"/>
          <w:color w:val="000000"/>
          <w:sz w:val="28"/>
        </w:rPr>
        <w:t>
      туралы мәліметтер __________________ _________________________________</w:t>
      </w:r>
    </w:p>
    <w:p>
      <w:pPr>
        <w:spacing w:after="0"/>
        <w:ind w:left="0"/>
        <w:jc w:val="both"/>
      </w:pPr>
      <w:r>
        <w:rPr>
          <w:rFonts w:ascii="Times New Roman"/>
          <w:b w:val="false"/>
          <w:i w:val="false"/>
          <w:color w:val="000000"/>
          <w:sz w:val="28"/>
        </w:rPr>
        <w:t>
      14. Неке қию (ерлі-зайыпты болу) туралы акті жазбасының жасалған күні, нөмірі</w:t>
      </w:r>
    </w:p>
    <w:p>
      <w:pPr>
        <w:spacing w:after="0"/>
        <w:ind w:left="0"/>
        <w:jc w:val="both"/>
      </w:pPr>
      <w:r>
        <w:rPr>
          <w:rFonts w:ascii="Times New Roman"/>
          <w:b w:val="false"/>
          <w:i w:val="false"/>
          <w:color w:val="000000"/>
          <w:sz w:val="28"/>
        </w:rPr>
        <w:t>
      _________ жылы ______________ "____" № ____________________________</w:t>
      </w:r>
    </w:p>
    <w:p>
      <w:pPr>
        <w:spacing w:after="0"/>
        <w:ind w:left="0"/>
        <w:jc w:val="both"/>
      </w:pPr>
      <w:r>
        <w:rPr>
          <w:rFonts w:ascii="Times New Roman"/>
          <w:b w:val="false"/>
          <w:i w:val="false"/>
          <w:color w:val="000000"/>
          <w:sz w:val="28"/>
        </w:rPr>
        <w:t>
      15. Неке қиюды (ерлі-зайыпты болуды) мемлекеттік тіркеуді жүргізген тіркеуші органның, Қазақстан Республикасының шетелдегі мекемесінің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16. Некені (ерлі-зайыптылықты) бұзуға негіз болып табылатын құжат:</w:t>
      </w:r>
    </w:p>
    <w:p>
      <w:pPr>
        <w:spacing w:after="0"/>
        <w:ind w:left="0"/>
        <w:jc w:val="both"/>
      </w:pPr>
      <w:r>
        <w:rPr>
          <w:rFonts w:ascii="Times New Roman"/>
          <w:b w:val="false"/>
          <w:i w:val="false"/>
          <w:color w:val="000000"/>
          <w:sz w:val="28"/>
        </w:rPr>
        <w:t>
      1) ерлі-зайыптылардың бірлесіп берген ____жылы "__" _______ № ______  өтініші;</w:t>
      </w:r>
    </w:p>
    <w:p>
      <w:pPr>
        <w:spacing w:after="0"/>
        <w:ind w:left="0"/>
        <w:jc w:val="both"/>
      </w:pPr>
      <w:r>
        <w:rPr>
          <w:rFonts w:ascii="Times New Roman"/>
          <w:b w:val="false"/>
          <w:i w:val="false"/>
          <w:color w:val="000000"/>
          <w:sz w:val="28"/>
        </w:rPr>
        <w:t>
      2) некені (ерлі-зайыптылықты) бұзуға құқығы бар ерлі-зайыптылардың бірінің белгіленген тәртіппен берген _______ жылы "__" _______ № __________  өтініші;</w:t>
      </w:r>
    </w:p>
    <w:p>
      <w:pPr>
        <w:spacing w:after="0"/>
        <w:ind w:left="0"/>
        <w:jc w:val="both"/>
      </w:pPr>
      <w:r>
        <w:rPr>
          <w:rFonts w:ascii="Times New Roman"/>
          <w:b w:val="false"/>
          <w:i w:val="false"/>
          <w:color w:val="000000"/>
          <w:sz w:val="28"/>
        </w:rPr>
        <w:t>
      3) _________ облысы (өлкесі, республикасы) (республикалық маңызы бар қала)</w:t>
      </w:r>
    </w:p>
    <w:p>
      <w:pPr>
        <w:spacing w:after="0"/>
        <w:ind w:left="0"/>
        <w:jc w:val="both"/>
      </w:pPr>
      <w:r>
        <w:rPr>
          <w:rFonts w:ascii="Times New Roman"/>
          <w:b w:val="false"/>
          <w:i w:val="false"/>
          <w:color w:val="000000"/>
          <w:sz w:val="28"/>
        </w:rPr>
        <w:t>
      _______________ ауданы (қаласы)_____________ сотының заңды күшіне енген  ____ жылы "__" _______ __________ жұбайын хабар-ошарсыз кеткен деп тану туралы шешімі;</w:t>
      </w:r>
    </w:p>
    <w:p>
      <w:pPr>
        <w:spacing w:after="0"/>
        <w:ind w:left="0"/>
        <w:jc w:val="both"/>
      </w:pPr>
      <w:r>
        <w:rPr>
          <w:rFonts w:ascii="Times New Roman"/>
          <w:b w:val="false"/>
          <w:i w:val="false"/>
          <w:color w:val="000000"/>
          <w:sz w:val="28"/>
        </w:rPr>
        <w:t>
      4) _____блысы (өлкесі, республикасы) (облыстық маңызы бар қала)__________</w:t>
      </w:r>
    </w:p>
    <w:p>
      <w:pPr>
        <w:spacing w:after="0"/>
        <w:ind w:left="0"/>
        <w:jc w:val="both"/>
      </w:pPr>
      <w:r>
        <w:rPr>
          <w:rFonts w:ascii="Times New Roman"/>
          <w:b w:val="false"/>
          <w:i w:val="false"/>
          <w:color w:val="000000"/>
          <w:sz w:val="28"/>
        </w:rPr>
        <w:t>
      ауданы (қаласы)___________сотының заңды күшіне енген ____ жылы "__"  _______</w:t>
      </w:r>
    </w:p>
    <w:p>
      <w:pPr>
        <w:spacing w:after="0"/>
        <w:ind w:left="0"/>
        <w:jc w:val="both"/>
      </w:pPr>
      <w:r>
        <w:rPr>
          <w:rFonts w:ascii="Times New Roman"/>
          <w:b w:val="false"/>
          <w:i w:val="false"/>
          <w:color w:val="000000"/>
          <w:sz w:val="28"/>
        </w:rPr>
        <w:t>
      _____________ жұбайын әрекетке қабілетсіз немесе қабілеті шектеулі деп тану туралы</w:t>
      </w:r>
    </w:p>
    <w:p>
      <w:pPr>
        <w:spacing w:after="0"/>
        <w:ind w:left="0"/>
        <w:jc w:val="both"/>
      </w:pPr>
      <w:r>
        <w:rPr>
          <w:rFonts w:ascii="Times New Roman"/>
          <w:b w:val="false"/>
          <w:i w:val="false"/>
          <w:color w:val="000000"/>
          <w:sz w:val="28"/>
        </w:rPr>
        <w:t>
      сот шешімі;</w:t>
      </w:r>
    </w:p>
    <w:p>
      <w:pPr>
        <w:spacing w:after="0"/>
        <w:ind w:left="0"/>
        <w:jc w:val="both"/>
      </w:pPr>
      <w:r>
        <w:rPr>
          <w:rFonts w:ascii="Times New Roman"/>
          <w:b w:val="false"/>
          <w:i w:val="false"/>
          <w:color w:val="000000"/>
          <w:sz w:val="28"/>
        </w:rPr>
        <w:t>
      5) ________ облысы (өлкесі, республикасы) (республикалық маңызы бар қала)________ ауданы (қаласы) ___________сотының ____ жылғы "__"  _____ қылмыс жасағаны үшін жұбайының кемінде үш жыл мерзімге бас бостандығынан айыруға сотталғандығы туралы сот үкімі.</w:t>
      </w:r>
    </w:p>
    <w:p>
      <w:pPr>
        <w:spacing w:after="0"/>
        <w:ind w:left="0"/>
        <w:jc w:val="both"/>
      </w:pPr>
      <w:r>
        <w:rPr>
          <w:rFonts w:ascii="Times New Roman"/>
          <w:b w:val="false"/>
          <w:i w:val="false"/>
          <w:color w:val="000000"/>
          <w:sz w:val="28"/>
        </w:rPr>
        <w:t>
      17. Некенің (ерлі-зайыптылықтың) тоқтатылған күні _____ жыл "__" _________</w:t>
      </w:r>
    </w:p>
    <w:p>
      <w:pPr>
        <w:spacing w:after="0"/>
        <w:ind w:left="0"/>
        <w:jc w:val="both"/>
      </w:pPr>
      <w:r>
        <w:rPr>
          <w:rFonts w:ascii="Times New Roman"/>
          <w:b w:val="false"/>
          <w:i w:val="false"/>
          <w:color w:val="000000"/>
          <w:sz w:val="28"/>
        </w:rPr>
        <w:t>
      18. Некені (ерлі-зайыптылықты) бұзған адамдардың жеке басын куәландыратын құжаттарының деректемелері:</w:t>
      </w:r>
    </w:p>
    <w:p>
      <w:pPr>
        <w:spacing w:after="0"/>
        <w:ind w:left="0"/>
        <w:jc w:val="both"/>
      </w:pPr>
      <w:r>
        <w:rPr>
          <w:rFonts w:ascii="Times New Roman"/>
          <w:b w:val="false"/>
          <w:i w:val="false"/>
          <w:color w:val="000000"/>
          <w:sz w:val="28"/>
        </w:rPr>
        <w:t>
      № _________________________ № __________________________ берілген күні</w:t>
      </w:r>
    </w:p>
    <w:p>
      <w:pPr>
        <w:spacing w:after="0"/>
        <w:ind w:left="0"/>
        <w:jc w:val="both"/>
      </w:pPr>
      <w:r>
        <w:rPr>
          <w:rFonts w:ascii="Times New Roman"/>
          <w:b w:val="false"/>
          <w:i w:val="false"/>
          <w:color w:val="000000"/>
          <w:sz w:val="28"/>
        </w:rPr>
        <w:t>
      ____ жылы "__" _____ _______ жылғы "__" ____ берген мекеме _</w:t>
      </w:r>
    </w:p>
    <w:p>
      <w:pPr>
        <w:spacing w:after="0"/>
        <w:ind w:left="0"/>
        <w:jc w:val="both"/>
      </w:pPr>
      <w:r>
        <w:rPr>
          <w:rFonts w:ascii="Times New Roman"/>
          <w:b w:val="false"/>
          <w:i w:val="false"/>
          <w:color w:val="000000"/>
          <w:sz w:val="28"/>
        </w:rPr>
        <w:t>
      19. Өтініш беруші туралы мәліметтер: ____________________________________</w:t>
      </w:r>
    </w:p>
    <w:p>
      <w:pPr>
        <w:spacing w:after="0"/>
        <w:ind w:left="0"/>
        <w:jc w:val="both"/>
      </w:pPr>
      <w:r>
        <w:rPr>
          <w:rFonts w:ascii="Times New Roman"/>
          <w:b w:val="false"/>
          <w:i w:val="false"/>
          <w:color w:val="000000"/>
          <w:sz w:val="28"/>
        </w:rPr>
        <w:t>
      20. Некені (ерлі-зайыптылықты) бұзу туралы куәліктің сериясы мен нөмірі</w:t>
      </w:r>
    </w:p>
    <w:p>
      <w:pPr>
        <w:spacing w:after="0"/>
        <w:ind w:left="0"/>
        <w:jc w:val="both"/>
      </w:pPr>
      <w:r>
        <w:rPr>
          <w:rFonts w:ascii="Times New Roman"/>
          <w:b w:val="false"/>
          <w:i w:val="false"/>
          <w:color w:val="000000"/>
          <w:sz w:val="28"/>
        </w:rPr>
        <w:t>
      № __________________________ № ______________________________</w:t>
      </w:r>
    </w:p>
    <w:p>
      <w:pPr>
        <w:spacing w:after="0"/>
        <w:ind w:left="0"/>
        <w:jc w:val="both"/>
      </w:pPr>
      <w:r>
        <w:rPr>
          <w:rFonts w:ascii="Times New Roman"/>
          <w:b w:val="false"/>
          <w:i w:val="false"/>
          <w:color w:val="000000"/>
          <w:sz w:val="28"/>
        </w:rPr>
        <w:t>
      21. Неке қию туралы акт жазбасының бастапқы мемлекеттік тіркелген нөмір және күні_____________________________________________________________</w:t>
      </w:r>
    </w:p>
    <w:p>
      <w:pPr>
        <w:spacing w:after="0"/>
        <w:ind w:left="0"/>
        <w:jc w:val="both"/>
      </w:pPr>
      <w:r>
        <w:rPr>
          <w:rFonts w:ascii="Times New Roman"/>
          <w:b w:val="false"/>
          <w:i w:val="false"/>
          <w:color w:val="000000"/>
          <w:sz w:val="28"/>
        </w:rPr>
        <w:t>
      22. Неке (ерлі-зайыптылықты) бұзу туралы акт жазбасын қалпына келтіру үшін  негіздеме_____________________________________________________________</w:t>
      </w:r>
    </w:p>
    <w:p>
      <w:pPr>
        <w:spacing w:after="0"/>
        <w:ind w:left="0"/>
        <w:jc w:val="both"/>
      </w:pPr>
      <w:r>
        <w:rPr>
          <w:rFonts w:ascii="Times New Roman"/>
          <w:b w:val="false"/>
          <w:i w:val="false"/>
          <w:color w:val="000000"/>
          <w:sz w:val="28"/>
        </w:rPr>
        <w:t>
      23. Белгілер үшін _____________________________________________________</w:t>
      </w:r>
    </w:p>
    <w:p>
      <w:pPr>
        <w:spacing w:after="0"/>
        <w:ind w:left="0"/>
        <w:jc w:val="both"/>
      </w:pPr>
      <w:r>
        <w:rPr>
          <w:rFonts w:ascii="Times New Roman"/>
          <w:b w:val="false"/>
          <w:i w:val="false"/>
          <w:color w:val="000000"/>
          <w:sz w:val="28"/>
        </w:rPr>
        <w:t>
                                                          Тіркеуші органның бастығы.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12-қосымша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12 қаңтардағы</w:t>
            </w:r>
            <w:r>
              <w:br/>
            </w:r>
            <w:r>
              <w:rPr>
                <w:rFonts w:ascii="Times New Roman"/>
                <w:b w:val="false"/>
                <w:i w:val="false"/>
                <w:color w:val="000000"/>
                <w:sz w:val="20"/>
              </w:rPr>
              <w:t>№ 9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нысан</w:t>
            </w:r>
          </w:p>
        </w:tc>
      </w:tr>
    </w:tbl>
    <w:bookmarkStart w:name="z83" w:id="22"/>
    <w:p>
      <w:pPr>
        <w:spacing w:after="0"/>
        <w:ind w:left="0"/>
        <w:jc w:val="both"/>
      </w:pPr>
      <w:r>
        <w:rPr>
          <w:rFonts w:ascii="Times New Roman"/>
          <w:b w:val="false"/>
          <w:i w:val="false"/>
          <w:color w:val="000000"/>
          <w:sz w:val="28"/>
        </w:rPr>
        <w:t>
      _____ жылғы "____" _______№ _____-В_</w:t>
      </w:r>
    </w:p>
    <w:bookmarkEnd w:id="22"/>
    <w:p>
      <w:pPr>
        <w:spacing w:after="0"/>
        <w:ind w:left="0"/>
        <w:jc w:val="left"/>
      </w:pPr>
      <w:r>
        <w:rPr>
          <w:rFonts w:ascii="Times New Roman"/>
          <w:b/>
          <w:i w:val="false"/>
          <w:color w:val="000000"/>
        </w:rPr>
        <w:t xml:space="preserve"> Қайтыс болу туралы мемлекеттік тіркеу туралы қалпына  келтірілген акт жазбасы</w:t>
      </w:r>
    </w:p>
    <w:p>
      <w:pPr>
        <w:spacing w:after="0"/>
        <w:ind w:left="0"/>
        <w:jc w:val="both"/>
      </w:pPr>
      <w:r>
        <w:rPr>
          <w:rFonts w:ascii="Times New Roman"/>
          <w:b w:val="false"/>
          <w:i w:val="false"/>
          <w:color w:val="000000"/>
          <w:sz w:val="28"/>
        </w:rPr>
        <w:t>
      1. Тегі ______________________________________________________________</w:t>
      </w:r>
    </w:p>
    <w:p>
      <w:pPr>
        <w:spacing w:after="0"/>
        <w:ind w:left="0"/>
        <w:jc w:val="both"/>
      </w:pPr>
      <w:r>
        <w:rPr>
          <w:rFonts w:ascii="Times New Roman"/>
          <w:b w:val="false"/>
          <w:i w:val="false"/>
          <w:color w:val="000000"/>
          <w:sz w:val="28"/>
        </w:rPr>
        <w:t>
      2. Аты ______________________________________________________________</w:t>
      </w:r>
    </w:p>
    <w:p>
      <w:pPr>
        <w:spacing w:after="0"/>
        <w:ind w:left="0"/>
        <w:jc w:val="both"/>
      </w:pPr>
      <w:r>
        <w:rPr>
          <w:rFonts w:ascii="Times New Roman"/>
          <w:b w:val="false"/>
          <w:i w:val="false"/>
          <w:color w:val="000000"/>
          <w:sz w:val="28"/>
        </w:rPr>
        <w:t>
      3. Әкесінің аты (егер бар болса) ________________________________________</w:t>
      </w:r>
    </w:p>
    <w:p>
      <w:pPr>
        <w:spacing w:after="0"/>
        <w:ind w:left="0"/>
        <w:jc w:val="both"/>
      </w:pPr>
      <w:r>
        <w:rPr>
          <w:rFonts w:ascii="Times New Roman"/>
          <w:b w:val="false"/>
          <w:i w:val="false"/>
          <w:color w:val="000000"/>
          <w:sz w:val="28"/>
        </w:rPr>
        <w:t>
      4. Туған күні: "__" ____________ жылы Туған жері: _______________________</w:t>
      </w:r>
    </w:p>
    <w:p>
      <w:pPr>
        <w:spacing w:after="0"/>
        <w:ind w:left="0"/>
        <w:jc w:val="both"/>
      </w:pPr>
      <w:r>
        <w:rPr>
          <w:rFonts w:ascii="Times New Roman"/>
          <w:b w:val="false"/>
          <w:i w:val="false"/>
          <w:color w:val="000000"/>
          <w:sz w:val="28"/>
        </w:rPr>
        <w:t>
      Республикасы</w:t>
      </w:r>
    </w:p>
    <w:p>
      <w:pPr>
        <w:spacing w:after="0"/>
        <w:ind w:left="0"/>
        <w:jc w:val="both"/>
      </w:pPr>
      <w:r>
        <w:rPr>
          <w:rFonts w:ascii="Times New Roman"/>
          <w:b w:val="false"/>
          <w:i w:val="false"/>
          <w:color w:val="000000"/>
          <w:sz w:val="28"/>
        </w:rPr>
        <w:t>
      ___________________ облысы ___________________ қаласы (ауыл, кент)</w:t>
      </w:r>
    </w:p>
    <w:p>
      <w:pPr>
        <w:spacing w:after="0"/>
        <w:ind w:left="0"/>
        <w:jc w:val="both"/>
      </w:pPr>
      <w:r>
        <w:rPr>
          <w:rFonts w:ascii="Times New Roman"/>
          <w:b w:val="false"/>
          <w:i w:val="false"/>
          <w:color w:val="000000"/>
          <w:sz w:val="28"/>
        </w:rPr>
        <w:t>
      ___________________ ауданы</w:t>
      </w:r>
    </w:p>
    <w:p>
      <w:pPr>
        <w:spacing w:after="0"/>
        <w:ind w:left="0"/>
        <w:jc w:val="both"/>
      </w:pPr>
      <w:r>
        <w:rPr>
          <w:rFonts w:ascii="Times New Roman"/>
          <w:b w:val="false"/>
          <w:i w:val="false"/>
          <w:color w:val="000000"/>
          <w:sz w:val="28"/>
        </w:rPr>
        <w:t>
      5. Соңғы тұрғылықты жері:_____________ Республикасы___________________</w:t>
      </w:r>
    </w:p>
    <w:p>
      <w:pPr>
        <w:spacing w:after="0"/>
        <w:ind w:left="0"/>
        <w:jc w:val="both"/>
      </w:pPr>
      <w:r>
        <w:rPr>
          <w:rFonts w:ascii="Times New Roman"/>
          <w:b w:val="false"/>
          <w:i w:val="false"/>
          <w:color w:val="000000"/>
          <w:sz w:val="28"/>
        </w:rPr>
        <w:t>
      облысы_______________ қаласы (ауыл, кент)___________________ ауданы</w:t>
      </w:r>
    </w:p>
    <w:p>
      <w:pPr>
        <w:spacing w:after="0"/>
        <w:ind w:left="0"/>
        <w:jc w:val="both"/>
      </w:pPr>
      <w:r>
        <w:rPr>
          <w:rFonts w:ascii="Times New Roman"/>
          <w:b w:val="false"/>
          <w:i w:val="false"/>
          <w:color w:val="000000"/>
          <w:sz w:val="28"/>
        </w:rPr>
        <w:t>
      6. Жынысы ____________________</w:t>
      </w:r>
    </w:p>
    <w:p>
      <w:pPr>
        <w:spacing w:after="0"/>
        <w:ind w:left="0"/>
        <w:jc w:val="both"/>
      </w:pPr>
      <w:r>
        <w:rPr>
          <w:rFonts w:ascii="Times New Roman"/>
          <w:b w:val="false"/>
          <w:i w:val="false"/>
          <w:color w:val="000000"/>
          <w:sz w:val="28"/>
        </w:rPr>
        <w:t>
      7. Азаматтығы _________________________</w:t>
      </w:r>
    </w:p>
    <w:p>
      <w:pPr>
        <w:spacing w:after="0"/>
        <w:ind w:left="0"/>
        <w:jc w:val="both"/>
      </w:pPr>
      <w:r>
        <w:rPr>
          <w:rFonts w:ascii="Times New Roman"/>
          <w:b w:val="false"/>
          <w:i w:val="false"/>
          <w:color w:val="000000"/>
          <w:sz w:val="28"/>
        </w:rPr>
        <w:t>
      8. Ұлты (егер жеке басын куәландыратын құжатта көрсетілген болса)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9. Қайтыс болған күні "__" _____________ 20___жыл. Қайтыс болған жері:</w:t>
      </w:r>
    </w:p>
    <w:p>
      <w:pPr>
        <w:spacing w:after="0"/>
        <w:ind w:left="0"/>
        <w:jc w:val="both"/>
      </w:pPr>
      <w:r>
        <w:rPr>
          <w:rFonts w:ascii="Times New Roman"/>
          <w:b w:val="false"/>
          <w:i w:val="false"/>
          <w:color w:val="000000"/>
          <w:sz w:val="28"/>
        </w:rPr>
        <w:t>
      ______________ Республикасы_________ облысы __________ қаласы (ауыл, кент)</w:t>
      </w:r>
    </w:p>
    <w:p>
      <w:pPr>
        <w:spacing w:after="0"/>
        <w:ind w:left="0"/>
        <w:jc w:val="both"/>
      </w:pPr>
      <w:r>
        <w:rPr>
          <w:rFonts w:ascii="Times New Roman"/>
          <w:b w:val="false"/>
          <w:i w:val="false"/>
          <w:color w:val="000000"/>
          <w:sz w:val="28"/>
        </w:rPr>
        <w:t>
      ___________________ ауданы</w:t>
      </w:r>
    </w:p>
    <w:p>
      <w:pPr>
        <w:spacing w:after="0"/>
        <w:ind w:left="0"/>
        <w:jc w:val="both"/>
      </w:pPr>
      <w:r>
        <w:rPr>
          <w:rFonts w:ascii="Times New Roman"/>
          <w:b w:val="false"/>
          <w:i w:val="false"/>
          <w:color w:val="000000"/>
          <w:sz w:val="28"/>
        </w:rPr>
        <w:t>
      10. Қайтыс болу фактісін растайтын құжаттың негізінде қайтыс болу себебі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11. Қайтыс болу фактісін растайтын құжат: _____________________________</w:t>
      </w:r>
    </w:p>
    <w:p>
      <w:pPr>
        <w:spacing w:after="0"/>
        <w:ind w:left="0"/>
        <w:jc w:val="both"/>
      </w:pPr>
      <w:r>
        <w:rPr>
          <w:rFonts w:ascii="Times New Roman"/>
          <w:b w:val="false"/>
          <w:i w:val="false"/>
          <w:color w:val="000000"/>
          <w:sz w:val="28"/>
        </w:rPr>
        <w:t>
      12. Қайтыс болу туралы мәлімдеме жасаушының: _______________________</w:t>
      </w:r>
    </w:p>
    <w:p>
      <w:pPr>
        <w:spacing w:after="0"/>
        <w:ind w:left="0"/>
        <w:jc w:val="both"/>
      </w:pPr>
      <w:r>
        <w:rPr>
          <w:rFonts w:ascii="Times New Roman"/>
          <w:b w:val="false"/>
          <w:i w:val="false"/>
          <w:color w:val="000000"/>
          <w:sz w:val="28"/>
        </w:rPr>
        <w:t>
      Тегі 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w:t>
      </w:r>
    </w:p>
    <w:p>
      <w:pPr>
        <w:spacing w:after="0"/>
        <w:ind w:left="0"/>
        <w:jc w:val="both"/>
      </w:pPr>
      <w:r>
        <w:rPr>
          <w:rFonts w:ascii="Times New Roman"/>
          <w:b w:val="false"/>
          <w:i w:val="false"/>
          <w:color w:val="000000"/>
          <w:sz w:val="28"/>
        </w:rPr>
        <w:t>
      Әкесінің аты (егер бар болса) ________________________________________</w:t>
      </w:r>
    </w:p>
    <w:p>
      <w:pPr>
        <w:spacing w:after="0"/>
        <w:ind w:left="0"/>
        <w:jc w:val="both"/>
      </w:pPr>
      <w:r>
        <w:rPr>
          <w:rFonts w:ascii="Times New Roman"/>
          <w:b w:val="false"/>
          <w:i w:val="false"/>
          <w:color w:val="000000"/>
          <w:sz w:val="28"/>
        </w:rPr>
        <w:t>
      13. Қайтыс болу туралы мәлімдеме жасаушының тұрғылықты жері:</w:t>
      </w:r>
    </w:p>
    <w:p>
      <w:pPr>
        <w:spacing w:after="0"/>
        <w:ind w:left="0"/>
        <w:jc w:val="both"/>
      </w:pPr>
      <w:r>
        <w:rPr>
          <w:rFonts w:ascii="Times New Roman"/>
          <w:b w:val="false"/>
          <w:i w:val="false"/>
          <w:color w:val="000000"/>
          <w:sz w:val="28"/>
        </w:rPr>
        <w:t>
      _____________ Республикасы  ________________ облысы  ________________</w:t>
      </w:r>
    </w:p>
    <w:p>
      <w:pPr>
        <w:spacing w:after="0"/>
        <w:ind w:left="0"/>
        <w:jc w:val="both"/>
      </w:pPr>
      <w:r>
        <w:rPr>
          <w:rFonts w:ascii="Times New Roman"/>
          <w:b w:val="false"/>
          <w:i w:val="false"/>
          <w:color w:val="000000"/>
          <w:sz w:val="28"/>
        </w:rPr>
        <w:t>
      қаласы (ауыл, кент)  ___________________ ауданы</w:t>
      </w:r>
    </w:p>
    <w:p>
      <w:pPr>
        <w:spacing w:after="0"/>
        <w:ind w:left="0"/>
        <w:jc w:val="both"/>
      </w:pPr>
      <w:r>
        <w:rPr>
          <w:rFonts w:ascii="Times New Roman"/>
          <w:b w:val="false"/>
          <w:i w:val="false"/>
          <w:color w:val="000000"/>
          <w:sz w:val="28"/>
        </w:rPr>
        <w:t>
      14. Қайтыс болу туралы мәлімдеме жасаған органның, ұйымның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айтыс болу туралы мәлімдеме жасаған органның, ұйымның заңды мекенжайы:</w:t>
      </w:r>
    </w:p>
    <w:p>
      <w:pPr>
        <w:spacing w:after="0"/>
        <w:ind w:left="0"/>
        <w:jc w:val="both"/>
      </w:pPr>
      <w:r>
        <w:rPr>
          <w:rFonts w:ascii="Times New Roman"/>
          <w:b w:val="false"/>
          <w:i w:val="false"/>
          <w:color w:val="000000"/>
          <w:sz w:val="28"/>
        </w:rPr>
        <w:t>
      ___________________ Республикасы ___________________ облысы</w:t>
      </w:r>
    </w:p>
    <w:p>
      <w:pPr>
        <w:spacing w:after="0"/>
        <w:ind w:left="0"/>
        <w:jc w:val="both"/>
      </w:pPr>
      <w:r>
        <w:rPr>
          <w:rFonts w:ascii="Times New Roman"/>
          <w:b w:val="false"/>
          <w:i w:val="false"/>
          <w:color w:val="000000"/>
          <w:sz w:val="28"/>
        </w:rPr>
        <w:t>
      (республикалық маңызы бар қала) ___________________ қаласы (ауыл,  кент)</w:t>
      </w:r>
    </w:p>
    <w:p>
      <w:pPr>
        <w:spacing w:after="0"/>
        <w:ind w:left="0"/>
        <w:jc w:val="both"/>
      </w:pPr>
      <w:r>
        <w:rPr>
          <w:rFonts w:ascii="Times New Roman"/>
          <w:b w:val="false"/>
          <w:i w:val="false"/>
          <w:color w:val="000000"/>
          <w:sz w:val="28"/>
        </w:rPr>
        <w:t>
      __________________ ауданы</w:t>
      </w:r>
    </w:p>
    <w:p>
      <w:pPr>
        <w:spacing w:after="0"/>
        <w:ind w:left="0"/>
        <w:jc w:val="both"/>
      </w:pPr>
      <w:r>
        <w:rPr>
          <w:rFonts w:ascii="Times New Roman"/>
          <w:b w:val="false"/>
          <w:i w:val="false"/>
          <w:color w:val="000000"/>
          <w:sz w:val="28"/>
        </w:rPr>
        <w:t>
      15. Қайтыс болу туралы куәліктің сериясы мен нөмірі:</w:t>
      </w:r>
    </w:p>
    <w:p>
      <w:pPr>
        <w:spacing w:after="0"/>
        <w:ind w:left="0"/>
        <w:jc w:val="both"/>
      </w:pPr>
      <w:r>
        <w:rPr>
          <w:rFonts w:ascii="Times New Roman"/>
          <w:b w:val="false"/>
          <w:i w:val="false"/>
          <w:color w:val="000000"/>
          <w:sz w:val="28"/>
        </w:rPr>
        <w:t>
      ________________________________ № _________________________</w:t>
      </w:r>
    </w:p>
    <w:p>
      <w:pPr>
        <w:spacing w:after="0"/>
        <w:ind w:left="0"/>
        <w:jc w:val="both"/>
      </w:pPr>
      <w:r>
        <w:rPr>
          <w:rFonts w:ascii="Times New Roman"/>
          <w:b w:val="false"/>
          <w:i w:val="false"/>
          <w:color w:val="000000"/>
          <w:sz w:val="28"/>
        </w:rPr>
        <w:t>
      16. Қайтыс болу туралы акт жазбасының бастапқы мемлекеттік тіркелген күні мен нөмірі _________________________________________________________</w:t>
      </w:r>
    </w:p>
    <w:p>
      <w:pPr>
        <w:spacing w:after="0"/>
        <w:ind w:left="0"/>
        <w:jc w:val="both"/>
      </w:pPr>
      <w:r>
        <w:rPr>
          <w:rFonts w:ascii="Times New Roman"/>
          <w:b w:val="false"/>
          <w:i w:val="false"/>
          <w:color w:val="000000"/>
          <w:sz w:val="28"/>
        </w:rPr>
        <w:t>
      17. Қайтыс болу туралы акт жазбасын қалпына келтіру үшін негіз___________</w:t>
      </w:r>
    </w:p>
    <w:p>
      <w:pPr>
        <w:spacing w:after="0"/>
        <w:ind w:left="0"/>
        <w:jc w:val="both"/>
      </w:pPr>
      <w:r>
        <w:rPr>
          <w:rFonts w:ascii="Times New Roman"/>
          <w:b w:val="false"/>
          <w:i w:val="false"/>
          <w:color w:val="000000"/>
          <w:sz w:val="28"/>
        </w:rPr>
        <w:t>
      18. Белгілер үшін ___________________________________________________</w:t>
      </w:r>
    </w:p>
    <w:p>
      <w:pPr>
        <w:spacing w:after="0"/>
        <w:ind w:left="0"/>
        <w:jc w:val="both"/>
      </w:pPr>
      <w:r>
        <w:rPr>
          <w:rFonts w:ascii="Times New Roman"/>
          <w:b w:val="false"/>
          <w:i w:val="false"/>
          <w:color w:val="000000"/>
          <w:sz w:val="28"/>
        </w:rPr>
        <w:t>
                                                         Тіркеуші органның бастығы.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13-қосымша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12 қаңтардағы</w:t>
            </w:r>
            <w:r>
              <w:br/>
            </w:r>
            <w:r>
              <w:rPr>
                <w:rFonts w:ascii="Times New Roman"/>
                <w:b w:val="false"/>
                <w:i w:val="false"/>
                <w:color w:val="000000"/>
                <w:sz w:val="20"/>
              </w:rPr>
              <w:t>№ 9 бұйрығына</w:t>
            </w:r>
            <w:r>
              <w:br/>
            </w:r>
            <w:r>
              <w:rPr>
                <w:rFonts w:ascii="Times New Roman"/>
                <w:b w:val="false"/>
                <w:i w:val="false"/>
                <w:color w:val="000000"/>
                <w:sz w:val="20"/>
              </w:rPr>
              <w:t>13-қосымша</w:t>
            </w:r>
            <w:r>
              <w:br/>
            </w:r>
            <w:r>
              <w:rPr>
                <w:rFonts w:ascii="Times New Roman"/>
                <w:b w:val="false"/>
                <w:i w:val="false"/>
                <w:color w:val="000000"/>
                <w:sz w:val="20"/>
              </w:rPr>
              <w:t>электрондық нысан</w:t>
            </w:r>
          </w:p>
        </w:tc>
      </w:tr>
    </w:tbl>
    <w:bookmarkStart w:name="z85" w:id="23"/>
    <w:p>
      <w:pPr>
        <w:spacing w:after="0"/>
        <w:ind w:left="0"/>
        <w:jc w:val="left"/>
      </w:pPr>
      <w:r>
        <w:rPr>
          <w:rFonts w:ascii="Times New Roman"/>
          <w:b/>
          <w:i w:val="false"/>
          <w:color w:val="000000"/>
        </w:rPr>
        <w:t xml:space="preserve"> Өмірінің алғашқы аптасында шетінеген баланың туу туралы анықтамасы № _____________</w:t>
      </w:r>
    </w:p>
    <w:bookmarkEnd w:id="23"/>
    <w:p>
      <w:pPr>
        <w:spacing w:after="0"/>
        <w:ind w:left="0"/>
        <w:jc w:val="both"/>
      </w:pPr>
      <w:r>
        <w:rPr>
          <w:rFonts w:ascii="Times New Roman"/>
          <w:b w:val="false"/>
          <w:i w:val="false"/>
          <w:color w:val="000000"/>
          <w:sz w:val="28"/>
        </w:rPr>
        <w:t>
      Азамат (ша) ________________________________________</w:t>
      </w:r>
    </w:p>
    <w:p>
      <w:pPr>
        <w:spacing w:after="0"/>
        <w:ind w:left="0"/>
        <w:jc w:val="both"/>
      </w:pPr>
      <w:r>
        <w:rPr>
          <w:rFonts w:ascii="Times New Roman"/>
          <w:b w:val="false"/>
          <w:i w:val="false"/>
          <w:color w:val="000000"/>
          <w:sz w:val="28"/>
        </w:rPr>
        <w:t xml:space="preserve">
      (аты, әкесінің аты (егер жеке басын куәландыратын құжаттарда көрсетілсе), тегі) </w:t>
      </w:r>
    </w:p>
    <w:p>
      <w:pPr>
        <w:spacing w:after="0"/>
        <w:ind w:left="0"/>
        <w:jc w:val="both"/>
      </w:pPr>
      <w:r>
        <w:rPr>
          <w:rFonts w:ascii="Times New Roman"/>
          <w:b w:val="false"/>
          <w:i w:val="false"/>
          <w:color w:val="000000"/>
          <w:sz w:val="28"/>
        </w:rPr>
        <w:t>
      "___"______________ ______________________ дүниеге келген (күні) (ай) (жылы)</w:t>
      </w:r>
    </w:p>
    <w:p>
      <w:pPr>
        <w:spacing w:after="0"/>
        <w:ind w:left="0"/>
        <w:jc w:val="both"/>
      </w:pPr>
      <w:r>
        <w:rPr>
          <w:rFonts w:ascii="Times New Roman"/>
          <w:b w:val="false"/>
          <w:i w:val="false"/>
          <w:color w:val="000000"/>
          <w:sz w:val="28"/>
        </w:rPr>
        <w:t>
      бұл туралы туу туралы актілерді тіркеу кітабында ______________</w:t>
      </w:r>
    </w:p>
    <w:p>
      <w:pPr>
        <w:spacing w:after="0"/>
        <w:ind w:left="0"/>
        <w:jc w:val="both"/>
      </w:pPr>
      <w:r>
        <w:rPr>
          <w:rFonts w:ascii="Times New Roman"/>
          <w:b w:val="false"/>
          <w:i w:val="false"/>
          <w:color w:val="000000"/>
          <w:sz w:val="28"/>
        </w:rPr>
        <w:t>
      ________________ "______"   (жыл) (ай) (күні) № жазба  жасалды_________</w:t>
      </w:r>
    </w:p>
    <w:p>
      <w:pPr>
        <w:spacing w:after="0"/>
        <w:ind w:left="0"/>
        <w:jc w:val="both"/>
      </w:pPr>
      <w:r>
        <w:rPr>
          <w:rFonts w:ascii="Times New Roman"/>
          <w:b w:val="false"/>
          <w:i w:val="false"/>
          <w:color w:val="000000"/>
          <w:sz w:val="28"/>
        </w:rPr>
        <w:t>
      ЖСН_____________________________  Баланың туу туралы куәлігі берілмеген.</w:t>
      </w:r>
    </w:p>
    <w:p>
      <w:pPr>
        <w:spacing w:after="0"/>
        <w:ind w:left="0"/>
        <w:jc w:val="both"/>
      </w:pPr>
      <w:r>
        <w:rPr>
          <w:rFonts w:ascii="Times New Roman"/>
          <w:b w:val="false"/>
          <w:i w:val="false"/>
          <w:color w:val="000000"/>
          <w:sz w:val="28"/>
        </w:rPr>
        <w:t>
      Ата-аналары:  Әкесі ____________________________________________________</w:t>
      </w:r>
    </w:p>
    <w:p>
      <w:pPr>
        <w:spacing w:after="0"/>
        <w:ind w:left="0"/>
        <w:jc w:val="both"/>
      </w:pPr>
      <w:r>
        <w:rPr>
          <w:rFonts w:ascii="Times New Roman"/>
          <w:b w:val="false"/>
          <w:i w:val="false"/>
          <w:color w:val="000000"/>
          <w:sz w:val="28"/>
        </w:rPr>
        <w:t>
      (аты, әкесінің аты (егер жеке басын куәландыратын құжаттарда көрсетілсе), тегі)</w:t>
      </w:r>
    </w:p>
    <w:p>
      <w:pPr>
        <w:spacing w:after="0"/>
        <w:ind w:left="0"/>
        <w:jc w:val="both"/>
      </w:pPr>
      <w:r>
        <w:rPr>
          <w:rFonts w:ascii="Times New Roman"/>
          <w:b w:val="false"/>
          <w:i w:val="false"/>
          <w:color w:val="000000"/>
          <w:sz w:val="28"/>
        </w:rPr>
        <w:t>
      Анасы ________________________________________________________________</w:t>
      </w:r>
    </w:p>
    <w:p>
      <w:pPr>
        <w:spacing w:after="0"/>
        <w:ind w:left="0"/>
        <w:jc w:val="both"/>
      </w:pPr>
      <w:r>
        <w:rPr>
          <w:rFonts w:ascii="Times New Roman"/>
          <w:b w:val="false"/>
          <w:i w:val="false"/>
          <w:color w:val="000000"/>
          <w:sz w:val="28"/>
        </w:rPr>
        <w:t>
      (аты, әкесінің аты (егер жеке басын куәландыратын құжаттарда көрсетілсе), тегі)</w:t>
      </w:r>
    </w:p>
    <w:p>
      <w:pPr>
        <w:spacing w:after="0"/>
        <w:ind w:left="0"/>
        <w:jc w:val="both"/>
      </w:pPr>
      <w:r>
        <w:rPr>
          <w:rFonts w:ascii="Times New Roman"/>
          <w:b w:val="false"/>
          <w:i w:val="false"/>
          <w:color w:val="000000"/>
          <w:sz w:val="28"/>
        </w:rPr>
        <w:t>
      Туған жері ____________________________________________________________</w:t>
      </w:r>
    </w:p>
    <w:p>
      <w:pPr>
        <w:spacing w:after="0"/>
        <w:ind w:left="0"/>
        <w:jc w:val="both"/>
      </w:pPr>
      <w:r>
        <w:rPr>
          <w:rFonts w:ascii="Times New Roman"/>
          <w:b w:val="false"/>
          <w:i w:val="false"/>
          <w:color w:val="000000"/>
          <w:sz w:val="28"/>
        </w:rPr>
        <w:t>
                                               (ауыл, аудан, қала, облыс)</w:t>
      </w:r>
    </w:p>
    <w:p>
      <w:pPr>
        <w:spacing w:after="0"/>
        <w:ind w:left="0"/>
        <w:jc w:val="both"/>
      </w:pPr>
      <w:r>
        <w:rPr>
          <w:rFonts w:ascii="Times New Roman"/>
          <w:b w:val="false"/>
          <w:i w:val="false"/>
          <w:color w:val="000000"/>
          <w:sz w:val="28"/>
        </w:rPr>
        <w:t>
      Тіркеу орны ___________________________________________________________</w:t>
      </w:r>
    </w:p>
    <w:p>
      <w:pPr>
        <w:spacing w:after="0"/>
        <w:ind w:left="0"/>
        <w:jc w:val="both"/>
      </w:pPr>
      <w:r>
        <w:rPr>
          <w:rFonts w:ascii="Times New Roman"/>
          <w:b w:val="false"/>
          <w:i w:val="false"/>
          <w:color w:val="000000"/>
          <w:sz w:val="28"/>
        </w:rPr>
        <w:t>
      (тіркеуші органның, Қазақстан Республикасының шетелдегі мекемесінің атауы)</w:t>
      </w:r>
    </w:p>
    <w:p>
      <w:pPr>
        <w:spacing w:after="0"/>
        <w:ind w:left="0"/>
        <w:jc w:val="both"/>
      </w:pPr>
      <w:r>
        <w:rPr>
          <w:rFonts w:ascii="Times New Roman"/>
          <w:b w:val="false"/>
          <w:i w:val="false"/>
          <w:color w:val="000000"/>
          <w:sz w:val="28"/>
        </w:rPr>
        <w:t>
      Берілген орны _________________________________________________ ________</w:t>
      </w:r>
    </w:p>
    <w:p>
      <w:pPr>
        <w:spacing w:after="0"/>
        <w:ind w:left="0"/>
        <w:jc w:val="both"/>
      </w:pPr>
      <w:r>
        <w:rPr>
          <w:rFonts w:ascii="Times New Roman"/>
          <w:b w:val="false"/>
          <w:i w:val="false"/>
          <w:color w:val="000000"/>
          <w:sz w:val="28"/>
        </w:rPr>
        <w:t>
      (тіркеуші органның, Қазақстан Республикасының шетелдегі мекемесінің атауы)</w:t>
      </w:r>
    </w:p>
    <w:p>
      <w:pPr>
        <w:spacing w:after="0"/>
        <w:ind w:left="0"/>
        <w:jc w:val="both"/>
      </w:pPr>
      <w:r>
        <w:rPr>
          <w:rFonts w:ascii="Times New Roman"/>
          <w:b w:val="false"/>
          <w:i w:val="false"/>
          <w:color w:val="000000"/>
          <w:sz w:val="28"/>
        </w:rPr>
        <w:t>
      Тіркеуші органның бастығы.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14-қосымша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12 қаңтардағы</w:t>
            </w:r>
            <w:r>
              <w:br/>
            </w:r>
            <w:r>
              <w:rPr>
                <w:rFonts w:ascii="Times New Roman"/>
                <w:b w:val="false"/>
                <w:i w:val="false"/>
                <w:color w:val="000000"/>
                <w:sz w:val="20"/>
              </w:rPr>
              <w:t>№ 9 бұйрығына</w:t>
            </w:r>
            <w:r>
              <w:br/>
            </w:r>
            <w:r>
              <w:rPr>
                <w:rFonts w:ascii="Times New Roman"/>
                <w:b w:val="false"/>
                <w:i w:val="false"/>
                <w:color w:val="000000"/>
                <w:sz w:val="20"/>
              </w:rPr>
              <w:t>14-қосымша</w:t>
            </w:r>
            <w:r>
              <w:br/>
            </w:r>
            <w:r>
              <w:rPr>
                <w:rFonts w:ascii="Times New Roman"/>
                <w:b w:val="false"/>
                <w:i w:val="false"/>
                <w:color w:val="000000"/>
                <w:sz w:val="20"/>
              </w:rPr>
              <w:t>электрондық нысан</w:t>
            </w:r>
          </w:p>
        </w:tc>
      </w:tr>
    </w:tbl>
    <w:bookmarkStart w:name="z87" w:id="24"/>
    <w:p>
      <w:pPr>
        <w:spacing w:after="0"/>
        <w:ind w:left="0"/>
        <w:jc w:val="left"/>
      </w:pPr>
      <w:r>
        <w:rPr>
          <w:rFonts w:ascii="Times New Roman"/>
          <w:b/>
          <w:i w:val="false"/>
          <w:color w:val="000000"/>
        </w:rPr>
        <w:t xml:space="preserve"> Баланың өлі туғаны туралы анықтама № _____</w:t>
      </w:r>
    </w:p>
    <w:bookmarkEnd w:id="24"/>
    <w:p>
      <w:pPr>
        <w:spacing w:after="0"/>
        <w:ind w:left="0"/>
        <w:jc w:val="both"/>
      </w:pPr>
      <w:r>
        <w:rPr>
          <w:rFonts w:ascii="Times New Roman"/>
          <w:b w:val="false"/>
          <w:i w:val="false"/>
          <w:color w:val="000000"/>
          <w:sz w:val="28"/>
        </w:rPr>
        <w:t>
      Азамат (ша) ________________________________________________________</w:t>
      </w:r>
    </w:p>
    <w:p>
      <w:pPr>
        <w:spacing w:after="0"/>
        <w:ind w:left="0"/>
        <w:jc w:val="both"/>
      </w:pPr>
      <w:r>
        <w:rPr>
          <w:rFonts w:ascii="Times New Roman"/>
          <w:b w:val="false"/>
          <w:i w:val="false"/>
          <w:color w:val="000000"/>
          <w:sz w:val="28"/>
        </w:rPr>
        <w:t>
      (аты, әкесінің аты (егер жеке басын куәландыратын құжаттарда көрсетілсе), тегі)</w:t>
      </w:r>
    </w:p>
    <w:p>
      <w:pPr>
        <w:spacing w:after="0"/>
        <w:ind w:left="0"/>
        <w:jc w:val="both"/>
      </w:pPr>
      <w:r>
        <w:rPr>
          <w:rFonts w:ascii="Times New Roman"/>
          <w:b w:val="false"/>
          <w:i w:val="false"/>
          <w:color w:val="000000"/>
          <w:sz w:val="28"/>
        </w:rPr>
        <w:t>
      "__" _________ __________________________ өлі туылды  (күні) (айы) (жылы)</w:t>
      </w:r>
    </w:p>
    <w:p>
      <w:pPr>
        <w:spacing w:after="0"/>
        <w:ind w:left="0"/>
        <w:jc w:val="both"/>
      </w:pPr>
      <w:r>
        <w:rPr>
          <w:rFonts w:ascii="Times New Roman"/>
          <w:b w:val="false"/>
          <w:i w:val="false"/>
          <w:color w:val="000000"/>
          <w:sz w:val="28"/>
        </w:rPr>
        <w:t>
      бұл туралы туу туралы актілерді тіркеу кітабында __________________________</w:t>
      </w:r>
    </w:p>
    <w:p>
      <w:pPr>
        <w:spacing w:after="0"/>
        <w:ind w:left="0"/>
        <w:jc w:val="both"/>
      </w:pPr>
      <w:r>
        <w:rPr>
          <w:rFonts w:ascii="Times New Roman"/>
          <w:b w:val="false"/>
          <w:i w:val="false"/>
          <w:color w:val="000000"/>
          <w:sz w:val="28"/>
        </w:rPr>
        <w:t>
      _______________ "______" (жыл) (ай) (күні)  № жазба жасалды______________</w:t>
      </w:r>
    </w:p>
    <w:p>
      <w:pPr>
        <w:spacing w:after="0"/>
        <w:ind w:left="0"/>
        <w:jc w:val="both"/>
      </w:pPr>
      <w:r>
        <w:rPr>
          <w:rFonts w:ascii="Times New Roman"/>
          <w:b w:val="false"/>
          <w:i w:val="false"/>
          <w:color w:val="000000"/>
          <w:sz w:val="28"/>
        </w:rPr>
        <w:t>
      ЖСН______________________________ Баланың туу туралы куәлігі берілмеген.</w:t>
      </w:r>
    </w:p>
    <w:p>
      <w:pPr>
        <w:spacing w:after="0"/>
        <w:ind w:left="0"/>
        <w:jc w:val="both"/>
      </w:pPr>
      <w:r>
        <w:rPr>
          <w:rFonts w:ascii="Times New Roman"/>
          <w:b w:val="false"/>
          <w:i w:val="false"/>
          <w:color w:val="000000"/>
          <w:sz w:val="28"/>
        </w:rPr>
        <w:t>
      Ата-аналары: Әкесі ____________________________________________________</w:t>
      </w:r>
    </w:p>
    <w:p>
      <w:pPr>
        <w:spacing w:after="0"/>
        <w:ind w:left="0"/>
        <w:jc w:val="both"/>
      </w:pPr>
      <w:r>
        <w:rPr>
          <w:rFonts w:ascii="Times New Roman"/>
          <w:b w:val="false"/>
          <w:i w:val="false"/>
          <w:color w:val="000000"/>
          <w:sz w:val="28"/>
        </w:rPr>
        <w:t>
                                          (аты, әкесінің аты (егер жеке басын куәландыратын құжаттарда көрсетілсе), тегі)</w:t>
      </w:r>
    </w:p>
    <w:p>
      <w:pPr>
        <w:spacing w:after="0"/>
        <w:ind w:left="0"/>
        <w:jc w:val="both"/>
      </w:pPr>
      <w:r>
        <w:rPr>
          <w:rFonts w:ascii="Times New Roman"/>
          <w:b w:val="false"/>
          <w:i w:val="false"/>
          <w:color w:val="000000"/>
          <w:sz w:val="28"/>
        </w:rPr>
        <w:t>
      Анасы _______________________________________________________________</w:t>
      </w:r>
    </w:p>
    <w:p>
      <w:pPr>
        <w:spacing w:after="0"/>
        <w:ind w:left="0"/>
        <w:jc w:val="both"/>
      </w:pPr>
      <w:r>
        <w:rPr>
          <w:rFonts w:ascii="Times New Roman"/>
          <w:b w:val="false"/>
          <w:i w:val="false"/>
          <w:color w:val="000000"/>
          <w:sz w:val="28"/>
        </w:rPr>
        <w:t>
                        (аты, әкесінің аты (егер жеке басын куәландыратын құжаттарда көрсетілсе), тегі)</w:t>
      </w:r>
    </w:p>
    <w:p>
      <w:pPr>
        <w:spacing w:after="0"/>
        <w:ind w:left="0"/>
        <w:jc w:val="both"/>
      </w:pPr>
      <w:r>
        <w:rPr>
          <w:rFonts w:ascii="Times New Roman"/>
          <w:b w:val="false"/>
          <w:i w:val="false"/>
          <w:color w:val="000000"/>
          <w:sz w:val="28"/>
        </w:rPr>
        <w:t>
      Туған жері ___________________________________________________________</w:t>
      </w:r>
    </w:p>
    <w:p>
      <w:pPr>
        <w:spacing w:after="0"/>
        <w:ind w:left="0"/>
        <w:jc w:val="both"/>
      </w:pPr>
      <w:r>
        <w:rPr>
          <w:rFonts w:ascii="Times New Roman"/>
          <w:b w:val="false"/>
          <w:i w:val="false"/>
          <w:color w:val="000000"/>
          <w:sz w:val="28"/>
        </w:rPr>
        <w:t>
                                                                    (ауыл, аудан, қала, облыс)</w:t>
      </w:r>
    </w:p>
    <w:p>
      <w:pPr>
        <w:spacing w:after="0"/>
        <w:ind w:left="0"/>
        <w:jc w:val="both"/>
      </w:pPr>
      <w:r>
        <w:rPr>
          <w:rFonts w:ascii="Times New Roman"/>
          <w:b w:val="false"/>
          <w:i w:val="false"/>
          <w:color w:val="000000"/>
          <w:sz w:val="28"/>
        </w:rPr>
        <w:t>
      Тіркеу орны __________________________________________________________</w:t>
      </w:r>
    </w:p>
    <w:p>
      <w:pPr>
        <w:spacing w:after="0"/>
        <w:ind w:left="0"/>
        <w:jc w:val="both"/>
      </w:pPr>
      <w:r>
        <w:rPr>
          <w:rFonts w:ascii="Times New Roman"/>
          <w:b w:val="false"/>
          <w:i w:val="false"/>
          <w:color w:val="000000"/>
          <w:sz w:val="28"/>
        </w:rPr>
        <w:t>
                                       (тіркеуші органның, Қазақстан Республикасының шетелдегі мекемесінің атауы)</w:t>
      </w:r>
    </w:p>
    <w:p>
      <w:pPr>
        <w:spacing w:after="0"/>
        <w:ind w:left="0"/>
        <w:jc w:val="both"/>
      </w:pPr>
      <w:r>
        <w:rPr>
          <w:rFonts w:ascii="Times New Roman"/>
          <w:b w:val="false"/>
          <w:i w:val="false"/>
          <w:color w:val="000000"/>
          <w:sz w:val="28"/>
        </w:rPr>
        <w:t>
      Берілген орны ________________________________________________________</w:t>
      </w:r>
    </w:p>
    <w:p>
      <w:pPr>
        <w:spacing w:after="0"/>
        <w:ind w:left="0"/>
        <w:jc w:val="both"/>
      </w:pPr>
      <w:r>
        <w:rPr>
          <w:rFonts w:ascii="Times New Roman"/>
          <w:b w:val="false"/>
          <w:i w:val="false"/>
          <w:color w:val="000000"/>
          <w:sz w:val="28"/>
        </w:rPr>
        <w:t>
                                          (тіркеуші органның, Қазақстан Республикасының шетелдегі мекемесінің атауы)</w:t>
      </w:r>
    </w:p>
    <w:p>
      <w:pPr>
        <w:spacing w:after="0"/>
        <w:ind w:left="0"/>
        <w:jc w:val="both"/>
      </w:pPr>
      <w:r>
        <w:rPr>
          <w:rFonts w:ascii="Times New Roman"/>
          <w:b w:val="false"/>
          <w:i w:val="false"/>
          <w:color w:val="000000"/>
          <w:sz w:val="28"/>
        </w:rPr>
        <w:t>
      Тіркеуші органның бастығы.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15-қосымша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12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 бұйрығына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нысан</w:t>
            </w:r>
          </w:p>
        </w:tc>
      </w:tr>
    </w:tbl>
    <w:bookmarkStart w:name="z89" w:id="25"/>
    <w:p>
      <w:pPr>
        <w:spacing w:after="0"/>
        <w:ind w:left="0"/>
        <w:jc w:val="left"/>
      </w:pPr>
      <w:r>
        <w:rPr>
          <w:rFonts w:ascii="Times New Roman"/>
          <w:b/>
          <w:i w:val="false"/>
          <w:color w:val="000000"/>
        </w:rPr>
        <w:t xml:space="preserve"> Туу туралы анықтама</w:t>
      </w:r>
    </w:p>
    <w:bookmarkEnd w:id="25"/>
    <w:p>
      <w:pPr>
        <w:spacing w:after="0"/>
        <w:ind w:left="0"/>
        <w:jc w:val="both"/>
      </w:pPr>
      <w:r>
        <w:rPr>
          <w:rFonts w:ascii="Times New Roman"/>
          <w:b w:val="false"/>
          <w:i w:val="false"/>
          <w:color w:val="000000"/>
          <w:sz w:val="28"/>
        </w:rPr>
        <w:t>
      Азамат(ша) ________________________________________________________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құжаттарда көрсетілсе)</w:t>
      </w:r>
    </w:p>
    <w:p>
      <w:pPr>
        <w:spacing w:after="0"/>
        <w:ind w:left="0"/>
        <w:jc w:val="both"/>
      </w:pPr>
      <w:r>
        <w:rPr>
          <w:rFonts w:ascii="Times New Roman"/>
          <w:b w:val="false"/>
          <w:i w:val="false"/>
          <w:color w:val="000000"/>
          <w:sz w:val="28"/>
        </w:rPr>
        <w:t>
      ________________________________________________________ туған</w:t>
      </w:r>
    </w:p>
    <w:p>
      <w:pPr>
        <w:spacing w:after="0"/>
        <w:ind w:left="0"/>
        <w:jc w:val="both"/>
      </w:pPr>
      <w:r>
        <w:rPr>
          <w:rFonts w:ascii="Times New Roman"/>
          <w:b w:val="false"/>
          <w:i w:val="false"/>
          <w:color w:val="000000"/>
          <w:sz w:val="28"/>
        </w:rPr>
        <w:t>
                                                  (туған күні: жылы, айы, күні)</w:t>
      </w:r>
    </w:p>
    <w:p>
      <w:pPr>
        <w:spacing w:after="0"/>
        <w:ind w:left="0"/>
        <w:jc w:val="both"/>
      </w:pPr>
      <w:r>
        <w:rPr>
          <w:rFonts w:ascii="Times New Roman"/>
          <w:b w:val="false"/>
          <w:i w:val="false"/>
          <w:color w:val="000000"/>
          <w:sz w:val="28"/>
        </w:rPr>
        <w:t>
      Туған жері: _________________________________________________</w:t>
      </w:r>
    </w:p>
    <w:p>
      <w:pPr>
        <w:spacing w:after="0"/>
        <w:ind w:left="0"/>
        <w:jc w:val="both"/>
      </w:pPr>
      <w:r>
        <w:rPr>
          <w:rFonts w:ascii="Times New Roman"/>
          <w:b w:val="false"/>
          <w:i w:val="false"/>
          <w:color w:val="000000"/>
          <w:sz w:val="28"/>
        </w:rPr>
        <w:t>
      Республикасы  _____________________________________________________</w:t>
      </w:r>
    </w:p>
    <w:p>
      <w:pPr>
        <w:spacing w:after="0"/>
        <w:ind w:left="0"/>
        <w:jc w:val="both"/>
      </w:pPr>
      <w:r>
        <w:rPr>
          <w:rFonts w:ascii="Times New Roman"/>
          <w:b w:val="false"/>
          <w:i w:val="false"/>
          <w:color w:val="000000"/>
          <w:sz w:val="28"/>
        </w:rPr>
        <w:t>
      облысы  ______________________________________________________ қаласы</w:t>
      </w:r>
    </w:p>
    <w:p>
      <w:pPr>
        <w:spacing w:after="0"/>
        <w:ind w:left="0"/>
        <w:jc w:val="both"/>
      </w:pPr>
      <w:r>
        <w:rPr>
          <w:rFonts w:ascii="Times New Roman"/>
          <w:b w:val="false"/>
          <w:i w:val="false"/>
          <w:color w:val="000000"/>
          <w:sz w:val="28"/>
        </w:rPr>
        <w:t>
      (ауыл, кент)  ____________________________________________________________</w:t>
      </w:r>
    </w:p>
    <w:p>
      <w:pPr>
        <w:spacing w:after="0"/>
        <w:ind w:left="0"/>
        <w:jc w:val="both"/>
      </w:pPr>
      <w:r>
        <w:rPr>
          <w:rFonts w:ascii="Times New Roman"/>
          <w:b w:val="false"/>
          <w:i w:val="false"/>
          <w:color w:val="000000"/>
          <w:sz w:val="28"/>
        </w:rPr>
        <w:t>
      ауданы бұл жөнінде туу туралы актілерді тіркеу кітабында  20 ____ жылғы _______</w:t>
      </w:r>
    </w:p>
    <w:p>
      <w:pPr>
        <w:spacing w:after="0"/>
        <w:ind w:left="0"/>
        <w:jc w:val="both"/>
      </w:pPr>
      <w:r>
        <w:rPr>
          <w:rFonts w:ascii="Times New Roman"/>
          <w:b w:val="false"/>
          <w:i w:val="false"/>
          <w:color w:val="000000"/>
          <w:sz w:val="28"/>
        </w:rPr>
        <w:t>
      күні _______ айы № ___________ жазу жазылды</w:t>
      </w:r>
    </w:p>
    <w:p>
      <w:pPr>
        <w:spacing w:after="0"/>
        <w:ind w:left="0"/>
        <w:jc w:val="both"/>
      </w:pPr>
      <w:r>
        <w:rPr>
          <w:rFonts w:ascii="Times New Roman"/>
          <w:b w:val="false"/>
          <w:i w:val="false"/>
          <w:color w:val="000000"/>
          <w:sz w:val="28"/>
        </w:rPr>
        <w:t>
      ЖСН _________________________________________________________________</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Ата-анасы:</w:t>
      </w:r>
    </w:p>
    <w:p>
      <w:pPr>
        <w:spacing w:after="0"/>
        <w:ind w:left="0"/>
        <w:jc w:val="both"/>
      </w:pPr>
      <w:r>
        <w:rPr>
          <w:rFonts w:ascii="Times New Roman"/>
          <w:b w:val="false"/>
          <w:i w:val="false"/>
          <w:color w:val="000000"/>
          <w:sz w:val="28"/>
        </w:rPr>
        <w:t>
      Әкесі: ________________________________________________________________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құжаттарда көрсетілсе)</w:t>
      </w:r>
    </w:p>
    <w:p>
      <w:pPr>
        <w:spacing w:after="0"/>
        <w:ind w:left="0"/>
        <w:jc w:val="both"/>
      </w:pPr>
      <w:r>
        <w:rPr>
          <w:rFonts w:ascii="Times New Roman"/>
          <w:b w:val="false"/>
          <w:i w:val="false"/>
          <w:color w:val="000000"/>
          <w:sz w:val="28"/>
        </w:rPr>
        <w:t>
      Ұлты _________________________________________________________________</w:t>
      </w:r>
    </w:p>
    <w:p>
      <w:pPr>
        <w:spacing w:after="0"/>
        <w:ind w:left="0"/>
        <w:jc w:val="both"/>
      </w:pPr>
      <w:r>
        <w:rPr>
          <w:rFonts w:ascii="Times New Roman"/>
          <w:b w:val="false"/>
          <w:i w:val="false"/>
          <w:color w:val="000000"/>
          <w:sz w:val="28"/>
        </w:rPr>
        <w:t>
      Азаматтығы ___________________________________________________________</w:t>
      </w:r>
    </w:p>
    <w:p>
      <w:pPr>
        <w:spacing w:after="0"/>
        <w:ind w:left="0"/>
        <w:jc w:val="both"/>
      </w:pPr>
      <w:r>
        <w:rPr>
          <w:rFonts w:ascii="Times New Roman"/>
          <w:b w:val="false"/>
          <w:i w:val="false"/>
          <w:color w:val="000000"/>
          <w:sz w:val="28"/>
        </w:rPr>
        <w:t>
      Анасы: _______________________________________________________________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құжаттарда көрсетілсе)</w:t>
      </w:r>
    </w:p>
    <w:p>
      <w:pPr>
        <w:spacing w:after="0"/>
        <w:ind w:left="0"/>
        <w:jc w:val="both"/>
      </w:pPr>
      <w:r>
        <w:rPr>
          <w:rFonts w:ascii="Times New Roman"/>
          <w:b w:val="false"/>
          <w:i w:val="false"/>
          <w:color w:val="000000"/>
          <w:sz w:val="28"/>
        </w:rPr>
        <w:t>
      Ұлты _________________________________________________________________</w:t>
      </w:r>
    </w:p>
    <w:p>
      <w:pPr>
        <w:spacing w:after="0"/>
        <w:ind w:left="0"/>
        <w:jc w:val="both"/>
      </w:pPr>
      <w:r>
        <w:rPr>
          <w:rFonts w:ascii="Times New Roman"/>
          <w:b w:val="false"/>
          <w:i w:val="false"/>
          <w:color w:val="000000"/>
          <w:sz w:val="28"/>
        </w:rPr>
        <w:t>
      Азаматтығы ___________________________________________________________</w:t>
      </w:r>
    </w:p>
    <w:p>
      <w:pPr>
        <w:spacing w:after="0"/>
        <w:ind w:left="0"/>
        <w:jc w:val="both"/>
      </w:pPr>
      <w:r>
        <w:rPr>
          <w:rFonts w:ascii="Times New Roman"/>
          <w:b w:val="false"/>
          <w:i w:val="false"/>
          <w:color w:val="000000"/>
          <w:sz w:val="28"/>
        </w:rPr>
        <w:t>
      Туу туралы куәлік № ______ берілді "_____" __________ ____________________</w:t>
      </w:r>
    </w:p>
    <w:p>
      <w:pPr>
        <w:spacing w:after="0"/>
        <w:ind w:left="0"/>
        <w:jc w:val="both"/>
      </w:pP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туу туралы қайталама куәлік № ___ "_____" __________ _____________________</w:t>
      </w:r>
    </w:p>
    <w:p>
      <w:pPr>
        <w:spacing w:after="0"/>
        <w:ind w:left="0"/>
        <w:jc w:val="both"/>
      </w:pPr>
      <w:r>
        <w:rPr>
          <w:rFonts w:ascii="Times New Roman"/>
          <w:b w:val="false"/>
          <w:i w:val="false"/>
          <w:color w:val="000000"/>
          <w:sz w:val="28"/>
        </w:rPr>
        <w:t>
                                                                                (берілсе) (күні) (айы) (жылы)</w:t>
      </w:r>
    </w:p>
    <w:p>
      <w:pPr>
        <w:spacing w:after="0"/>
        <w:ind w:left="0"/>
        <w:jc w:val="both"/>
      </w:pPr>
      <w:r>
        <w:rPr>
          <w:rFonts w:ascii="Times New Roman"/>
          <w:b w:val="false"/>
          <w:i w:val="false"/>
          <w:color w:val="000000"/>
          <w:sz w:val="28"/>
        </w:rPr>
        <w:t>
      Ескерту* акт жазбасына өзгерістер, толықтырулар, түзетулер енгізу, туу туралы куәлікті қайта беру негізі (жоғалту немесе жарамсыздығы)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(олар болған жағдайда себебін немесе негіздемесін көрсету)</w:t>
      </w:r>
    </w:p>
    <w:p>
      <w:pPr>
        <w:spacing w:after="0"/>
        <w:ind w:left="0"/>
        <w:jc w:val="both"/>
      </w:pPr>
      <w:r>
        <w:rPr>
          <w:rFonts w:ascii="Times New Roman"/>
          <w:b w:val="false"/>
          <w:i w:val="false"/>
          <w:color w:val="000000"/>
          <w:sz w:val="28"/>
        </w:rPr>
        <w:t>
      Атын, әкесінің атын (егер бар болса), тегін былай өзгертті: ___________________.</w:t>
      </w:r>
    </w:p>
    <w:p>
      <w:pPr>
        <w:spacing w:after="0"/>
        <w:ind w:left="0"/>
        <w:jc w:val="both"/>
      </w:pPr>
      <w:r>
        <w:rPr>
          <w:rFonts w:ascii="Times New Roman"/>
          <w:b w:val="false"/>
          <w:i w:val="false"/>
          <w:color w:val="000000"/>
          <w:sz w:val="28"/>
        </w:rPr>
        <w:t>
      Ескерту егер мәліметтер жеке және отбасылық құпияға жатпайтын, сондай-ақ бұл туралы өтініште көрсетілген жағдайларда толтырылады. Бала асырап  алушылар асырап алынған баланың ата-анасы болып табылмайтындығы туралы, ақпаратты қамтитын мәліметтер тек бала асырап алушының (балалардың)  келісімімен ғана көрсетіледі.</w:t>
      </w:r>
    </w:p>
    <w:p>
      <w:pPr>
        <w:spacing w:after="0"/>
        <w:ind w:left="0"/>
        <w:jc w:val="both"/>
      </w:pPr>
      <w:r>
        <w:rPr>
          <w:rFonts w:ascii="Times New Roman"/>
          <w:b w:val="false"/>
          <w:i w:val="false"/>
          <w:color w:val="000000"/>
          <w:sz w:val="28"/>
        </w:rPr>
        <w:t>
      Мемлекеттік тіркеу орны ______________________________ (тіркеуші  органның, Қазақстан Республикасының шетелдегі мекемесінің атауы)</w:t>
      </w:r>
    </w:p>
    <w:p>
      <w:pPr>
        <w:spacing w:after="0"/>
        <w:ind w:left="0"/>
        <w:jc w:val="both"/>
      </w:pPr>
      <w:r>
        <w:rPr>
          <w:rFonts w:ascii="Times New Roman"/>
          <w:b w:val="false"/>
          <w:i w:val="false"/>
          <w:color w:val="000000"/>
          <w:sz w:val="28"/>
        </w:rPr>
        <w:t>
      Берілген орны ______________________________________________________</w:t>
      </w:r>
    </w:p>
    <w:p>
      <w:pPr>
        <w:spacing w:after="0"/>
        <w:ind w:left="0"/>
        <w:jc w:val="both"/>
      </w:pPr>
      <w:r>
        <w:rPr>
          <w:rFonts w:ascii="Times New Roman"/>
          <w:b w:val="false"/>
          <w:i w:val="false"/>
          <w:color w:val="000000"/>
          <w:sz w:val="28"/>
        </w:rPr>
        <w:t>
                                     (тіркеуші органның, Қазақстан Республикасының шетелдегі мекемесінің атауы)</w:t>
      </w:r>
    </w:p>
    <w:p>
      <w:pPr>
        <w:spacing w:after="0"/>
        <w:ind w:left="0"/>
        <w:jc w:val="both"/>
      </w:pPr>
      <w:r>
        <w:rPr>
          <w:rFonts w:ascii="Times New Roman"/>
          <w:b w:val="false"/>
          <w:i w:val="false"/>
          <w:color w:val="000000"/>
          <w:sz w:val="28"/>
        </w:rPr>
        <w:t>
      Тіркеуші органның бастығы.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16-қосымша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12 қаңтардағы</w:t>
            </w:r>
            <w:r>
              <w:br/>
            </w:r>
            <w:r>
              <w:rPr>
                <w:rFonts w:ascii="Times New Roman"/>
                <w:b w:val="false"/>
                <w:i w:val="false"/>
                <w:color w:val="000000"/>
                <w:sz w:val="20"/>
              </w:rPr>
              <w:t>№ 9 бұйрығына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нысан</w:t>
            </w:r>
          </w:p>
        </w:tc>
      </w:tr>
    </w:tbl>
    <w:bookmarkStart w:name="z91" w:id="26"/>
    <w:p>
      <w:pPr>
        <w:spacing w:after="0"/>
        <w:ind w:left="0"/>
        <w:jc w:val="left"/>
      </w:pPr>
      <w:r>
        <w:rPr>
          <w:rFonts w:ascii="Times New Roman"/>
          <w:b/>
          <w:i w:val="false"/>
          <w:color w:val="000000"/>
        </w:rPr>
        <w:t xml:space="preserve"> № _______ туу туралы анықтама</w:t>
      </w:r>
    </w:p>
    <w:bookmarkEnd w:id="26"/>
    <w:p>
      <w:pPr>
        <w:spacing w:after="0"/>
        <w:ind w:left="0"/>
        <w:jc w:val="both"/>
      </w:pPr>
      <w:r>
        <w:rPr>
          <w:rFonts w:ascii="Times New Roman"/>
          <w:b w:val="false"/>
          <w:i w:val="false"/>
          <w:color w:val="000000"/>
          <w:sz w:val="28"/>
        </w:rPr>
        <w:t>
      Азамат (ша) ___________________________________________________</w:t>
      </w:r>
    </w:p>
    <w:p>
      <w:pPr>
        <w:spacing w:after="0"/>
        <w:ind w:left="0"/>
        <w:jc w:val="both"/>
      </w:pPr>
      <w:r>
        <w:rPr>
          <w:rFonts w:ascii="Times New Roman"/>
          <w:b w:val="false"/>
          <w:i w:val="false"/>
          <w:color w:val="000000"/>
          <w:sz w:val="28"/>
        </w:rPr>
        <w:t>
                                      (аты, әкесінің аты (жеке басын куәландыратын құжаттарда көрсетілсе), тегі)</w:t>
      </w:r>
    </w:p>
    <w:p>
      <w:pPr>
        <w:spacing w:after="0"/>
        <w:ind w:left="0"/>
        <w:jc w:val="both"/>
      </w:pPr>
      <w:r>
        <w:rPr>
          <w:rFonts w:ascii="Times New Roman"/>
          <w:b w:val="false"/>
          <w:i w:val="false"/>
          <w:color w:val="000000"/>
          <w:sz w:val="28"/>
        </w:rPr>
        <w:t>
      "__" _____________ ____________________________________ туған</w:t>
      </w:r>
    </w:p>
    <w:p>
      <w:pPr>
        <w:spacing w:after="0"/>
        <w:ind w:left="0"/>
        <w:jc w:val="both"/>
      </w:pPr>
      <w:r>
        <w:rPr>
          <w:rFonts w:ascii="Times New Roman"/>
          <w:b w:val="false"/>
          <w:i w:val="false"/>
          <w:color w:val="000000"/>
          <w:sz w:val="28"/>
        </w:rPr>
        <w:t>
                      (күні)                        (айы)            (жылы) бұл жөнінде туу туралы актілерді</w:t>
      </w:r>
    </w:p>
    <w:p>
      <w:pPr>
        <w:spacing w:after="0"/>
        <w:ind w:left="0"/>
        <w:jc w:val="both"/>
      </w:pPr>
      <w:r>
        <w:rPr>
          <w:rFonts w:ascii="Times New Roman"/>
          <w:b w:val="false"/>
          <w:i w:val="false"/>
          <w:color w:val="000000"/>
          <w:sz w:val="28"/>
        </w:rPr>
        <w:t>
      тіркеу кітабында ________________________________  _____________ "___"</w:t>
      </w:r>
    </w:p>
    <w:p>
      <w:pPr>
        <w:spacing w:after="0"/>
        <w:ind w:left="0"/>
        <w:jc w:val="both"/>
      </w:pPr>
      <w:r>
        <w:rPr>
          <w:rFonts w:ascii="Times New Roman"/>
          <w:b w:val="false"/>
          <w:i w:val="false"/>
          <w:color w:val="000000"/>
          <w:sz w:val="28"/>
        </w:rPr>
        <w:t>
                                          (жылы) (айы) (күні)                          № жазу жазылды.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Ата-анасы:</w:t>
      </w:r>
    </w:p>
    <w:p>
      <w:pPr>
        <w:spacing w:after="0"/>
        <w:ind w:left="0"/>
        <w:jc w:val="both"/>
      </w:pPr>
      <w:r>
        <w:rPr>
          <w:rFonts w:ascii="Times New Roman"/>
          <w:b w:val="false"/>
          <w:i w:val="false"/>
          <w:color w:val="000000"/>
          <w:sz w:val="28"/>
        </w:rPr>
        <w:t>
      Әкесі ______________________________________________________________</w:t>
      </w:r>
    </w:p>
    <w:p>
      <w:pPr>
        <w:spacing w:after="0"/>
        <w:ind w:left="0"/>
        <w:jc w:val="both"/>
      </w:pPr>
      <w:r>
        <w:rPr>
          <w:rFonts w:ascii="Times New Roman"/>
          <w:b w:val="false"/>
          <w:i w:val="false"/>
          <w:color w:val="000000"/>
          <w:sz w:val="28"/>
        </w:rPr>
        <w:t>
                                     (аты, әкесінің аты (жеке басын куәландыратын құжаттарда көрсетілсе), тегі)</w:t>
      </w:r>
    </w:p>
    <w:p>
      <w:pPr>
        <w:spacing w:after="0"/>
        <w:ind w:left="0"/>
        <w:jc w:val="both"/>
      </w:pPr>
      <w:r>
        <w:rPr>
          <w:rFonts w:ascii="Times New Roman"/>
          <w:b w:val="false"/>
          <w:i w:val="false"/>
          <w:color w:val="000000"/>
          <w:sz w:val="28"/>
        </w:rPr>
        <w:t>
      Анасы _____________________________________________________________</w:t>
      </w:r>
    </w:p>
    <w:p>
      <w:pPr>
        <w:spacing w:after="0"/>
        <w:ind w:left="0"/>
        <w:jc w:val="both"/>
      </w:pPr>
      <w:r>
        <w:rPr>
          <w:rFonts w:ascii="Times New Roman"/>
          <w:b w:val="false"/>
          <w:i w:val="false"/>
          <w:color w:val="000000"/>
          <w:sz w:val="28"/>
        </w:rPr>
        <w:t>
                                (аты, әкесінің аты (жеке басын куәландыратын құжаттарда көрсетілсе), тегі)</w:t>
      </w:r>
    </w:p>
    <w:p>
      <w:pPr>
        <w:spacing w:after="0"/>
        <w:ind w:left="0"/>
        <w:jc w:val="both"/>
      </w:pPr>
      <w:r>
        <w:rPr>
          <w:rFonts w:ascii="Times New Roman"/>
          <w:b w:val="false"/>
          <w:i w:val="false"/>
          <w:color w:val="000000"/>
          <w:sz w:val="28"/>
        </w:rPr>
        <w:t>
      Туған жері _________________________________________________________</w:t>
      </w:r>
    </w:p>
    <w:p>
      <w:pPr>
        <w:spacing w:after="0"/>
        <w:ind w:left="0"/>
        <w:jc w:val="both"/>
      </w:pPr>
      <w:r>
        <w:rPr>
          <w:rFonts w:ascii="Times New Roman"/>
          <w:b w:val="false"/>
          <w:i w:val="false"/>
          <w:color w:val="000000"/>
          <w:sz w:val="28"/>
        </w:rPr>
        <w:t>
                                                          (ауыл, аудан, қала, облыс)</w:t>
      </w:r>
    </w:p>
    <w:p>
      <w:pPr>
        <w:spacing w:after="0"/>
        <w:ind w:left="0"/>
        <w:jc w:val="both"/>
      </w:pPr>
      <w:r>
        <w:rPr>
          <w:rFonts w:ascii="Times New Roman"/>
          <w:b w:val="false"/>
          <w:i w:val="false"/>
          <w:color w:val="000000"/>
          <w:sz w:val="28"/>
        </w:rPr>
        <w:t>
      Тіркелген жері ______________________________________________________</w:t>
      </w:r>
    </w:p>
    <w:p>
      <w:pPr>
        <w:spacing w:after="0"/>
        <w:ind w:left="0"/>
        <w:jc w:val="both"/>
      </w:pPr>
      <w:r>
        <w:rPr>
          <w:rFonts w:ascii="Times New Roman"/>
          <w:b w:val="false"/>
          <w:i w:val="false"/>
          <w:color w:val="000000"/>
          <w:sz w:val="28"/>
        </w:rPr>
        <w:t>
                                          (тіркеуші органы, Қазақстан Республикасының шетелдегі мекемесінің атауы)</w:t>
      </w:r>
    </w:p>
    <w:p>
      <w:pPr>
        <w:spacing w:after="0"/>
        <w:ind w:left="0"/>
        <w:jc w:val="both"/>
      </w:pPr>
      <w:r>
        <w:rPr>
          <w:rFonts w:ascii="Times New Roman"/>
          <w:b w:val="false"/>
          <w:i w:val="false"/>
          <w:color w:val="000000"/>
          <w:sz w:val="28"/>
        </w:rPr>
        <w:t>
      "Қазақстан Республикасы Неке (ерлі-зайыптылық) және отбасы туралы" Кодексінің 192 бабының 4-тармағының 2) тармақшасына сәйкес әкесі туралы мәліметтер анасының өтініші бойынша жазылған.</w:t>
      </w:r>
    </w:p>
    <w:p>
      <w:pPr>
        <w:spacing w:after="0"/>
        <w:ind w:left="0"/>
        <w:jc w:val="both"/>
      </w:pPr>
      <w:r>
        <w:rPr>
          <w:rFonts w:ascii="Times New Roman"/>
          <w:b w:val="false"/>
          <w:i w:val="false"/>
          <w:color w:val="000000"/>
          <w:sz w:val="28"/>
        </w:rPr>
        <w:t>
      Берілген орны _______________________________________________________</w:t>
      </w:r>
    </w:p>
    <w:p>
      <w:pPr>
        <w:spacing w:after="0"/>
        <w:ind w:left="0"/>
        <w:jc w:val="both"/>
      </w:pPr>
      <w:r>
        <w:rPr>
          <w:rFonts w:ascii="Times New Roman"/>
          <w:b w:val="false"/>
          <w:i w:val="false"/>
          <w:color w:val="000000"/>
          <w:sz w:val="28"/>
        </w:rPr>
        <w:t>
      (тіркеуші органы, Қазақстан Республикасының шетелдегі мекемесінің атауы)</w:t>
      </w:r>
    </w:p>
    <w:p>
      <w:pPr>
        <w:spacing w:after="0"/>
        <w:ind w:left="0"/>
        <w:jc w:val="both"/>
      </w:pPr>
      <w:r>
        <w:rPr>
          <w:rFonts w:ascii="Times New Roman"/>
          <w:b w:val="false"/>
          <w:i w:val="false"/>
          <w:color w:val="000000"/>
          <w:sz w:val="28"/>
        </w:rPr>
        <w:t>
      Тіркеуші органның бастығы.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17-қосымша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12 қаңтардағы</w:t>
            </w:r>
            <w:r>
              <w:br/>
            </w:r>
            <w:r>
              <w:rPr>
                <w:rFonts w:ascii="Times New Roman"/>
                <w:b w:val="false"/>
                <w:i w:val="false"/>
                <w:color w:val="000000"/>
                <w:sz w:val="20"/>
              </w:rPr>
              <w:t>№ 9 бұйрығына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нысан</w:t>
            </w:r>
          </w:p>
        </w:tc>
      </w:tr>
    </w:tbl>
    <w:bookmarkStart w:name="z93" w:id="27"/>
    <w:p>
      <w:pPr>
        <w:spacing w:after="0"/>
        <w:ind w:left="0"/>
        <w:jc w:val="left"/>
      </w:pPr>
      <w:r>
        <w:rPr>
          <w:rFonts w:ascii="Times New Roman"/>
          <w:b/>
          <w:i w:val="false"/>
          <w:color w:val="000000"/>
        </w:rPr>
        <w:t xml:space="preserve"> Неке қию (ерлі-зайыпты болу) туралы анықтама</w:t>
      </w:r>
    </w:p>
    <w:bookmarkEnd w:id="27"/>
    <w:p>
      <w:pPr>
        <w:spacing w:after="0"/>
        <w:ind w:left="0"/>
        <w:jc w:val="both"/>
      </w:pPr>
      <w:r>
        <w:rPr>
          <w:rFonts w:ascii="Times New Roman"/>
          <w:b w:val="false"/>
          <w:i w:val="false"/>
          <w:color w:val="000000"/>
          <w:sz w:val="28"/>
        </w:rPr>
        <w:t>
      Азамат _______________________________________________________</w:t>
      </w:r>
    </w:p>
    <w:p>
      <w:pPr>
        <w:spacing w:after="0"/>
        <w:ind w:left="0"/>
        <w:jc w:val="both"/>
      </w:pPr>
      <w:r>
        <w:rPr>
          <w:rFonts w:ascii="Times New Roman"/>
          <w:b w:val="false"/>
          <w:i w:val="false"/>
          <w:color w:val="000000"/>
          <w:sz w:val="28"/>
        </w:rPr>
        <w:t xml:space="preserve">
                        (неке қиылғанға (ерлі-зайыпты болғанға) дейінгі тегі, аты, әкесінің аты (егер бар болса) </w:t>
      </w:r>
    </w:p>
    <w:p>
      <w:pPr>
        <w:spacing w:after="0"/>
        <w:ind w:left="0"/>
        <w:jc w:val="both"/>
      </w:pPr>
      <w:r>
        <w:rPr>
          <w:rFonts w:ascii="Times New Roman"/>
          <w:b w:val="false"/>
          <w:i w:val="false"/>
          <w:color w:val="000000"/>
          <w:sz w:val="28"/>
        </w:rPr>
        <w:t>
      ______________ ______________________________________________ туған</w:t>
      </w:r>
    </w:p>
    <w:p>
      <w:pPr>
        <w:spacing w:after="0"/>
        <w:ind w:left="0"/>
        <w:jc w:val="both"/>
      </w:pPr>
      <w:r>
        <w:rPr>
          <w:rFonts w:ascii="Times New Roman"/>
          <w:b w:val="false"/>
          <w:i w:val="false"/>
          <w:color w:val="000000"/>
          <w:sz w:val="28"/>
        </w:rPr>
        <w:t>
          (туған күні: жылы, айы, күні)</w:t>
      </w:r>
    </w:p>
    <w:p>
      <w:pPr>
        <w:spacing w:after="0"/>
        <w:ind w:left="0"/>
        <w:jc w:val="both"/>
      </w:pPr>
      <w:r>
        <w:rPr>
          <w:rFonts w:ascii="Times New Roman"/>
          <w:b w:val="false"/>
          <w:i w:val="false"/>
          <w:color w:val="000000"/>
          <w:sz w:val="28"/>
        </w:rPr>
        <w:t>
      Туған жері: _________________________________________________________</w:t>
      </w:r>
    </w:p>
    <w:p>
      <w:pPr>
        <w:spacing w:after="0"/>
        <w:ind w:left="0"/>
        <w:jc w:val="both"/>
      </w:pPr>
      <w:r>
        <w:rPr>
          <w:rFonts w:ascii="Times New Roman"/>
          <w:b w:val="false"/>
          <w:i w:val="false"/>
          <w:color w:val="000000"/>
          <w:sz w:val="28"/>
        </w:rPr>
        <w:t>
      Республикасы _______________________________________________ облысы</w:t>
      </w:r>
    </w:p>
    <w:p>
      <w:pPr>
        <w:spacing w:after="0"/>
        <w:ind w:left="0"/>
        <w:jc w:val="both"/>
      </w:pPr>
      <w:r>
        <w:rPr>
          <w:rFonts w:ascii="Times New Roman"/>
          <w:b w:val="false"/>
          <w:i w:val="false"/>
          <w:color w:val="000000"/>
          <w:sz w:val="28"/>
        </w:rPr>
        <w:t>
      _________________________________________________ қаласы (ауы, кент)</w:t>
      </w:r>
    </w:p>
    <w:p>
      <w:pPr>
        <w:spacing w:after="0"/>
        <w:ind w:left="0"/>
        <w:jc w:val="both"/>
      </w:pPr>
      <w:r>
        <w:rPr>
          <w:rFonts w:ascii="Times New Roman"/>
          <w:b w:val="false"/>
          <w:i w:val="false"/>
          <w:color w:val="000000"/>
          <w:sz w:val="28"/>
        </w:rPr>
        <w:t>
      _________________________________________________________ ауданы</w:t>
      </w:r>
    </w:p>
    <w:p>
      <w:pPr>
        <w:spacing w:after="0"/>
        <w:ind w:left="0"/>
        <w:jc w:val="both"/>
      </w:pPr>
      <w:r>
        <w:rPr>
          <w:rFonts w:ascii="Times New Roman"/>
          <w:b w:val="false"/>
          <w:i w:val="false"/>
          <w:color w:val="000000"/>
          <w:sz w:val="28"/>
        </w:rPr>
        <w:t>
      Азаматтығы _________________________________________________________</w:t>
      </w:r>
    </w:p>
    <w:p>
      <w:pPr>
        <w:spacing w:after="0"/>
        <w:ind w:left="0"/>
        <w:jc w:val="both"/>
      </w:pPr>
      <w:r>
        <w:rPr>
          <w:rFonts w:ascii="Times New Roman"/>
          <w:b w:val="false"/>
          <w:i w:val="false"/>
          <w:color w:val="000000"/>
          <w:sz w:val="28"/>
        </w:rPr>
        <w:t>
      Ұлты _______________________________________________________________</w:t>
      </w:r>
    </w:p>
    <w:p>
      <w:pPr>
        <w:spacing w:after="0"/>
        <w:ind w:left="0"/>
        <w:jc w:val="both"/>
      </w:pPr>
      <w:r>
        <w:rPr>
          <w:rFonts w:ascii="Times New Roman"/>
          <w:b w:val="false"/>
          <w:i w:val="false"/>
          <w:color w:val="000000"/>
          <w:sz w:val="28"/>
        </w:rPr>
        <w:t>
      және азаматша ______________________________________________________</w:t>
      </w:r>
    </w:p>
    <w:p>
      <w:pPr>
        <w:spacing w:after="0"/>
        <w:ind w:left="0"/>
        <w:jc w:val="both"/>
      </w:pPr>
      <w:r>
        <w:rPr>
          <w:rFonts w:ascii="Times New Roman"/>
          <w:b w:val="false"/>
          <w:i w:val="false"/>
          <w:color w:val="000000"/>
          <w:sz w:val="28"/>
        </w:rPr>
        <w:t>
                                (неке қиылғанға (ерлі-зайыпты болғанға) дейінгі тегі,аты, әкесінің аты (егер бар болса)</w:t>
      </w:r>
    </w:p>
    <w:p>
      <w:pPr>
        <w:spacing w:after="0"/>
        <w:ind w:left="0"/>
        <w:jc w:val="both"/>
      </w:pPr>
      <w:r>
        <w:rPr>
          <w:rFonts w:ascii="Times New Roman"/>
          <w:b w:val="false"/>
          <w:i w:val="false"/>
          <w:color w:val="000000"/>
          <w:sz w:val="28"/>
        </w:rPr>
        <w:t>
      _____________________________________________________________ туған</w:t>
      </w:r>
    </w:p>
    <w:p>
      <w:pPr>
        <w:spacing w:after="0"/>
        <w:ind w:left="0"/>
        <w:jc w:val="both"/>
      </w:pPr>
      <w:r>
        <w:rPr>
          <w:rFonts w:ascii="Times New Roman"/>
          <w:b w:val="false"/>
          <w:i w:val="false"/>
          <w:color w:val="000000"/>
          <w:sz w:val="28"/>
        </w:rPr>
        <w:t>
                                      (туған күні: жылы, айы, күні)</w:t>
      </w:r>
    </w:p>
    <w:p>
      <w:pPr>
        <w:spacing w:after="0"/>
        <w:ind w:left="0"/>
        <w:jc w:val="both"/>
      </w:pPr>
      <w:r>
        <w:rPr>
          <w:rFonts w:ascii="Times New Roman"/>
          <w:b w:val="false"/>
          <w:i w:val="false"/>
          <w:color w:val="000000"/>
          <w:sz w:val="28"/>
        </w:rPr>
        <w:t>
      Туған жері: __________________________________________________________</w:t>
      </w:r>
    </w:p>
    <w:p>
      <w:pPr>
        <w:spacing w:after="0"/>
        <w:ind w:left="0"/>
        <w:jc w:val="both"/>
      </w:pPr>
      <w:r>
        <w:rPr>
          <w:rFonts w:ascii="Times New Roman"/>
          <w:b w:val="false"/>
          <w:i w:val="false"/>
          <w:color w:val="000000"/>
          <w:sz w:val="28"/>
        </w:rPr>
        <w:t>
      Республикасы ________________________________________________________</w:t>
      </w:r>
    </w:p>
    <w:p>
      <w:pPr>
        <w:spacing w:after="0"/>
        <w:ind w:left="0"/>
        <w:jc w:val="both"/>
      </w:pPr>
      <w:r>
        <w:rPr>
          <w:rFonts w:ascii="Times New Roman"/>
          <w:b w:val="false"/>
          <w:i w:val="false"/>
          <w:color w:val="000000"/>
          <w:sz w:val="28"/>
        </w:rPr>
        <w:t>
      облысы ________________________________________ қаласы (ауыл, кент)</w:t>
      </w:r>
    </w:p>
    <w:p>
      <w:pPr>
        <w:spacing w:after="0"/>
        <w:ind w:left="0"/>
        <w:jc w:val="both"/>
      </w:pPr>
      <w:r>
        <w:rPr>
          <w:rFonts w:ascii="Times New Roman"/>
          <w:b w:val="false"/>
          <w:i w:val="false"/>
          <w:color w:val="000000"/>
          <w:sz w:val="28"/>
        </w:rPr>
        <w:t>
      __________________________________________________________ ауданы</w:t>
      </w:r>
    </w:p>
    <w:p>
      <w:pPr>
        <w:spacing w:after="0"/>
        <w:ind w:left="0"/>
        <w:jc w:val="both"/>
      </w:pPr>
      <w:r>
        <w:rPr>
          <w:rFonts w:ascii="Times New Roman"/>
          <w:b w:val="false"/>
          <w:i w:val="false"/>
          <w:color w:val="000000"/>
          <w:sz w:val="28"/>
        </w:rPr>
        <w:t>
      Азаматтығы _________________________________________________________</w:t>
      </w:r>
    </w:p>
    <w:p>
      <w:pPr>
        <w:spacing w:after="0"/>
        <w:ind w:left="0"/>
        <w:jc w:val="both"/>
      </w:pPr>
      <w:r>
        <w:rPr>
          <w:rFonts w:ascii="Times New Roman"/>
          <w:b w:val="false"/>
          <w:i w:val="false"/>
          <w:color w:val="000000"/>
          <w:sz w:val="28"/>
        </w:rPr>
        <w:t>
      Ұлты ________________________________________________________________</w:t>
      </w:r>
    </w:p>
    <w:p>
      <w:pPr>
        <w:spacing w:after="0"/>
        <w:ind w:left="0"/>
        <w:jc w:val="both"/>
      </w:pPr>
      <w:r>
        <w:rPr>
          <w:rFonts w:ascii="Times New Roman"/>
          <w:b w:val="false"/>
          <w:i w:val="false"/>
          <w:color w:val="000000"/>
          <w:sz w:val="28"/>
        </w:rPr>
        <w:t>
      _________ жылғы _________ айының ______________ күні некесін қидырды</w:t>
      </w:r>
    </w:p>
    <w:p>
      <w:pPr>
        <w:spacing w:after="0"/>
        <w:ind w:left="0"/>
        <w:jc w:val="both"/>
      </w:pPr>
      <w:r>
        <w:rPr>
          <w:rFonts w:ascii="Times New Roman"/>
          <w:b w:val="false"/>
          <w:i w:val="false"/>
          <w:color w:val="000000"/>
          <w:sz w:val="28"/>
        </w:rPr>
        <w:t>
      (ерлі-зайыпты болды), бұл жөнінде неке қию (ерлі-зайыпты болу) туралы актілерді</w:t>
      </w:r>
    </w:p>
    <w:p>
      <w:pPr>
        <w:spacing w:after="0"/>
        <w:ind w:left="0"/>
        <w:jc w:val="both"/>
      </w:pPr>
      <w:r>
        <w:rPr>
          <w:rFonts w:ascii="Times New Roman"/>
          <w:b w:val="false"/>
          <w:i w:val="false"/>
          <w:color w:val="000000"/>
          <w:sz w:val="28"/>
        </w:rPr>
        <w:t>
      тіркеу кітабында ___ жылғы _________ айының  _______ күні ___________ жазу жазылды.</w:t>
      </w:r>
    </w:p>
    <w:p>
      <w:pPr>
        <w:spacing w:after="0"/>
        <w:ind w:left="0"/>
        <w:jc w:val="both"/>
      </w:pPr>
      <w:r>
        <w:rPr>
          <w:rFonts w:ascii="Times New Roman"/>
          <w:b w:val="false"/>
          <w:i w:val="false"/>
          <w:color w:val="000000"/>
          <w:sz w:val="28"/>
        </w:rPr>
        <w:t>
      Неке қиылғаннан (ерлі-зайыпты болғаннан) кейін мына тектер берілді:</w:t>
      </w:r>
    </w:p>
    <w:p>
      <w:pPr>
        <w:spacing w:after="0"/>
        <w:ind w:left="0"/>
        <w:jc w:val="both"/>
      </w:pPr>
      <w:r>
        <w:rPr>
          <w:rFonts w:ascii="Times New Roman"/>
          <w:b w:val="false"/>
          <w:i w:val="false"/>
          <w:color w:val="000000"/>
          <w:sz w:val="28"/>
        </w:rPr>
        <w:t>
      еріне _______________________________________________________________</w:t>
      </w:r>
    </w:p>
    <w:p>
      <w:pPr>
        <w:spacing w:after="0"/>
        <w:ind w:left="0"/>
        <w:jc w:val="both"/>
      </w:pPr>
      <w:r>
        <w:rPr>
          <w:rFonts w:ascii="Times New Roman"/>
          <w:b w:val="false"/>
          <w:i w:val="false"/>
          <w:color w:val="000000"/>
          <w:sz w:val="28"/>
        </w:rPr>
        <w:t>
      зайыбына ___________________________________________________________</w:t>
      </w:r>
    </w:p>
    <w:p>
      <w:pPr>
        <w:spacing w:after="0"/>
        <w:ind w:left="0"/>
        <w:jc w:val="both"/>
      </w:pPr>
      <w:r>
        <w:rPr>
          <w:rFonts w:ascii="Times New Roman"/>
          <w:b w:val="false"/>
          <w:i w:val="false"/>
          <w:color w:val="000000"/>
          <w:sz w:val="28"/>
        </w:rPr>
        <w:t>
      Неке қию (ерлі-зайыпты болу) туралы куәліктің берілген күні:</w:t>
      </w:r>
    </w:p>
    <w:p>
      <w:pPr>
        <w:spacing w:after="0"/>
        <w:ind w:left="0"/>
        <w:jc w:val="both"/>
      </w:pPr>
      <w:r>
        <w:rPr>
          <w:rFonts w:ascii="Times New Roman"/>
          <w:b w:val="false"/>
          <w:i w:val="false"/>
          <w:color w:val="000000"/>
          <w:sz w:val="28"/>
        </w:rPr>
        <w:t>
      20 ___ жылғы ____________ айының ____________ күні</w:t>
      </w:r>
    </w:p>
    <w:p>
      <w:pPr>
        <w:spacing w:after="0"/>
        <w:ind w:left="0"/>
        <w:jc w:val="both"/>
      </w:pPr>
      <w:r>
        <w:rPr>
          <w:rFonts w:ascii="Times New Roman"/>
          <w:b w:val="false"/>
          <w:i w:val="false"/>
          <w:color w:val="000000"/>
          <w:sz w:val="28"/>
        </w:rPr>
        <w:t>
      Неке қию (ерлі-зайыпты болу) туралы берілген куәліктің нөмірі</w:t>
      </w:r>
    </w:p>
    <w:p>
      <w:pPr>
        <w:spacing w:after="0"/>
        <w:ind w:left="0"/>
        <w:jc w:val="both"/>
      </w:pPr>
      <w:r>
        <w:rPr>
          <w:rFonts w:ascii="Times New Roman"/>
          <w:b w:val="false"/>
          <w:i w:val="false"/>
          <w:color w:val="000000"/>
          <w:sz w:val="28"/>
        </w:rPr>
        <w:t>
      Ескерту: акт жазбасына өзгерістер, толықтырулар, түзетулер енгізу, неке қию (ерлі-зайыпты болу) туралы қайталама куәлік беру негіздемесі)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(олар болған жағдайда себебін немесе негіздемесін көрсету)</w:t>
      </w:r>
    </w:p>
    <w:p>
      <w:pPr>
        <w:spacing w:after="0"/>
        <w:ind w:left="0"/>
        <w:jc w:val="both"/>
      </w:pPr>
      <w:r>
        <w:rPr>
          <w:rFonts w:ascii="Times New Roman"/>
          <w:b w:val="false"/>
          <w:i w:val="false"/>
          <w:color w:val="000000"/>
          <w:sz w:val="28"/>
        </w:rPr>
        <w:t>
      Неке қиюды (ерлі-зайыпты болу) мемлекеттік тіркеу орны</w:t>
      </w:r>
    </w:p>
    <w:p>
      <w:pPr>
        <w:spacing w:after="0"/>
        <w:ind w:left="0"/>
        <w:jc w:val="both"/>
      </w:pPr>
      <w:r>
        <w:rPr>
          <w:rFonts w:ascii="Times New Roman"/>
          <w:b w:val="false"/>
          <w:i w:val="false"/>
          <w:color w:val="000000"/>
          <w:sz w:val="28"/>
        </w:rPr>
        <w:t>
      ___________________________________________________(тіркеуші  органның,</w:t>
      </w:r>
    </w:p>
    <w:p>
      <w:pPr>
        <w:spacing w:after="0"/>
        <w:ind w:left="0"/>
        <w:jc w:val="both"/>
      </w:pPr>
      <w:r>
        <w:rPr>
          <w:rFonts w:ascii="Times New Roman"/>
          <w:b w:val="false"/>
          <w:i w:val="false"/>
          <w:color w:val="000000"/>
          <w:sz w:val="28"/>
        </w:rPr>
        <w:t>
      Қазақстан Республикасының шетелдегі мекемесінің атауы):</w:t>
      </w:r>
    </w:p>
    <w:p>
      <w:pPr>
        <w:spacing w:after="0"/>
        <w:ind w:left="0"/>
        <w:jc w:val="both"/>
      </w:pPr>
      <w:r>
        <w:rPr>
          <w:rFonts w:ascii="Times New Roman"/>
          <w:b w:val="false"/>
          <w:i w:val="false"/>
          <w:color w:val="000000"/>
          <w:sz w:val="28"/>
        </w:rPr>
        <w:t>
      Ескерту: некені (ерлі-зайыптылықты) бұзу туралы белгі болған жағдайда толтырылады: Жоғарыда көрсетілген неке № ______________ ______ жылғы _______ айының ______________________ күнгі акт жазбасына немесе соттың шешіміне _____________________________________ (некені (ерлі-зайыптылықты) бұзу туралы сот шешімін шығарған сот немесе тіркеуші органның, Қазақстан Республикасының шетелдегі мекемесінің  атауы) сәйкес бұзылған.</w:t>
      </w:r>
    </w:p>
    <w:bookmarkStart w:name="z94" w:id="28"/>
    <w:p>
      <w:pPr>
        <w:spacing w:after="0"/>
        <w:ind w:left="0"/>
        <w:jc w:val="both"/>
      </w:pPr>
      <w:r>
        <w:rPr>
          <w:rFonts w:ascii="Times New Roman"/>
          <w:b w:val="false"/>
          <w:i w:val="false"/>
          <w:color w:val="000000"/>
          <w:sz w:val="28"/>
        </w:rPr>
        <w:t>
      Ескерту: Сот шешімі бойынша некені (ерлі-зайыптылықты) бұзу некеге дейінгі аралыққа тегін ауыстырған кезде тегін ауыстырғаны туралы белгісі бар неке неке қию туралы анықтама беріледі.  Тіркеуші органның бастығы.</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18-қосымша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12 қаңтардағы</w:t>
            </w:r>
            <w:r>
              <w:br/>
            </w:r>
            <w:r>
              <w:rPr>
                <w:rFonts w:ascii="Times New Roman"/>
                <w:b w:val="false"/>
                <w:i w:val="false"/>
                <w:color w:val="000000"/>
                <w:sz w:val="20"/>
              </w:rPr>
              <w:t>№ 9 бұйрығына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нысан</w:t>
            </w:r>
          </w:p>
        </w:tc>
      </w:tr>
    </w:tbl>
    <w:bookmarkStart w:name="z96" w:id="29"/>
    <w:p>
      <w:pPr>
        <w:spacing w:after="0"/>
        <w:ind w:left="0"/>
        <w:jc w:val="left"/>
      </w:pPr>
      <w:r>
        <w:rPr>
          <w:rFonts w:ascii="Times New Roman"/>
          <w:b/>
          <w:i w:val="false"/>
          <w:color w:val="000000"/>
        </w:rPr>
        <w:t xml:space="preserve"> Некені (ерлі-зайыптылықты) бұзғаны туралы анықтама</w:t>
      </w:r>
    </w:p>
    <w:bookmarkEnd w:id="29"/>
    <w:p>
      <w:pPr>
        <w:spacing w:after="0"/>
        <w:ind w:left="0"/>
        <w:jc w:val="both"/>
      </w:pPr>
      <w:r>
        <w:rPr>
          <w:rFonts w:ascii="Times New Roman"/>
          <w:b w:val="false"/>
          <w:i w:val="false"/>
          <w:color w:val="000000"/>
          <w:sz w:val="28"/>
        </w:rPr>
        <w:t>
      Азамат __________________________________________________ туған</w:t>
      </w:r>
    </w:p>
    <w:p>
      <w:pPr>
        <w:spacing w:after="0"/>
        <w:ind w:left="0"/>
        <w:jc w:val="both"/>
      </w:pPr>
      <w:r>
        <w:rPr>
          <w:rFonts w:ascii="Times New Roman"/>
          <w:b w:val="false"/>
          <w:i w:val="false"/>
          <w:color w:val="000000"/>
          <w:sz w:val="28"/>
        </w:rPr>
        <w:t>
      (тегі, аты, әкесінің аты (жеке басын куәландыратын құжаттарда көрсетілсе) (туған күні: жылы, айы, күні)</w:t>
      </w:r>
    </w:p>
    <w:p>
      <w:pPr>
        <w:spacing w:after="0"/>
        <w:ind w:left="0"/>
        <w:jc w:val="both"/>
      </w:pPr>
      <w:r>
        <w:rPr>
          <w:rFonts w:ascii="Times New Roman"/>
          <w:b w:val="false"/>
          <w:i w:val="false"/>
          <w:color w:val="000000"/>
          <w:sz w:val="28"/>
        </w:rPr>
        <w:t>
      Туған жері: ______________________________________________ Республикасы</w:t>
      </w:r>
    </w:p>
    <w:p>
      <w:pPr>
        <w:spacing w:after="0"/>
        <w:ind w:left="0"/>
        <w:jc w:val="both"/>
      </w:pPr>
      <w:r>
        <w:rPr>
          <w:rFonts w:ascii="Times New Roman"/>
          <w:b w:val="false"/>
          <w:i w:val="false"/>
          <w:color w:val="000000"/>
          <w:sz w:val="28"/>
        </w:rPr>
        <w:t>
      ____________________________________________________________ облысы</w:t>
      </w:r>
    </w:p>
    <w:p>
      <w:pPr>
        <w:spacing w:after="0"/>
        <w:ind w:left="0"/>
        <w:jc w:val="both"/>
      </w:pPr>
      <w:r>
        <w:rPr>
          <w:rFonts w:ascii="Times New Roman"/>
          <w:b w:val="false"/>
          <w:i w:val="false"/>
          <w:color w:val="000000"/>
          <w:sz w:val="28"/>
        </w:rPr>
        <w:t>
      __________________________________________________ қаласы (ауыл, кент)</w:t>
      </w:r>
    </w:p>
    <w:p>
      <w:pPr>
        <w:spacing w:after="0"/>
        <w:ind w:left="0"/>
        <w:jc w:val="both"/>
      </w:pPr>
      <w:r>
        <w:rPr>
          <w:rFonts w:ascii="Times New Roman"/>
          <w:b w:val="false"/>
          <w:i w:val="false"/>
          <w:color w:val="000000"/>
          <w:sz w:val="28"/>
        </w:rPr>
        <w:t>
      ____________________________________________________________ ауданы</w:t>
      </w:r>
    </w:p>
    <w:p>
      <w:pPr>
        <w:spacing w:after="0"/>
        <w:ind w:left="0"/>
        <w:jc w:val="both"/>
      </w:pPr>
      <w:r>
        <w:rPr>
          <w:rFonts w:ascii="Times New Roman"/>
          <w:b w:val="false"/>
          <w:i w:val="false"/>
          <w:color w:val="000000"/>
          <w:sz w:val="28"/>
        </w:rPr>
        <w:t>
      Азаматтығы _________________________________________________________</w:t>
      </w:r>
    </w:p>
    <w:p>
      <w:pPr>
        <w:spacing w:after="0"/>
        <w:ind w:left="0"/>
        <w:jc w:val="both"/>
      </w:pPr>
      <w:r>
        <w:rPr>
          <w:rFonts w:ascii="Times New Roman"/>
          <w:b w:val="false"/>
          <w:i w:val="false"/>
          <w:color w:val="000000"/>
          <w:sz w:val="28"/>
        </w:rPr>
        <w:t>
      Ұлты _______________________________________________________________</w:t>
      </w:r>
    </w:p>
    <w:p>
      <w:pPr>
        <w:spacing w:after="0"/>
        <w:ind w:left="0"/>
        <w:jc w:val="both"/>
      </w:pPr>
      <w:r>
        <w:rPr>
          <w:rFonts w:ascii="Times New Roman"/>
          <w:b w:val="false"/>
          <w:i w:val="false"/>
          <w:color w:val="000000"/>
          <w:sz w:val="28"/>
        </w:rPr>
        <w:t>
      және азаматша _________________________________________________ туған</w:t>
      </w:r>
    </w:p>
    <w:p>
      <w:pPr>
        <w:spacing w:after="0"/>
        <w:ind w:left="0"/>
        <w:jc w:val="both"/>
      </w:pPr>
      <w:r>
        <w:rPr>
          <w:rFonts w:ascii="Times New Roman"/>
          <w:b w:val="false"/>
          <w:i w:val="false"/>
          <w:color w:val="000000"/>
          <w:sz w:val="28"/>
        </w:rPr>
        <w:t>
      (тегі, аты, әкесінің аты (жеке басын куәландыратын құжаттарда көрсетілсе) (туған күні: жылы, айы, күні)</w:t>
      </w:r>
    </w:p>
    <w:p>
      <w:pPr>
        <w:spacing w:after="0"/>
        <w:ind w:left="0"/>
        <w:jc w:val="both"/>
      </w:pPr>
      <w:r>
        <w:rPr>
          <w:rFonts w:ascii="Times New Roman"/>
          <w:b w:val="false"/>
          <w:i w:val="false"/>
          <w:color w:val="000000"/>
          <w:sz w:val="28"/>
        </w:rPr>
        <w:t>
      Туған жері: ____________________________________________ Республикасы</w:t>
      </w:r>
    </w:p>
    <w:p>
      <w:pPr>
        <w:spacing w:after="0"/>
        <w:ind w:left="0"/>
        <w:jc w:val="both"/>
      </w:pPr>
      <w:r>
        <w:rPr>
          <w:rFonts w:ascii="Times New Roman"/>
          <w:b w:val="false"/>
          <w:i w:val="false"/>
          <w:color w:val="000000"/>
          <w:sz w:val="28"/>
        </w:rPr>
        <w:t>
      ____________________________________________________________ облысы</w:t>
      </w:r>
    </w:p>
    <w:p>
      <w:pPr>
        <w:spacing w:after="0"/>
        <w:ind w:left="0"/>
        <w:jc w:val="both"/>
      </w:pPr>
      <w:r>
        <w:rPr>
          <w:rFonts w:ascii="Times New Roman"/>
          <w:b w:val="false"/>
          <w:i w:val="false"/>
          <w:color w:val="000000"/>
          <w:sz w:val="28"/>
        </w:rPr>
        <w:t>
      ________________________________________________ қаласы (ауыл, кент)</w:t>
      </w:r>
    </w:p>
    <w:p>
      <w:pPr>
        <w:spacing w:after="0"/>
        <w:ind w:left="0"/>
        <w:jc w:val="both"/>
      </w:pPr>
      <w:r>
        <w:rPr>
          <w:rFonts w:ascii="Times New Roman"/>
          <w:b w:val="false"/>
          <w:i w:val="false"/>
          <w:color w:val="000000"/>
          <w:sz w:val="28"/>
        </w:rPr>
        <w:t>
      ___________________________________________________________ ауданы</w:t>
      </w:r>
    </w:p>
    <w:p>
      <w:pPr>
        <w:spacing w:after="0"/>
        <w:ind w:left="0"/>
        <w:jc w:val="both"/>
      </w:pPr>
      <w:r>
        <w:rPr>
          <w:rFonts w:ascii="Times New Roman"/>
          <w:b w:val="false"/>
          <w:i w:val="false"/>
          <w:color w:val="000000"/>
          <w:sz w:val="28"/>
        </w:rPr>
        <w:t>
      Азаматтығы _________________________________________________________</w:t>
      </w:r>
    </w:p>
    <w:p>
      <w:pPr>
        <w:spacing w:after="0"/>
        <w:ind w:left="0"/>
        <w:jc w:val="both"/>
      </w:pPr>
      <w:r>
        <w:rPr>
          <w:rFonts w:ascii="Times New Roman"/>
          <w:b w:val="false"/>
          <w:i w:val="false"/>
          <w:color w:val="000000"/>
          <w:sz w:val="28"/>
        </w:rPr>
        <w:t>
      Ұлты _______________________________________________________________</w:t>
      </w:r>
    </w:p>
    <w:p>
      <w:pPr>
        <w:spacing w:after="0"/>
        <w:ind w:left="0"/>
        <w:jc w:val="both"/>
      </w:pPr>
      <w:r>
        <w:rPr>
          <w:rFonts w:ascii="Times New Roman"/>
          <w:b w:val="false"/>
          <w:i w:val="false"/>
          <w:color w:val="000000"/>
          <w:sz w:val="28"/>
        </w:rPr>
        <w:t>
      арасындағы неке бұзылды, бұл жөнінде некені (ерлі-зайыптылықты) бұзғаны туралы актілерді тіркеу кітабында___ жылғы _______айының _____күні</w:t>
      </w:r>
    </w:p>
    <w:p>
      <w:pPr>
        <w:spacing w:after="0"/>
        <w:ind w:left="0"/>
        <w:jc w:val="both"/>
      </w:pPr>
      <w:r>
        <w:rPr>
          <w:rFonts w:ascii="Times New Roman"/>
          <w:b w:val="false"/>
          <w:i w:val="false"/>
          <w:color w:val="000000"/>
          <w:sz w:val="28"/>
        </w:rPr>
        <w:t>
      № ____________________ жазу жазылды.</w:t>
      </w:r>
    </w:p>
    <w:p>
      <w:pPr>
        <w:spacing w:after="0"/>
        <w:ind w:left="0"/>
        <w:jc w:val="both"/>
      </w:pPr>
      <w:r>
        <w:rPr>
          <w:rFonts w:ascii="Times New Roman"/>
          <w:b w:val="false"/>
          <w:i w:val="false"/>
          <w:color w:val="000000"/>
          <w:sz w:val="28"/>
        </w:rPr>
        <w:t>
      Некені (ерлі-зайыптылықты) бұзуды мемлекеттік тіркеуге негіз болып табылады:</w:t>
      </w:r>
    </w:p>
    <w:p>
      <w:pPr>
        <w:spacing w:after="0"/>
        <w:ind w:left="0"/>
        <w:jc w:val="both"/>
      </w:pPr>
      <w:r>
        <w:rPr>
          <w:rFonts w:ascii="Times New Roman"/>
          <w:b w:val="false"/>
          <w:i w:val="false"/>
          <w:color w:val="000000"/>
          <w:sz w:val="28"/>
        </w:rPr>
        <w:t>
      ___________________________________________ Некенің (ерлі-зайыптылықтың)</w:t>
      </w:r>
    </w:p>
    <w:p>
      <w:pPr>
        <w:spacing w:after="0"/>
        <w:ind w:left="0"/>
        <w:jc w:val="both"/>
      </w:pPr>
      <w:r>
        <w:rPr>
          <w:rFonts w:ascii="Times New Roman"/>
          <w:b w:val="false"/>
          <w:i w:val="false"/>
          <w:color w:val="000000"/>
          <w:sz w:val="28"/>
        </w:rPr>
        <w:t>
      тоқтатылған күні: _____ жыл "___" __________</w:t>
      </w:r>
    </w:p>
    <w:p>
      <w:pPr>
        <w:spacing w:after="0"/>
        <w:ind w:left="0"/>
        <w:jc w:val="both"/>
      </w:pPr>
      <w:r>
        <w:rPr>
          <w:rFonts w:ascii="Times New Roman"/>
          <w:b w:val="false"/>
          <w:i w:val="false"/>
          <w:color w:val="000000"/>
          <w:sz w:val="28"/>
        </w:rPr>
        <w:t>
      Некені (ерлі-зайыптылықты) бұзғаны туралы сот шешімінің заңды күшіне енген күні:</w:t>
      </w:r>
    </w:p>
    <w:p>
      <w:pPr>
        <w:spacing w:after="0"/>
        <w:ind w:left="0"/>
        <w:jc w:val="both"/>
      </w:pPr>
      <w:r>
        <w:rPr>
          <w:rFonts w:ascii="Times New Roman"/>
          <w:b w:val="false"/>
          <w:i w:val="false"/>
          <w:color w:val="000000"/>
          <w:sz w:val="28"/>
        </w:rPr>
        <w:t>
      ___ жыл "___" _________ Некені (ерлі-зайыптылықты) бұзу 2019 жылға 10 желтоқсанға дейін шығарылған некені бұзу туралы сот шешімінің негізінде мемлекеттік тіркеу жүргізілген кезде толтырылады. Некені (ерлі-зайыптылықты) бұзғаннан кейін мына тектер берілді:</w:t>
      </w:r>
    </w:p>
    <w:p>
      <w:pPr>
        <w:spacing w:after="0"/>
        <w:ind w:left="0"/>
        <w:jc w:val="both"/>
      </w:pPr>
      <w:r>
        <w:rPr>
          <w:rFonts w:ascii="Times New Roman"/>
          <w:b w:val="false"/>
          <w:i w:val="false"/>
          <w:color w:val="000000"/>
          <w:sz w:val="28"/>
        </w:rPr>
        <w:t>
      еріне ______________________________________________________________</w:t>
      </w:r>
    </w:p>
    <w:p>
      <w:pPr>
        <w:spacing w:after="0"/>
        <w:ind w:left="0"/>
        <w:jc w:val="both"/>
      </w:pPr>
      <w:r>
        <w:rPr>
          <w:rFonts w:ascii="Times New Roman"/>
          <w:b w:val="false"/>
          <w:i w:val="false"/>
          <w:color w:val="000000"/>
          <w:sz w:val="28"/>
        </w:rPr>
        <w:t>
      зайыбына __________________________________________________________</w:t>
      </w:r>
    </w:p>
    <w:p>
      <w:pPr>
        <w:spacing w:after="0"/>
        <w:ind w:left="0"/>
        <w:jc w:val="both"/>
      </w:pPr>
      <w:r>
        <w:rPr>
          <w:rFonts w:ascii="Times New Roman"/>
          <w:b w:val="false"/>
          <w:i w:val="false"/>
          <w:color w:val="000000"/>
          <w:sz w:val="28"/>
        </w:rPr>
        <w:t>
      Куәлік азамат (азаматша) ____________________________________ берілді.</w:t>
      </w:r>
    </w:p>
    <w:p>
      <w:pPr>
        <w:spacing w:after="0"/>
        <w:ind w:left="0"/>
        <w:jc w:val="both"/>
      </w:pPr>
      <w:r>
        <w:rPr>
          <w:rFonts w:ascii="Times New Roman"/>
          <w:b w:val="false"/>
          <w:i w:val="false"/>
          <w:color w:val="000000"/>
          <w:sz w:val="28"/>
        </w:rPr>
        <w:t>
                                         (тегі, аты, әкесінің аты (жеке басын куәландыратын құжаттарда көрсетілсе)</w:t>
      </w:r>
    </w:p>
    <w:p>
      <w:pPr>
        <w:spacing w:after="0"/>
        <w:ind w:left="0"/>
        <w:jc w:val="both"/>
      </w:pPr>
      <w:r>
        <w:rPr>
          <w:rFonts w:ascii="Times New Roman"/>
          <w:b w:val="false"/>
          <w:i w:val="false"/>
          <w:color w:val="000000"/>
          <w:sz w:val="28"/>
        </w:rPr>
        <w:t>
      Ескерту: акт жазбасына өзгерістер, толықтырулар, түзетулер енгізу, некені (ерлі- зайыптылықты) бұзу туралы қайталама куәлік беру негіздемесі)</w:t>
      </w:r>
    </w:p>
    <w:p>
      <w:pPr>
        <w:spacing w:after="0"/>
        <w:ind w:left="0"/>
        <w:jc w:val="both"/>
      </w:pPr>
      <w:r>
        <w:rPr>
          <w:rFonts w:ascii="Times New Roman"/>
          <w:b w:val="false"/>
          <w:i w:val="false"/>
          <w:color w:val="000000"/>
          <w:sz w:val="28"/>
        </w:rPr>
        <w:t>
      _________________________________ _______________________________</w:t>
      </w:r>
    </w:p>
    <w:p>
      <w:pPr>
        <w:spacing w:after="0"/>
        <w:ind w:left="0"/>
        <w:jc w:val="both"/>
      </w:pPr>
      <w:r>
        <w:rPr>
          <w:rFonts w:ascii="Times New Roman"/>
          <w:b w:val="false"/>
          <w:i w:val="false"/>
          <w:color w:val="000000"/>
          <w:sz w:val="28"/>
        </w:rPr>
        <w:t>
                       (олар болған жағдайда себебін немесе негіздемесін көрсету)</w:t>
      </w:r>
    </w:p>
    <w:p>
      <w:pPr>
        <w:spacing w:after="0"/>
        <w:ind w:left="0"/>
        <w:jc w:val="both"/>
      </w:pPr>
      <w:r>
        <w:rPr>
          <w:rFonts w:ascii="Times New Roman"/>
          <w:b w:val="false"/>
          <w:i w:val="false"/>
          <w:color w:val="000000"/>
          <w:sz w:val="28"/>
        </w:rPr>
        <w:t>
      Құжатты берген мемлекеттік тіркеуші органның, Қазақстан Республикасының шетелдегі мекемесінің атауы: _____________________________________________</w:t>
      </w:r>
    </w:p>
    <w:p>
      <w:pPr>
        <w:spacing w:after="0"/>
        <w:ind w:left="0"/>
        <w:jc w:val="both"/>
      </w:pPr>
      <w:r>
        <w:rPr>
          <w:rFonts w:ascii="Times New Roman"/>
          <w:b w:val="false"/>
          <w:i w:val="false"/>
          <w:color w:val="000000"/>
          <w:sz w:val="28"/>
        </w:rPr>
        <w:t>
      Некені (ерлі-зайыптылықты) бұзғаны туралы куәліктің берілген күні:</w:t>
      </w:r>
    </w:p>
    <w:p>
      <w:pPr>
        <w:spacing w:after="0"/>
        <w:ind w:left="0"/>
        <w:jc w:val="both"/>
      </w:pPr>
      <w:r>
        <w:rPr>
          <w:rFonts w:ascii="Times New Roman"/>
          <w:b w:val="false"/>
          <w:i w:val="false"/>
          <w:color w:val="000000"/>
          <w:sz w:val="28"/>
        </w:rPr>
        <w:t>
      __________ жылғы ______________ айының ____________ күні</w:t>
      </w:r>
    </w:p>
    <w:p>
      <w:pPr>
        <w:spacing w:after="0"/>
        <w:ind w:left="0"/>
        <w:jc w:val="both"/>
      </w:pPr>
      <w:r>
        <w:rPr>
          <w:rFonts w:ascii="Times New Roman"/>
          <w:b w:val="false"/>
          <w:i w:val="false"/>
          <w:color w:val="000000"/>
          <w:sz w:val="28"/>
        </w:rPr>
        <w:t>
      Некені (ерлі-зайыптылықты) бұзғаны туралы куәліктің нөмірі ______________</w:t>
      </w:r>
    </w:p>
    <w:p>
      <w:pPr>
        <w:spacing w:after="0"/>
        <w:ind w:left="0"/>
        <w:jc w:val="both"/>
      </w:pPr>
      <w:r>
        <w:rPr>
          <w:rFonts w:ascii="Times New Roman"/>
          <w:b w:val="false"/>
          <w:i w:val="false"/>
          <w:color w:val="000000"/>
          <w:sz w:val="28"/>
        </w:rPr>
        <w:t>
      Тіркеуші органның бастығы.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19-қосымша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12 қаңтардағы</w:t>
            </w:r>
            <w:r>
              <w:br/>
            </w:r>
            <w:r>
              <w:rPr>
                <w:rFonts w:ascii="Times New Roman"/>
                <w:b w:val="false"/>
                <w:i w:val="false"/>
                <w:color w:val="000000"/>
                <w:sz w:val="20"/>
              </w:rPr>
              <w:t>№ 9 бұйрығына</w:t>
            </w:r>
            <w:r>
              <w:br/>
            </w:r>
            <w:r>
              <w:rPr>
                <w:rFonts w:ascii="Times New Roman"/>
                <w:b w:val="false"/>
                <w:i w:val="false"/>
                <w:color w:val="000000"/>
                <w:sz w:val="20"/>
              </w:rPr>
              <w:t>19-қосымша</w:t>
            </w:r>
            <w:r>
              <w:br/>
            </w:r>
            <w:r>
              <w:rPr>
                <w:rFonts w:ascii="Times New Roman"/>
                <w:b w:val="false"/>
                <w:i w:val="false"/>
                <w:color w:val="000000"/>
                <w:sz w:val="20"/>
              </w:rPr>
              <w:t>электрондық нысан</w:t>
            </w:r>
          </w:p>
        </w:tc>
      </w:tr>
    </w:tbl>
    <w:bookmarkStart w:name="z98" w:id="30"/>
    <w:p>
      <w:pPr>
        <w:spacing w:after="0"/>
        <w:ind w:left="0"/>
        <w:jc w:val="left"/>
      </w:pPr>
      <w:r>
        <w:rPr>
          <w:rFonts w:ascii="Times New Roman"/>
          <w:b/>
          <w:i w:val="false"/>
          <w:color w:val="000000"/>
        </w:rPr>
        <w:t xml:space="preserve"> Қайтыс болу туралы анықтама</w:t>
      </w:r>
    </w:p>
    <w:bookmarkEnd w:id="30"/>
    <w:p>
      <w:pPr>
        <w:spacing w:after="0"/>
        <w:ind w:left="0"/>
        <w:jc w:val="both"/>
      </w:pPr>
      <w:r>
        <w:rPr>
          <w:rFonts w:ascii="Times New Roman"/>
          <w:b w:val="false"/>
          <w:i w:val="false"/>
          <w:color w:val="000000"/>
          <w:sz w:val="28"/>
        </w:rPr>
        <w:t>
      Азамат (ша) 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құжаттарда көрсетілсе)</w:t>
      </w:r>
    </w:p>
    <w:p>
      <w:pPr>
        <w:spacing w:after="0"/>
        <w:ind w:left="0"/>
        <w:jc w:val="both"/>
      </w:pPr>
      <w:r>
        <w:rPr>
          <w:rFonts w:ascii="Times New Roman"/>
          <w:b w:val="false"/>
          <w:i w:val="false"/>
          <w:color w:val="000000"/>
          <w:sz w:val="28"/>
        </w:rPr>
        <w:t>
      __________________________________________________________ туған</w:t>
      </w:r>
    </w:p>
    <w:p>
      <w:pPr>
        <w:spacing w:after="0"/>
        <w:ind w:left="0"/>
        <w:jc w:val="both"/>
      </w:pPr>
      <w:r>
        <w:rPr>
          <w:rFonts w:ascii="Times New Roman"/>
          <w:b w:val="false"/>
          <w:i w:val="false"/>
          <w:color w:val="000000"/>
          <w:sz w:val="28"/>
        </w:rPr>
        <w:t>
                                                        (туған күні: жылы, айы, күні)</w:t>
      </w:r>
    </w:p>
    <w:p>
      <w:pPr>
        <w:spacing w:after="0"/>
        <w:ind w:left="0"/>
        <w:jc w:val="both"/>
      </w:pPr>
      <w:r>
        <w:rPr>
          <w:rFonts w:ascii="Times New Roman"/>
          <w:b w:val="false"/>
          <w:i w:val="false"/>
          <w:color w:val="000000"/>
          <w:sz w:val="28"/>
        </w:rPr>
        <w:t>
      Туған жері: __________________________________________ Республикасы</w:t>
      </w:r>
    </w:p>
    <w:p>
      <w:pPr>
        <w:spacing w:after="0"/>
        <w:ind w:left="0"/>
        <w:jc w:val="both"/>
      </w:pPr>
      <w:r>
        <w:rPr>
          <w:rFonts w:ascii="Times New Roman"/>
          <w:b w:val="false"/>
          <w:i w:val="false"/>
          <w:color w:val="000000"/>
          <w:sz w:val="28"/>
        </w:rPr>
        <w:t>
      __________________________________________________________ облысы</w:t>
      </w:r>
    </w:p>
    <w:p>
      <w:pPr>
        <w:spacing w:after="0"/>
        <w:ind w:left="0"/>
        <w:jc w:val="both"/>
      </w:pPr>
      <w:r>
        <w:rPr>
          <w:rFonts w:ascii="Times New Roman"/>
          <w:b w:val="false"/>
          <w:i w:val="false"/>
          <w:color w:val="000000"/>
          <w:sz w:val="28"/>
        </w:rPr>
        <w:t>
      _______________________________________________ қаласы (ауыл, кент)</w:t>
      </w:r>
    </w:p>
    <w:p>
      <w:pPr>
        <w:spacing w:after="0"/>
        <w:ind w:left="0"/>
        <w:jc w:val="both"/>
      </w:pPr>
      <w:r>
        <w:rPr>
          <w:rFonts w:ascii="Times New Roman"/>
          <w:b w:val="false"/>
          <w:i w:val="false"/>
          <w:color w:val="000000"/>
          <w:sz w:val="28"/>
        </w:rPr>
        <w:t>
      ______________________________________________________ ауданы</w:t>
      </w:r>
    </w:p>
    <w:p>
      <w:pPr>
        <w:spacing w:after="0"/>
        <w:ind w:left="0"/>
        <w:jc w:val="both"/>
      </w:pPr>
      <w:r>
        <w:rPr>
          <w:rFonts w:ascii="Times New Roman"/>
          <w:b w:val="false"/>
          <w:i w:val="false"/>
          <w:color w:val="000000"/>
          <w:sz w:val="28"/>
        </w:rPr>
        <w:t>
      Қайтыс болған адамның жасы _______________________________________</w:t>
      </w:r>
    </w:p>
    <w:p>
      <w:pPr>
        <w:spacing w:after="0"/>
        <w:ind w:left="0"/>
        <w:jc w:val="both"/>
      </w:pPr>
      <w:r>
        <w:rPr>
          <w:rFonts w:ascii="Times New Roman"/>
          <w:b w:val="false"/>
          <w:i w:val="false"/>
          <w:color w:val="000000"/>
          <w:sz w:val="28"/>
        </w:rPr>
        <w:t>
      Қайтыс болған күні: _________ жылғы __________ айының ________ күні</w:t>
      </w:r>
    </w:p>
    <w:p>
      <w:pPr>
        <w:spacing w:after="0"/>
        <w:ind w:left="0"/>
        <w:jc w:val="both"/>
      </w:pPr>
      <w:r>
        <w:rPr>
          <w:rFonts w:ascii="Times New Roman"/>
          <w:b w:val="false"/>
          <w:i w:val="false"/>
          <w:color w:val="000000"/>
          <w:sz w:val="28"/>
        </w:rPr>
        <w:t>
      Қайтыс болған жері:</w:t>
      </w:r>
    </w:p>
    <w:p>
      <w:pPr>
        <w:spacing w:after="0"/>
        <w:ind w:left="0"/>
        <w:jc w:val="both"/>
      </w:pPr>
      <w:r>
        <w:rPr>
          <w:rFonts w:ascii="Times New Roman"/>
          <w:b w:val="false"/>
          <w:i w:val="false"/>
          <w:color w:val="000000"/>
          <w:sz w:val="28"/>
        </w:rPr>
        <w:t>
      Республикасы ___________________________________  облысы</w:t>
      </w:r>
    </w:p>
    <w:p>
      <w:pPr>
        <w:spacing w:after="0"/>
        <w:ind w:left="0"/>
        <w:jc w:val="both"/>
      </w:pPr>
      <w:r>
        <w:rPr>
          <w:rFonts w:ascii="Times New Roman"/>
          <w:b w:val="false"/>
          <w:i w:val="false"/>
          <w:color w:val="000000"/>
          <w:sz w:val="28"/>
        </w:rPr>
        <w:t>
      ______________________________________________  қаласы (ауыл, кент)</w:t>
      </w:r>
    </w:p>
    <w:p>
      <w:pPr>
        <w:spacing w:after="0"/>
        <w:ind w:left="0"/>
        <w:jc w:val="both"/>
      </w:pPr>
      <w:r>
        <w:rPr>
          <w:rFonts w:ascii="Times New Roman"/>
          <w:b w:val="false"/>
          <w:i w:val="false"/>
          <w:color w:val="000000"/>
          <w:sz w:val="28"/>
        </w:rPr>
        <w:t>
      _______________________  ауданы  _____________________________________</w:t>
      </w:r>
    </w:p>
    <w:p>
      <w:pPr>
        <w:spacing w:after="0"/>
        <w:ind w:left="0"/>
        <w:jc w:val="both"/>
      </w:pPr>
      <w:r>
        <w:rPr>
          <w:rFonts w:ascii="Times New Roman"/>
          <w:b w:val="false"/>
          <w:i w:val="false"/>
          <w:color w:val="000000"/>
          <w:sz w:val="28"/>
        </w:rPr>
        <w:t>
      бұл жөнінде қайтыс болу туралы актілерді тіркеу кітабында ____________  жылғы</w:t>
      </w:r>
    </w:p>
    <w:p>
      <w:pPr>
        <w:spacing w:after="0"/>
        <w:ind w:left="0"/>
        <w:jc w:val="both"/>
      </w:pPr>
      <w:r>
        <w:rPr>
          <w:rFonts w:ascii="Times New Roman"/>
          <w:b w:val="false"/>
          <w:i w:val="false"/>
          <w:color w:val="000000"/>
          <w:sz w:val="28"/>
        </w:rPr>
        <w:t>
      ____________ айының ____________ күні № _________ жазу жазылды</w:t>
      </w:r>
    </w:p>
    <w:p>
      <w:pPr>
        <w:spacing w:after="0"/>
        <w:ind w:left="0"/>
        <w:jc w:val="both"/>
      </w:pPr>
      <w:r>
        <w:rPr>
          <w:rFonts w:ascii="Times New Roman"/>
          <w:b w:val="false"/>
          <w:i w:val="false"/>
          <w:color w:val="000000"/>
          <w:sz w:val="28"/>
        </w:rPr>
        <w:t>
      Ескерту* акт жазбасына өзгерістер, толықтырулар, түзетулер енгізу, қайтыс  болу туралы қайталама куәлік беру негізі _____________________________</w:t>
      </w:r>
    </w:p>
    <w:p>
      <w:pPr>
        <w:spacing w:after="0"/>
        <w:ind w:left="0"/>
        <w:jc w:val="both"/>
      </w:pPr>
      <w:r>
        <w:rPr>
          <w:rFonts w:ascii="Times New Roman"/>
          <w:b w:val="false"/>
          <w:i w:val="false"/>
          <w:color w:val="000000"/>
          <w:sz w:val="28"/>
        </w:rPr>
        <w:t>
                                                        (олар болған жағдайда себебін немесе негіздемесін көрсету)</w:t>
      </w:r>
    </w:p>
    <w:p>
      <w:pPr>
        <w:spacing w:after="0"/>
        <w:ind w:left="0"/>
        <w:jc w:val="both"/>
      </w:pPr>
      <w:r>
        <w:rPr>
          <w:rFonts w:ascii="Times New Roman"/>
          <w:b w:val="false"/>
          <w:i w:val="false"/>
          <w:color w:val="000000"/>
          <w:sz w:val="28"/>
        </w:rPr>
        <w:t>
      Құжатты берген мемлекеттік тіркеуші органның, Қазақстан Республикасының  шетелдегі мекемесінің атауы: _________________________________________</w:t>
      </w:r>
    </w:p>
    <w:p>
      <w:pPr>
        <w:spacing w:after="0"/>
        <w:ind w:left="0"/>
        <w:jc w:val="both"/>
      </w:pPr>
      <w:r>
        <w:rPr>
          <w:rFonts w:ascii="Times New Roman"/>
          <w:b w:val="false"/>
          <w:i w:val="false"/>
          <w:color w:val="000000"/>
          <w:sz w:val="28"/>
        </w:rPr>
        <w:t>
      Қайтыс болу туралы куәліктің берілген күні:______ жылы ____ күні ______ айы</w:t>
      </w:r>
    </w:p>
    <w:p>
      <w:pPr>
        <w:spacing w:after="0"/>
        <w:ind w:left="0"/>
        <w:jc w:val="both"/>
      </w:pPr>
      <w:r>
        <w:rPr>
          <w:rFonts w:ascii="Times New Roman"/>
          <w:b w:val="false"/>
          <w:i w:val="false"/>
          <w:color w:val="000000"/>
          <w:sz w:val="28"/>
        </w:rPr>
        <w:t>
      Қайтыс болу туралы куәліктің нөмірі ___________________________________</w:t>
      </w:r>
    </w:p>
    <w:p>
      <w:pPr>
        <w:spacing w:after="0"/>
        <w:ind w:left="0"/>
        <w:jc w:val="both"/>
      </w:pPr>
      <w:r>
        <w:rPr>
          <w:rFonts w:ascii="Times New Roman"/>
          <w:b w:val="false"/>
          <w:i w:val="false"/>
          <w:color w:val="000000"/>
          <w:sz w:val="28"/>
        </w:rPr>
        <w:t>
                                                                               Тіркеуші органның бастығы.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12 қаңтардағы № 9</w:t>
            </w:r>
            <w:r>
              <w:br/>
            </w:r>
            <w:r>
              <w:rPr>
                <w:rFonts w:ascii="Times New Roman"/>
                <w:b w:val="false"/>
                <w:i w:val="false"/>
                <w:color w:val="000000"/>
                <w:sz w:val="20"/>
              </w:rPr>
              <w:t>бұйрығына 20-қосымша</w:t>
            </w:r>
            <w:r>
              <w:br/>
            </w:r>
            <w:r>
              <w:rPr>
                <w:rFonts w:ascii="Times New Roman"/>
                <w:b w:val="false"/>
                <w:i w:val="false"/>
                <w:color w:val="000000"/>
                <w:sz w:val="20"/>
              </w:rPr>
              <w:t>электрондық нысан</w:t>
            </w:r>
          </w:p>
        </w:tc>
      </w:tr>
    </w:tbl>
    <w:bookmarkStart w:name="z100" w:id="31"/>
    <w:p>
      <w:pPr>
        <w:spacing w:after="0"/>
        <w:ind w:left="0"/>
        <w:jc w:val="left"/>
      </w:pPr>
      <w:r>
        <w:rPr>
          <w:rFonts w:ascii="Times New Roman"/>
          <w:b/>
          <w:i w:val="false"/>
          <w:color w:val="000000"/>
        </w:rPr>
        <w:t xml:space="preserve"> Некеге құқық қабілеттілігі туралы анықтама </w:t>
      </w:r>
    </w:p>
    <w:bookmarkEnd w:id="31"/>
    <w:p>
      <w:pPr>
        <w:spacing w:after="0"/>
        <w:ind w:left="0"/>
        <w:jc w:val="both"/>
      </w:pPr>
      <w:r>
        <w:rPr>
          <w:rFonts w:ascii="Times New Roman"/>
          <w:b w:val="false"/>
          <w:i w:val="false"/>
          <w:color w:val="000000"/>
          <w:sz w:val="28"/>
        </w:rPr>
        <w:t>
      "_____" _____________ 20 ___ жыл.                                           №________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құжаттарда көрсетілсе)</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(күні, айы, туған жылы) берілген</w:t>
      </w:r>
    </w:p>
    <w:p>
      <w:pPr>
        <w:spacing w:after="0"/>
        <w:ind w:left="0"/>
        <w:jc w:val="both"/>
      </w:pPr>
      <w:r>
        <w:rPr>
          <w:rFonts w:ascii="Times New Roman"/>
          <w:b w:val="false"/>
          <w:i w:val="false"/>
          <w:color w:val="000000"/>
          <w:sz w:val="28"/>
        </w:rPr>
        <w:t>
      Оған қатысты неке қию (ерлі-зайыптылық) туралы акт жазбасын тіркеу  жүргізілмеген___________________________________________________</w:t>
      </w:r>
    </w:p>
    <w:p>
      <w:pPr>
        <w:spacing w:after="0"/>
        <w:ind w:left="0"/>
        <w:jc w:val="both"/>
      </w:pPr>
      <w:r>
        <w:rPr>
          <w:rFonts w:ascii="Times New Roman"/>
          <w:b w:val="false"/>
          <w:i w:val="false"/>
          <w:color w:val="000000"/>
          <w:sz w:val="28"/>
        </w:rPr>
        <w:t>
      Тексеру Қазақстан Республикасы бойынша "АХАЖ тіркеу пункті" ақпараттық жүйесінде он алты жастан бастап _____ жылдан  ___________ жылға дейін жүргізілді.</w:t>
      </w:r>
    </w:p>
    <w:p>
      <w:pPr>
        <w:spacing w:after="0"/>
        <w:ind w:left="0"/>
        <w:jc w:val="both"/>
      </w:pPr>
      <w:r>
        <w:rPr>
          <w:rFonts w:ascii="Times New Roman"/>
          <w:b w:val="false"/>
          <w:i w:val="false"/>
          <w:color w:val="000000"/>
          <w:sz w:val="28"/>
        </w:rPr>
        <w:t>
                                                    (кезеңді көрсету) (кезеңді көрсету)</w:t>
      </w:r>
    </w:p>
    <w:p>
      <w:pPr>
        <w:spacing w:after="0"/>
        <w:ind w:left="0"/>
        <w:jc w:val="both"/>
      </w:pPr>
      <w:r>
        <w:rPr>
          <w:rFonts w:ascii="Times New Roman"/>
          <w:b w:val="false"/>
          <w:i w:val="false"/>
          <w:color w:val="000000"/>
          <w:sz w:val="28"/>
        </w:rPr>
        <w:t>
      Егер неке қию (ерлі-зайыпты болу) туралы акт жазбасы бұрын тіркелген болса, неке (ерлі-зайыптылық) тоқтатылған сәттен бастап тексеру күнін көрсету қажет. Тексеріс өтініш берушінің тұрғылықты жері бойынша жүргізілген. Анықтама берілген күнінен бастап алты ай бойы жарамды. Тіркеуші органның бастығы, Қазақстан Республикасының шетелдегі  мекемесінің лауазымды адамы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құжаттарда көрсетілсе)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12 қаңтардағы № 9</w:t>
            </w:r>
            <w:r>
              <w:br/>
            </w:r>
            <w:r>
              <w:rPr>
                <w:rFonts w:ascii="Times New Roman"/>
                <w:b w:val="false"/>
                <w:i w:val="false"/>
                <w:color w:val="000000"/>
                <w:sz w:val="20"/>
              </w:rPr>
              <w:t>бұйрығына 21-қосымша</w:t>
            </w:r>
            <w:r>
              <w:br/>
            </w:r>
            <w:r>
              <w:rPr>
                <w:rFonts w:ascii="Times New Roman"/>
                <w:b w:val="false"/>
                <w:i w:val="false"/>
                <w:color w:val="000000"/>
                <w:sz w:val="20"/>
              </w:rPr>
              <w:t>қағаз нысаны</w:t>
            </w:r>
          </w:p>
        </w:tc>
      </w:tr>
    </w:tbl>
    <w:bookmarkStart w:name="z102" w:id="32"/>
    <w:p>
      <w:pPr>
        <w:spacing w:after="0"/>
        <w:ind w:left="0"/>
        <w:jc w:val="both"/>
      </w:pPr>
      <w:r>
        <w:rPr>
          <w:rFonts w:ascii="Times New Roman"/>
          <w:b w:val="false"/>
          <w:i w:val="false"/>
          <w:color w:val="000000"/>
          <w:sz w:val="28"/>
        </w:rPr>
        <w:t>
      _____ жылғы "____" _______№ ________</w:t>
      </w:r>
    </w:p>
    <w:bookmarkEnd w:id="32"/>
    <w:p>
      <w:pPr>
        <w:spacing w:after="0"/>
        <w:ind w:left="0"/>
        <w:jc w:val="left"/>
      </w:pPr>
      <w:r>
        <w:rPr>
          <w:rFonts w:ascii="Times New Roman"/>
          <w:b/>
          <w:i w:val="false"/>
          <w:color w:val="000000"/>
        </w:rPr>
        <w:t xml:space="preserve"> Тууды мемлекеттік тіркеу туралы акт жазбасы</w:t>
      </w:r>
    </w:p>
    <w:p>
      <w:pPr>
        <w:spacing w:after="0"/>
        <w:ind w:left="0"/>
        <w:jc w:val="both"/>
      </w:pPr>
      <w:r>
        <w:rPr>
          <w:rFonts w:ascii="Times New Roman"/>
          <w:b w:val="false"/>
          <w:i w:val="false"/>
          <w:color w:val="000000"/>
          <w:sz w:val="28"/>
        </w:rPr>
        <w:t>
      1. Жеке сәйкестендіру нөмірі________________________________________</w:t>
      </w:r>
    </w:p>
    <w:p>
      <w:pPr>
        <w:spacing w:after="0"/>
        <w:ind w:left="0"/>
        <w:jc w:val="both"/>
      </w:pPr>
      <w:r>
        <w:rPr>
          <w:rFonts w:ascii="Times New Roman"/>
          <w:b w:val="false"/>
          <w:i w:val="false"/>
          <w:color w:val="000000"/>
          <w:sz w:val="28"/>
        </w:rPr>
        <w:t>
      2. Тегі ______ Аты_____ қалауы бойынша_____ Әкесінің аты ______ Жынысы____________ Туған күні "__"______________ 20 ___ жыл  Баланың туған жері: ____________ Республикасы_______________ облысы  (республикалық маңызы бар қала) ______________қаласы (ауыл, кент)________________________________________ауданы</w:t>
      </w:r>
    </w:p>
    <w:p>
      <w:pPr>
        <w:spacing w:after="0"/>
        <w:ind w:left="0"/>
        <w:jc w:val="both"/>
      </w:pPr>
      <w:r>
        <w:rPr>
          <w:rFonts w:ascii="Times New Roman"/>
          <w:b w:val="false"/>
          <w:i w:val="false"/>
          <w:color w:val="000000"/>
          <w:sz w:val="28"/>
        </w:rPr>
        <w:t>
      3. Туылған бала саны (бір, егіз және одан да көп): _______________________</w:t>
      </w:r>
    </w:p>
    <w:p>
      <w:pPr>
        <w:spacing w:after="0"/>
        <w:ind w:left="0"/>
        <w:jc w:val="both"/>
      </w:pPr>
      <w:r>
        <w:rPr>
          <w:rFonts w:ascii="Times New Roman"/>
          <w:b w:val="false"/>
          <w:i w:val="false"/>
          <w:color w:val="000000"/>
          <w:sz w:val="28"/>
        </w:rPr>
        <w:t>
      4. Баланың тірі немесе өлі туғандағы туралы белгі _______________________</w:t>
      </w:r>
    </w:p>
    <w:p>
      <w:pPr>
        <w:spacing w:after="0"/>
        <w:ind w:left="0"/>
        <w:jc w:val="both"/>
      </w:pPr>
      <w:r>
        <w:rPr>
          <w:rFonts w:ascii="Times New Roman"/>
          <w:b w:val="false"/>
          <w:i w:val="false"/>
          <w:color w:val="000000"/>
          <w:sz w:val="28"/>
        </w:rPr>
        <w:t>
      5. Баланың туу фактісін растайтын құжат туралы мәліметтер _______________</w:t>
      </w:r>
    </w:p>
    <w:p>
      <w:pPr>
        <w:spacing w:after="0"/>
        <w:ind w:left="0"/>
        <w:jc w:val="both"/>
      </w:pPr>
      <w:r>
        <w:rPr>
          <w:rFonts w:ascii="Times New Roman"/>
          <w:b w:val="false"/>
          <w:i w:val="false"/>
          <w:color w:val="000000"/>
          <w:sz w:val="28"/>
        </w:rPr>
        <w:t>
      6. Тегі, Аты, Әкесінің аты (егер бар болса), Туған күні "__" _________ жылы,  жасы, тұрақты тұрғылықты жері, заңды мекенжайы, азаматтығы, табыс көзі  немесе жұмыс орны, білімі, ұлты, егер жеке басын куәландыратын құжатта  көрсетілген болса;</w:t>
      </w:r>
    </w:p>
    <w:p>
      <w:pPr>
        <w:spacing w:after="0"/>
        <w:ind w:left="0"/>
        <w:jc w:val="both"/>
      </w:pPr>
      <w:r>
        <w:rPr>
          <w:rFonts w:ascii="Times New Roman"/>
          <w:b w:val="false"/>
          <w:i w:val="false"/>
          <w:color w:val="000000"/>
          <w:sz w:val="28"/>
        </w:rPr>
        <w:t>
      7. Баланың әкесі туралы мәліметтерді енгізуге негіз болған құжат туралы  мәліметтер:</w:t>
      </w:r>
    </w:p>
    <w:p>
      <w:pPr>
        <w:spacing w:after="0"/>
        <w:ind w:left="0"/>
        <w:jc w:val="both"/>
      </w:pPr>
      <w:r>
        <w:rPr>
          <w:rFonts w:ascii="Times New Roman"/>
          <w:b w:val="false"/>
          <w:i w:val="false"/>
          <w:color w:val="000000"/>
          <w:sz w:val="28"/>
        </w:rPr>
        <w:t>
      1) неке қию (ерлі-зайыпты болу) туралы акт жазба:  № ___ _______ жыл "___" _____________________________________________________________________</w:t>
      </w:r>
    </w:p>
    <w:p>
      <w:pPr>
        <w:spacing w:after="0"/>
        <w:ind w:left="0"/>
        <w:jc w:val="both"/>
      </w:pPr>
      <w:r>
        <w:rPr>
          <w:rFonts w:ascii="Times New Roman"/>
          <w:b w:val="false"/>
          <w:i w:val="false"/>
          <w:color w:val="000000"/>
          <w:sz w:val="28"/>
        </w:rPr>
        <w:t>
      2) ата-анасының 20___жылғы "___" _________ бірлесіп берген өтініші _________________________ ______________________ (анасының қолы) (әкесінің қолы)</w:t>
      </w:r>
    </w:p>
    <w:p>
      <w:pPr>
        <w:spacing w:after="0"/>
        <w:ind w:left="0"/>
        <w:jc w:val="both"/>
      </w:pPr>
      <w:r>
        <w:rPr>
          <w:rFonts w:ascii="Times New Roman"/>
          <w:b w:val="false"/>
          <w:i w:val="false"/>
          <w:color w:val="000000"/>
          <w:sz w:val="28"/>
        </w:rPr>
        <w:t>
      3) анасы қайтыс болған, анасы қайтыс болды деп жарияланған, анасы хабар- ошарсыз кетті деп танылған, анасы әрекетке қабілетсіз деп танылған, анасы ата- ана құқықтарынан айырылған не оның ата-ана құқықтары шектелген, анасының  тұрғылықты жерін анықтау мүмкін болмаған жағдайларда әкесінің өтініші ________________________________;</w:t>
      </w:r>
    </w:p>
    <w:p>
      <w:pPr>
        <w:spacing w:after="0"/>
        <w:ind w:left="0"/>
        <w:jc w:val="both"/>
      </w:pPr>
      <w:r>
        <w:rPr>
          <w:rFonts w:ascii="Times New Roman"/>
          <w:b w:val="false"/>
          <w:i w:val="false"/>
          <w:color w:val="000000"/>
          <w:sz w:val="28"/>
        </w:rPr>
        <w:t>
      4) әке болуды анықтау туралы сот шешімі, сондай-ақ әке болуды тану фактісін және әке болу фактісін анықтау туралы _________ Республикасы  ______________ облысы (республикалық маңызы бар қала)_______ауданы (қаласы) _____ сотының 20_____ жылғы "___" № ______________;</w:t>
      </w:r>
    </w:p>
    <w:p>
      <w:pPr>
        <w:spacing w:after="0"/>
        <w:ind w:left="0"/>
        <w:jc w:val="both"/>
      </w:pPr>
      <w:r>
        <w:rPr>
          <w:rFonts w:ascii="Times New Roman"/>
          <w:b w:val="false"/>
          <w:i w:val="false"/>
          <w:color w:val="000000"/>
          <w:sz w:val="28"/>
        </w:rPr>
        <w:t>
      5) некені (ерлі- зайыптылықты) бұзу туралы акт жазба: № ___  _________ жылғы "___" _______________________________________________;</w:t>
      </w:r>
    </w:p>
    <w:p>
      <w:pPr>
        <w:spacing w:after="0"/>
        <w:ind w:left="0"/>
        <w:jc w:val="both"/>
      </w:pPr>
      <w:r>
        <w:rPr>
          <w:rFonts w:ascii="Times New Roman"/>
          <w:b w:val="false"/>
          <w:i w:val="false"/>
          <w:color w:val="000000"/>
          <w:sz w:val="28"/>
        </w:rPr>
        <w:t>
      6) некені (ерлі-зайыптылықты) бұзу туралы _________ республикасы  __________ облысы (республикалық маңызы бар қала)_________________ ауданы (қаласы) сотының 20_____ жылғы "___" __________ № ____________  шешімі;</w:t>
      </w:r>
    </w:p>
    <w:p>
      <w:pPr>
        <w:spacing w:after="0"/>
        <w:ind w:left="0"/>
        <w:jc w:val="both"/>
      </w:pPr>
      <w:r>
        <w:rPr>
          <w:rFonts w:ascii="Times New Roman"/>
          <w:b w:val="false"/>
          <w:i w:val="false"/>
          <w:color w:val="000000"/>
          <w:sz w:val="28"/>
        </w:rPr>
        <w:t>
      7) әкесінің қайтыс болуы туралы акт жазбасы: № ___ ______ жылы "___"  _______;</w:t>
      </w:r>
    </w:p>
    <w:p>
      <w:pPr>
        <w:spacing w:after="0"/>
        <w:ind w:left="0"/>
        <w:jc w:val="both"/>
      </w:pPr>
      <w:r>
        <w:rPr>
          <w:rFonts w:ascii="Times New Roman"/>
          <w:b w:val="false"/>
          <w:i w:val="false"/>
          <w:color w:val="000000"/>
          <w:sz w:val="28"/>
        </w:rPr>
        <w:t>
      8) анасының өтініші және оның қолы ____________________________________;</w:t>
      </w:r>
    </w:p>
    <w:p>
      <w:pPr>
        <w:spacing w:after="0"/>
        <w:ind w:left="0"/>
        <w:jc w:val="both"/>
      </w:pPr>
      <w:r>
        <w:rPr>
          <w:rFonts w:ascii="Times New Roman"/>
          <w:b w:val="false"/>
          <w:i w:val="false"/>
          <w:color w:val="000000"/>
          <w:sz w:val="28"/>
        </w:rPr>
        <w:t>
      8. Өтініш беруші туралы мәліметтер: _____________________________________</w:t>
      </w:r>
    </w:p>
    <w:p>
      <w:pPr>
        <w:spacing w:after="0"/>
        <w:ind w:left="0"/>
        <w:jc w:val="both"/>
      </w:pPr>
      <w:r>
        <w:rPr>
          <w:rFonts w:ascii="Times New Roman"/>
          <w:b w:val="false"/>
          <w:i w:val="false"/>
          <w:color w:val="000000"/>
          <w:sz w:val="28"/>
        </w:rPr>
        <w:t>
      9. Туу туралы куәліктің сериясы мен нөмірі: __________ № __________________</w:t>
      </w:r>
    </w:p>
    <w:p>
      <w:pPr>
        <w:spacing w:after="0"/>
        <w:ind w:left="0"/>
        <w:jc w:val="both"/>
      </w:pPr>
      <w:r>
        <w:rPr>
          <w:rFonts w:ascii="Times New Roman"/>
          <w:b w:val="false"/>
          <w:i w:val="false"/>
          <w:color w:val="000000"/>
          <w:sz w:val="28"/>
        </w:rPr>
        <w:t>
      10. Белгілер үшін ______________________________________________________</w:t>
      </w:r>
    </w:p>
    <w:p>
      <w:pPr>
        <w:spacing w:after="0"/>
        <w:ind w:left="0"/>
        <w:jc w:val="both"/>
      </w:pPr>
      <w:r>
        <w:rPr>
          <w:rFonts w:ascii="Times New Roman"/>
          <w:b w:val="false"/>
          <w:i w:val="false"/>
          <w:color w:val="000000"/>
          <w:sz w:val="28"/>
        </w:rPr>
        <w:t>
      М.О. Тіркеуші органның бастығы, Қазақстан Республикасының шетелдегі мекемесінің лауазымды адамы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12 қаңтардағы</w:t>
            </w:r>
            <w:r>
              <w:br/>
            </w:r>
            <w:r>
              <w:rPr>
                <w:rFonts w:ascii="Times New Roman"/>
                <w:b w:val="false"/>
                <w:i w:val="false"/>
                <w:color w:val="000000"/>
                <w:sz w:val="20"/>
              </w:rPr>
              <w:t>№ 9 бұйрығына</w:t>
            </w:r>
            <w:r>
              <w:br/>
            </w:r>
            <w:r>
              <w:rPr>
                <w:rFonts w:ascii="Times New Roman"/>
                <w:b w:val="false"/>
                <w:i w:val="false"/>
                <w:color w:val="000000"/>
                <w:sz w:val="20"/>
              </w:rPr>
              <w:t>22-қосымша</w:t>
            </w:r>
            <w:r>
              <w:br/>
            </w:r>
            <w:r>
              <w:rPr>
                <w:rFonts w:ascii="Times New Roman"/>
                <w:b w:val="false"/>
                <w:i w:val="false"/>
                <w:color w:val="000000"/>
                <w:sz w:val="20"/>
              </w:rPr>
              <w:t>қағаз нысаны</w:t>
            </w:r>
          </w:p>
        </w:tc>
      </w:tr>
    </w:tbl>
    <w:bookmarkStart w:name="z104" w:id="33"/>
    <w:p>
      <w:pPr>
        <w:spacing w:after="0"/>
        <w:ind w:left="0"/>
        <w:jc w:val="both"/>
      </w:pPr>
      <w:r>
        <w:rPr>
          <w:rFonts w:ascii="Times New Roman"/>
          <w:b w:val="false"/>
          <w:i w:val="false"/>
          <w:color w:val="000000"/>
          <w:sz w:val="28"/>
        </w:rPr>
        <w:t>
      _____ жылғы "____" _______№ ________</w:t>
      </w:r>
    </w:p>
    <w:bookmarkEnd w:id="33"/>
    <w:p>
      <w:pPr>
        <w:spacing w:after="0"/>
        <w:ind w:left="0"/>
        <w:jc w:val="left"/>
      </w:pPr>
      <w:r>
        <w:rPr>
          <w:rFonts w:ascii="Times New Roman"/>
          <w:b/>
          <w:i w:val="false"/>
          <w:color w:val="000000"/>
        </w:rPr>
        <w:t xml:space="preserve"> Неке қиюды (ерлі-зайыпты болуды) мемлекеттік  тіркеу туралы акт жазбасы</w:t>
      </w:r>
    </w:p>
    <w:p>
      <w:pPr>
        <w:spacing w:after="0"/>
        <w:ind w:left="0"/>
        <w:jc w:val="both"/>
      </w:pPr>
      <w:r>
        <w:rPr>
          <w:rFonts w:ascii="Times New Roman"/>
          <w:b w:val="false"/>
          <w:i w:val="false"/>
          <w:color w:val="000000"/>
          <w:sz w:val="28"/>
        </w:rPr>
        <w:t>
            Некеге тұрушылар туралы мәліметтер</w:t>
      </w:r>
    </w:p>
    <w:p>
      <w:pPr>
        <w:spacing w:after="0"/>
        <w:ind w:left="0"/>
        <w:jc w:val="both"/>
      </w:pPr>
      <w:r>
        <w:rPr>
          <w:rFonts w:ascii="Times New Roman"/>
          <w:b w:val="false"/>
          <w:i w:val="false"/>
          <w:color w:val="000000"/>
          <w:sz w:val="28"/>
        </w:rPr>
        <w:t>
            Ері Зайыбы</w:t>
      </w:r>
    </w:p>
    <w:p>
      <w:pPr>
        <w:spacing w:after="0"/>
        <w:ind w:left="0"/>
        <w:jc w:val="both"/>
      </w:pPr>
      <w:r>
        <w:rPr>
          <w:rFonts w:ascii="Times New Roman"/>
          <w:b w:val="false"/>
          <w:i w:val="false"/>
          <w:color w:val="000000"/>
          <w:sz w:val="28"/>
        </w:rPr>
        <w:t>
      1. Неке қиылғанға (ерлі-зайыпты болғанға) дейінгі тегі _________________</w:t>
      </w:r>
    </w:p>
    <w:p>
      <w:pPr>
        <w:spacing w:after="0"/>
        <w:ind w:left="0"/>
        <w:jc w:val="both"/>
      </w:pPr>
      <w:r>
        <w:rPr>
          <w:rFonts w:ascii="Times New Roman"/>
          <w:b w:val="false"/>
          <w:i w:val="false"/>
          <w:color w:val="000000"/>
          <w:sz w:val="28"/>
        </w:rPr>
        <w:t>
      2. Неке қиылғаннан (ерлі-зайыпты болғаннан) кейінгі тегі _______________</w:t>
      </w:r>
    </w:p>
    <w:p>
      <w:pPr>
        <w:spacing w:after="0"/>
        <w:ind w:left="0"/>
        <w:jc w:val="both"/>
      </w:pPr>
      <w:r>
        <w:rPr>
          <w:rFonts w:ascii="Times New Roman"/>
          <w:b w:val="false"/>
          <w:i w:val="false"/>
          <w:color w:val="000000"/>
          <w:sz w:val="28"/>
        </w:rPr>
        <w:t>
      3. Аты _____ _____________  _______________________ ______________</w:t>
      </w:r>
    </w:p>
    <w:p>
      <w:pPr>
        <w:spacing w:after="0"/>
        <w:ind w:left="0"/>
        <w:jc w:val="both"/>
      </w:pPr>
      <w:r>
        <w:rPr>
          <w:rFonts w:ascii="Times New Roman"/>
          <w:b w:val="false"/>
          <w:i w:val="false"/>
          <w:color w:val="000000"/>
          <w:sz w:val="28"/>
        </w:rPr>
        <w:t>
      4. Әкесінің аты (егер бар болса) _______________ _________________________</w:t>
      </w:r>
    </w:p>
    <w:p>
      <w:pPr>
        <w:spacing w:after="0"/>
        <w:ind w:left="0"/>
        <w:jc w:val="both"/>
      </w:pPr>
      <w:r>
        <w:rPr>
          <w:rFonts w:ascii="Times New Roman"/>
          <w:b w:val="false"/>
          <w:i w:val="false"/>
          <w:color w:val="000000"/>
          <w:sz w:val="28"/>
        </w:rPr>
        <w:t>
      5. Туған күні және туған жері "__"_________ жыл "___" ___________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Республикасы</w:t>
            </w:r>
          </w:p>
          <w:p>
            <w:pPr>
              <w:spacing w:after="20"/>
              <w:ind w:left="20"/>
              <w:jc w:val="both"/>
            </w:pPr>
            <w:r>
              <w:rPr>
                <w:rFonts w:ascii="Times New Roman"/>
                <w:b w:val="false"/>
                <w:i w:val="false"/>
                <w:color w:val="000000"/>
                <w:sz w:val="20"/>
              </w:rPr>
              <w:t>
_____________ облысы (және облыстық маңызы бар қала)</w:t>
            </w:r>
          </w:p>
          <w:p>
            <w:pPr>
              <w:spacing w:after="20"/>
              <w:ind w:left="20"/>
              <w:jc w:val="both"/>
            </w:pPr>
            <w:r>
              <w:rPr>
                <w:rFonts w:ascii="Times New Roman"/>
                <w:b w:val="false"/>
                <w:i w:val="false"/>
                <w:color w:val="000000"/>
                <w:sz w:val="20"/>
              </w:rPr>
              <w:t>
_____________ қаласы (ауыл, кент )</w:t>
            </w:r>
          </w:p>
          <w:p>
            <w:pPr>
              <w:spacing w:after="20"/>
              <w:ind w:left="20"/>
              <w:jc w:val="both"/>
            </w:pPr>
            <w:r>
              <w:rPr>
                <w:rFonts w:ascii="Times New Roman"/>
                <w:b w:val="false"/>
                <w:i w:val="false"/>
                <w:color w:val="000000"/>
                <w:sz w:val="20"/>
              </w:rPr>
              <w:t>
_____________ ауданы</w:t>
            </w:r>
          </w:p>
          <w:p>
            <w:pPr>
              <w:spacing w:after="20"/>
              <w:ind w:left="20"/>
              <w:jc w:val="both"/>
            </w:pPr>
            <w:r>
              <w:rPr>
                <w:rFonts w:ascii="Times New Roman"/>
                <w:b w:val="false"/>
                <w:i w:val="false"/>
                <w:color w:val="000000"/>
                <w:sz w:val="20"/>
              </w:rPr>
              <w:t>
_____________ көшесі</w:t>
            </w:r>
          </w:p>
          <w:p>
            <w:pPr>
              <w:spacing w:after="20"/>
              <w:ind w:left="20"/>
              <w:jc w:val="both"/>
            </w:pPr>
            <w:r>
              <w:rPr>
                <w:rFonts w:ascii="Times New Roman"/>
                <w:b w:val="false"/>
                <w:i w:val="false"/>
                <w:color w:val="000000"/>
                <w:sz w:val="20"/>
              </w:rPr>
              <w:t>
_____________ үй</w:t>
            </w:r>
          </w:p>
          <w:p>
            <w:pPr>
              <w:spacing w:after="20"/>
              <w:ind w:left="20"/>
              <w:jc w:val="both"/>
            </w:pPr>
            <w:r>
              <w:rPr>
                <w:rFonts w:ascii="Times New Roman"/>
                <w:b w:val="false"/>
                <w:i w:val="false"/>
                <w:color w:val="000000"/>
                <w:sz w:val="20"/>
              </w:rPr>
              <w:t>
_____________ пәтер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Республикасы</w:t>
            </w:r>
          </w:p>
          <w:p>
            <w:pPr>
              <w:spacing w:after="20"/>
              <w:ind w:left="20"/>
              <w:jc w:val="both"/>
            </w:pPr>
            <w:r>
              <w:rPr>
                <w:rFonts w:ascii="Times New Roman"/>
                <w:b w:val="false"/>
                <w:i w:val="false"/>
                <w:color w:val="000000"/>
                <w:sz w:val="20"/>
              </w:rPr>
              <w:t>
_____________ облысы (және облыстық маңызы бар қала)</w:t>
            </w:r>
          </w:p>
          <w:p>
            <w:pPr>
              <w:spacing w:after="20"/>
              <w:ind w:left="20"/>
              <w:jc w:val="both"/>
            </w:pPr>
            <w:r>
              <w:rPr>
                <w:rFonts w:ascii="Times New Roman"/>
                <w:b w:val="false"/>
                <w:i w:val="false"/>
                <w:color w:val="000000"/>
                <w:sz w:val="20"/>
              </w:rPr>
              <w:t>
_____________ қаласы (ауыл, кент)</w:t>
            </w:r>
          </w:p>
          <w:p>
            <w:pPr>
              <w:spacing w:after="20"/>
              <w:ind w:left="20"/>
              <w:jc w:val="both"/>
            </w:pPr>
            <w:r>
              <w:rPr>
                <w:rFonts w:ascii="Times New Roman"/>
                <w:b w:val="false"/>
                <w:i w:val="false"/>
                <w:color w:val="000000"/>
                <w:sz w:val="20"/>
              </w:rPr>
              <w:t>
_____________ ауданы</w:t>
            </w:r>
          </w:p>
          <w:p>
            <w:pPr>
              <w:spacing w:after="20"/>
              <w:ind w:left="20"/>
              <w:jc w:val="both"/>
            </w:pPr>
            <w:r>
              <w:rPr>
                <w:rFonts w:ascii="Times New Roman"/>
                <w:b w:val="false"/>
                <w:i w:val="false"/>
                <w:color w:val="000000"/>
                <w:sz w:val="20"/>
              </w:rPr>
              <w:t>
_____________ көшесі</w:t>
            </w:r>
          </w:p>
          <w:p>
            <w:pPr>
              <w:spacing w:after="20"/>
              <w:ind w:left="20"/>
              <w:jc w:val="both"/>
            </w:pPr>
            <w:r>
              <w:rPr>
                <w:rFonts w:ascii="Times New Roman"/>
                <w:b w:val="false"/>
                <w:i w:val="false"/>
                <w:color w:val="000000"/>
                <w:sz w:val="20"/>
              </w:rPr>
              <w:t>
_____________ үй</w:t>
            </w:r>
          </w:p>
          <w:p>
            <w:pPr>
              <w:spacing w:after="20"/>
              <w:ind w:left="20"/>
              <w:jc w:val="both"/>
            </w:pPr>
            <w:r>
              <w:rPr>
                <w:rFonts w:ascii="Times New Roman"/>
                <w:b w:val="false"/>
                <w:i w:val="false"/>
                <w:color w:val="000000"/>
                <w:sz w:val="20"/>
              </w:rPr>
              <w:t>
_____________ пәтер</w:t>
            </w:r>
          </w:p>
        </w:tc>
      </w:tr>
    </w:tbl>
    <w:p>
      <w:pPr>
        <w:spacing w:after="0"/>
        <w:ind w:left="0"/>
        <w:jc w:val="both"/>
      </w:pPr>
      <w:r>
        <w:rPr>
          <w:rFonts w:ascii="Times New Roman"/>
          <w:b w:val="false"/>
          <w:i w:val="false"/>
          <w:color w:val="000000"/>
          <w:sz w:val="28"/>
        </w:rPr>
        <w:t>
      6. Жасы _______________________ ______________________________</w:t>
      </w:r>
    </w:p>
    <w:p>
      <w:pPr>
        <w:spacing w:after="0"/>
        <w:ind w:left="0"/>
        <w:jc w:val="both"/>
      </w:pPr>
      <w:r>
        <w:rPr>
          <w:rFonts w:ascii="Times New Roman"/>
          <w:b w:val="false"/>
          <w:i w:val="false"/>
          <w:color w:val="000000"/>
          <w:sz w:val="28"/>
        </w:rPr>
        <w:t>
      7. Азаматтығы ________________ _______________________________</w:t>
      </w:r>
    </w:p>
    <w:p>
      <w:pPr>
        <w:spacing w:after="0"/>
        <w:ind w:left="0"/>
        <w:jc w:val="both"/>
      </w:pPr>
      <w:r>
        <w:rPr>
          <w:rFonts w:ascii="Times New Roman"/>
          <w:b w:val="false"/>
          <w:i w:val="false"/>
          <w:color w:val="000000"/>
          <w:sz w:val="28"/>
        </w:rPr>
        <w:t>
      8. Ұлты (егер жеке басын куәландыратын құжатта көрсетілген болса)</w:t>
      </w:r>
    </w:p>
    <w:p>
      <w:pPr>
        <w:spacing w:after="0"/>
        <w:ind w:left="0"/>
        <w:jc w:val="both"/>
      </w:pPr>
      <w:r>
        <w:rPr>
          <w:rFonts w:ascii="Times New Roman"/>
          <w:b w:val="false"/>
          <w:i w:val="false"/>
          <w:color w:val="000000"/>
          <w:sz w:val="28"/>
        </w:rPr>
        <w:t>
      _______________________________ ______________________________</w:t>
      </w:r>
    </w:p>
    <w:p>
      <w:pPr>
        <w:spacing w:after="0"/>
        <w:ind w:left="0"/>
        <w:jc w:val="both"/>
      </w:pPr>
      <w:r>
        <w:rPr>
          <w:rFonts w:ascii="Times New Roman"/>
          <w:b w:val="false"/>
          <w:i w:val="false"/>
          <w:color w:val="000000"/>
          <w:sz w:val="28"/>
        </w:rPr>
        <w:t>
      9. Табыс көзі немесе жұмыс орны _____________ ____________________</w:t>
      </w:r>
    </w:p>
    <w:p>
      <w:pPr>
        <w:spacing w:after="0"/>
        <w:ind w:left="0"/>
        <w:jc w:val="both"/>
      </w:pPr>
      <w:r>
        <w:rPr>
          <w:rFonts w:ascii="Times New Roman"/>
          <w:b w:val="false"/>
          <w:i w:val="false"/>
          <w:color w:val="000000"/>
          <w:sz w:val="28"/>
        </w:rPr>
        <w:t xml:space="preserve">
      10. Тұрғылықты жері: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Республикасы</w:t>
            </w:r>
          </w:p>
          <w:p>
            <w:pPr>
              <w:spacing w:after="20"/>
              <w:ind w:left="20"/>
              <w:jc w:val="both"/>
            </w:pPr>
            <w:r>
              <w:rPr>
                <w:rFonts w:ascii="Times New Roman"/>
                <w:b w:val="false"/>
                <w:i w:val="false"/>
                <w:color w:val="000000"/>
                <w:sz w:val="20"/>
              </w:rPr>
              <w:t>
_____________ облысы (және облыстық маңызы бар қала)</w:t>
            </w:r>
          </w:p>
          <w:p>
            <w:pPr>
              <w:spacing w:after="20"/>
              <w:ind w:left="20"/>
              <w:jc w:val="both"/>
            </w:pPr>
            <w:r>
              <w:rPr>
                <w:rFonts w:ascii="Times New Roman"/>
                <w:b w:val="false"/>
                <w:i w:val="false"/>
                <w:color w:val="000000"/>
                <w:sz w:val="20"/>
              </w:rPr>
              <w:t>
_____________ қаласы (ауыл, кент)</w:t>
            </w:r>
          </w:p>
          <w:p>
            <w:pPr>
              <w:spacing w:after="20"/>
              <w:ind w:left="20"/>
              <w:jc w:val="both"/>
            </w:pPr>
            <w:r>
              <w:rPr>
                <w:rFonts w:ascii="Times New Roman"/>
                <w:b w:val="false"/>
                <w:i w:val="false"/>
                <w:color w:val="000000"/>
                <w:sz w:val="20"/>
              </w:rPr>
              <w:t>
_____________ ауданы</w:t>
            </w:r>
          </w:p>
          <w:p>
            <w:pPr>
              <w:spacing w:after="20"/>
              <w:ind w:left="20"/>
              <w:jc w:val="both"/>
            </w:pPr>
            <w:r>
              <w:rPr>
                <w:rFonts w:ascii="Times New Roman"/>
                <w:b w:val="false"/>
                <w:i w:val="false"/>
                <w:color w:val="000000"/>
                <w:sz w:val="20"/>
              </w:rPr>
              <w:t>
_____________ көшесі</w:t>
            </w:r>
          </w:p>
          <w:p>
            <w:pPr>
              <w:spacing w:after="20"/>
              <w:ind w:left="20"/>
              <w:jc w:val="both"/>
            </w:pPr>
            <w:r>
              <w:rPr>
                <w:rFonts w:ascii="Times New Roman"/>
                <w:b w:val="false"/>
                <w:i w:val="false"/>
                <w:color w:val="000000"/>
                <w:sz w:val="20"/>
              </w:rPr>
              <w:t>
_____________ үй</w:t>
            </w:r>
          </w:p>
          <w:p>
            <w:pPr>
              <w:spacing w:after="20"/>
              <w:ind w:left="20"/>
              <w:jc w:val="both"/>
            </w:pPr>
            <w:r>
              <w:rPr>
                <w:rFonts w:ascii="Times New Roman"/>
                <w:b w:val="false"/>
                <w:i w:val="false"/>
                <w:color w:val="000000"/>
                <w:sz w:val="20"/>
              </w:rPr>
              <w:t>
_____________ пәтер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Республикасы</w:t>
            </w:r>
          </w:p>
          <w:p>
            <w:pPr>
              <w:spacing w:after="20"/>
              <w:ind w:left="20"/>
              <w:jc w:val="both"/>
            </w:pPr>
            <w:r>
              <w:rPr>
                <w:rFonts w:ascii="Times New Roman"/>
                <w:b w:val="false"/>
                <w:i w:val="false"/>
                <w:color w:val="000000"/>
                <w:sz w:val="20"/>
              </w:rPr>
              <w:t>
_____________ облысы (және облыстық маңызы бар қала)</w:t>
            </w:r>
          </w:p>
          <w:p>
            <w:pPr>
              <w:spacing w:after="20"/>
              <w:ind w:left="20"/>
              <w:jc w:val="both"/>
            </w:pPr>
            <w:r>
              <w:rPr>
                <w:rFonts w:ascii="Times New Roman"/>
                <w:b w:val="false"/>
                <w:i w:val="false"/>
                <w:color w:val="000000"/>
                <w:sz w:val="20"/>
              </w:rPr>
              <w:t>
_____________ қаласы (ауыл, кент)</w:t>
            </w:r>
          </w:p>
          <w:p>
            <w:pPr>
              <w:spacing w:after="20"/>
              <w:ind w:left="20"/>
              <w:jc w:val="both"/>
            </w:pPr>
            <w:r>
              <w:rPr>
                <w:rFonts w:ascii="Times New Roman"/>
                <w:b w:val="false"/>
                <w:i w:val="false"/>
                <w:color w:val="000000"/>
                <w:sz w:val="20"/>
              </w:rPr>
              <w:t>
_____________ ауданы</w:t>
            </w:r>
          </w:p>
          <w:p>
            <w:pPr>
              <w:spacing w:after="20"/>
              <w:ind w:left="20"/>
              <w:jc w:val="both"/>
            </w:pPr>
            <w:r>
              <w:rPr>
                <w:rFonts w:ascii="Times New Roman"/>
                <w:b w:val="false"/>
                <w:i w:val="false"/>
                <w:color w:val="000000"/>
                <w:sz w:val="20"/>
              </w:rPr>
              <w:t>
_____________ көшесі</w:t>
            </w:r>
          </w:p>
          <w:p>
            <w:pPr>
              <w:spacing w:after="20"/>
              <w:ind w:left="20"/>
              <w:jc w:val="both"/>
            </w:pPr>
            <w:r>
              <w:rPr>
                <w:rFonts w:ascii="Times New Roman"/>
                <w:b w:val="false"/>
                <w:i w:val="false"/>
                <w:color w:val="000000"/>
                <w:sz w:val="20"/>
              </w:rPr>
              <w:t>
_____________ үй</w:t>
            </w:r>
          </w:p>
          <w:p>
            <w:pPr>
              <w:spacing w:after="20"/>
              <w:ind w:left="20"/>
              <w:jc w:val="both"/>
            </w:pPr>
            <w:r>
              <w:rPr>
                <w:rFonts w:ascii="Times New Roman"/>
                <w:b w:val="false"/>
                <w:i w:val="false"/>
                <w:color w:val="000000"/>
                <w:sz w:val="20"/>
              </w:rPr>
              <w:t>
_____________ пәтер</w:t>
            </w:r>
          </w:p>
        </w:tc>
      </w:tr>
    </w:tbl>
    <w:p>
      <w:pPr>
        <w:spacing w:after="0"/>
        <w:ind w:left="0"/>
        <w:jc w:val="both"/>
      </w:pPr>
      <w:r>
        <w:rPr>
          <w:rFonts w:ascii="Times New Roman"/>
          <w:b w:val="false"/>
          <w:i w:val="false"/>
          <w:color w:val="000000"/>
          <w:sz w:val="28"/>
        </w:rPr>
        <w:t>
      11. Заңды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Республикасы</w:t>
            </w:r>
          </w:p>
          <w:p>
            <w:pPr>
              <w:spacing w:after="20"/>
              <w:ind w:left="20"/>
              <w:jc w:val="both"/>
            </w:pPr>
            <w:r>
              <w:rPr>
                <w:rFonts w:ascii="Times New Roman"/>
                <w:b w:val="false"/>
                <w:i w:val="false"/>
                <w:color w:val="000000"/>
                <w:sz w:val="20"/>
              </w:rPr>
              <w:t>
_____________ облысы</w:t>
            </w:r>
          </w:p>
          <w:p>
            <w:pPr>
              <w:spacing w:after="20"/>
              <w:ind w:left="20"/>
              <w:jc w:val="both"/>
            </w:pPr>
            <w:r>
              <w:rPr>
                <w:rFonts w:ascii="Times New Roman"/>
                <w:b w:val="false"/>
                <w:i w:val="false"/>
                <w:color w:val="000000"/>
                <w:sz w:val="20"/>
              </w:rPr>
              <w:t>
_____________ қаласы (ауыл, кент)</w:t>
            </w:r>
          </w:p>
          <w:p>
            <w:pPr>
              <w:spacing w:after="20"/>
              <w:ind w:left="20"/>
              <w:jc w:val="both"/>
            </w:pPr>
            <w:r>
              <w:rPr>
                <w:rFonts w:ascii="Times New Roman"/>
                <w:b w:val="false"/>
                <w:i w:val="false"/>
                <w:color w:val="000000"/>
                <w:sz w:val="20"/>
              </w:rPr>
              <w:t>
_____________ ауданы</w:t>
            </w:r>
          </w:p>
          <w:p>
            <w:pPr>
              <w:spacing w:after="20"/>
              <w:ind w:left="20"/>
              <w:jc w:val="both"/>
            </w:pPr>
            <w:r>
              <w:rPr>
                <w:rFonts w:ascii="Times New Roman"/>
                <w:b w:val="false"/>
                <w:i w:val="false"/>
                <w:color w:val="000000"/>
                <w:sz w:val="20"/>
              </w:rPr>
              <w:t>
_____________ көшесі</w:t>
            </w:r>
          </w:p>
          <w:p>
            <w:pPr>
              <w:spacing w:after="20"/>
              <w:ind w:left="20"/>
              <w:jc w:val="both"/>
            </w:pPr>
            <w:r>
              <w:rPr>
                <w:rFonts w:ascii="Times New Roman"/>
                <w:b w:val="false"/>
                <w:i w:val="false"/>
                <w:color w:val="000000"/>
                <w:sz w:val="20"/>
              </w:rPr>
              <w:t>
_____________ үй</w:t>
            </w:r>
          </w:p>
          <w:p>
            <w:pPr>
              <w:spacing w:after="20"/>
              <w:ind w:left="20"/>
              <w:jc w:val="both"/>
            </w:pPr>
            <w:r>
              <w:rPr>
                <w:rFonts w:ascii="Times New Roman"/>
                <w:b w:val="false"/>
                <w:i w:val="false"/>
                <w:color w:val="000000"/>
                <w:sz w:val="20"/>
              </w:rPr>
              <w:t>
_____________ пәтер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Республикасы</w:t>
            </w:r>
          </w:p>
          <w:p>
            <w:pPr>
              <w:spacing w:after="20"/>
              <w:ind w:left="20"/>
              <w:jc w:val="both"/>
            </w:pPr>
            <w:r>
              <w:rPr>
                <w:rFonts w:ascii="Times New Roman"/>
                <w:b w:val="false"/>
                <w:i w:val="false"/>
                <w:color w:val="000000"/>
                <w:sz w:val="20"/>
              </w:rPr>
              <w:t>
_____________ облысы</w:t>
            </w:r>
          </w:p>
          <w:p>
            <w:pPr>
              <w:spacing w:after="20"/>
              <w:ind w:left="20"/>
              <w:jc w:val="both"/>
            </w:pPr>
            <w:r>
              <w:rPr>
                <w:rFonts w:ascii="Times New Roman"/>
                <w:b w:val="false"/>
                <w:i w:val="false"/>
                <w:color w:val="000000"/>
                <w:sz w:val="20"/>
              </w:rPr>
              <w:t>
_____________ қаласы (ауыл, кент)</w:t>
            </w:r>
          </w:p>
          <w:p>
            <w:pPr>
              <w:spacing w:after="20"/>
              <w:ind w:left="20"/>
              <w:jc w:val="both"/>
            </w:pPr>
            <w:r>
              <w:rPr>
                <w:rFonts w:ascii="Times New Roman"/>
                <w:b w:val="false"/>
                <w:i w:val="false"/>
                <w:color w:val="000000"/>
                <w:sz w:val="20"/>
              </w:rPr>
              <w:t>
_____________ ауданы</w:t>
            </w:r>
          </w:p>
          <w:p>
            <w:pPr>
              <w:spacing w:after="20"/>
              <w:ind w:left="20"/>
              <w:jc w:val="both"/>
            </w:pPr>
            <w:r>
              <w:rPr>
                <w:rFonts w:ascii="Times New Roman"/>
                <w:b w:val="false"/>
                <w:i w:val="false"/>
                <w:color w:val="000000"/>
                <w:sz w:val="20"/>
              </w:rPr>
              <w:t>
_____________ көшесі</w:t>
            </w:r>
          </w:p>
          <w:p>
            <w:pPr>
              <w:spacing w:after="20"/>
              <w:ind w:left="20"/>
              <w:jc w:val="both"/>
            </w:pPr>
            <w:r>
              <w:rPr>
                <w:rFonts w:ascii="Times New Roman"/>
                <w:b w:val="false"/>
                <w:i w:val="false"/>
                <w:color w:val="000000"/>
                <w:sz w:val="20"/>
              </w:rPr>
              <w:t>
_____________ үй</w:t>
            </w:r>
          </w:p>
          <w:p>
            <w:pPr>
              <w:spacing w:after="20"/>
              <w:ind w:left="20"/>
              <w:jc w:val="both"/>
            </w:pPr>
            <w:r>
              <w:rPr>
                <w:rFonts w:ascii="Times New Roman"/>
                <w:b w:val="false"/>
                <w:i w:val="false"/>
                <w:color w:val="000000"/>
                <w:sz w:val="20"/>
              </w:rPr>
              <w:t>
_____________ пәтер</w:t>
            </w:r>
          </w:p>
        </w:tc>
      </w:tr>
    </w:tbl>
    <w:p>
      <w:pPr>
        <w:spacing w:after="0"/>
        <w:ind w:left="0"/>
        <w:jc w:val="both"/>
      </w:pPr>
      <w:r>
        <w:rPr>
          <w:rFonts w:ascii="Times New Roman"/>
          <w:b w:val="false"/>
          <w:i w:val="false"/>
          <w:color w:val="000000"/>
          <w:sz w:val="28"/>
        </w:rPr>
        <w:t>
      2. Білімі _______________________ ___________________________________</w:t>
      </w:r>
    </w:p>
    <w:p>
      <w:pPr>
        <w:spacing w:after="0"/>
        <w:ind w:left="0"/>
        <w:jc w:val="both"/>
      </w:pPr>
      <w:r>
        <w:rPr>
          <w:rFonts w:ascii="Times New Roman"/>
          <w:b w:val="false"/>
          <w:i w:val="false"/>
          <w:color w:val="000000"/>
          <w:sz w:val="28"/>
        </w:rPr>
        <w:t>
      13. Некеге тұрушының (ерлі-зайыпты болушының) әрқайсысының отбасылық жағдайы __________________________________________________________</w:t>
      </w:r>
    </w:p>
    <w:p>
      <w:pPr>
        <w:spacing w:after="0"/>
        <w:ind w:left="0"/>
        <w:jc w:val="both"/>
      </w:pPr>
      <w:r>
        <w:rPr>
          <w:rFonts w:ascii="Times New Roman"/>
          <w:b w:val="false"/>
          <w:i w:val="false"/>
          <w:color w:val="000000"/>
          <w:sz w:val="28"/>
        </w:rPr>
        <w:t>
      14. Ортақ балалары туралы мәліметтер: _______________________________</w:t>
      </w:r>
    </w:p>
    <w:p>
      <w:pPr>
        <w:spacing w:after="0"/>
        <w:ind w:left="0"/>
        <w:jc w:val="both"/>
      </w:pPr>
      <w:r>
        <w:rPr>
          <w:rFonts w:ascii="Times New Roman"/>
          <w:b w:val="false"/>
          <w:i w:val="false"/>
          <w:color w:val="000000"/>
          <w:sz w:val="28"/>
        </w:rPr>
        <w:t>
      (тегі, аты, әкесінің аты (егер бар болса), туған жылы) "___" _______ _______ жыл</w:t>
      </w:r>
    </w:p>
    <w:p>
      <w:pPr>
        <w:spacing w:after="0"/>
        <w:ind w:left="0"/>
        <w:jc w:val="both"/>
      </w:pPr>
      <w:r>
        <w:rPr>
          <w:rFonts w:ascii="Times New Roman"/>
          <w:b w:val="false"/>
          <w:i w:val="false"/>
          <w:color w:val="000000"/>
          <w:sz w:val="28"/>
        </w:rPr>
        <w:t>
      15. Некеге тұрушылардың (ерлі-зайыпты болушылардың) жеке басын куәландыратын құжаттарының деректемелері: №___________________ № ______________________________ берілген күні ______ жыл "___" ______ жыл "___" берген мекеме  ___________________ ______________________________________________</w:t>
      </w:r>
    </w:p>
    <w:p>
      <w:pPr>
        <w:spacing w:after="0"/>
        <w:ind w:left="0"/>
        <w:jc w:val="both"/>
      </w:pPr>
      <w:r>
        <w:rPr>
          <w:rFonts w:ascii="Times New Roman"/>
          <w:b w:val="false"/>
          <w:i w:val="false"/>
          <w:color w:val="000000"/>
          <w:sz w:val="28"/>
        </w:rPr>
        <w:t>
      16. Акт жазбасының жасалған күні мен нөмірі "__" _________ № ___________</w:t>
      </w:r>
    </w:p>
    <w:p>
      <w:pPr>
        <w:spacing w:after="0"/>
        <w:ind w:left="0"/>
        <w:jc w:val="both"/>
      </w:pPr>
      <w:r>
        <w:rPr>
          <w:rFonts w:ascii="Times New Roman"/>
          <w:b w:val="false"/>
          <w:i w:val="false"/>
          <w:color w:val="000000"/>
          <w:sz w:val="28"/>
        </w:rPr>
        <w:t>
      17. Неке кию (ерлі-зайыпты болу) туралы куәліктің сериясы мен нөмірі:</w:t>
      </w:r>
    </w:p>
    <w:p>
      <w:pPr>
        <w:spacing w:after="0"/>
        <w:ind w:left="0"/>
        <w:jc w:val="both"/>
      </w:pPr>
      <w:r>
        <w:rPr>
          <w:rFonts w:ascii="Times New Roman"/>
          <w:b w:val="false"/>
          <w:i w:val="false"/>
          <w:color w:val="000000"/>
          <w:sz w:val="28"/>
        </w:rPr>
        <w:t>
      _________________________________ № _______________________________</w:t>
      </w:r>
    </w:p>
    <w:p>
      <w:pPr>
        <w:spacing w:after="0"/>
        <w:ind w:left="0"/>
        <w:jc w:val="both"/>
      </w:pPr>
      <w:r>
        <w:rPr>
          <w:rFonts w:ascii="Times New Roman"/>
          <w:b w:val="false"/>
          <w:i w:val="false"/>
          <w:color w:val="000000"/>
          <w:sz w:val="28"/>
        </w:rPr>
        <w:t xml:space="preserve">
      18. Белгілер үшін ____________________________________________________ </w:t>
      </w:r>
    </w:p>
    <w:p>
      <w:pPr>
        <w:spacing w:after="0"/>
        <w:ind w:left="0"/>
        <w:jc w:val="both"/>
      </w:pPr>
      <w:r>
        <w:rPr>
          <w:rFonts w:ascii="Times New Roman"/>
          <w:b w:val="false"/>
          <w:i w:val="false"/>
          <w:color w:val="000000"/>
          <w:sz w:val="28"/>
        </w:rPr>
        <w:t>
      М.О. Тіркеуші органның бастығы, Қазақстан Республикасының шетелдегі мекемесінің лауазымды адамы.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12 қаңтардағы</w:t>
            </w:r>
            <w:r>
              <w:br/>
            </w:r>
            <w:r>
              <w:rPr>
                <w:rFonts w:ascii="Times New Roman"/>
                <w:b w:val="false"/>
                <w:i w:val="false"/>
                <w:color w:val="000000"/>
                <w:sz w:val="20"/>
              </w:rPr>
              <w:t>№ 9 бұйрығына</w:t>
            </w:r>
            <w:r>
              <w:br/>
            </w:r>
            <w:r>
              <w:rPr>
                <w:rFonts w:ascii="Times New Roman"/>
                <w:b w:val="false"/>
                <w:i w:val="false"/>
                <w:color w:val="000000"/>
                <w:sz w:val="20"/>
              </w:rPr>
              <w:t>23-қосымша</w:t>
            </w:r>
            <w:r>
              <w:br/>
            </w:r>
            <w:r>
              <w:rPr>
                <w:rFonts w:ascii="Times New Roman"/>
                <w:b w:val="false"/>
                <w:i w:val="false"/>
                <w:color w:val="000000"/>
                <w:sz w:val="20"/>
              </w:rPr>
              <w:t>қағаз нысаны</w:t>
            </w:r>
          </w:p>
        </w:tc>
      </w:tr>
    </w:tbl>
    <w:bookmarkStart w:name="z106" w:id="34"/>
    <w:p>
      <w:pPr>
        <w:spacing w:after="0"/>
        <w:ind w:left="0"/>
        <w:jc w:val="both"/>
      </w:pPr>
      <w:r>
        <w:rPr>
          <w:rFonts w:ascii="Times New Roman"/>
          <w:b w:val="false"/>
          <w:i w:val="false"/>
          <w:color w:val="000000"/>
          <w:sz w:val="28"/>
        </w:rPr>
        <w:t>
      _____ жылғы "____" _______№ ________</w:t>
      </w:r>
    </w:p>
    <w:bookmarkEnd w:id="34"/>
    <w:p>
      <w:pPr>
        <w:spacing w:after="0"/>
        <w:ind w:left="0"/>
        <w:jc w:val="left"/>
      </w:pPr>
      <w:r>
        <w:rPr>
          <w:rFonts w:ascii="Times New Roman"/>
          <w:b/>
          <w:i w:val="false"/>
          <w:color w:val="000000"/>
        </w:rPr>
        <w:t xml:space="preserve"> Некені (ерлі-зайыптылықты) бұзуды мемлекеттік  тіркеу туралы акт жазбасы</w:t>
      </w:r>
    </w:p>
    <w:p>
      <w:pPr>
        <w:spacing w:after="0"/>
        <w:ind w:left="0"/>
        <w:jc w:val="both"/>
      </w:pPr>
      <w:r>
        <w:rPr>
          <w:rFonts w:ascii="Times New Roman"/>
          <w:b w:val="false"/>
          <w:i w:val="false"/>
          <w:color w:val="000000"/>
          <w:sz w:val="28"/>
        </w:rPr>
        <w:t xml:space="preserve">
      Неке бұзушылар туралы мәліметтер </w:t>
      </w:r>
    </w:p>
    <w:p>
      <w:pPr>
        <w:spacing w:after="0"/>
        <w:ind w:left="0"/>
        <w:jc w:val="both"/>
      </w:pPr>
      <w:r>
        <w:rPr>
          <w:rFonts w:ascii="Times New Roman"/>
          <w:b w:val="false"/>
          <w:i w:val="false"/>
          <w:color w:val="000000"/>
          <w:sz w:val="28"/>
        </w:rPr>
        <w:t>
            Ері Зайыбы</w:t>
      </w:r>
    </w:p>
    <w:p>
      <w:pPr>
        <w:spacing w:after="0"/>
        <w:ind w:left="0"/>
        <w:jc w:val="both"/>
      </w:pPr>
      <w:r>
        <w:rPr>
          <w:rFonts w:ascii="Times New Roman"/>
          <w:b w:val="false"/>
          <w:i w:val="false"/>
          <w:color w:val="000000"/>
          <w:sz w:val="28"/>
        </w:rPr>
        <w:t>
      1. Неке (ерлі-зайыптылық)бұзылғанға дейінгі тегі _________ ____________</w:t>
      </w:r>
    </w:p>
    <w:p>
      <w:pPr>
        <w:spacing w:after="0"/>
        <w:ind w:left="0"/>
        <w:jc w:val="both"/>
      </w:pPr>
      <w:r>
        <w:rPr>
          <w:rFonts w:ascii="Times New Roman"/>
          <w:b w:val="false"/>
          <w:i w:val="false"/>
          <w:color w:val="000000"/>
          <w:sz w:val="28"/>
        </w:rPr>
        <w:t>
      2. Неке (ерлі-зайыптылық)бұзылғанға кейінгі тегі _________ ____________</w:t>
      </w:r>
    </w:p>
    <w:p>
      <w:pPr>
        <w:spacing w:after="0"/>
        <w:ind w:left="0"/>
        <w:jc w:val="both"/>
      </w:pPr>
      <w:r>
        <w:rPr>
          <w:rFonts w:ascii="Times New Roman"/>
          <w:b w:val="false"/>
          <w:i w:val="false"/>
          <w:color w:val="000000"/>
          <w:sz w:val="28"/>
        </w:rPr>
        <w:t>
      3. Аты _______________________ _____________________ ____________</w:t>
      </w:r>
    </w:p>
    <w:p>
      <w:pPr>
        <w:spacing w:after="0"/>
        <w:ind w:left="0"/>
        <w:jc w:val="both"/>
      </w:pPr>
      <w:r>
        <w:rPr>
          <w:rFonts w:ascii="Times New Roman"/>
          <w:b w:val="false"/>
          <w:i w:val="false"/>
          <w:color w:val="000000"/>
          <w:sz w:val="28"/>
        </w:rPr>
        <w:t>
      4. Әкесінің аты (егер бар болса) _______________ _________________________</w:t>
      </w:r>
    </w:p>
    <w:p>
      <w:pPr>
        <w:spacing w:after="0"/>
        <w:ind w:left="0"/>
        <w:jc w:val="both"/>
      </w:pPr>
      <w:r>
        <w:rPr>
          <w:rFonts w:ascii="Times New Roman"/>
          <w:b w:val="false"/>
          <w:i w:val="false"/>
          <w:color w:val="000000"/>
          <w:sz w:val="28"/>
        </w:rPr>
        <w:t>
      5. Туған күні "__" _________ жыл "___" ___________ жыл</w:t>
      </w:r>
    </w:p>
    <w:p>
      <w:pPr>
        <w:spacing w:after="0"/>
        <w:ind w:left="0"/>
        <w:jc w:val="both"/>
      </w:pPr>
      <w:r>
        <w:rPr>
          <w:rFonts w:ascii="Times New Roman"/>
          <w:b w:val="false"/>
          <w:i w:val="false"/>
          <w:color w:val="000000"/>
          <w:sz w:val="28"/>
        </w:rPr>
        <w:t>
      Туған жері: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_____________Республикасы </w:t>
            </w:r>
          </w:p>
          <w:p>
            <w:pPr>
              <w:spacing w:after="20"/>
              <w:ind w:left="20"/>
              <w:jc w:val="both"/>
            </w:pPr>
            <w:r>
              <w:rPr>
                <w:rFonts w:ascii="Times New Roman"/>
                <w:b w:val="false"/>
                <w:i w:val="false"/>
                <w:color w:val="000000"/>
                <w:sz w:val="20"/>
              </w:rPr>
              <w:t xml:space="preserve">
_____________облысы (және облыстық маңызы бар қала) </w:t>
            </w:r>
          </w:p>
          <w:p>
            <w:pPr>
              <w:spacing w:after="20"/>
              <w:ind w:left="20"/>
              <w:jc w:val="both"/>
            </w:pPr>
            <w:r>
              <w:rPr>
                <w:rFonts w:ascii="Times New Roman"/>
                <w:b w:val="false"/>
                <w:i w:val="false"/>
                <w:color w:val="000000"/>
                <w:sz w:val="20"/>
              </w:rPr>
              <w:t xml:space="preserve">
_____________қаласы (ауыл, кент) </w:t>
            </w:r>
          </w:p>
          <w:p>
            <w:pPr>
              <w:spacing w:after="20"/>
              <w:ind w:left="20"/>
              <w:jc w:val="both"/>
            </w:pPr>
            <w:r>
              <w:rPr>
                <w:rFonts w:ascii="Times New Roman"/>
                <w:b w:val="false"/>
                <w:i w:val="false"/>
                <w:color w:val="000000"/>
                <w:sz w:val="20"/>
              </w:rPr>
              <w:t>
_____________ ауданы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_____________Республикасы </w:t>
            </w:r>
          </w:p>
          <w:p>
            <w:pPr>
              <w:spacing w:after="20"/>
              <w:ind w:left="20"/>
              <w:jc w:val="both"/>
            </w:pPr>
            <w:r>
              <w:rPr>
                <w:rFonts w:ascii="Times New Roman"/>
                <w:b w:val="false"/>
                <w:i w:val="false"/>
                <w:color w:val="000000"/>
                <w:sz w:val="20"/>
              </w:rPr>
              <w:t xml:space="preserve">
_____________облысы (және облыстық маңызы бар қала) </w:t>
            </w:r>
          </w:p>
          <w:p>
            <w:pPr>
              <w:spacing w:after="20"/>
              <w:ind w:left="20"/>
              <w:jc w:val="both"/>
            </w:pPr>
            <w:r>
              <w:rPr>
                <w:rFonts w:ascii="Times New Roman"/>
                <w:b w:val="false"/>
                <w:i w:val="false"/>
                <w:color w:val="000000"/>
                <w:sz w:val="20"/>
              </w:rPr>
              <w:t xml:space="preserve">
_____________қаласы (ауыл, кент) </w:t>
            </w:r>
          </w:p>
          <w:p>
            <w:pPr>
              <w:spacing w:after="20"/>
              <w:ind w:left="20"/>
              <w:jc w:val="both"/>
            </w:pPr>
            <w:r>
              <w:rPr>
                <w:rFonts w:ascii="Times New Roman"/>
                <w:b w:val="false"/>
                <w:i w:val="false"/>
                <w:color w:val="000000"/>
                <w:sz w:val="20"/>
              </w:rPr>
              <w:t>
_____________ ауданы</w:t>
            </w:r>
          </w:p>
        </w:tc>
      </w:tr>
    </w:tbl>
    <w:p>
      <w:pPr>
        <w:spacing w:after="0"/>
        <w:ind w:left="0"/>
        <w:jc w:val="both"/>
      </w:pPr>
      <w:r>
        <w:rPr>
          <w:rFonts w:ascii="Times New Roman"/>
          <w:b w:val="false"/>
          <w:i w:val="false"/>
          <w:color w:val="000000"/>
          <w:sz w:val="28"/>
        </w:rPr>
        <w:t>
      6. Жасы _______________________ _________________________________</w:t>
      </w:r>
    </w:p>
    <w:p>
      <w:pPr>
        <w:spacing w:after="0"/>
        <w:ind w:left="0"/>
        <w:jc w:val="both"/>
      </w:pPr>
      <w:r>
        <w:rPr>
          <w:rFonts w:ascii="Times New Roman"/>
          <w:b w:val="false"/>
          <w:i w:val="false"/>
          <w:color w:val="000000"/>
          <w:sz w:val="28"/>
        </w:rPr>
        <w:t>
      7. Азаматтығы ________________ ___________________________________</w:t>
      </w:r>
    </w:p>
    <w:p>
      <w:pPr>
        <w:spacing w:after="0"/>
        <w:ind w:left="0"/>
        <w:jc w:val="both"/>
      </w:pPr>
      <w:r>
        <w:rPr>
          <w:rFonts w:ascii="Times New Roman"/>
          <w:b w:val="false"/>
          <w:i w:val="false"/>
          <w:color w:val="000000"/>
          <w:sz w:val="28"/>
        </w:rPr>
        <w:t xml:space="preserve">
      8. Ұлты (егер жеке басын куәландыратын құжатта көрсетілген болса) </w:t>
      </w:r>
    </w:p>
    <w:p>
      <w:pPr>
        <w:spacing w:after="0"/>
        <w:ind w:left="0"/>
        <w:jc w:val="both"/>
      </w:pPr>
      <w:r>
        <w:rPr>
          <w:rFonts w:ascii="Times New Roman"/>
          <w:b w:val="false"/>
          <w:i w:val="false"/>
          <w:color w:val="000000"/>
          <w:sz w:val="28"/>
        </w:rPr>
        <w:t xml:space="preserve">
      _______________________________ ________________________________ </w:t>
      </w:r>
    </w:p>
    <w:p>
      <w:pPr>
        <w:spacing w:after="0"/>
        <w:ind w:left="0"/>
        <w:jc w:val="both"/>
      </w:pPr>
      <w:r>
        <w:rPr>
          <w:rFonts w:ascii="Times New Roman"/>
          <w:b w:val="false"/>
          <w:i w:val="false"/>
          <w:color w:val="000000"/>
          <w:sz w:val="28"/>
        </w:rPr>
        <w:t>
      9. Тұрғылықты жері: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_____________Республикасы</w:t>
            </w:r>
          </w:p>
          <w:p>
            <w:pPr>
              <w:spacing w:after="20"/>
              <w:ind w:left="20"/>
              <w:jc w:val="both"/>
            </w:pPr>
            <w:r>
              <w:rPr>
                <w:rFonts w:ascii="Times New Roman"/>
                <w:b w:val="false"/>
                <w:i w:val="false"/>
                <w:color w:val="000000"/>
                <w:sz w:val="20"/>
              </w:rPr>
              <w:t xml:space="preserve">
 _____________облысы (және облыстық маңызы бар қала) </w:t>
            </w:r>
          </w:p>
          <w:p>
            <w:pPr>
              <w:spacing w:after="20"/>
              <w:ind w:left="20"/>
              <w:jc w:val="both"/>
            </w:pPr>
            <w:r>
              <w:rPr>
                <w:rFonts w:ascii="Times New Roman"/>
                <w:b w:val="false"/>
                <w:i w:val="false"/>
                <w:color w:val="000000"/>
                <w:sz w:val="20"/>
              </w:rPr>
              <w:t>
_____________қаласы (ауыл, кент) _____________</w:t>
            </w:r>
          </w:p>
          <w:p>
            <w:pPr>
              <w:spacing w:after="20"/>
              <w:ind w:left="20"/>
              <w:jc w:val="both"/>
            </w:pPr>
            <w:r>
              <w:rPr>
                <w:rFonts w:ascii="Times New Roman"/>
                <w:b w:val="false"/>
                <w:i w:val="false"/>
                <w:color w:val="000000"/>
                <w:sz w:val="20"/>
              </w:rPr>
              <w:t xml:space="preserve">
_____________ ауданы </w:t>
            </w:r>
          </w:p>
          <w:p>
            <w:pPr>
              <w:spacing w:after="20"/>
              <w:ind w:left="20"/>
              <w:jc w:val="both"/>
            </w:pPr>
            <w:r>
              <w:rPr>
                <w:rFonts w:ascii="Times New Roman"/>
                <w:b w:val="false"/>
                <w:i w:val="false"/>
                <w:color w:val="000000"/>
                <w:sz w:val="20"/>
              </w:rPr>
              <w:t xml:space="preserve">
_____________ көшесі </w:t>
            </w:r>
          </w:p>
          <w:p>
            <w:pPr>
              <w:spacing w:after="20"/>
              <w:ind w:left="20"/>
              <w:jc w:val="both"/>
            </w:pPr>
            <w:r>
              <w:rPr>
                <w:rFonts w:ascii="Times New Roman"/>
                <w:b w:val="false"/>
                <w:i w:val="false"/>
                <w:color w:val="000000"/>
                <w:sz w:val="20"/>
              </w:rPr>
              <w:t xml:space="preserve">
_____________ үй </w:t>
            </w:r>
          </w:p>
          <w:p>
            <w:pPr>
              <w:spacing w:after="20"/>
              <w:ind w:left="20"/>
              <w:jc w:val="both"/>
            </w:pPr>
            <w:r>
              <w:rPr>
                <w:rFonts w:ascii="Times New Roman"/>
                <w:b w:val="false"/>
                <w:i w:val="false"/>
                <w:color w:val="000000"/>
                <w:sz w:val="20"/>
              </w:rPr>
              <w:t>
_____________пәтер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_____________Республикасы </w:t>
            </w:r>
          </w:p>
          <w:p>
            <w:pPr>
              <w:spacing w:after="20"/>
              <w:ind w:left="20"/>
              <w:jc w:val="both"/>
            </w:pPr>
            <w:r>
              <w:rPr>
                <w:rFonts w:ascii="Times New Roman"/>
                <w:b w:val="false"/>
                <w:i w:val="false"/>
                <w:color w:val="000000"/>
                <w:sz w:val="20"/>
              </w:rPr>
              <w:t xml:space="preserve">
_____________облысы (және облыстық маңызы бар қала) </w:t>
            </w:r>
          </w:p>
          <w:p>
            <w:pPr>
              <w:spacing w:after="20"/>
              <w:ind w:left="20"/>
              <w:jc w:val="both"/>
            </w:pPr>
            <w:r>
              <w:rPr>
                <w:rFonts w:ascii="Times New Roman"/>
                <w:b w:val="false"/>
                <w:i w:val="false"/>
                <w:color w:val="000000"/>
                <w:sz w:val="20"/>
              </w:rPr>
              <w:t xml:space="preserve">
_____________қаласы (ауыл, кент) </w:t>
            </w:r>
          </w:p>
          <w:p>
            <w:pPr>
              <w:spacing w:after="20"/>
              <w:ind w:left="20"/>
              <w:jc w:val="both"/>
            </w:pPr>
            <w:r>
              <w:rPr>
                <w:rFonts w:ascii="Times New Roman"/>
                <w:b w:val="false"/>
                <w:i w:val="false"/>
                <w:color w:val="000000"/>
                <w:sz w:val="20"/>
              </w:rPr>
              <w:t xml:space="preserve">
_____________ауданы </w:t>
            </w:r>
          </w:p>
          <w:p>
            <w:pPr>
              <w:spacing w:after="20"/>
              <w:ind w:left="20"/>
              <w:jc w:val="both"/>
            </w:pPr>
            <w:r>
              <w:rPr>
                <w:rFonts w:ascii="Times New Roman"/>
                <w:b w:val="false"/>
                <w:i w:val="false"/>
                <w:color w:val="000000"/>
                <w:sz w:val="20"/>
              </w:rPr>
              <w:t xml:space="preserve">
_____________көшесі </w:t>
            </w:r>
          </w:p>
          <w:p>
            <w:pPr>
              <w:spacing w:after="20"/>
              <w:ind w:left="20"/>
              <w:jc w:val="both"/>
            </w:pPr>
            <w:r>
              <w:rPr>
                <w:rFonts w:ascii="Times New Roman"/>
                <w:b w:val="false"/>
                <w:i w:val="false"/>
                <w:color w:val="000000"/>
                <w:sz w:val="20"/>
              </w:rPr>
              <w:t xml:space="preserve">
_____________үй </w:t>
            </w:r>
          </w:p>
          <w:p>
            <w:pPr>
              <w:spacing w:after="20"/>
              <w:ind w:left="20"/>
              <w:jc w:val="both"/>
            </w:pPr>
            <w:r>
              <w:rPr>
                <w:rFonts w:ascii="Times New Roman"/>
                <w:b w:val="false"/>
                <w:i w:val="false"/>
                <w:color w:val="000000"/>
                <w:sz w:val="20"/>
              </w:rPr>
              <w:t>
_____________ пәтер</w:t>
            </w:r>
          </w:p>
        </w:tc>
      </w:tr>
    </w:tbl>
    <w:p>
      <w:pPr>
        <w:spacing w:after="0"/>
        <w:ind w:left="0"/>
        <w:jc w:val="both"/>
      </w:pPr>
      <w:r>
        <w:rPr>
          <w:rFonts w:ascii="Times New Roman"/>
          <w:b w:val="false"/>
          <w:i w:val="false"/>
          <w:color w:val="000000"/>
          <w:sz w:val="28"/>
        </w:rPr>
        <w:t>
      10. Заңды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_____________Республикасы </w:t>
            </w:r>
          </w:p>
          <w:p>
            <w:pPr>
              <w:spacing w:after="20"/>
              <w:ind w:left="20"/>
              <w:jc w:val="both"/>
            </w:pPr>
            <w:r>
              <w:rPr>
                <w:rFonts w:ascii="Times New Roman"/>
                <w:b w:val="false"/>
                <w:i w:val="false"/>
                <w:color w:val="000000"/>
                <w:sz w:val="20"/>
              </w:rPr>
              <w:t>
_____________облысы (және облыстық маңызы бар қала)</w:t>
            </w:r>
          </w:p>
          <w:p>
            <w:pPr>
              <w:spacing w:after="20"/>
              <w:ind w:left="20"/>
              <w:jc w:val="both"/>
            </w:pPr>
            <w:r>
              <w:rPr>
                <w:rFonts w:ascii="Times New Roman"/>
                <w:b w:val="false"/>
                <w:i w:val="false"/>
                <w:color w:val="000000"/>
                <w:sz w:val="20"/>
              </w:rPr>
              <w:t xml:space="preserve">
_____________қаласы (ауыл, кент) </w:t>
            </w:r>
          </w:p>
          <w:p>
            <w:pPr>
              <w:spacing w:after="20"/>
              <w:ind w:left="20"/>
              <w:jc w:val="both"/>
            </w:pPr>
            <w:r>
              <w:rPr>
                <w:rFonts w:ascii="Times New Roman"/>
                <w:b w:val="false"/>
                <w:i w:val="false"/>
                <w:color w:val="000000"/>
                <w:sz w:val="20"/>
              </w:rPr>
              <w:t xml:space="preserve">
_____________ауданы </w:t>
            </w:r>
          </w:p>
          <w:p>
            <w:pPr>
              <w:spacing w:after="20"/>
              <w:ind w:left="20"/>
              <w:jc w:val="both"/>
            </w:pPr>
            <w:r>
              <w:rPr>
                <w:rFonts w:ascii="Times New Roman"/>
                <w:b w:val="false"/>
                <w:i w:val="false"/>
                <w:color w:val="000000"/>
                <w:sz w:val="20"/>
              </w:rPr>
              <w:t xml:space="preserve">
_____________көшесі </w:t>
            </w:r>
          </w:p>
          <w:p>
            <w:pPr>
              <w:spacing w:after="20"/>
              <w:ind w:left="20"/>
              <w:jc w:val="both"/>
            </w:pPr>
            <w:r>
              <w:rPr>
                <w:rFonts w:ascii="Times New Roman"/>
                <w:b w:val="false"/>
                <w:i w:val="false"/>
                <w:color w:val="000000"/>
                <w:sz w:val="20"/>
              </w:rPr>
              <w:t>
_____________үй</w:t>
            </w:r>
          </w:p>
          <w:p>
            <w:pPr>
              <w:spacing w:after="20"/>
              <w:ind w:left="20"/>
              <w:jc w:val="both"/>
            </w:pPr>
            <w:r>
              <w:rPr>
                <w:rFonts w:ascii="Times New Roman"/>
                <w:b w:val="false"/>
                <w:i w:val="false"/>
                <w:color w:val="000000"/>
                <w:sz w:val="20"/>
              </w:rPr>
              <w:t>
 _____________ пәтер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_____________Республикасы</w:t>
            </w:r>
          </w:p>
          <w:p>
            <w:pPr>
              <w:spacing w:after="20"/>
              <w:ind w:left="20"/>
              <w:jc w:val="both"/>
            </w:pPr>
            <w:r>
              <w:rPr>
                <w:rFonts w:ascii="Times New Roman"/>
                <w:b w:val="false"/>
                <w:i w:val="false"/>
                <w:color w:val="000000"/>
                <w:sz w:val="20"/>
              </w:rPr>
              <w:t xml:space="preserve">
 _____________облысы (және облыстық маңызы бар қала) </w:t>
            </w:r>
          </w:p>
          <w:p>
            <w:pPr>
              <w:spacing w:after="20"/>
              <w:ind w:left="20"/>
              <w:jc w:val="both"/>
            </w:pPr>
            <w:r>
              <w:rPr>
                <w:rFonts w:ascii="Times New Roman"/>
                <w:b w:val="false"/>
                <w:i w:val="false"/>
                <w:color w:val="000000"/>
                <w:sz w:val="20"/>
              </w:rPr>
              <w:t xml:space="preserve">
_____________қаласы (ауыл, кент) </w:t>
            </w:r>
          </w:p>
          <w:p>
            <w:pPr>
              <w:spacing w:after="20"/>
              <w:ind w:left="20"/>
              <w:jc w:val="both"/>
            </w:pPr>
            <w:r>
              <w:rPr>
                <w:rFonts w:ascii="Times New Roman"/>
                <w:b w:val="false"/>
                <w:i w:val="false"/>
                <w:color w:val="000000"/>
                <w:sz w:val="20"/>
              </w:rPr>
              <w:t xml:space="preserve">
_____________ауданы </w:t>
            </w:r>
          </w:p>
          <w:p>
            <w:pPr>
              <w:spacing w:after="20"/>
              <w:ind w:left="20"/>
              <w:jc w:val="both"/>
            </w:pPr>
            <w:r>
              <w:rPr>
                <w:rFonts w:ascii="Times New Roman"/>
                <w:b w:val="false"/>
                <w:i w:val="false"/>
                <w:color w:val="000000"/>
                <w:sz w:val="20"/>
              </w:rPr>
              <w:t xml:space="preserve">
_____________көшесі </w:t>
            </w:r>
          </w:p>
          <w:p>
            <w:pPr>
              <w:spacing w:after="20"/>
              <w:ind w:left="20"/>
              <w:jc w:val="both"/>
            </w:pPr>
            <w:r>
              <w:rPr>
                <w:rFonts w:ascii="Times New Roman"/>
                <w:b w:val="false"/>
                <w:i w:val="false"/>
                <w:color w:val="000000"/>
                <w:sz w:val="20"/>
              </w:rPr>
              <w:t xml:space="preserve">
_____________үй </w:t>
            </w:r>
          </w:p>
          <w:p>
            <w:pPr>
              <w:spacing w:after="20"/>
              <w:ind w:left="20"/>
              <w:jc w:val="both"/>
            </w:pPr>
            <w:r>
              <w:rPr>
                <w:rFonts w:ascii="Times New Roman"/>
                <w:b w:val="false"/>
                <w:i w:val="false"/>
                <w:color w:val="000000"/>
                <w:sz w:val="20"/>
              </w:rPr>
              <w:t>
_____________ пәтер</w:t>
            </w:r>
          </w:p>
        </w:tc>
      </w:tr>
    </w:tbl>
    <w:p>
      <w:pPr>
        <w:spacing w:after="0"/>
        <w:ind w:left="0"/>
        <w:jc w:val="both"/>
      </w:pPr>
      <w:r>
        <w:rPr>
          <w:rFonts w:ascii="Times New Roman"/>
          <w:b w:val="false"/>
          <w:i w:val="false"/>
          <w:color w:val="000000"/>
          <w:sz w:val="28"/>
        </w:rPr>
        <w:t>
      11 Білімі _______________________ _____________________________________</w:t>
      </w:r>
    </w:p>
    <w:p>
      <w:pPr>
        <w:spacing w:after="0"/>
        <w:ind w:left="0"/>
        <w:jc w:val="both"/>
      </w:pPr>
      <w:r>
        <w:rPr>
          <w:rFonts w:ascii="Times New Roman"/>
          <w:b w:val="false"/>
          <w:i w:val="false"/>
          <w:color w:val="000000"/>
          <w:sz w:val="28"/>
        </w:rPr>
        <w:t>
      12.Табыс көзі немесе жұмыс орны ___________________________ ___________</w:t>
      </w:r>
    </w:p>
    <w:p>
      <w:pPr>
        <w:spacing w:after="0"/>
        <w:ind w:left="0"/>
        <w:jc w:val="both"/>
      </w:pPr>
      <w:r>
        <w:rPr>
          <w:rFonts w:ascii="Times New Roman"/>
          <w:b w:val="false"/>
          <w:i w:val="false"/>
          <w:color w:val="000000"/>
          <w:sz w:val="28"/>
        </w:rPr>
        <w:t>
      13. Бұрынғы ерлі-зайыптылардың әрқайсысының неке (ерлі-зайыптылық) саны туралы мәліметтер __________________ _________________________________</w:t>
      </w:r>
    </w:p>
    <w:p>
      <w:pPr>
        <w:spacing w:after="0"/>
        <w:ind w:left="0"/>
        <w:jc w:val="both"/>
      </w:pPr>
      <w:r>
        <w:rPr>
          <w:rFonts w:ascii="Times New Roman"/>
          <w:b w:val="false"/>
          <w:i w:val="false"/>
          <w:color w:val="000000"/>
          <w:sz w:val="28"/>
        </w:rPr>
        <w:t>
      14. Неке қию (ерлі-зайыпты болу) туралы акті жазбасының жасалған күні, нөмірі _________ жылы ______________ "____" № ____________________________</w:t>
      </w:r>
    </w:p>
    <w:p>
      <w:pPr>
        <w:spacing w:after="0"/>
        <w:ind w:left="0"/>
        <w:jc w:val="both"/>
      </w:pPr>
      <w:r>
        <w:rPr>
          <w:rFonts w:ascii="Times New Roman"/>
          <w:b w:val="false"/>
          <w:i w:val="false"/>
          <w:color w:val="000000"/>
          <w:sz w:val="28"/>
        </w:rPr>
        <w:t>
      15. Неке қиюды (ерлі-зайыпты болуды) мемлекеттік тіркеуді жүргізген тіркеуші  органның, Қазақстан Республикасының шетелдегі мекемесінің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16. Некені (ерлі-зайыптылықты) бұзуға негіз болып табылатын құжат:</w:t>
      </w:r>
    </w:p>
    <w:p>
      <w:pPr>
        <w:spacing w:after="0"/>
        <w:ind w:left="0"/>
        <w:jc w:val="both"/>
      </w:pPr>
      <w:r>
        <w:rPr>
          <w:rFonts w:ascii="Times New Roman"/>
          <w:b w:val="false"/>
          <w:i w:val="false"/>
          <w:color w:val="000000"/>
          <w:sz w:val="28"/>
        </w:rPr>
        <w:t>
      1) ерлі-зайыптылардың бірлесіп берген ____жыл "__" _______ № ____________  өтініші;</w:t>
      </w:r>
    </w:p>
    <w:p>
      <w:pPr>
        <w:spacing w:after="0"/>
        <w:ind w:left="0"/>
        <w:jc w:val="both"/>
      </w:pPr>
      <w:r>
        <w:rPr>
          <w:rFonts w:ascii="Times New Roman"/>
          <w:b w:val="false"/>
          <w:i w:val="false"/>
          <w:color w:val="000000"/>
          <w:sz w:val="28"/>
        </w:rPr>
        <w:t>
      2) некені (ерлі-зайыптылықты) бұзуға құқығы бар ерлі-зайыптылардың бірінің белгіленген тәртіппен берген _______ жыл "__" _______ № __________ өтініші;</w:t>
      </w:r>
    </w:p>
    <w:p>
      <w:pPr>
        <w:spacing w:after="0"/>
        <w:ind w:left="0"/>
        <w:jc w:val="both"/>
      </w:pPr>
      <w:r>
        <w:rPr>
          <w:rFonts w:ascii="Times New Roman"/>
          <w:b w:val="false"/>
          <w:i w:val="false"/>
          <w:color w:val="000000"/>
          <w:sz w:val="28"/>
        </w:rPr>
        <w:t>
      3) _________ облысы (өлкесі, республикасы) (республикалық маңызы бар қала)_______________ ауданы (қаласы)_____________ сотының заңды күшіне енген ____ жыл "__" _______ __________ жұбайын хабар-ошарсыз кеткен деп тану туралы шешімі;</w:t>
      </w:r>
    </w:p>
    <w:p>
      <w:pPr>
        <w:spacing w:after="0"/>
        <w:ind w:left="0"/>
        <w:jc w:val="both"/>
      </w:pPr>
      <w:r>
        <w:rPr>
          <w:rFonts w:ascii="Times New Roman"/>
          <w:b w:val="false"/>
          <w:i w:val="false"/>
          <w:color w:val="000000"/>
          <w:sz w:val="28"/>
        </w:rPr>
        <w:t>
      4) _____облысы (өлкесі, республикасы) (республикалық маңызы бар қала)__________ ауданы (қаласы)___________ сотының заңды күшіне енген  ____ жыл "__" _______ _____________ жұбайын әрекетке қабілетсіз немесе қабілеті шектеулі деп тану туралы сот шешімі;</w:t>
      </w:r>
    </w:p>
    <w:p>
      <w:pPr>
        <w:spacing w:after="0"/>
        <w:ind w:left="0"/>
        <w:jc w:val="both"/>
      </w:pPr>
      <w:r>
        <w:rPr>
          <w:rFonts w:ascii="Times New Roman"/>
          <w:b w:val="false"/>
          <w:i w:val="false"/>
          <w:color w:val="000000"/>
          <w:sz w:val="28"/>
        </w:rPr>
        <w:t>
      5) ______________ облысы (өлкесі, республикасы) (республикалық маңызы бар қала) ______________ ауданы (қаласы) сотының ____ жыл "__" ____________ қылмыс жасағаны үшін жұбайының кемінде үш жыл мерзімге бас бостандығынан айыруға сотталғандығы туралы сот үкімі.</w:t>
      </w:r>
    </w:p>
    <w:p>
      <w:pPr>
        <w:spacing w:after="0"/>
        <w:ind w:left="0"/>
        <w:jc w:val="both"/>
      </w:pPr>
      <w:r>
        <w:rPr>
          <w:rFonts w:ascii="Times New Roman"/>
          <w:b w:val="false"/>
          <w:i w:val="false"/>
          <w:color w:val="000000"/>
          <w:sz w:val="28"/>
        </w:rPr>
        <w:t>
      17. Некенің (ерлі-зайыптылықтың) тоқтатылған күні _____ жыл "__" _________</w:t>
      </w:r>
    </w:p>
    <w:p>
      <w:pPr>
        <w:spacing w:after="0"/>
        <w:ind w:left="0"/>
        <w:jc w:val="both"/>
      </w:pPr>
      <w:r>
        <w:rPr>
          <w:rFonts w:ascii="Times New Roman"/>
          <w:b w:val="false"/>
          <w:i w:val="false"/>
          <w:color w:val="000000"/>
          <w:sz w:val="28"/>
        </w:rPr>
        <w:t>
      18. Некені (ерлі-зайыптылықты) бұзған адамдардың жеке басын куәландыратын құжаттарының деректемелері:</w:t>
      </w:r>
    </w:p>
    <w:p>
      <w:pPr>
        <w:spacing w:after="0"/>
        <w:ind w:left="0"/>
        <w:jc w:val="both"/>
      </w:pPr>
      <w:r>
        <w:rPr>
          <w:rFonts w:ascii="Times New Roman"/>
          <w:b w:val="false"/>
          <w:i w:val="false"/>
          <w:color w:val="000000"/>
          <w:sz w:val="28"/>
        </w:rPr>
        <w:t>
      № _________________________ № __________________________________</w:t>
      </w:r>
    </w:p>
    <w:p>
      <w:pPr>
        <w:spacing w:after="0"/>
        <w:ind w:left="0"/>
        <w:jc w:val="both"/>
      </w:pPr>
      <w:r>
        <w:rPr>
          <w:rFonts w:ascii="Times New Roman"/>
          <w:b w:val="false"/>
          <w:i w:val="false"/>
          <w:color w:val="000000"/>
          <w:sz w:val="28"/>
        </w:rPr>
        <w:t>
      берілген күні ____ жыл "__" _____ ____ жыл "__" ____ берген мекеме</w:t>
      </w:r>
    </w:p>
    <w:p>
      <w:pPr>
        <w:spacing w:after="0"/>
        <w:ind w:left="0"/>
        <w:jc w:val="both"/>
      </w:pPr>
      <w:r>
        <w:rPr>
          <w:rFonts w:ascii="Times New Roman"/>
          <w:b w:val="false"/>
          <w:i w:val="false"/>
          <w:color w:val="000000"/>
          <w:sz w:val="28"/>
        </w:rPr>
        <w:t xml:space="preserve">
      _________________ ___________________________________  </w:t>
      </w:r>
    </w:p>
    <w:p>
      <w:pPr>
        <w:spacing w:after="0"/>
        <w:ind w:left="0"/>
        <w:jc w:val="both"/>
      </w:pPr>
      <w:r>
        <w:rPr>
          <w:rFonts w:ascii="Times New Roman"/>
          <w:b w:val="false"/>
          <w:i w:val="false"/>
          <w:color w:val="000000"/>
          <w:sz w:val="28"/>
        </w:rPr>
        <w:t>
      19. Өтініш беруші туралы мәліметтер: ____________________________________</w:t>
      </w:r>
    </w:p>
    <w:p>
      <w:pPr>
        <w:spacing w:after="0"/>
        <w:ind w:left="0"/>
        <w:jc w:val="both"/>
      </w:pPr>
      <w:r>
        <w:rPr>
          <w:rFonts w:ascii="Times New Roman"/>
          <w:b w:val="false"/>
          <w:i w:val="false"/>
          <w:color w:val="000000"/>
          <w:sz w:val="28"/>
        </w:rPr>
        <w:t>
      20. Некені (ерлі-зайыптылықты) бұзу туралы куәліктің сериясы мен нөмірі</w:t>
      </w:r>
    </w:p>
    <w:p>
      <w:pPr>
        <w:spacing w:after="0"/>
        <w:ind w:left="0"/>
        <w:jc w:val="both"/>
      </w:pPr>
      <w:r>
        <w:rPr>
          <w:rFonts w:ascii="Times New Roman"/>
          <w:b w:val="false"/>
          <w:i w:val="false"/>
          <w:color w:val="000000"/>
          <w:sz w:val="28"/>
        </w:rPr>
        <w:t>
      № __________________________ № ____________________________________</w:t>
      </w:r>
    </w:p>
    <w:p>
      <w:pPr>
        <w:spacing w:after="0"/>
        <w:ind w:left="0"/>
        <w:jc w:val="both"/>
      </w:pPr>
      <w:r>
        <w:rPr>
          <w:rFonts w:ascii="Times New Roman"/>
          <w:b w:val="false"/>
          <w:i w:val="false"/>
          <w:color w:val="000000"/>
          <w:sz w:val="28"/>
        </w:rPr>
        <w:t>
      21. Белгілер үшін ______________________________________________________</w:t>
      </w:r>
    </w:p>
    <w:p>
      <w:pPr>
        <w:spacing w:after="0"/>
        <w:ind w:left="0"/>
        <w:jc w:val="both"/>
      </w:pPr>
      <w:r>
        <w:rPr>
          <w:rFonts w:ascii="Times New Roman"/>
          <w:b w:val="false"/>
          <w:i w:val="false"/>
          <w:color w:val="000000"/>
          <w:sz w:val="28"/>
        </w:rPr>
        <w:t>
      М.О. Тіркеуші органның бастығы, Қазақстан Республикасының шетелдегі  мекемесінің лауазымды адамы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12 қаңтардағы</w:t>
            </w:r>
            <w:r>
              <w:br/>
            </w:r>
            <w:r>
              <w:rPr>
                <w:rFonts w:ascii="Times New Roman"/>
                <w:b w:val="false"/>
                <w:i w:val="false"/>
                <w:color w:val="000000"/>
                <w:sz w:val="20"/>
              </w:rPr>
              <w:t>№ 9 бұйрығына</w:t>
            </w:r>
            <w:r>
              <w:br/>
            </w:r>
            <w:r>
              <w:rPr>
                <w:rFonts w:ascii="Times New Roman"/>
                <w:b w:val="false"/>
                <w:i w:val="false"/>
                <w:color w:val="000000"/>
                <w:sz w:val="20"/>
              </w:rPr>
              <w:t>24-қосымша</w:t>
            </w:r>
            <w:r>
              <w:br/>
            </w:r>
            <w:r>
              <w:rPr>
                <w:rFonts w:ascii="Times New Roman"/>
                <w:b w:val="false"/>
                <w:i w:val="false"/>
                <w:color w:val="000000"/>
                <w:sz w:val="20"/>
              </w:rPr>
              <w:t>қағаз нысаны</w:t>
            </w:r>
          </w:p>
        </w:tc>
      </w:tr>
    </w:tbl>
    <w:bookmarkStart w:name="z108" w:id="35"/>
    <w:p>
      <w:pPr>
        <w:spacing w:after="0"/>
        <w:ind w:left="0"/>
        <w:jc w:val="both"/>
      </w:pPr>
      <w:r>
        <w:rPr>
          <w:rFonts w:ascii="Times New Roman"/>
          <w:b w:val="false"/>
          <w:i w:val="false"/>
          <w:color w:val="000000"/>
          <w:sz w:val="28"/>
        </w:rPr>
        <w:t>
      _____ жылғы "____" _______№ ________</w:t>
      </w:r>
    </w:p>
    <w:bookmarkEnd w:id="35"/>
    <w:p>
      <w:pPr>
        <w:spacing w:after="0"/>
        <w:ind w:left="0"/>
        <w:jc w:val="left"/>
      </w:pPr>
      <w:r>
        <w:rPr>
          <w:rFonts w:ascii="Times New Roman"/>
          <w:b/>
          <w:i w:val="false"/>
          <w:color w:val="000000"/>
        </w:rPr>
        <w:t xml:space="preserve"> Қайтыс болу туралы мемлекеттік тіркеу туралы акт жазбасы</w:t>
      </w:r>
    </w:p>
    <w:p>
      <w:pPr>
        <w:spacing w:after="0"/>
        <w:ind w:left="0"/>
        <w:jc w:val="both"/>
      </w:pPr>
      <w:r>
        <w:rPr>
          <w:rFonts w:ascii="Times New Roman"/>
          <w:b w:val="false"/>
          <w:i w:val="false"/>
          <w:color w:val="000000"/>
          <w:sz w:val="28"/>
        </w:rPr>
        <w:t>
      1. Тегі ______________________________________________________________</w:t>
      </w:r>
    </w:p>
    <w:p>
      <w:pPr>
        <w:spacing w:after="0"/>
        <w:ind w:left="0"/>
        <w:jc w:val="both"/>
      </w:pPr>
      <w:r>
        <w:rPr>
          <w:rFonts w:ascii="Times New Roman"/>
          <w:b w:val="false"/>
          <w:i w:val="false"/>
          <w:color w:val="000000"/>
          <w:sz w:val="28"/>
        </w:rPr>
        <w:t>
      2. Аты ______________________________________________________________</w:t>
      </w:r>
    </w:p>
    <w:p>
      <w:pPr>
        <w:spacing w:after="0"/>
        <w:ind w:left="0"/>
        <w:jc w:val="both"/>
      </w:pPr>
      <w:r>
        <w:rPr>
          <w:rFonts w:ascii="Times New Roman"/>
          <w:b w:val="false"/>
          <w:i w:val="false"/>
          <w:color w:val="000000"/>
          <w:sz w:val="28"/>
        </w:rPr>
        <w:t>
      3. Әкесінің аты (егер бар болса) ________________________________________</w:t>
      </w:r>
    </w:p>
    <w:p>
      <w:pPr>
        <w:spacing w:after="0"/>
        <w:ind w:left="0"/>
        <w:jc w:val="both"/>
      </w:pPr>
      <w:r>
        <w:rPr>
          <w:rFonts w:ascii="Times New Roman"/>
          <w:b w:val="false"/>
          <w:i w:val="false"/>
          <w:color w:val="000000"/>
          <w:sz w:val="28"/>
        </w:rPr>
        <w:t>
      4. Туған күні: "__" ____________ жылы Туған жері: _______________________</w:t>
      </w:r>
    </w:p>
    <w:p>
      <w:pPr>
        <w:spacing w:after="0"/>
        <w:ind w:left="0"/>
        <w:jc w:val="both"/>
      </w:pPr>
      <w:r>
        <w:rPr>
          <w:rFonts w:ascii="Times New Roman"/>
          <w:b w:val="false"/>
          <w:i w:val="false"/>
          <w:color w:val="000000"/>
          <w:sz w:val="28"/>
        </w:rPr>
        <w:t>
      Республикасы ______________ облысы ___________ қаласы  (ауыл, кент) ___________________ ауданы</w:t>
      </w:r>
    </w:p>
    <w:p>
      <w:pPr>
        <w:spacing w:after="0"/>
        <w:ind w:left="0"/>
        <w:jc w:val="both"/>
      </w:pPr>
      <w:r>
        <w:rPr>
          <w:rFonts w:ascii="Times New Roman"/>
          <w:b w:val="false"/>
          <w:i w:val="false"/>
          <w:color w:val="000000"/>
          <w:sz w:val="28"/>
        </w:rPr>
        <w:t>
      5. Соңғы тұрғылықты жері:_____________ Республикасы____________________ _ облысы_______________ қаласы (елді мекені)_____________________ ауданы</w:t>
      </w:r>
    </w:p>
    <w:p>
      <w:pPr>
        <w:spacing w:after="0"/>
        <w:ind w:left="0"/>
        <w:jc w:val="both"/>
      </w:pPr>
      <w:r>
        <w:rPr>
          <w:rFonts w:ascii="Times New Roman"/>
          <w:b w:val="false"/>
          <w:i w:val="false"/>
          <w:color w:val="000000"/>
          <w:sz w:val="28"/>
        </w:rPr>
        <w:t>
      6. Жынысы ____________________</w:t>
      </w:r>
    </w:p>
    <w:p>
      <w:pPr>
        <w:spacing w:after="0"/>
        <w:ind w:left="0"/>
        <w:jc w:val="both"/>
      </w:pPr>
      <w:r>
        <w:rPr>
          <w:rFonts w:ascii="Times New Roman"/>
          <w:b w:val="false"/>
          <w:i w:val="false"/>
          <w:color w:val="000000"/>
          <w:sz w:val="28"/>
        </w:rPr>
        <w:t>
      7. Азаматтығы _________________________</w:t>
      </w:r>
    </w:p>
    <w:p>
      <w:pPr>
        <w:spacing w:after="0"/>
        <w:ind w:left="0"/>
        <w:jc w:val="both"/>
      </w:pPr>
      <w:r>
        <w:rPr>
          <w:rFonts w:ascii="Times New Roman"/>
          <w:b w:val="false"/>
          <w:i w:val="false"/>
          <w:color w:val="000000"/>
          <w:sz w:val="28"/>
        </w:rPr>
        <w:t>
      8. Ұлты (егер жеке басын куәландыратын құжатта көрсетілген болса)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9. Қайтыс болған күні "__" _____________ 20___жылы. Қайтыс болған жері:</w:t>
      </w:r>
    </w:p>
    <w:p>
      <w:pPr>
        <w:spacing w:after="0"/>
        <w:ind w:left="0"/>
        <w:jc w:val="both"/>
      </w:pPr>
      <w:r>
        <w:rPr>
          <w:rFonts w:ascii="Times New Roman"/>
          <w:b w:val="false"/>
          <w:i w:val="false"/>
          <w:color w:val="000000"/>
          <w:sz w:val="28"/>
        </w:rPr>
        <w:t>
      ___________________ Республикасы___________ облысы (республикалық маңызы бар қала)____________ қаласы (ауыл,  кент) ___________________ ауданы</w:t>
      </w:r>
    </w:p>
    <w:p>
      <w:pPr>
        <w:spacing w:after="0"/>
        <w:ind w:left="0"/>
        <w:jc w:val="both"/>
      </w:pPr>
      <w:r>
        <w:rPr>
          <w:rFonts w:ascii="Times New Roman"/>
          <w:b w:val="false"/>
          <w:i w:val="false"/>
          <w:color w:val="000000"/>
          <w:sz w:val="28"/>
        </w:rPr>
        <w:t>
      10. Қайтыс болу фактісін растайтын құжаттың негізінде қайтыс болу себебі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11. Қайтыс болу фактісін растайтын құжат: _______________________________</w:t>
      </w:r>
    </w:p>
    <w:p>
      <w:pPr>
        <w:spacing w:after="0"/>
        <w:ind w:left="0"/>
        <w:jc w:val="both"/>
      </w:pPr>
      <w:r>
        <w:rPr>
          <w:rFonts w:ascii="Times New Roman"/>
          <w:b w:val="false"/>
          <w:i w:val="false"/>
          <w:color w:val="000000"/>
          <w:sz w:val="28"/>
        </w:rPr>
        <w:t>
      12. Қайтыс болу туралы мәлімдеме жасаушының: _________________________</w:t>
      </w:r>
    </w:p>
    <w:p>
      <w:pPr>
        <w:spacing w:after="0"/>
        <w:ind w:left="0"/>
        <w:jc w:val="both"/>
      </w:pPr>
      <w:r>
        <w:rPr>
          <w:rFonts w:ascii="Times New Roman"/>
          <w:b w:val="false"/>
          <w:i w:val="false"/>
          <w:color w:val="000000"/>
          <w:sz w:val="28"/>
        </w:rPr>
        <w:t>
      Тегі 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w:t>
      </w:r>
    </w:p>
    <w:p>
      <w:pPr>
        <w:spacing w:after="0"/>
        <w:ind w:left="0"/>
        <w:jc w:val="both"/>
      </w:pPr>
      <w:r>
        <w:rPr>
          <w:rFonts w:ascii="Times New Roman"/>
          <w:b w:val="false"/>
          <w:i w:val="false"/>
          <w:color w:val="000000"/>
          <w:sz w:val="28"/>
        </w:rPr>
        <w:t>
      Әкесінің аты (егер бар болса) ___________________________________________</w:t>
      </w:r>
    </w:p>
    <w:p>
      <w:pPr>
        <w:spacing w:after="0"/>
        <w:ind w:left="0"/>
        <w:jc w:val="both"/>
      </w:pPr>
      <w:r>
        <w:rPr>
          <w:rFonts w:ascii="Times New Roman"/>
          <w:b w:val="false"/>
          <w:i w:val="false"/>
          <w:color w:val="000000"/>
          <w:sz w:val="28"/>
        </w:rPr>
        <w:t>
      13. Қайтыс болу туралы мәлімдеме жасаушының тұрғылықты жері:</w:t>
      </w:r>
    </w:p>
    <w:p>
      <w:pPr>
        <w:spacing w:after="0"/>
        <w:ind w:left="0"/>
        <w:jc w:val="both"/>
      </w:pPr>
      <w:r>
        <w:rPr>
          <w:rFonts w:ascii="Times New Roman"/>
          <w:b w:val="false"/>
          <w:i w:val="false"/>
          <w:color w:val="000000"/>
          <w:sz w:val="28"/>
        </w:rPr>
        <w:t>
      _________ Республикасы  ___________ облысы  _________ қаласы (ауыл, кент)  ___________________ ауданы</w:t>
      </w:r>
    </w:p>
    <w:p>
      <w:pPr>
        <w:spacing w:after="0"/>
        <w:ind w:left="0"/>
        <w:jc w:val="both"/>
      </w:pPr>
      <w:r>
        <w:rPr>
          <w:rFonts w:ascii="Times New Roman"/>
          <w:b w:val="false"/>
          <w:i w:val="false"/>
          <w:color w:val="000000"/>
          <w:sz w:val="28"/>
        </w:rPr>
        <w:t>
      14. Қайтыс болу туралы мәлімдеме жасаған органның, ұйымның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айтыс болу туралы мәлімдеме жасаған органның, ұйымның заңды мекенжайы:</w:t>
      </w:r>
    </w:p>
    <w:p>
      <w:pPr>
        <w:spacing w:after="0"/>
        <w:ind w:left="0"/>
        <w:jc w:val="both"/>
      </w:pPr>
      <w:r>
        <w:rPr>
          <w:rFonts w:ascii="Times New Roman"/>
          <w:b w:val="false"/>
          <w:i w:val="false"/>
          <w:color w:val="000000"/>
          <w:sz w:val="28"/>
        </w:rPr>
        <w:t>
      ______________ Республикасы  ______________ облысы  _____________ қаласы</w:t>
      </w:r>
    </w:p>
    <w:p>
      <w:pPr>
        <w:spacing w:after="0"/>
        <w:ind w:left="0"/>
        <w:jc w:val="both"/>
      </w:pPr>
      <w:r>
        <w:rPr>
          <w:rFonts w:ascii="Times New Roman"/>
          <w:b w:val="false"/>
          <w:i w:val="false"/>
          <w:color w:val="000000"/>
          <w:sz w:val="28"/>
        </w:rPr>
        <w:t>
      (ауыл, кент)  ___________________ ауданы</w:t>
      </w:r>
    </w:p>
    <w:p>
      <w:pPr>
        <w:spacing w:after="0"/>
        <w:ind w:left="0"/>
        <w:jc w:val="both"/>
      </w:pPr>
      <w:r>
        <w:rPr>
          <w:rFonts w:ascii="Times New Roman"/>
          <w:b w:val="false"/>
          <w:i w:val="false"/>
          <w:color w:val="000000"/>
          <w:sz w:val="28"/>
        </w:rPr>
        <w:t>
      15. Қайтыс болу туралы куәліктің сериясы мен нөмірі:</w:t>
      </w:r>
    </w:p>
    <w:p>
      <w:pPr>
        <w:spacing w:after="0"/>
        <w:ind w:left="0"/>
        <w:jc w:val="both"/>
      </w:pPr>
      <w:r>
        <w:rPr>
          <w:rFonts w:ascii="Times New Roman"/>
          <w:b w:val="false"/>
          <w:i w:val="false"/>
          <w:color w:val="000000"/>
          <w:sz w:val="28"/>
        </w:rPr>
        <w:t>
      _______________________________ № __________________________</w:t>
      </w:r>
    </w:p>
    <w:p>
      <w:pPr>
        <w:spacing w:after="0"/>
        <w:ind w:left="0"/>
        <w:jc w:val="both"/>
      </w:pPr>
      <w:r>
        <w:rPr>
          <w:rFonts w:ascii="Times New Roman"/>
          <w:b w:val="false"/>
          <w:i w:val="false"/>
          <w:color w:val="000000"/>
          <w:sz w:val="28"/>
        </w:rPr>
        <w:t>
      16. Белгілер үшін _____________________________________________________</w:t>
      </w:r>
    </w:p>
    <w:p>
      <w:pPr>
        <w:spacing w:after="0"/>
        <w:ind w:left="0"/>
        <w:jc w:val="both"/>
      </w:pPr>
      <w:r>
        <w:rPr>
          <w:rFonts w:ascii="Times New Roman"/>
          <w:b w:val="false"/>
          <w:i w:val="false"/>
          <w:color w:val="000000"/>
          <w:sz w:val="28"/>
        </w:rPr>
        <w:t>
      М.О. Тіркеуші органның бастығы, Қазақстан Республикасының шетелдегі мекемесінің лауазымды адамы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12 қаңтардағы</w:t>
            </w:r>
            <w:r>
              <w:br/>
            </w:r>
            <w:r>
              <w:rPr>
                <w:rFonts w:ascii="Times New Roman"/>
                <w:b w:val="false"/>
                <w:i w:val="false"/>
                <w:color w:val="000000"/>
                <w:sz w:val="20"/>
              </w:rPr>
              <w:t>№ 9 бұйрығына</w:t>
            </w:r>
            <w:r>
              <w:br/>
            </w:r>
            <w:r>
              <w:rPr>
                <w:rFonts w:ascii="Times New Roman"/>
                <w:b w:val="false"/>
                <w:i w:val="false"/>
                <w:color w:val="000000"/>
                <w:sz w:val="20"/>
              </w:rPr>
              <w:t>25-қосымша</w:t>
            </w:r>
            <w:r>
              <w:br/>
            </w:r>
            <w:r>
              <w:rPr>
                <w:rFonts w:ascii="Times New Roman"/>
                <w:b w:val="false"/>
                <w:i w:val="false"/>
                <w:color w:val="000000"/>
                <w:sz w:val="20"/>
              </w:rPr>
              <w:t>қағаз нысаны</w:t>
            </w:r>
          </w:p>
        </w:tc>
      </w:tr>
    </w:tbl>
    <w:bookmarkStart w:name="z110" w:id="36"/>
    <w:p>
      <w:pPr>
        <w:spacing w:after="0"/>
        <w:ind w:left="0"/>
        <w:jc w:val="both"/>
      </w:pPr>
      <w:r>
        <w:rPr>
          <w:rFonts w:ascii="Times New Roman"/>
          <w:b w:val="false"/>
          <w:i w:val="false"/>
          <w:color w:val="000000"/>
          <w:sz w:val="28"/>
        </w:rPr>
        <w:t>
      _____ жылғы "____" _______№ ________</w:t>
      </w:r>
    </w:p>
    <w:bookmarkEnd w:id="36"/>
    <w:p>
      <w:pPr>
        <w:spacing w:after="0"/>
        <w:ind w:left="0"/>
        <w:jc w:val="left"/>
      </w:pPr>
      <w:r>
        <w:rPr>
          <w:rFonts w:ascii="Times New Roman"/>
          <w:b/>
          <w:i w:val="false"/>
          <w:color w:val="000000"/>
        </w:rPr>
        <w:t xml:space="preserve"> Туу туралы куәлік</w:t>
      </w:r>
    </w:p>
    <w:p>
      <w:pPr>
        <w:spacing w:after="0"/>
        <w:ind w:left="0"/>
        <w:jc w:val="both"/>
      </w:pPr>
      <w:r>
        <w:rPr>
          <w:rFonts w:ascii="Times New Roman"/>
          <w:b w:val="false"/>
          <w:i w:val="false"/>
          <w:color w:val="000000"/>
          <w:sz w:val="28"/>
        </w:rPr>
        <w:t>
      Азамат(ша) _____________________________________________________</w:t>
      </w:r>
    </w:p>
    <w:p>
      <w:pPr>
        <w:spacing w:after="0"/>
        <w:ind w:left="0"/>
        <w:jc w:val="both"/>
      </w:pPr>
      <w:r>
        <w:rPr>
          <w:rFonts w:ascii="Times New Roman"/>
          <w:b w:val="false"/>
          <w:i w:val="false"/>
          <w:color w:val="000000"/>
          <w:sz w:val="28"/>
        </w:rPr>
        <w:t>
                                         (тегі, аты, әкесінің аты (егер бар болса)</w:t>
      </w:r>
    </w:p>
    <w:p>
      <w:pPr>
        <w:spacing w:after="0"/>
        <w:ind w:left="0"/>
        <w:jc w:val="both"/>
      </w:pPr>
      <w:r>
        <w:rPr>
          <w:rFonts w:ascii="Times New Roman"/>
          <w:b w:val="false"/>
          <w:i w:val="false"/>
          <w:color w:val="000000"/>
          <w:sz w:val="28"/>
        </w:rPr>
        <w:t>
      _____________________________________________________________ туған</w:t>
      </w:r>
    </w:p>
    <w:p>
      <w:pPr>
        <w:spacing w:after="0"/>
        <w:ind w:left="0"/>
        <w:jc w:val="both"/>
      </w:pPr>
      <w:r>
        <w:rPr>
          <w:rFonts w:ascii="Times New Roman"/>
          <w:b w:val="false"/>
          <w:i w:val="false"/>
          <w:color w:val="000000"/>
          <w:sz w:val="28"/>
        </w:rPr>
        <w:t>
                                            (туған күні: жылы, айы, күні)</w:t>
      </w:r>
    </w:p>
    <w:p>
      <w:pPr>
        <w:spacing w:after="0"/>
        <w:ind w:left="0"/>
        <w:jc w:val="both"/>
      </w:pPr>
      <w:r>
        <w:rPr>
          <w:rFonts w:ascii="Times New Roman"/>
          <w:b w:val="false"/>
          <w:i w:val="false"/>
          <w:color w:val="000000"/>
          <w:sz w:val="28"/>
        </w:rPr>
        <w:t>
      Туған жері: _______________________________________________ Республикасы</w:t>
      </w:r>
    </w:p>
    <w:p>
      <w:pPr>
        <w:spacing w:after="0"/>
        <w:ind w:left="0"/>
        <w:jc w:val="both"/>
      </w:pPr>
      <w:r>
        <w:rPr>
          <w:rFonts w:ascii="Times New Roman"/>
          <w:b w:val="false"/>
          <w:i w:val="false"/>
          <w:color w:val="000000"/>
          <w:sz w:val="28"/>
        </w:rPr>
        <w:t>
      ____________________________________________________________ облысы</w:t>
      </w:r>
    </w:p>
    <w:p>
      <w:pPr>
        <w:spacing w:after="0"/>
        <w:ind w:left="0"/>
        <w:jc w:val="both"/>
      </w:pPr>
      <w:r>
        <w:rPr>
          <w:rFonts w:ascii="Times New Roman"/>
          <w:b w:val="false"/>
          <w:i w:val="false"/>
          <w:color w:val="000000"/>
          <w:sz w:val="28"/>
        </w:rPr>
        <w:t>
      _____________________________________________________ қаласы (ауыл, кент)</w:t>
      </w:r>
    </w:p>
    <w:p>
      <w:pPr>
        <w:spacing w:after="0"/>
        <w:ind w:left="0"/>
        <w:jc w:val="both"/>
      </w:pPr>
      <w:r>
        <w:rPr>
          <w:rFonts w:ascii="Times New Roman"/>
          <w:b w:val="false"/>
          <w:i w:val="false"/>
          <w:color w:val="000000"/>
          <w:sz w:val="28"/>
        </w:rPr>
        <w:t>
      ________________________________________________ ауданы бұл жөнінде туу туралы актілерді тіркеу кітабында 20___жылғы___күні____айы №  ______________</w:t>
      </w:r>
    </w:p>
    <w:p>
      <w:pPr>
        <w:spacing w:after="0"/>
        <w:ind w:left="0"/>
        <w:jc w:val="both"/>
      </w:pPr>
      <w:r>
        <w:rPr>
          <w:rFonts w:ascii="Times New Roman"/>
          <w:b w:val="false"/>
          <w:i w:val="false"/>
          <w:color w:val="000000"/>
          <w:sz w:val="28"/>
        </w:rPr>
        <w:t>
      жазу жазылды № ______________________ жеке  сәйкестендіру нөмірі берілді.</w:t>
      </w:r>
    </w:p>
    <w:p>
      <w:pPr>
        <w:spacing w:after="0"/>
        <w:ind w:left="0"/>
        <w:jc w:val="both"/>
      </w:pPr>
      <w:r>
        <w:rPr>
          <w:rFonts w:ascii="Times New Roman"/>
          <w:b w:val="false"/>
          <w:i w:val="false"/>
          <w:color w:val="000000"/>
          <w:sz w:val="28"/>
        </w:rPr>
        <w:t>
      Ата-анасы:</w:t>
      </w:r>
    </w:p>
    <w:p>
      <w:pPr>
        <w:spacing w:after="0"/>
        <w:ind w:left="0"/>
        <w:jc w:val="both"/>
      </w:pPr>
      <w:r>
        <w:rPr>
          <w:rFonts w:ascii="Times New Roman"/>
          <w:b w:val="false"/>
          <w:i w:val="false"/>
          <w:color w:val="000000"/>
          <w:sz w:val="28"/>
        </w:rPr>
        <w:t>
      Әкесі: _______________________________________________________________</w:t>
      </w:r>
    </w:p>
    <w:p>
      <w:pPr>
        <w:spacing w:after="0"/>
        <w:ind w:left="0"/>
        <w:jc w:val="both"/>
      </w:pPr>
      <w:r>
        <w:rPr>
          <w:rFonts w:ascii="Times New Roman"/>
          <w:b w:val="false"/>
          <w:i w:val="false"/>
          <w:color w:val="000000"/>
          <w:sz w:val="28"/>
        </w:rPr>
        <w:t>
                                     (тегі, аты, әкесінің аты (егер бар болса)</w:t>
      </w:r>
    </w:p>
    <w:p>
      <w:pPr>
        <w:spacing w:after="0"/>
        <w:ind w:left="0"/>
        <w:jc w:val="both"/>
      </w:pPr>
      <w:r>
        <w:rPr>
          <w:rFonts w:ascii="Times New Roman"/>
          <w:b w:val="false"/>
          <w:i w:val="false"/>
          <w:color w:val="000000"/>
          <w:sz w:val="28"/>
        </w:rPr>
        <w:t>
      Ұлты (егер жеке басын куәландыратын құжатта көрсетілген болса)</w:t>
      </w:r>
    </w:p>
    <w:p>
      <w:pPr>
        <w:spacing w:after="0"/>
        <w:ind w:left="0"/>
        <w:jc w:val="both"/>
      </w:pPr>
      <w:r>
        <w:rPr>
          <w:rFonts w:ascii="Times New Roman"/>
          <w:b w:val="false"/>
          <w:i w:val="false"/>
          <w:color w:val="000000"/>
          <w:sz w:val="28"/>
        </w:rPr>
        <w:t>
      ________________________ Азаматтығы _________________________________</w:t>
      </w:r>
    </w:p>
    <w:p>
      <w:pPr>
        <w:spacing w:after="0"/>
        <w:ind w:left="0"/>
        <w:jc w:val="both"/>
      </w:pPr>
      <w:r>
        <w:rPr>
          <w:rFonts w:ascii="Times New Roman"/>
          <w:b w:val="false"/>
          <w:i w:val="false"/>
          <w:color w:val="000000"/>
          <w:sz w:val="28"/>
        </w:rPr>
        <w:t>
      Анасы: ______________________________________________________________</w:t>
      </w:r>
    </w:p>
    <w:p>
      <w:pPr>
        <w:spacing w:after="0"/>
        <w:ind w:left="0"/>
        <w:jc w:val="both"/>
      </w:pPr>
      <w:r>
        <w:rPr>
          <w:rFonts w:ascii="Times New Roman"/>
          <w:b w:val="false"/>
          <w:i w:val="false"/>
          <w:color w:val="000000"/>
          <w:sz w:val="28"/>
        </w:rPr>
        <w:t>
                                        (тегі, аты, әкесінің аты (егер бар болса)</w:t>
      </w:r>
    </w:p>
    <w:p>
      <w:pPr>
        <w:spacing w:after="0"/>
        <w:ind w:left="0"/>
        <w:jc w:val="both"/>
      </w:pPr>
      <w:r>
        <w:rPr>
          <w:rFonts w:ascii="Times New Roman"/>
          <w:b w:val="false"/>
          <w:i w:val="false"/>
          <w:color w:val="000000"/>
          <w:sz w:val="28"/>
        </w:rPr>
        <w:t>
      Ұлты (егер жеке басын куәландыратын құжатта көрсетілген болса)</w:t>
      </w:r>
    </w:p>
    <w:p>
      <w:pPr>
        <w:spacing w:after="0"/>
        <w:ind w:left="0"/>
        <w:jc w:val="both"/>
      </w:pPr>
      <w:r>
        <w:rPr>
          <w:rFonts w:ascii="Times New Roman"/>
          <w:b w:val="false"/>
          <w:i w:val="false"/>
          <w:color w:val="000000"/>
          <w:sz w:val="28"/>
        </w:rPr>
        <w:t>
      Азаматтығы __________________________________________________________</w:t>
      </w:r>
    </w:p>
    <w:p>
      <w:pPr>
        <w:spacing w:after="0"/>
        <w:ind w:left="0"/>
        <w:jc w:val="both"/>
      </w:pPr>
      <w:r>
        <w:rPr>
          <w:rFonts w:ascii="Times New Roman"/>
          <w:b w:val="false"/>
          <w:i w:val="false"/>
          <w:color w:val="000000"/>
          <w:sz w:val="28"/>
        </w:rPr>
        <w:t>
      Мемлекеттік тіркеу орны (тіркеуші органның, Қазақстан Республикасының шетелдегі мекемесінің атауы) ___________________________ Туу туралы куәліктің берілген күні:</w:t>
      </w:r>
    </w:p>
    <w:p>
      <w:pPr>
        <w:spacing w:after="0"/>
        <w:ind w:left="0"/>
        <w:jc w:val="both"/>
      </w:pPr>
      <w:r>
        <w:rPr>
          <w:rFonts w:ascii="Times New Roman"/>
          <w:b w:val="false"/>
          <w:i w:val="false"/>
          <w:color w:val="000000"/>
          <w:sz w:val="28"/>
        </w:rPr>
        <w:t>
      _______________________________ 20 ___ жылғы _________күні _________ айы</w:t>
      </w:r>
    </w:p>
    <w:p>
      <w:pPr>
        <w:spacing w:after="0"/>
        <w:ind w:left="0"/>
        <w:jc w:val="both"/>
      </w:pPr>
      <w:r>
        <w:rPr>
          <w:rFonts w:ascii="Times New Roman"/>
          <w:b w:val="false"/>
          <w:i w:val="false"/>
          <w:color w:val="000000"/>
          <w:sz w:val="28"/>
        </w:rPr>
        <w:t>
      Құжатты берген тіркеуші органның, Қазақстан Республикасының шетелдегі мекемесінің атауы ______________________________.</w:t>
      </w:r>
    </w:p>
    <w:p>
      <w:pPr>
        <w:spacing w:after="0"/>
        <w:ind w:left="0"/>
        <w:jc w:val="both"/>
      </w:pPr>
      <w:r>
        <w:rPr>
          <w:rFonts w:ascii="Times New Roman"/>
          <w:b w:val="false"/>
          <w:i w:val="false"/>
          <w:color w:val="000000"/>
          <w:sz w:val="28"/>
        </w:rPr>
        <w:t>
      М.О. Тіркеуші органның бастығы, Қазақстан Республикасының шетелдегі  мекемесінің лауазымды адамы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12 қаңтардағы</w:t>
            </w:r>
            <w:r>
              <w:br/>
            </w:r>
            <w:r>
              <w:rPr>
                <w:rFonts w:ascii="Times New Roman"/>
                <w:b w:val="false"/>
                <w:i w:val="false"/>
                <w:color w:val="000000"/>
                <w:sz w:val="20"/>
              </w:rPr>
              <w:t>№ 9 бұйрығына</w:t>
            </w:r>
            <w:r>
              <w:br/>
            </w:r>
            <w:r>
              <w:rPr>
                <w:rFonts w:ascii="Times New Roman"/>
                <w:b w:val="false"/>
                <w:i w:val="false"/>
                <w:color w:val="000000"/>
                <w:sz w:val="20"/>
              </w:rPr>
              <w:t>26-қосымша</w:t>
            </w:r>
            <w:r>
              <w:br/>
            </w:r>
            <w:r>
              <w:rPr>
                <w:rFonts w:ascii="Times New Roman"/>
                <w:b w:val="false"/>
                <w:i w:val="false"/>
                <w:color w:val="000000"/>
                <w:sz w:val="20"/>
              </w:rPr>
              <w:t>қағаз нысаны</w:t>
            </w:r>
          </w:p>
        </w:tc>
      </w:tr>
    </w:tbl>
    <w:bookmarkStart w:name="z112" w:id="37"/>
    <w:p>
      <w:pPr>
        <w:spacing w:after="0"/>
        <w:ind w:left="0"/>
        <w:jc w:val="both"/>
      </w:pPr>
      <w:r>
        <w:rPr>
          <w:rFonts w:ascii="Times New Roman"/>
          <w:b w:val="false"/>
          <w:i w:val="false"/>
          <w:color w:val="000000"/>
          <w:sz w:val="28"/>
        </w:rPr>
        <w:t>
      _____ жылғы "____" _______№ ________</w:t>
      </w:r>
    </w:p>
    <w:bookmarkEnd w:id="37"/>
    <w:p>
      <w:pPr>
        <w:spacing w:after="0"/>
        <w:ind w:left="0"/>
        <w:jc w:val="left"/>
      </w:pPr>
      <w:r>
        <w:rPr>
          <w:rFonts w:ascii="Times New Roman"/>
          <w:b/>
          <w:i w:val="false"/>
          <w:color w:val="000000"/>
        </w:rPr>
        <w:t xml:space="preserve"> Неке қию (ерлі-зайыпты болу) туралы куәлік</w:t>
      </w:r>
    </w:p>
    <w:p>
      <w:pPr>
        <w:spacing w:after="0"/>
        <w:ind w:left="0"/>
        <w:jc w:val="both"/>
      </w:pPr>
      <w:r>
        <w:rPr>
          <w:rFonts w:ascii="Times New Roman"/>
          <w:b w:val="false"/>
          <w:i w:val="false"/>
          <w:color w:val="000000"/>
          <w:sz w:val="28"/>
        </w:rPr>
        <w:t>
      Азамат _____________________________________________________________</w:t>
      </w:r>
    </w:p>
    <w:p>
      <w:pPr>
        <w:spacing w:after="0"/>
        <w:ind w:left="0"/>
        <w:jc w:val="both"/>
      </w:pPr>
      <w:r>
        <w:rPr>
          <w:rFonts w:ascii="Times New Roman"/>
          <w:b w:val="false"/>
          <w:i w:val="false"/>
          <w:color w:val="000000"/>
          <w:sz w:val="28"/>
        </w:rPr>
        <w:t>
               (неке қиылғанға (ерлі-зайыпты болғанға) дейінгі тегі, аты, әкесінің аты</w:t>
      </w:r>
    </w:p>
    <w:p>
      <w:pPr>
        <w:spacing w:after="0"/>
        <w:ind w:left="0"/>
        <w:jc w:val="both"/>
      </w:pPr>
      <w:r>
        <w:rPr>
          <w:rFonts w:ascii="Times New Roman"/>
          <w:b w:val="false"/>
          <w:i w:val="false"/>
          <w:color w:val="000000"/>
          <w:sz w:val="28"/>
        </w:rPr>
        <w:t>
      (егер  бар болса)  ___________________________________________________ туған</w:t>
      </w:r>
    </w:p>
    <w:p>
      <w:pPr>
        <w:spacing w:after="0"/>
        <w:ind w:left="0"/>
        <w:jc w:val="both"/>
      </w:pPr>
      <w:r>
        <w:rPr>
          <w:rFonts w:ascii="Times New Roman"/>
          <w:b w:val="false"/>
          <w:i w:val="false"/>
          <w:color w:val="000000"/>
          <w:sz w:val="28"/>
        </w:rPr>
        <w:t>
      (туған күні: жылы, айы, күні)</w:t>
      </w:r>
    </w:p>
    <w:p>
      <w:pPr>
        <w:spacing w:after="0"/>
        <w:ind w:left="0"/>
        <w:jc w:val="both"/>
      </w:pPr>
      <w:r>
        <w:rPr>
          <w:rFonts w:ascii="Times New Roman"/>
          <w:b w:val="false"/>
          <w:i w:val="false"/>
          <w:color w:val="000000"/>
          <w:sz w:val="28"/>
        </w:rPr>
        <w:t>
      Туған жері: ________________________________________________ Республикасы</w:t>
      </w:r>
    </w:p>
    <w:p>
      <w:pPr>
        <w:spacing w:after="0"/>
        <w:ind w:left="0"/>
        <w:jc w:val="both"/>
      </w:pPr>
      <w:r>
        <w:rPr>
          <w:rFonts w:ascii="Times New Roman"/>
          <w:b w:val="false"/>
          <w:i w:val="false"/>
          <w:color w:val="000000"/>
          <w:sz w:val="28"/>
        </w:rPr>
        <w:t>
      ___________________________________________________________ облысы</w:t>
      </w:r>
    </w:p>
    <w:p>
      <w:pPr>
        <w:spacing w:after="0"/>
        <w:ind w:left="0"/>
        <w:jc w:val="both"/>
      </w:pPr>
      <w:r>
        <w:rPr>
          <w:rFonts w:ascii="Times New Roman"/>
          <w:b w:val="false"/>
          <w:i w:val="false"/>
          <w:color w:val="000000"/>
          <w:sz w:val="28"/>
        </w:rPr>
        <w:t>
      _______________________________________________ қаласы (ауыл, кент)</w:t>
      </w:r>
    </w:p>
    <w:p>
      <w:pPr>
        <w:spacing w:after="0"/>
        <w:ind w:left="0"/>
        <w:jc w:val="both"/>
      </w:pPr>
      <w:r>
        <w:rPr>
          <w:rFonts w:ascii="Times New Roman"/>
          <w:b w:val="false"/>
          <w:i w:val="false"/>
          <w:color w:val="000000"/>
          <w:sz w:val="28"/>
        </w:rPr>
        <w:t>
      _______________________________________________________ ауданы</w:t>
      </w:r>
    </w:p>
    <w:p>
      <w:pPr>
        <w:spacing w:after="0"/>
        <w:ind w:left="0"/>
        <w:jc w:val="both"/>
      </w:pPr>
      <w:r>
        <w:rPr>
          <w:rFonts w:ascii="Times New Roman"/>
          <w:b w:val="false"/>
          <w:i w:val="false"/>
          <w:color w:val="000000"/>
          <w:sz w:val="28"/>
        </w:rPr>
        <w:t>
      Азаматтығы ______________________________________________________</w:t>
      </w:r>
    </w:p>
    <w:p>
      <w:pPr>
        <w:spacing w:after="0"/>
        <w:ind w:left="0"/>
        <w:jc w:val="both"/>
      </w:pPr>
      <w:r>
        <w:rPr>
          <w:rFonts w:ascii="Times New Roman"/>
          <w:b w:val="false"/>
          <w:i w:val="false"/>
          <w:color w:val="000000"/>
          <w:sz w:val="28"/>
        </w:rPr>
        <w:t>
      Ұлты (егер жеке басын куәландыратын құжатта көрсетілген болса) және азаматша</w:t>
      </w:r>
    </w:p>
    <w:p>
      <w:pPr>
        <w:spacing w:after="0"/>
        <w:ind w:left="0"/>
        <w:jc w:val="both"/>
      </w:pPr>
      <w:r>
        <w:rPr>
          <w:rFonts w:ascii="Times New Roman"/>
          <w:b w:val="false"/>
          <w:i w:val="false"/>
          <w:color w:val="000000"/>
          <w:sz w:val="28"/>
        </w:rPr>
        <w:t>
      _____________________________________ (неке қиылғанға (ерлі-зайыпты болғанға) дейінгі тегі, аты, әкесінің аты (егер бар болса)</w:t>
      </w:r>
    </w:p>
    <w:p>
      <w:pPr>
        <w:spacing w:after="0"/>
        <w:ind w:left="0"/>
        <w:jc w:val="both"/>
      </w:pPr>
      <w:r>
        <w:rPr>
          <w:rFonts w:ascii="Times New Roman"/>
          <w:b w:val="false"/>
          <w:i w:val="false"/>
          <w:color w:val="000000"/>
          <w:sz w:val="28"/>
        </w:rPr>
        <w:t>
      ___________________________________________________ туған</w:t>
      </w:r>
    </w:p>
    <w:p>
      <w:pPr>
        <w:spacing w:after="0"/>
        <w:ind w:left="0"/>
        <w:jc w:val="both"/>
      </w:pPr>
      <w:r>
        <w:rPr>
          <w:rFonts w:ascii="Times New Roman"/>
          <w:b w:val="false"/>
          <w:i w:val="false"/>
          <w:color w:val="000000"/>
          <w:sz w:val="28"/>
        </w:rPr>
        <w:t>
                                   (туған күні: жылы, айы, күні)</w:t>
      </w:r>
    </w:p>
    <w:p>
      <w:pPr>
        <w:spacing w:after="0"/>
        <w:ind w:left="0"/>
        <w:jc w:val="both"/>
      </w:pPr>
      <w:r>
        <w:rPr>
          <w:rFonts w:ascii="Times New Roman"/>
          <w:b w:val="false"/>
          <w:i w:val="false"/>
          <w:color w:val="000000"/>
          <w:sz w:val="28"/>
        </w:rPr>
        <w:t>
      Туған жері: _________________________________________________ Республикасы</w:t>
      </w:r>
    </w:p>
    <w:p>
      <w:pPr>
        <w:spacing w:after="0"/>
        <w:ind w:left="0"/>
        <w:jc w:val="both"/>
      </w:pPr>
      <w:r>
        <w:rPr>
          <w:rFonts w:ascii="Times New Roman"/>
          <w:b w:val="false"/>
          <w:i w:val="false"/>
          <w:color w:val="000000"/>
          <w:sz w:val="28"/>
        </w:rPr>
        <w:t>
      ___________________ облысы  ___________ қаласы (ауыл, кент) _______  ауданы</w:t>
      </w:r>
    </w:p>
    <w:p>
      <w:pPr>
        <w:spacing w:after="0"/>
        <w:ind w:left="0"/>
        <w:jc w:val="both"/>
      </w:pPr>
      <w:r>
        <w:rPr>
          <w:rFonts w:ascii="Times New Roman"/>
          <w:b w:val="false"/>
          <w:i w:val="false"/>
          <w:color w:val="000000"/>
          <w:sz w:val="28"/>
        </w:rPr>
        <w:t>
      Азаматтығы ________________________________________________</w:t>
      </w:r>
    </w:p>
    <w:p>
      <w:pPr>
        <w:spacing w:after="0"/>
        <w:ind w:left="0"/>
        <w:jc w:val="both"/>
      </w:pPr>
      <w:r>
        <w:rPr>
          <w:rFonts w:ascii="Times New Roman"/>
          <w:b w:val="false"/>
          <w:i w:val="false"/>
          <w:color w:val="000000"/>
          <w:sz w:val="28"/>
        </w:rPr>
        <w:t>
      Ұлты (егер жеке басын куәландыратын құжатта көрсетілген болса)</w:t>
      </w:r>
    </w:p>
    <w:p>
      <w:pPr>
        <w:spacing w:after="0"/>
        <w:ind w:left="0"/>
        <w:jc w:val="both"/>
      </w:pPr>
      <w:r>
        <w:rPr>
          <w:rFonts w:ascii="Times New Roman"/>
          <w:b w:val="false"/>
          <w:i w:val="false"/>
          <w:color w:val="000000"/>
          <w:sz w:val="28"/>
        </w:rPr>
        <w:t>
      ________________ 20 ____ жылғы _______ айының _______ күні некесін қиған</w:t>
      </w:r>
    </w:p>
    <w:p>
      <w:pPr>
        <w:spacing w:after="0"/>
        <w:ind w:left="0"/>
        <w:jc w:val="both"/>
      </w:pPr>
      <w:r>
        <w:rPr>
          <w:rFonts w:ascii="Times New Roman"/>
          <w:b w:val="false"/>
          <w:i w:val="false"/>
          <w:color w:val="000000"/>
          <w:sz w:val="28"/>
        </w:rPr>
        <w:t>
      (ерлі-зайыпты болды), бұл жөнінде неке қию (ерлі-зайыпты болу) туралы актілерді тіркеу кітабында 20 ____ жылғы _______ айының  ___________ күні № _____ жазу жазылды Неке қиылғаннан (ерлі-зайыпты   болғаннан) кейін мына тектер берілді:</w:t>
      </w:r>
    </w:p>
    <w:p>
      <w:pPr>
        <w:spacing w:after="0"/>
        <w:ind w:left="0"/>
        <w:jc w:val="both"/>
      </w:pPr>
      <w:r>
        <w:rPr>
          <w:rFonts w:ascii="Times New Roman"/>
          <w:b w:val="false"/>
          <w:i w:val="false"/>
          <w:color w:val="000000"/>
          <w:sz w:val="28"/>
        </w:rPr>
        <w:t>
      еріне_______________________________________________________________</w:t>
      </w:r>
    </w:p>
    <w:p>
      <w:pPr>
        <w:spacing w:after="0"/>
        <w:ind w:left="0"/>
        <w:jc w:val="both"/>
      </w:pPr>
      <w:r>
        <w:rPr>
          <w:rFonts w:ascii="Times New Roman"/>
          <w:b w:val="false"/>
          <w:i w:val="false"/>
          <w:color w:val="000000"/>
          <w:sz w:val="28"/>
        </w:rPr>
        <w:t>
      зайыбына _________________________________________________________</w:t>
      </w:r>
    </w:p>
    <w:p>
      <w:pPr>
        <w:spacing w:after="0"/>
        <w:ind w:left="0"/>
        <w:jc w:val="both"/>
      </w:pPr>
      <w:r>
        <w:rPr>
          <w:rFonts w:ascii="Times New Roman"/>
          <w:b w:val="false"/>
          <w:i w:val="false"/>
          <w:color w:val="000000"/>
          <w:sz w:val="28"/>
        </w:rPr>
        <w:t>
      Неке қиюды (ерлі-зайыпты болуды) мемлекеттік тіркеу орны (тіркеуші  органның, Қазақстан Республикасының шетелдегі мекемесінің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Неке қию (ерлі-зайыпты болу) туралы куәліктің берілген күні:</w:t>
      </w:r>
    </w:p>
    <w:p>
      <w:pPr>
        <w:spacing w:after="0"/>
        <w:ind w:left="0"/>
        <w:jc w:val="both"/>
      </w:pPr>
      <w:r>
        <w:rPr>
          <w:rFonts w:ascii="Times New Roman"/>
          <w:b w:val="false"/>
          <w:i w:val="false"/>
          <w:color w:val="000000"/>
          <w:sz w:val="28"/>
        </w:rPr>
        <w:t>
      20 _____ жылғы  ____________айының __________ күні</w:t>
      </w:r>
    </w:p>
    <w:p>
      <w:pPr>
        <w:spacing w:after="0"/>
        <w:ind w:left="0"/>
        <w:jc w:val="both"/>
      </w:pPr>
      <w:r>
        <w:rPr>
          <w:rFonts w:ascii="Times New Roman"/>
          <w:b w:val="false"/>
          <w:i w:val="false"/>
          <w:color w:val="000000"/>
          <w:sz w:val="28"/>
        </w:rPr>
        <w:t>
      Неке қию (ерлі-зайыпты болу) туралы  берілген куәліктің сериясы мен  нөмірі______________________________________________________________</w:t>
      </w:r>
    </w:p>
    <w:p>
      <w:pPr>
        <w:spacing w:after="0"/>
        <w:ind w:left="0"/>
        <w:jc w:val="both"/>
      </w:pPr>
      <w:r>
        <w:rPr>
          <w:rFonts w:ascii="Times New Roman"/>
          <w:b w:val="false"/>
          <w:i w:val="false"/>
          <w:color w:val="000000"/>
          <w:sz w:val="28"/>
        </w:rPr>
        <w:t>
      Құжатты берген тіркеуші органның, Қазақстан Республикасының шетелдегі  мекемесінің атауы ____________________________.  М.О.</w:t>
      </w:r>
    </w:p>
    <w:p>
      <w:pPr>
        <w:spacing w:after="0"/>
        <w:ind w:left="0"/>
        <w:jc w:val="both"/>
      </w:pPr>
      <w:r>
        <w:rPr>
          <w:rFonts w:ascii="Times New Roman"/>
          <w:b w:val="false"/>
          <w:i w:val="false"/>
          <w:color w:val="000000"/>
          <w:sz w:val="28"/>
        </w:rPr>
        <w:t>
      Тіркеуші органның бастығы, Қазақстан Республикасының  шетелдегі мекемесінің лауазымды адамы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12 қаңтардағы</w:t>
            </w:r>
            <w:r>
              <w:br/>
            </w:r>
            <w:r>
              <w:rPr>
                <w:rFonts w:ascii="Times New Roman"/>
                <w:b w:val="false"/>
                <w:i w:val="false"/>
                <w:color w:val="000000"/>
                <w:sz w:val="20"/>
              </w:rPr>
              <w:t>№ 9 бұйрығына</w:t>
            </w:r>
            <w:r>
              <w:br/>
            </w:r>
            <w:r>
              <w:rPr>
                <w:rFonts w:ascii="Times New Roman"/>
                <w:b w:val="false"/>
                <w:i w:val="false"/>
                <w:color w:val="000000"/>
                <w:sz w:val="20"/>
              </w:rPr>
              <w:t>27-қосымша</w:t>
            </w:r>
            <w:r>
              <w:br/>
            </w:r>
            <w:r>
              <w:rPr>
                <w:rFonts w:ascii="Times New Roman"/>
                <w:b w:val="false"/>
                <w:i w:val="false"/>
                <w:color w:val="000000"/>
                <w:sz w:val="20"/>
              </w:rPr>
              <w:t>қағаз нысаны</w:t>
            </w:r>
          </w:p>
        </w:tc>
      </w:tr>
    </w:tbl>
    <w:bookmarkStart w:name="z114" w:id="38"/>
    <w:p>
      <w:pPr>
        <w:spacing w:after="0"/>
        <w:ind w:left="0"/>
        <w:jc w:val="both"/>
      </w:pPr>
      <w:r>
        <w:rPr>
          <w:rFonts w:ascii="Times New Roman"/>
          <w:b w:val="false"/>
          <w:i w:val="false"/>
          <w:color w:val="000000"/>
          <w:sz w:val="28"/>
        </w:rPr>
        <w:t>
      _____ жылғы "____" _______№ ________</w:t>
      </w:r>
    </w:p>
    <w:bookmarkEnd w:id="38"/>
    <w:p>
      <w:pPr>
        <w:spacing w:after="0"/>
        <w:ind w:left="0"/>
        <w:jc w:val="left"/>
      </w:pPr>
      <w:r>
        <w:rPr>
          <w:rFonts w:ascii="Times New Roman"/>
          <w:b/>
          <w:i w:val="false"/>
          <w:color w:val="000000"/>
        </w:rPr>
        <w:t xml:space="preserve"> Некені (ерлі-зайыптылықты) бұзу туралы куәлік</w:t>
      </w:r>
    </w:p>
    <w:p>
      <w:pPr>
        <w:spacing w:after="0"/>
        <w:ind w:left="0"/>
        <w:jc w:val="both"/>
      </w:pPr>
      <w:r>
        <w:rPr>
          <w:rFonts w:ascii="Times New Roman"/>
          <w:b w:val="false"/>
          <w:i w:val="false"/>
          <w:color w:val="000000"/>
          <w:sz w:val="28"/>
        </w:rPr>
        <w:t>
      Азамат _______________________________________________________</w:t>
      </w:r>
    </w:p>
    <w:p>
      <w:pPr>
        <w:spacing w:after="0"/>
        <w:ind w:left="0"/>
        <w:jc w:val="both"/>
      </w:pPr>
      <w:r>
        <w:rPr>
          <w:rFonts w:ascii="Times New Roman"/>
          <w:b w:val="false"/>
          <w:i w:val="false"/>
          <w:color w:val="000000"/>
          <w:sz w:val="28"/>
        </w:rPr>
        <w:t>
                                        (тегі, аты, әкесінің аты (егер бар болса)</w:t>
      </w:r>
    </w:p>
    <w:p>
      <w:pPr>
        <w:spacing w:after="0"/>
        <w:ind w:left="0"/>
        <w:jc w:val="both"/>
      </w:pPr>
      <w:r>
        <w:rPr>
          <w:rFonts w:ascii="Times New Roman"/>
          <w:b w:val="false"/>
          <w:i w:val="false"/>
          <w:color w:val="000000"/>
          <w:sz w:val="28"/>
        </w:rPr>
        <w:t>
      ________________________________________________________ туған</w:t>
      </w:r>
    </w:p>
    <w:p>
      <w:pPr>
        <w:spacing w:after="0"/>
        <w:ind w:left="0"/>
        <w:jc w:val="both"/>
      </w:pPr>
      <w:r>
        <w:rPr>
          <w:rFonts w:ascii="Times New Roman"/>
          <w:b w:val="false"/>
          <w:i w:val="false"/>
          <w:color w:val="000000"/>
          <w:sz w:val="28"/>
        </w:rPr>
        <w:t>
      (туған күні: жылы, айы, күні)  Туған жері: _______________ Республикасы</w:t>
      </w:r>
    </w:p>
    <w:p>
      <w:pPr>
        <w:spacing w:after="0"/>
        <w:ind w:left="0"/>
        <w:jc w:val="both"/>
      </w:pPr>
      <w:r>
        <w:rPr>
          <w:rFonts w:ascii="Times New Roman"/>
          <w:b w:val="false"/>
          <w:i w:val="false"/>
          <w:color w:val="000000"/>
          <w:sz w:val="28"/>
        </w:rPr>
        <w:t>
      _____________ облысы   ___________ қаласы (елді мекені) ____________ ауданы</w:t>
      </w:r>
    </w:p>
    <w:p>
      <w:pPr>
        <w:spacing w:after="0"/>
        <w:ind w:left="0"/>
        <w:jc w:val="both"/>
      </w:pPr>
      <w:r>
        <w:rPr>
          <w:rFonts w:ascii="Times New Roman"/>
          <w:b w:val="false"/>
          <w:i w:val="false"/>
          <w:color w:val="000000"/>
          <w:sz w:val="28"/>
        </w:rPr>
        <w:t>
      Азаматтығы __________________________________________________</w:t>
      </w:r>
    </w:p>
    <w:p>
      <w:pPr>
        <w:spacing w:after="0"/>
        <w:ind w:left="0"/>
        <w:jc w:val="both"/>
      </w:pPr>
      <w:r>
        <w:rPr>
          <w:rFonts w:ascii="Times New Roman"/>
          <w:b w:val="false"/>
          <w:i w:val="false"/>
          <w:color w:val="000000"/>
          <w:sz w:val="28"/>
        </w:rPr>
        <w:t>
      Ұлты (егер жеке басын куәландыратын құжатта көрсетілген болса)  _____________</w:t>
      </w:r>
    </w:p>
    <w:p>
      <w:pPr>
        <w:spacing w:after="0"/>
        <w:ind w:left="0"/>
        <w:jc w:val="both"/>
      </w:pPr>
      <w:r>
        <w:rPr>
          <w:rFonts w:ascii="Times New Roman"/>
          <w:b w:val="false"/>
          <w:i w:val="false"/>
          <w:color w:val="000000"/>
          <w:sz w:val="28"/>
        </w:rPr>
        <w:t>
      және азаматша _____________________  (тегі, аты, әкесінің аты (егер бар болса)</w:t>
      </w:r>
    </w:p>
    <w:p>
      <w:pPr>
        <w:spacing w:after="0"/>
        <w:ind w:left="0"/>
        <w:jc w:val="both"/>
      </w:pPr>
      <w:r>
        <w:rPr>
          <w:rFonts w:ascii="Times New Roman"/>
          <w:b w:val="false"/>
          <w:i w:val="false"/>
          <w:color w:val="000000"/>
          <w:sz w:val="28"/>
        </w:rPr>
        <w:t>
      ______________________________________________________ туған (туған күні)</w:t>
      </w:r>
    </w:p>
    <w:p>
      <w:pPr>
        <w:spacing w:after="0"/>
        <w:ind w:left="0"/>
        <w:jc w:val="both"/>
      </w:pPr>
      <w:r>
        <w:rPr>
          <w:rFonts w:ascii="Times New Roman"/>
          <w:b w:val="false"/>
          <w:i w:val="false"/>
          <w:color w:val="000000"/>
          <w:sz w:val="28"/>
        </w:rPr>
        <w:t>
      Туған жері: ___________________ Республикасы   ___________________ облысы</w:t>
      </w:r>
    </w:p>
    <w:p>
      <w:pPr>
        <w:spacing w:after="0"/>
        <w:ind w:left="0"/>
        <w:jc w:val="both"/>
      </w:pPr>
      <w:r>
        <w:rPr>
          <w:rFonts w:ascii="Times New Roman"/>
          <w:b w:val="false"/>
          <w:i w:val="false"/>
          <w:color w:val="000000"/>
          <w:sz w:val="28"/>
        </w:rPr>
        <w:t>
      ___________________ қаласы (ауыл, кент)   ___________________ ауданы</w:t>
      </w:r>
    </w:p>
    <w:p>
      <w:pPr>
        <w:spacing w:after="0"/>
        <w:ind w:left="0"/>
        <w:jc w:val="both"/>
      </w:pPr>
      <w:r>
        <w:rPr>
          <w:rFonts w:ascii="Times New Roman"/>
          <w:b w:val="false"/>
          <w:i w:val="false"/>
          <w:color w:val="000000"/>
          <w:sz w:val="28"/>
        </w:rPr>
        <w:t>
      Азаматтығы __________________________________________________</w:t>
      </w:r>
    </w:p>
    <w:p>
      <w:pPr>
        <w:spacing w:after="0"/>
        <w:ind w:left="0"/>
        <w:jc w:val="both"/>
      </w:pPr>
      <w:r>
        <w:rPr>
          <w:rFonts w:ascii="Times New Roman"/>
          <w:b w:val="false"/>
          <w:i w:val="false"/>
          <w:color w:val="000000"/>
          <w:sz w:val="28"/>
        </w:rPr>
        <w:t>
      Ұлты (егер жеке басын куәландыратын құжатта көрсетілген болса)</w:t>
      </w:r>
    </w:p>
    <w:p>
      <w:pPr>
        <w:spacing w:after="0"/>
        <w:ind w:left="0"/>
        <w:jc w:val="both"/>
      </w:pPr>
      <w:r>
        <w:rPr>
          <w:rFonts w:ascii="Times New Roman"/>
          <w:b w:val="false"/>
          <w:i w:val="false"/>
          <w:color w:val="000000"/>
          <w:sz w:val="28"/>
        </w:rPr>
        <w:t>
      _______________________________________________ арасындағы неке бұзылды, бұл жөнінде некені (ерлі-зайыптылықты) бұзу туралы  актілерді тіркеу кітабында 20 ___ жылғы _______ айының __________ күні № ______ жазу жазылды  Некені (ерлі-зайыптылықты) бұзуды мемлекеттік тіркеуге негіз болған құжат  туралы мәліметтер:__________________</w:t>
      </w:r>
    </w:p>
    <w:p>
      <w:pPr>
        <w:spacing w:after="0"/>
        <w:ind w:left="0"/>
        <w:jc w:val="both"/>
      </w:pPr>
      <w:r>
        <w:rPr>
          <w:rFonts w:ascii="Times New Roman"/>
          <w:b w:val="false"/>
          <w:i w:val="false"/>
          <w:color w:val="000000"/>
          <w:sz w:val="28"/>
        </w:rPr>
        <w:t>
      Некенің (ерлі-зайыптылықтың) тоқтатылған күні: _____ жылы "___" _______</w:t>
      </w:r>
    </w:p>
    <w:p>
      <w:pPr>
        <w:spacing w:after="0"/>
        <w:ind w:left="0"/>
        <w:jc w:val="both"/>
      </w:pPr>
      <w:r>
        <w:rPr>
          <w:rFonts w:ascii="Times New Roman"/>
          <w:b w:val="false"/>
          <w:i w:val="false"/>
          <w:color w:val="000000"/>
          <w:sz w:val="28"/>
        </w:rPr>
        <w:t>
      Некені (ерлі-зайыптылықты) бұзу туралы сот шешімінің заңды күшіне енген  күні:</w:t>
      </w:r>
    </w:p>
    <w:p>
      <w:pPr>
        <w:spacing w:after="0"/>
        <w:ind w:left="0"/>
        <w:jc w:val="both"/>
      </w:pPr>
      <w:r>
        <w:rPr>
          <w:rFonts w:ascii="Times New Roman"/>
          <w:b w:val="false"/>
          <w:i w:val="false"/>
          <w:color w:val="000000"/>
          <w:sz w:val="28"/>
        </w:rPr>
        <w:t>
      _____ жылы "___" _______  Некені (ерлі-зайыптылықты) бұзғаннан кейін мына тектер берілді:</w:t>
      </w:r>
    </w:p>
    <w:p>
      <w:pPr>
        <w:spacing w:after="0"/>
        <w:ind w:left="0"/>
        <w:jc w:val="both"/>
      </w:pPr>
      <w:r>
        <w:rPr>
          <w:rFonts w:ascii="Times New Roman"/>
          <w:b w:val="false"/>
          <w:i w:val="false"/>
          <w:color w:val="000000"/>
          <w:sz w:val="28"/>
        </w:rPr>
        <w:t>
      еріне _____________________________________________________________</w:t>
      </w:r>
    </w:p>
    <w:p>
      <w:pPr>
        <w:spacing w:after="0"/>
        <w:ind w:left="0"/>
        <w:jc w:val="both"/>
      </w:pPr>
      <w:r>
        <w:rPr>
          <w:rFonts w:ascii="Times New Roman"/>
          <w:b w:val="false"/>
          <w:i w:val="false"/>
          <w:color w:val="000000"/>
          <w:sz w:val="28"/>
        </w:rPr>
        <w:t>
      зайыбына _________________________________________________________</w:t>
      </w:r>
    </w:p>
    <w:p>
      <w:pPr>
        <w:spacing w:after="0"/>
        <w:ind w:left="0"/>
        <w:jc w:val="both"/>
      </w:pPr>
      <w:r>
        <w:rPr>
          <w:rFonts w:ascii="Times New Roman"/>
          <w:b w:val="false"/>
          <w:i w:val="false"/>
          <w:color w:val="000000"/>
          <w:sz w:val="28"/>
        </w:rPr>
        <w:t>
      Куәлік азамат (азаматша) ______________________________________ берілді.</w:t>
      </w:r>
    </w:p>
    <w:p>
      <w:pPr>
        <w:spacing w:after="0"/>
        <w:ind w:left="0"/>
        <w:jc w:val="both"/>
      </w:pPr>
      <w:r>
        <w:rPr>
          <w:rFonts w:ascii="Times New Roman"/>
          <w:b w:val="false"/>
          <w:i w:val="false"/>
          <w:color w:val="000000"/>
          <w:sz w:val="28"/>
        </w:rPr>
        <w:t>
                                                             (тегі, аты, әкесінің аты (егер бар болса)</w:t>
      </w:r>
    </w:p>
    <w:p>
      <w:pPr>
        <w:spacing w:after="0"/>
        <w:ind w:left="0"/>
        <w:jc w:val="both"/>
      </w:pPr>
      <w:r>
        <w:rPr>
          <w:rFonts w:ascii="Times New Roman"/>
          <w:b w:val="false"/>
          <w:i w:val="false"/>
          <w:color w:val="000000"/>
          <w:sz w:val="28"/>
        </w:rPr>
        <w:t>
      Некені (ерлі-зайыптылықты) бұзуды мемлекеттік тіркеуді жүзеге асырған  тіркеуші органның, Қазақстан Республикасының шетелдегі  мекемесінің атауы_______________</w:t>
      </w:r>
    </w:p>
    <w:p>
      <w:pPr>
        <w:spacing w:after="0"/>
        <w:ind w:left="0"/>
        <w:jc w:val="both"/>
      </w:pPr>
      <w:r>
        <w:rPr>
          <w:rFonts w:ascii="Times New Roman"/>
          <w:b w:val="false"/>
          <w:i w:val="false"/>
          <w:color w:val="000000"/>
          <w:sz w:val="28"/>
        </w:rPr>
        <w:t>
      Некені (ерлі-зайыптылықты) бұзу туралы куәліктің берілген күні:</w:t>
      </w:r>
    </w:p>
    <w:p>
      <w:pPr>
        <w:spacing w:after="0"/>
        <w:ind w:left="0"/>
        <w:jc w:val="both"/>
      </w:pPr>
      <w:r>
        <w:rPr>
          <w:rFonts w:ascii="Times New Roman"/>
          <w:b w:val="false"/>
          <w:i w:val="false"/>
          <w:color w:val="000000"/>
          <w:sz w:val="28"/>
        </w:rPr>
        <w:t>
      20 ____ жылғы _______________ айының ________ күні</w:t>
      </w:r>
    </w:p>
    <w:p>
      <w:pPr>
        <w:spacing w:after="0"/>
        <w:ind w:left="0"/>
        <w:jc w:val="both"/>
      </w:pPr>
      <w:r>
        <w:rPr>
          <w:rFonts w:ascii="Times New Roman"/>
          <w:b w:val="false"/>
          <w:i w:val="false"/>
          <w:color w:val="000000"/>
          <w:sz w:val="28"/>
        </w:rPr>
        <w:t>
      Некені (ерлі-зайыптылықты) бұзу туралы куәліктің сериясы мен нөмірі_____</w:t>
      </w:r>
    </w:p>
    <w:p>
      <w:pPr>
        <w:spacing w:after="0"/>
        <w:ind w:left="0"/>
        <w:jc w:val="both"/>
      </w:pPr>
      <w:r>
        <w:rPr>
          <w:rFonts w:ascii="Times New Roman"/>
          <w:b w:val="false"/>
          <w:i w:val="false"/>
          <w:color w:val="000000"/>
          <w:sz w:val="28"/>
        </w:rPr>
        <w:t>
      Құжатты берген тіркеуші органның, Қазақстан Республикасының шетелдегі мекемесінің атауы:_________________________________________________</w:t>
      </w:r>
    </w:p>
    <w:p>
      <w:pPr>
        <w:spacing w:after="0"/>
        <w:ind w:left="0"/>
        <w:jc w:val="both"/>
      </w:pPr>
      <w:r>
        <w:rPr>
          <w:rFonts w:ascii="Times New Roman"/>
          <w:b w:val="false"/>
          <w:i w:val="false"/>
          <w:color w:val="000000"/>
          <w:sz w:val="28"/>
        </w:rPr>
        <w:t>
      М.О. Тіркеуші органның бастығы, Қазақстан Республикасының шетелдегі мекемесінің лауазымды адамы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12 қаңтардағы</w:t>
            </w:r>
            <w:r>
              <w:br/>
            </w:r>
            <w:r>
              <w:rPr>
                <w:rFonts w:ascii="Times New Roman"/>
                <w:b w:val="false"/>
                <w:i w:val="false"/>
                <w:color w:val="000000"/>
                <w:sz w:val="20"/>
              </w:rPr>
              <w:t>№ 9 бұйрығына</w:t>
            </w:r>
            <w:r>
              <w:br/>
            </w:r>
            <w:r>
              <w:rPr>
                <w:rFonts w:ascii="Times New Roman"/>
                <w:b w:val="false"/>
                <w:i w:val="false"/>
                <w:color w:val="000000"/>
                <w:sz w:val="20"/>
              </w:rPr>
              <w:t>28-қосымша</w:t>
            </w:r>
            <w:r>
              <w:br/>
            </w:r>
            <w:r>
              <w:rPr>
                <w:rFonts w:ascii="Times New Roman"/>
                <w:b w:val="false"/>
                <w:i w:val="false"/>
                <w:color w:val="000000"/>
                <w:sz w:val="20"/>
              </w:rPr>
              <w:t>қағаз нысаны</w:t>
            </w:r>
          </w:p>
        </w:tc>
      </w:tr>
    </w:tbl>
    <w:bookmarkStart w:name="z116" w:id="39"/>
    <w:p>
      <w:pPr>
        <w:spacing w:after="0"/>
        <w:ind w:left="0"/>
        <w:jc w:val="both"/>
      </w:pPr>
      <w:r>
        <w:rPr>
          <w:rFonts w:ascii="Times New Roman"/>
          <w:b w:val="false"/>
          <w:i w:val="false"/>
          <w:color w:val="000000"/>
          <w:sz w:val="28"/>
        </w:rPr>
        <w:t>
      _____ жылғы "____" _______№ ________</w:t>
      </w:r>
    </w:p>
    <w:bookmarkEnd w:id="39"/>
    <w:p>
      <w:pPr>
        <w:spacing w:after="0"/>
        <w:ind w:left="0"/>
        <w:jc w:val="left"/>
      </w:pPr>
      <w:r>
        <w:rPr>
          <w:rFonts w:ascii="Times New Roman"/>
          <w:b/>
          <w:i w:val="false"/>
          <w:color w:val="000000"/>
        </w:rPr>
        <w:t xml:space="preserve"> Қайтыс болу туралы куәлік</w:t>
      </w:r>
    </w:p>
    <w:p>
      <w:pPr>
        <w:spacing w:after="0"/>
        <w:ind w:left="0"/>
        <w:jc w:val="both"/>
      </w:pPr>
      <w:r>
        <w:rPr>
          <w:rFonts w:ascii="Times New Roman"/>
          <w:b w:val="false"/>
          <w:i w:val="false"/>
          <w:color w:val="000000"/>
          <w:sz w:val="28"/>
        </w:rPr>
        <w:t>
      Азамат (ша) ____________________________________________________</w:t>
      </w:r>
    </w:p>
    <w:p>
      <w:pPr>
        <w:spacing w:after="0"/>
        <w:ind w:left="0"/>
        <w:jc w:val="both"/>
      </w:pPr>
      <w:r>
        <w:rPr>
          <w:rFonts w:ascii="Times New Roman"/>
          <w:b w:val="false"/>
          <w:i w:val="false"/>
          <w:color w:val="000000"/>
          <w:sz w:val="28"/>
        </w:rPr>
        <w:t>
                                              (тегі, аты, әкесінің аты (егер бар болса)</w:t>
      </w:r>
    </w:p>
    <w:p>
      <w:pPr>
        <w:spacing w:after="0"/>
        <w:ind w:left="0"/>
        <w:jc w:val="both"/>
      </w:pPr>
      <w:r>
        <w:rPr>
          <w:rFonts w:ascii="Times New Roman"/>
          <w:b w:val="false"/>
          <w:i w:val="false"/>
          <w:color w:val="000000"/>
          <w:sz w:val="28"/>
        </w:rPr>
        <w:t>
      ______________________________________________________ туған</w:t>
      </w:r>
    </w:p>
    <w:p>
      <w:pPr>
        <w:spacing w:after="0"/>
        <w:ind w:left="0"/>
        <w:jc w:val="both"/>
      </w:pPr>
      <w:r>
        <w:rPr>
          <w:rFonts w:ascii="Times New Roman"/>
          <w:b w:val="false"/>
          <w:i w:val="false"/>
          <w:color w:val="000000"/>
          <w:sz w:val="28"/>
        </w:rPr>
        <w:t>
                                            (туған күні: жылы, айы, күні)</w:t>
      </w:r>
    </w:p>
    <w:p>
      <w:pPr>
        <w:spacing w:after="0"/>
        <w:ind w:left="0"/>
        <w:jc w:val="both"/>
      </w:pPr>
      <w:r>
        <w:rPr>
          <w:rFonts w:ascii="Times New Roman"/>
          <w:b w:val="false"/>
          <w:i w:val="false"/>
          <w:color w:val="000000"/>
          <w:sz w:val="28"/>
        </w:rPr>
        <w:t>
      Туған жері: ____________________________________________ Республикасы</w:t>
      </w:r>
    </w:p>
    <w:p>
      <w:pPr>
        <w:spacing w:after="0"/>
        <w:ind w:left="0"/>
        <w:jc w:val="both"/>
      </w:pPr>
      <w:r>
        <w:rPr>
          <w:rFonts w:ascii="Times New Roman"/>
          <w:b w:val="false"/>
          <w:i w:val="false"/>
          <w:color w:val="000000"/>
          <w:sz w:val="28"/>
        </w:rPr>
        <w:t>
      ________________________ облысы _____________________________________</w:t>
      </w:r>
    </w:p>
    <w:p>
      <w:pPr>
        <w:spacing w:after="0"/>
        <w:ind w:left="0"/>
        <w:jc w:val="both"/>
      </w:pPr>
      <w:r>
        <w:rPr>
          <w:rFonts w:ascii="Times New Roman"/>
          <w:b w:val="false"/>
          <w:i w:val="false"/>
          <w:color w:val="000000"/>
          <w:sz w:val="28"/>
        </w:rPr>
        <w:t>
      қаласы (ауыл, кент)   __________________________________________ ауданы</w:t>
      </w:r>
    </w:p>
    <w:p>
      <w:pPr>
        <w:spacing w:after="0"/>
        <w:ind w:left="0"/>
        <w:jc w:val="both"/>
      </w:pPr>
      <w:r>
        <w:rPr>
          <w:rFonts w:ascii="Times New Roman"/>
          <w:b w:val="false"/>
          <w:i w:val="false"/>
          <w:color w:val="000000"/>
          <w:sz w:val="28"/>
        </w:rPr>
        <w:t>
      Қайтыс болған адамның жасы ______________________________________</w:t>
      </w:r>
    </w:p>
    <w:p>
      <w:pPr>
        <w:spacing w:after="0"/>
        <w:ind w:left="0"/>
        <w:jc w:val="both"/>
      </w:pPr>
      <w:r>
        <w:rPr>
          <w:rFonts w:ascii="Times New Roman"/>
          <w:b w:val="false"/>
          <w:i w:val="false"/>
          <w:color w:val="000000"/>
          <w:sz w:val="28"/>
        </w:rPr>
        <w:t>
      Қайтыс болған күні: ___________ жылғы ____________ айының ______ күні</w:t>
      </w:r>
    </w:p>
    <w:p>
      <w:pPr>
        <w:spacing w:after="0"/>
        <w:ind w:left="0"/>
        <w:jc w:val="both"/>
      </w:pPr>
      <w:r>
        <w:rPr>
          <w:rFonts w:ascii="Times New Roman"/>
          <w:b w:val="false"/>
          <w:i w:val="false"/>
          <w:color w:val="000000"/>
          <w:sz w:val="28"/>
        </w:rPr>
        <w:t>
      Қайтыс болған жері: __________________________________________________</w:t>
      </w:r>
    </w:p>
    <w:p>
      <w:pPr>
        <w:spacing w:after="0"/>
        <w:ind w:left="0"/>
        <w:jc w:val="both"/>
      </w:pPr>
      <w:r>
        <w:rPr>
          <w:rFonts w:ascii="Times New Roman"/>
          <w:b w:val="false"/>
          <w:i w:val="false"/>
          <w:color w:val="000000"/>
          <w:sz w:val="28"/>
        </w:rPr>
        <w:t>
      Республикасы ______________________________________________ облысы</w:t>
      </w:r>
    </w:p>
    <w:p>
      <w:pPr>
        <w:spacing w:after="0"/>
        <w:ind w:left="0"/>
        <w:jc w:val="both"/>
      </w:pPr>
      <w:r>
        <w:rPr>
          <w:rFonts w:ascii="Times New Roman"/>
          <w:b w:val="false"/>
          <w:i w:val="false"/>
          <w:color w:val="000000"/>
          <w:sz w:val="28"/>
        </w:rPr>
        <w:t>
      _______________________________________________ қаласы (ауыл, кент)</w:t>
      </w:r>
    </w:p>
    <w:p>
      <w:pPr>
        <w:spacing w:after="0"/>
        <w:ind w:left="0"/>
        <w:jc w:val="both"/>
      </w:pPr>
      <w:r>
        <w:rPr>
          <w:rFonts w:ascii="Times New Roman"/>
          <w:b w:val="false"/>
          <w:i w:val="false"/>
          <w:color w:val="000000"/>
          <w:sz w:val="28"/>
        </w:rPr>
        <w:t>
      __________________________________________ ауданы  бұл жөнінде қайтыс болу туралы актілерді тіркеу кітабында 20______ жылғы _____ айының _______ күні № _____________ жазу жазылды</w:t>
      </w:r>
    </w:p>
    <w:p>
      <w:pPr>
        <w:spacing w:after="0"/>
        <w:ind w:left="0"/>
        <w:jc w:val="both"/>
      </w:pPr>
      <w:r>
        <w:rPr>
          <w:rFonts w:ascii="Times New Roman"/>
          <w:b w:val="false"/>
          <w:i w:val="false"/>
          <w:color w:val="000000"/>
          <w:sz w:val="28"/>
        </w:rPr>
        <w:t>
       Құжатты берген мемлекеттік тіркеуші органның, Қазақстан Республикасының  шетелдегі мекемесінің атауы:_________________________________________</w:t>
      </w:r>
    </w:p>
    <w:p>
      <w:pPr>
        <w:spacing w:after="0"/>
        <w:ind w:left="0"/>
        <w:jc w:val="both"/>
      </w:pPr>
      <w:r>
        <w:rPr>
          <w:rFonts w:ascii="Times New Roman"/>
          <w:b w:val="false"/>
          <w:i w:val="false"/>
          <w:color w:val="000000"/>
          <w:sz w:val="28"/>
        </w:rPr>
        <w:t>
      Қайтыс болу туралы куәліктің берілген күні: 20 ___ жылы ____ күні ____ айы</w:t>
      </w:r>
    </w:p>
    <w:p>
      <w:pPr>
        <w:spacing w:after="0"/>
        <w:ind w:left="0"/>
        <w:jc w:val="both"/>
      </w:pPr>
      <w:r>
        <w:rPr>
          <w:rFonts w:ascii="Times New Roman"/>
          <w:b w:val="false"/>
          <w:i w:val="false"/>
          <w:color w:val="000000"/>
          <w:sz w:val="28"/>
        </w:rPr>
        <w:t>
      Қайтыс болу туралы куәліктің сериясы мен нөмірі________________________</w:t>
      </w:r>
    </w:p>
    <w:p>
      <w:pPr>
        <w:spacing w:after="0"/>
        <w:ind w:left="0"/>
        <w:jc w:val="both"/>
      </w:pPr>
      <w:r>
        <w:rPr>
          <w:rFonts w:ascii="Times New Roman"/>
          <w:b w:val="false"/>
          <w:i w:val="false"/>
          <w:color w:val="000000"/>
          <w:sz w:val="28"/>
        </w:rPr>
        <w:t>
      Құжатты берген тіркеуші органның, Қазақстан Республикасының шетелдегі мекемесінің атауы:__________________________________________________</w:t>
      </w:r>
    </w:p>
    <w:p>
      <w:pPr>
        <w:spacing w:after="0"/>
        <w:ind w:left="0"/>
        <w:jc w:val="both"/>
      </w:pPr>
      <w:r>
        <w:rPr>
          <w:rFonts w:ascii="Times New Roman"/>
          <w:b w:val="false"/>
          <w:i w:val="false"/>
          <w:color w:val="000000"/>
          <w:sz w:val="28"/>
        </w:rPr>
        <w:t>
      М.О. Тіркеуші органның бастығы, Қазақстан Республикасының шетелдегі мекемесінің лауазымды адамы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12 қаңтардағы</w:t>
            </w:r>
            <w:r>
              <w:br/>
            </w:r>
            <w:r>
              <w:rPr>
                <w:rFonts w:ascii="Times New Roman"/>
                <w:b w:val="false"/>
                <w:i w:val="false"/>
                <w:color w:val="000000"/>
                <w:sz w:val="20"/>
              </w:rPr>
              <w:t>№ 9 бұйрығына</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қағаз нысаны</w:t>
            </w:r>
          </w:p>
        </w:tc>
      </w:tr>
    </w:tbl>
    <w:bookmarkStart w:name="z118" w:id="40"/>
    <w:p>
      <w:pPr>
        <w:spacing w:after="0"/>
        <w:ind w:left="0"/>
        <w:jc w:val="both"/>
      </w:pPr>
      <w:r>
        <w:rPr>
          <w:rFonts w:ascii="Times New Roman"/>
          <w:b w:val="false"/>
          <w:i w:val="false"/>
          <w:color w:val="000000"/>
          <w:sz w:val="28"/>
        </w:rPr>
        <w:t>
      _____ жылғы "____" _______№ ____-В_</w:t>
      </w:r>
    </w:p>
    <w:bookmarkEnd w:id="40"/>
    <w:p>
      <w:pPr>
        <w:spacing w:after="0"/>
        <w:ind w:left="0"/>
        <w:jc w:val="left"/>
      </w:pPr>
      <w:r>
        <w:rPr>
          <w:rFonts w:ascii="Times New Roman"/>
          <w:b/>
          <w:i w:val="false"/>
          <w:color w:val="000000"/>
        </w:rPr>
        <w:t xml:space="preserve"> Тууды мемлекеттік тіркеу туралы қалпына  келтірілген акт жазбасы</w:t>
      </w:r>
    </w:p>
    <w:p>
      <w:pPr>
        <w:spacing w:after="0"/>
        <w:ind w:left="0"/>
        <w:jc w:val="both"/>
      </w:pPr>
      <w:r>
        <w:rPr>
          <w:rFonts w:ascii="Times New Roman"/>
          <w:b w:val="false"/>
          <w:i w:val="false"/>
          <w:color w:val="000000"/>
          <w:sz w:val="28"/>
        </w:rPr>
        <w:t>
      1. Жеке сәйкестендіру нөмірі________________________________________</w:t>
      </w:r>
    </w:p>
    <w:p>
      <w:pPr>
        <w:spacing w:after="0"/>
        <w:ind w:left="0"/>
        <w:jc w:val="both"/>
      </w:pPr>
      <w:r>
        <w:rPr>
          <w:rFonts w:ascii="Times New Roman"/>
          <w:b w:val="false"/>
          <w:i w:val="false"/>
          <w:color w:val="000000"/>
          <w:sz w:val="28"/>
        </w:rPr>
        <w:t>
      2. Туу туралы акт жазбасының бастапқы мемлекеттік тіркелген күні_______</w:t>
      </w:r>
    </w:p>
    <w:p>
      <w:pPr>
        <w:spacing w:after="0"/>
        <w:ind w:left="0"/>
        <w:jc w:val="both"/>
      </w:pPr>
      <w:r>
        <w:rPr>
          <w:rFonts w:ascii="Times New Roman"/>
          <w:b w:val="false"/>
          <w:i w:val="false"/>
          <w:color w:val="000000"/>
          <w:sz w:val="28"/>
        </w:rPr>
        <w:t>
      3. Тегі _________ Аты______ қалауы бойынша_____ Әкесінің  аты ______ Жынысы____________ Туған күні "__"______________ 20 ___ жыл</w:t>
      </w:r>
    </w:p>
    <w:p>
      <w:pPr>
        <w:spacing w:after="0"/>
        <w:ind w:left="0"/>
        <w:jc w:val="both"/>
      </w:pPr>
      <w:r>
        <w:rPr>
          <w:rFonts w:ascii="Times New Roman"/>
          <w:b w:val="false"/>
          <w:i w:val="false"/>
          <w:color w:val="000000"/>
          <w:sz w:val="28"/>
        </w:rPr>
        <w:t>
      Баланың туған жері: ________________ Республикасы______________ облысы  (республикалық маңызы бар қала) _____________________ қаласы (ауыл, кент)</w:t>
      </w:r>
    </w:p>
    <w:p>
      <w:pPr>
        <w:spacing w:after="0"/>
        <w:ind w:left="0"/>
        <w:jc w:val="both"/>
      </w:pPr>
      <w:r>
        <w:rPr>
          <w:rFonts w:ascii="Times New Roman"/>
          <w:b w:val="false"/>
          <w:i w:val="false"/>
          <w:color w:val="000000"/>
          <w:sz w:val="28"/>
        </w:rPr>
        <w:t>
      ____________________________________________________ ауданы.</w:t>
      </w:r>
    </w:p>
    <w:p>
      <w:pPr>
        <w:spacing w:after="0"/>
        <w:ind w:left="0"/>
        <w:jc w:val="both"/>
      </w:pPr>
      <w:r>
        <w:rPr>
          <w:rFonts w:ascii="Times New Roman"/>
          <w:b w:val="false"/>
          <w:i w:val="false"/>
          <w:color w:val="000000"/>
          <w:sz w:val="28"/>
        </w:rPr>
        <w:t>
      4. Туылған бала саны (бір, егіз және одан да көп): _______________________</w:t>
      </w:r>
    </w:p>
    <w:p>
      <w:pPr>
        <w:spacing w:after="0"/>
        <w:ind w:left="0"/>
        <w:jc w:val="both"/>
      </w:pPr>
      <w:r>
        <w:rPr>
          <w:rFonts w:ascii="Times New Roman"/>
          <w:b w:val="false"/>
          <w:i w:val="false"/>
          <w:color w:val="000000"/>
          <w:sz w:val="28"/>
        </w:rPr>
        <w:t>
      5. Баланың тірі немесе өлі туғандағы туралы белгі _______________________</w:t>
      </w:r>
    </w:p>
    <w:p>
      <w:pPr>
        <w:spacing w:after="0"/>
        <w:ind w:left="0"/>
        <w:jc w:val="both"/>
      </w:pPr>
      <w:r>
        <w:rPr>
          <w:rFonts w:ascii="Times New Roman"/>
          <w:b w:val="false"/>
          <w:i w:val="false"/>
          <w:color w:val="000000"/>
          <w:sz w:val="28"/>
        </w:rPr>
        <w:t>
      6. Баланың туу фактісін растайтын құжат туралы мәліметтер ______________</w:t>
      </w:r>
    </w:p>
    <w:p>
      <w:pPr>
        <w:spacing w:after="0"/>
        <w:ind w:left="0"/>
        <w:jc w:val="both"/>
      </w:pPr>
      <w:r>
        <w:rPr>
          <w:rFonts w:ascii="Times New Roman"/>
          <w:b w:val="false"/>
          <w:i w:val="false"/>
          <w:color w:val="000000"/>
          <w:sz w:val="28"/>
        </w:rPr>
        <w:t>
      7. Тегі, Аты, Әкесінің аты (егер бар болса), Туған күні "__" _________ жылы,  жасы, тұрақты тұрғылықты жері, заңды мекенжайы, азаматтығы, табыс көзі  немесе жұмыс орны, білімі, ұлты, егер жеке басын куәландыратын құжатта  көрсетілген болса;</w:t>
      </w:r>
    </w:p>
    <w:p>
      <w:pPr>
        <w:spacing w:after="0"/>
        <w:ind w:left="0"/>
        <w:jc w:val="both"/>
      </w:pPr>
      <w:r>
        <w:rPr>
          <w:rFonts w:ascii="Times New Roman"/>
          <w:b w:val="false"/>
          <w:i w:val="false"/>
          <w:color w:val="000000"/>
          <w:sz w:val="28"/>
        </w:rPr>
        <w:t>
      8. Баланың әкесі туралы мәліметтерді енгізуге негіз болған құжат туралы  мәліметтер:</w:t>
      </w:r>
    </w:p>
    <w:p>
      <w:pPr>
        <w:spacing w:after="0"/>
        <w:ind w:left="0"/>
        <w:jc w:val="both"/>
      </w:pPr>
      <w:r>
        <w:rPr>
          <w:rFonts w:ascii="Times New Roman"/>
          <w:b w:val="false"/>
          <w:i w:val="false"/>
          <w:color w:val="000000"/>
          <w:sz w:val="28"/>
        </w:rPr>
        <w:t>
      1) неке қию (ерлі-зайыпты болу) туралы акт жазба:</w:t>
      </w:r>
    </w:p>
    <w:p>
      <w:pPr>
        <w:spacing w:after="0"/>
        <w:ind w:left="0"/>
        <w:jc w:val="both"/>
      </w:pPr>
      <w:r>
        <w:rPr>
          <w:rFonts w:ascii="Times New Roman"/>
          <w:b w:val="false"/>
          <w:i w:val="false"/>
          <w:color w:val="000000"/>
          <w:sz w:val="28"/>
        </w:rPr>
        <w:t>
      № ___ _________ жыл "___" _______________________________________</w:t>
      </w:r>
    </w:p>
    <w:p>
      <w:pPr>
        <w:spacing w:after="0"/>
        <w:ind w:left="0"/>
        <w:jc w:val="both"/>
      </w:pPr>
      <w:r>
        <w:rPr>
          <w:rFonts w:ascii="Times New Roman"/>
          <w:b w:val="false"/>
          <w:i w:val="false"/>
          <w:color w:val="000000"/>
          <w:sz w:val="28"/>
        </w:rPr>
        <w:t>
      2) ата-анасының 20___жыл "___" _________ бірлесіп берген өтініші</w:t>
      </w:r>
    </w:p>
    <w:p>
      <w:pPr>
        <w:spacing w:after="0"/>
        <w:ind w:left="0"/>
        <w:jc w:val="both"/>
      </w:pPr>
      <w:r>
        <w:rPr>
          <w:rFonts w:ascii="Times New Roman"/>
          <w:b w:val="false"/>
          <w:i w:val="false"/>
          <w:color w:val="000000"/>
          <w:sz w:val="28"/>
        </w:rPr>
        <w:t>
      ___________________               __________________________________</w:t>
      </w:r>
    </w:p>
    <w:p>
      <w:pPr>
        <w:spacing w:after="0"/>
        <w:ind w:left="0"/>
        <w:jc w:val="both"/>
      </w:pPr>
      <w:r>
        <w:rPr>
          <w:rFonts w:ascii="Times New Roman"/>
          <w:b w:val="false"/>
          <w:i w:val="false"/>
          <w:color w:val="000000"/>
          <w:sz w:val="28"/>
        </w:rPr>
        <w:t>
          (анасының қолы)                                (әкесінің қолы)</w:t>
      </w:r>
    </w:p>
    <w:p>
      <w:pPr>
        <w:spacing w:after="0"/>
        <w:ind w:left="0"/>
        <w:jc w:val="both"/>
      </w:pPr>
      <w:r>
        <w:rPr>
          <w:rFonts w:ascii="Times New Roman"/>
          <w:b w:val="false"/>
          <w:i w:val="false"/>
          <w:color w:val="000000"/>
          <w:sz w:val="28"/>
        </w:rPr>
        <w:t>
      3) анасы қайтыс болған, анасы қайтыс болды деп жарияланған, анасы хабар- ошарсыз кетті деп танылған, анасы әрекетке қабілетсіз деп танылған, анасы ата- ана құқықтарынан айырылған не оның ата-ана құқықтары шектелген, анасының  тұрғылықты жерін анықтау мүмкін болмаған жағдайларда әкесінің өтініші ___________________________________;</w:t>
      </w:r>
    </w:p>
    <w:p>
      <w:pPr>
        <w:spacing w:after="0"/>
        <w:ind w:left="0"/>
        <w:jc w:val="both"/>
      </w:pPr>
      <w:r>
        <w:rPr>
          <w:rFonts w:ascii="Times New Roman"/>
          <w:b w:val="false"/>
          <w:i w:val="false"/>
          <w:color w:val="000000"/>
          <w:sz w:val="28"/>
        </w:rPr>
        <w:t>
      4) әке болуды анықтау туралы, сондай-ақ әке болуды тану фактісін және әке  болу фактісін анықтау туралы _____ Республикасы _________  облысы (республикалық маңызы бар қала) (өлкесі) ____ ауданы (қаласы)  ______ сотының 20__ жыл "__" № ____ шешімі;</w:t>
      </w:r>
    </w:p>
    <w:p>
      <w:pPr>
        <w:spacing w:after="0"/>
        <w:ind w:left="0"/>
        <w:jc w:val="both"/>
      </w:pPr>
      <w:r>
        <w:rPr>
          <w:rFonts w:ascii="Times New Roman"/>
          <w:b w:val="false"/>
          <w:i w:val="false"/>
          <w:color w:val="000000"/>
          <w:sz w:val="28"/>
        </w:rPr>
        <w:t>
      д) некені (ерлі- зайыптылықты) бұзу туралы акт жазба:</w:t>
      </w:r>
    </w:p>
    <w:p>
      <w:pPr>
        <w:spacing w:after="0"/>
        <w:ind w:left="0"/>
        <w:jc w:val="both"/>
      </w:pPr>
      <w:r>
        <w:rPr>
          <w:rFonts w:ascii="Times New Roman"/>
          <w:b w:val="false"/>
          <w:i w:val="false"/>
          <w:color w:val="000000"/>
          <w:sz w:val="28"/>
        </w:rPr>
        <w:t>
      № ___ _________ жыл   "___" __________________________;</w:t>
      </w:r>
    </w:p>
    <w:p>
      <w:pPr>
        <w:spacing w:after="0"/>
        <w:ind w:left="0"/>
        <w:jc w:val="both"/>
      </w:pPr>
      <w:r>
        <w:rPr>
          <w:rFonts w:ascii="Times New Roman"/>
          <w:b w:val="false"/>
          <w:i w:val="false"/>
          <w:color w:val="000000"/>
          <w:sz w:val="28"/>
        </w:rPr>
        <w:t>
      5) некені (ерлі-зайыптылықты) бұзу туралы ______ Республикасы ________ облысы (республикалық маңызы бар қала) (өлкесі)  ______ ауданы (қаласы) _________ сотының 20_____ жыл "___"  __________ № ____________ шешімі;</w:t>
      </w:r>
    </w:p>
    <w:p>
      <w:pPr>
        <w:spacing w:after="0"/>
        <w:ind w:left="0"/>
        <w:jc w:val="both"/>
      </w:pPr>
      <w:r>
        <w:rPr>
          <w:rFonts w:ascii="Times New Roman"/>
          <w:b w:val="false"/>
          <w:i w:val="false"/>
          <w:color w:val="000000"/>
          <w:sz w:val="28"/>
        </w:rPr>
        <w:t>
      6) әкесінің қайтыс болуы туралы акт жазбасы: № ___ ______ жыл "___"  _______;</w:t>
      </w:r>
    </w:p>
    <w:p>
      <w:pPr>
        <w:spacing w:after="0"/>
        <w:ind w:left="0"/>
        <w:jc w:val="both"/>
      </w:pPr>
      <w:r>
        <w:rPr>
          <w:rFonts w:ascii="Times New Roman"/>
          <w:b w:val="false"/>
          <w:i w:val="false"/>
          <w:color w:val="000000"/>
          <w:sz w:val="28"/>
        </w:rPr>
        <w:t>
      7) анасының өтініші және оның қолы ___________________________________;</w:t>
      </w:r>
    </w:p>
    <w:p>
      <w:pPr>
        <w:spacing w:after="0"/>
        <w:ind w:left="0"/>
        <w:jc w:val="both"/>
      </w:pPr>
      <w:r>
        <w:rPr>
          <w:rFonts w:ascii="Times New Roman"/>
          <w:b w:val="false"/>
          <w:i w:val="false"/>
          <w:color w:val="000000"/>
          <w:sz w:val="28"/>
        </w:rPr>
        <w:t>
      9. Өтініш беруші туралы мәліметтер: ____________________________________</w:t>
      </w:r>
    </w:p>
    <w:p>
      <w:pPr>
        <w:spacing w:after="0"/>
        <w:ind w:left="0"/>
        <w:jc w:val="both"/>
      </w:pPr>
      <w:r>
        <w:rPr>
          <w:rFonts w:ascii="Times New Roman"/>
          <w:b w:val="false"/>
          <w:i w:val="false"/>
          <w:color w:val="000000"/>
          <w:sz w:val="28"/>
        </w:rPr>
        <w:t>
      10. Туу туралы куәліктің сериясы мен нөмірі: __________ № _______________</w:t>
      </w:r>
    </w:p>
    <w:p>
      <w:pPr>
        <w:spacing w:after="0"/>
        <w:ind w:left="0"/>
        <w:jc w:val="both"/>
      </w:pPr>
      <w:r>
        <w:rPr>
          <w:rFonts w:ascii="Times New Roman"/>
          <w:b w:val="false"/>
          <w:i w:val="false"/>
          <w:color w:val="000000"/>
          <w:sz w:val="28"/>
        </w:rPr>
        <w:t>
      11. Белгілер үшін ____________________________________________________</w:t>
      </w:r>
    </w:p>
    <w:p>
      <w:pPr>
        <w:spacing w:after="0"/>
        <w:ind w:left="0"/>
        <w:jc w:val="both"/>
      </w:pPr>
      <w:r>
        <w:rPr>
          <w:rFonts w:ascii="Times New Roman"/>
          <w:b w:val="false"/>
          <w:i w:val="false"/>
          <w:color w:val="000000"/>
          <w:sz w:val="28"/>
        </w:rPr>
        <w:t>
      М.О. Тіркеуші органның бастығы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12 қаңтардағы</w:t>
            </w:r>
            <w:r>
              <w:br/>
            </w:r>
            <w:r>
              <w:rPr>
                <w:rFonts w:ascii="Times New Roman"/>
                <w:b w:val="false"/>
                <w:i w:val="false"/>
                <w:color w:val="000000"/>
                <w:sz w:val="20"/>
              </w:rPr>
              <w:t>№ 9 бұйрығына</w:t>
            </w:r>
            <w:r>
              <w:br/>
            </w:r>
            <w:r>
              <w:rPr>
                <w:rFonts w:ascii="Times New Roman"/>
                <w:b w:val="false"/>
                <w:i w:val="false"/>
                <w:color w:val="000000"/>
                <w:sz w:val="20"/>
              </w:rPr>
              <w:t>30-қосымша</w:t>
            </w:r>
            <w:r>
              <w:br/>
            </w:r>
            <w:r>
              <w:rPr>
                <w:rFonts w:ascii="Times New Roman"/>
                <w:b w:val="false"/>
                <w:i w:val="false"/>
                <w:color w:val="000000"/>
                <w:sz w:val="20"/>
              </w:rPr>
              <w:t>қағаз нысаны</w:t>
            </w:r>
          </w:p>
        </w:tc>
      </w:tr>
    </w:tbl>
    <w:bookmarkStart w:name="z120" w:id="41"/>
    <w:p>
      <w:pPr>
        <w:spacing w:after="0"/>
        <w:ind w:left="0"/>
        <w:jc w:val="both"/>
      </w:pPr>
      <w:r>
        <w:rPr>
          <w:rFonts w:ascii="Times New Roman"/>
          <w:b w:val="false"/>
          <w:i w:val="false"/>
          <w:color w:val="000000"/>
          <w:sz w:val="28"/>
        </w:rPr>
        <w:t>
      _____ жылғы "____" _______№ ____-В__</w:t>
      </w:r>
    </w:p>
    <w:bookmarkEnd w:id="41"/>
    <w:p>
      <w:pPr>
        <w:spacing w:after="0"/>
        <w:ind w:left="0"/>
        <w:jc w:val="left"/>
      </w:pPr>
      <w:r>
        <w:rPr>
          <w:rFonts w:ascii="Times New Roman"/>
          <w:b/>
          <w:i w:val="false"/>
          <w:color w:val="000000"/>
        </w:rPr>
        <w:t xml:space="preserve"> Неке қиюды (ерлі-зайыпты болуды) мемлекеттік  тіркеу туралы қалпына келтірілген акт жазбасы</w:t>
      </w:r>
    </w:p>
    <w:p>
      <w:pPr>
        <w:spacing w:after="0"/>
        <w:ind w:left="0"/>
        <w:jc w:val="both"/>
      </w:pPr>
      <w:r>
        <w:rPr>
          <w:rFonts w:ascii="Times New Roman"/>
          <w:b w:val="false"/>
          <w:i w:val="false"/>
          <w:color w:val="000000"/>
          <w:sz w:val="28"/>
        </w:rPr>
        <w:t>
            Некеге тұрушылар туралы мәліметтер</w:t>
      </w:r>
    </w:p>
    <w:p>
      <w:pPr>
        <w:spacing w:after="0"/>
        <w:ind w:left="0"/>
        <w:jc w:val="both"/>
      </w:pPr>
      <w:r>
        <w:rPr>
          <w:rFonts w:ascii="Times New Roman"/>
          <w:b w:val="false"/>
          <w:i w:val="false"/>
          <w:color w:val="000000"/>
          <w:sz w:val="28"/>
        </w:rPr>
        <w:t>
            Ері Зайыбы</w:t>
      </w:r>
    </w:p>
    <w:p>
      <w:pPr>
        <w:spacing w:after="0"/>
        <w:ind w:left="0"/>
        <w:jc w:val="both"/>
      </w:pPr>
      <w:r>
        <w:rPr>
          <w:rFonts w:ascii="Times New Roman"/>
          <w:b w:val="false"/>
          <w:i w:val="false"/>
          <w:color w:val="000000"/>
          <w:sz w:val="28"/>
        </w:rPr>
        <w:t>
      1. Неке қиылғанға (ерлі-зайыпты болғанға) дейінгі тегі ______________</w:t>
      </w:r>
    </w:p>
    <w:p>
      <w:pPr>
        <w:spacing w:after="0"/>
        <w:ind w:left="0"/>
        <w:jc w:val="both"/>
      </w:pPr>
      <w:r>
        <w:rPr>
          <w:rFonts w:ascii="Times New Roman"/>
          <w:b w:val="false"/>
          <w:i w:val="false"/>
          <w:color w:val="000000"/>
          <w:sz w:val="28"/>
        </w:rPr>
        <w:t>
      2. Неке қиылғаннан (ерлі-зайыпты болғаннан) кейінгі тегі ____________</w:t>
      </w:r>
    </w:p>
    <w:p>
      <w:pPr>
        <w:spacing w:after="0"/>
        <w:ind w:left="0"/>
        <w:jc w:val="both"/>
      </w:pPr>
      <w:r>
        <w:rPr>
          <w:rFonts w:ascii="Times New Roman"/>
          <w:b w:val="false"/>
          <w:i w:val="false"/>
          <w:color w:val="000000"/>
          <w:sz w:val="28"/>
        </w:rPr>
        <w:t>
      3. Аты _____ _____________  _______________________ _____________</w:t>
      </w:r>
    </w:p>
    <w:p>
      <w:pPr>
        <w:spacing w:after="0"/>
        <w:ind w:left="0"/>
        <w:jc w:val="both"/>
      </w:pPr>
      <w:r>
        <w:rPr>
          <w:rFonts w:ascii="Times New Roman"/>
          <w:b w:val="false"/>
          <w:i w:val="false"/>
          <w:color w:val="000000"/>
          <w:sz w:val="28"/>
        </w:rPr>
        <w:t>
      4. Әкесінің аты (егер бар болса) _______________ _________________________</w:t>
      </w:r>
    </w:p>
    <w:p>
      <w:pPr>
        <w:spacing w:after="0"/>
        <w:ind w:left="0"/>
        <w:jc w:val="both"/>
      </w:pPr>
      <w:r>
        <w:rPr>
          <w:rFonts w:ascii="Times New Roman"/>
          <w:b w:val="false"/>
          <w:i w:val="false"/>
          <w:color w:val="000000"/>
          <w:sz w:val="28"/>
        </w:rPr>
        <w:t xml:space="preserve">
      5. Туған күні және туған жері "__" _________ жыл "___" ___________ жыл.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Республикасы</w:t>
            </w:r>
          </w:p>
          <w:p>
            <w:pPr>
              <w:spacing w:after="20"/>
              <w:ind w:left="20"/>
              <w:jc w:val="both"/>
            </w:pPr>
            <w:r>
              <w:rPr>
                <w:rFonts w:ascii="Times New Roman"/>
                <w:b w:val="false"/>
                <w:i w:val="false"/>
                <w:color w:val="000000"/>
                <w:sz w:val="20"/>
              </w:rPr>
              <w:t>
_____________ облысы (және облыстық маңызы бар қала)</w:t>
            </w:r>
          </w:p>
          <w:p>
            <w:pPr>
              <w:spacing w:after="20"/>
              <w:ind w:left="20"/>
              <w:jc w:val="both"/>
            </w:pPr>
            <w:r>
              <w:rPr>
                <w:rFonts w:ascii="Times New Roman"/>
                <w:b w:val="false"/>
                <w:i w:val="false"/>
                <w:color w:val="000000"/>
                <w:sz w:val="20"/>
              </w:rPr>
              <w:t>
_____________ қаласы (ауыл, кент)</w:t>
            </w:r>
          </w:p>
          <w:p>
            <w:pPr>
              <w:spacing w:after="20"/>
              <w:ind w:left="20"/>
              <w:jc w:val="both"/>
            </w:pPr>
            <w:r>
              <w:rPr>
                <w:rFonts w:ascii="Times New Roman"/>
                <w:b w:val="false"/>
                <w:i w:val="false"/>
                <w:color w:val="000000"/>
                <w:sz w:val="20"/>
              </w:rPr>
              <w:t>
_____________ ауданы</w:t>
            </w:r>
          </w:p>
          <w:p>
            <w:pPr>
              <w:spacing w:after="20"/>
              <w:ind w:left="20"/>
              <w:jc w:val="both"/>
            </w:pPr>
            <w:r>
              <w:rPr>
                <w:rFonts w:ascii="Times New Roman"/>
                <w:b w:val="false"/>
                <w:i w:val="false"/>
                <w:color w:val="000000"/>
                <w:sz w:val="20"/>
              </w:rPr>
              <w:t>
_____________ көшесі</w:t>
            </w:r>
          </w:p>
          <w:p>
            <w:pPr>
              <w:spacing w:after="20"/>
              <w:ind w:left="20"/>
              <w:jc w:val="both"/>
            </w:pPr>
            <w:r>
              <w:rPr>
                <w:rFonts w:ascii="Times New Roman"/>
                <w:b w:val="false"/>
                <w:i w:val="false"/>
                <w:color w:val="000000"/>
                <w:sz w:val="20"/>
              </w:rPr>
              <w:t>
_____________ үй</w:t>
            </w:r>
          </w:p>
          <w:p>
            <w:pPr>
              <w:spacing w:after="20"/>
              <w:ind w:left="20"/>
              <w:jc w:val="both"/>
            </w:pPr>
            <w:r>
              <w:rPr>
                <w:rFonts w:ascii="Times New Roman"/>
                <w:b w:val="false"/>
                <w:i w:val="false"/>
                <w:color w:val="000000"/>
                <w:sz w:val="20"/>
              </w:rPr>
              <w:t>
_____________ пәтер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Республикасы</w:t>
            </w:r>
          </w:p>
          <w:p>
            <w:pPr>
              <w:spacing w:after="20"/>
              <w:ind w:left="20"/>
              <w:jc w:val="both"/>
            </w:pPr>
            <w:r>
              <w:rPr>
                <w:rFonts w:ascii="Times New Roman"/>
                <w:b w:val="false"/>
                <w:i w:val="false"/>
                <w:color w:val="000000"/>
                <w:sz w:val="20"/>
              </w:rPr>
              <w:t>
_____________ облысы (және облыстық маңызы бар қала)</w:t>
            </w:r>
          </w:p>
          <w:p>
            <w:pPr>
              <w:spacing w:after="20"/>
              <w:ind w:left="20"/>
              <w:jc w:val="both"/>
            </w:pPr>
            <w:r>
              <w:rPr>
                <w:rFonts w:ascii="Times New Roman"/>
                <w:b w:val="false"/>
                <w:i w:val="false"/>
                <w:color w:val="000000"/>
                <w:sz w:val="20"/>
              </w:rPr>
              <w:t>
_____________ қаласы (ауыл, кент)</w:t>
            </w:r>
          </w:p>
          <w:p>
            <w:pPr>
              <w:spacing w:after="20"/>
              <w:ind w:left="20"/>
              <w:jc w:val="both"/>
            </w:pPr>
            <w:r>
              <w:rPr>
                <w:rFonts w:ascii="Times New Roman"/>
                <w:b w:val="false"/>
                <w:i w:val="false"/>
                <w:color w:val="000000"/>
                <w:sz w:val="20"/>
              </w:rPr>
              <w:t>
_____________ ауданы</w:t>
            </w:r>
          </w:p>
          <w:p>
            <w:pPr>
              <w:spacing w:after="20"/>
              <w:ind w:left="20"/>
              <w:jc w:val="both"/>
            </w:pPr>
            <w:r>
              <w:rPr>
                <w:rFonts w:ascii="Times New Roman"/>
                <w:b w:val="false"/>
                <w:i w:val="false"/>
                <w:color w:val="000000"/>
                <w:sz w:val="20"/>
              </w:rPr>
              <w:t>
_____________ көшесі</w:t>
            </w:r>
          </w:p>
          <w:p>
            <w:pPr>
              <w:spacing w:after="20"/>
              <w:ind w:left="20"/>
              <w:jc w:val="both"/>
            </w:pPr>
            <w:r>
              <w:rPr>
                <w:rFonts w:ascii="Times New Roman"/>
                <w:b w:val="false"/>
                <w:i w:val="false"/>
                <w:color w:val="000000"/>
                <w:sz w:val="20"/>
              </w:rPr>
              <w:t>
_____________ үй</w:t>
            </w:r>
          </w:p>
          <w:p>
            <w:pPr>
              <w:spacing w:after="20"/>
              <w:ind w:left="20"/>
              <w:jc w:val="both"/>
            </w:pPr>
            <w:r>
              <w:rPr>
                <w:rFonts w:ascii="Times New Roman"/>
                <w:b w:val="false"/>
                <w:i w:val="false"/>
                <w:color w:val="000000"/>
                <w:sz w:val="20"/>
              </w:rPr>
              <w:t>
_____________ пәтер</w:t>
            </w:r>
          </w:p>
        </w:tc>
      </w:tr>
    </w:tbl>
    <w:p>
      <w:pPr>
        <w:spacing w:after="0"/>
        <w:ind w:left="0"/>
        <w:jc w:val="both"/>
      </w:pPr>
      <w:r>
        <w:rPr>
          <w:rFonts w:ascii="Times New Roman"/>
          <w:b w:val="false"/>
          <w:i w:val="false"/>
          <w:color w:val="000000"/>
          <w:sz w:val="28"/>
        </w:rPr>
        <w:t>
      6. Жасы _______________________ ______________________________</w:t>
      </w:r>
    </w:p>
    <w:p>
      <w:pPr>
        <w:spacing w:after="0"/>
        <w:ind w:left="0"/>
        <w:jc w:val="both"/>
      </w:pPr>
      <w:r>
        <w:rPr>
          <w:rFonts w:ascii="Times New Roman"/>
          <w:b w:val="false"/>
          <w:i w:val="false"/>
          <w:color w:val="000000"/>
          <w:sz w:val="28"/>
        </w:rPr>
        <w:t>
      7. Азаматтығы _________________ _______________________________</w:t>
      </w:r>
    </w:p>
    <w:p>
      <w:pPr>
        <w:spacing w:after="0"/>
        <w:ind w:left="0"/>
        <w:jc w:val="both"/>
      </w:pPr>
      <w:r>
        <w:rPr>
          <w:rFonts w:ascii="Times New Roman"/>
          <w:b w:val="false"/>
          <w:i w:val="false"/>
          <w:color w:val="000000"/>
          <w:sz w:val="28"/>
        </w:rPr>
        <w:t>
      8. Ұлты (егер жеке басын куәландыратын құжатта көрсетілген болса)</w:t>
      </w:r>
    </w:p>
    <w:p>
      <w:pPr>
        <w:spacing w:after="0"/>
        <w:ind w:left="0"/>
        <w:jc w:val="both"/>
      </w:pPr>
      <w:r>
        <w:rPr>
          <w:rFonts w:ascii="Times New Roman"/>
          <w:b w:val="false"/>
          <w:i w:val="false"/>
          <w:color w:val="000000"/>
          <w:sz w:val="28"/>
        </w:rPr>
        <w:t>
      _______________________________ _____________________________</w:t>
      </w:r>
    </w:p>
    <w:p>
      <w:pPr>
        <w:spacing w:after="0"/>
        <w:ind w:left="0"/>
        <w:jc w:val="both"/>
      </w:pPr>
      <w:r>
        <w:rPr>
          <w:rFonts w:ascii="Times New Roman"/>
          <w:b w:val="false"/>
          <w:i w:val="false"/>
          <w:color w:val="000000"/>
          <w:sz w:val="28"/>
        </w:rPr>
        <w:t>
      9. Табыс көзі немесе жұмыс орны _____________ ___________________</w:t>
      </w:r>
    </w:p>
    <w:p>
      <w:pPr>
        <w:spacing w:after="0"/>
        <w:ind w:left="0"/>
        <w:jc w:val="both"/>
      </w:pPr>
      <w:r>
        <w:rPr>
          <w:rFonts w:ascii="Times New Roman"/>
          <w:b w:val="false"/>
          <w:i w:val="false"/>
          <w:color w:val="000000"/>
          <w:sz w:val="28"/>
        </w:rPr>
        <w:t xml:space="preserve">
      10. Тұрғылықты жері: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Республикасы</w:t>
            </w:r>
          </w:p>
          <w:p>
            <w:pPr>
              <w:spacing w:after="20"/>
              <w:ind w:left="20"/>
              <w:jc w:val="both"/>
            </w:pPr>
            <w:r>
              <w:rPr>
                <w:rFonts w:ascii="Times New Roman"/>
                <w:b w:val="false"/>
                <w:i w:val="false"/>
                <w:color w:val="000000"/>
                <w:sz w:val="20"/>
              </w:rPr>
              <w:t>
_____________ облысы (және облыстық маңызы бар қала)</w:t>
            </w:r>
          </w:p>
          <w:p>
            <w:pPr>
              <w:spacing w:after="20"/>
              <w:ind w:left="20"/>
              <w:jc w:val="both"/>
            </w:pPr>
            <w:r>
              <w:rPr>
                <w:rFonts w:ascii="Times New Roman"/>
                <w:b w:val="false"/>
                <w:i w:val="false"/>
                <w:color w:val="000000"/>
                <w:sz w:val="20"/>
              </w:rPr>
              <w:t>
_____________ қаласы (ауыл, кент)</w:t>
            </w:r>
          </w:p>
          <w:p>
            <w:pPr>
              <w:spacing w:after="20"/>
              <w:ind w:left="20"/>
              <w:jc w:val="both"/>
            </w:pPr>
            <w:r>
              <w:rPr>
                <w:rFonts w:ascii="Times New Roman"/>
                <w:b w:val="false"/>
                <w:i w:val="false"/>
                <w:color w:val="000000"/>
                <w:sz w:val="20"/>
              </w:rPr>
              <w:t>
_____________ ауданы</w:t>
            </w:r>
          </w:p>
          <w:p>
            <w:pPr>
              <w:spacing w:after="20"/>
              <w:ind w:left="20"/>
              <w:jc w:val="both"/>
            </w:pPr>
            <w:r>
              <w:rPr>
                <w:rFonts w:ascii="Times New Roman"/>
                <w:b w:val="false"/>
                <w:i w:val="false"/>
                <w:color w:val="000000"/>
                <w:sz w:val="20"/>
              </w:rPr>
              <w:t>
_____________ көшесі</w:t>
            </w:r>
          </w:p>
          <w:p>
            <w:pPr>
              <w:spacing w:after="20"/>
              <w:ind w:left="20"/>
              <w:jc w:val="both"/>
            </w:pPr>
            <w:r>
              <w:rPr>
                <w:rFonts w:ascii="Times New Roman"/>
                <w:b w:val="false"/>
                <w:i w:val="false"/>
                <w:color w:val="000000"/>
                <w:sz w:val="20"/>
              </w:rPr>
              <w:t>
_____________ үй</w:t>
            </w:r>
          </w:p>
          <w:p>
            <w:pPr>
              <w:spacing w:after="20"/>
              <w:ind w:left="20"/>
              <w:jc w:val="both"/>
            </w:pPr>
            <w:r>
              <w:rPr>
                <w:rFonts w:ascii="Times New Roman"/>
                <w:b w:val="false"/>
                <w:i w:val="false"/>
                <w:color w:val="000000"/>
                <w:sz w:val="20"/>
              </w:rPr>
              <w:t>
_____________ пәтер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Республикасы</w:t>
            </w:r>
          </w:p>
          <w:p>
            <w:pPr>
              <w:spacing w:after="20"/>
              <w:ind w:left="20"/>
              <w:jc w:val="both"/>
            </w:pPr>
            <w:r>
              <w:rPr>
                <w:rFonts w:ascii="Times New Roman"/>
                <w:b w:val="false"/>
                <w:i w:val="false"/>
                <w:color w:val="000000"/>
                <w:sz w:val="20"/>
              </w:rPr>
              <w:t>
_____________ облысы (және облыстық маңызы бар қала)</w:t>
            </w:r>
          </w:p>
          <w:p>
            <w:pPr>
              <w:spacing w:after="20"/>
              <w:ind w:left="20"/>
              <w:jc w:val="both"/>
            </w:pPr>
            <w:r>
              <w:rPr>
                <w:rFonts w:ascii="Times New Roman"/>
                <w:b w:val="false"/>
                <w:i w:val="false"/>
                <w:color w:val="000000"/>
                <w:sz w:val="20"/>
              </w:rPr>
              <w:t>
_____________ қаласы (ауыл, кент)</w:t>
            </w:r>
          </w:p>
          <w:p>
            <w:pPr>
              <w:spacing w:after="20"/>
              <w:ind w:left="20"/>
              <w:jc w:val="both"/>
            </w:pPr>
            <w:r>
              <w:rPr>
                <w:rFonts w:ascii="Times New Roman"/>
                <w:b w:val="false"/>
                <w:i w:val="false"/>
                <w:color w:val="000000"/>
                <w:sz w:val="20"/>
              </w:rPr>
              <w:t>
_____________ ауданы</w:t>
            </w:r>
          </w:p>
          <w:p>
            <w:pPr>
              <w:spacing w:after="20"/>
              <w:ind w:left="20"/>
              <w:jc w:val="both"/>
            </w:pPr>
            <w:r>
              <w:rPr>
                <w:rFonts w:ascii="Times New Roman"/>
                <w:b w:val="false"/>
                <w:i w:val="false"/>
                <w:color w:val="000000"/>
                <w:sz w:val="20"/>
              </w:rPr>
              <w:t>
_____________ көшесі</w:t>
            </w:r>
          </w:p>
          <w:p>
            <w:pPr>
              <w:spacing w:after="20"/>
              <w:ind w:left="20"/>
              <w:jc w:val="both"/>
            </w:pPr>
            <w:r>
              <w:rPr>
                <w:rFonts w:ascii="Times New Roman"/>
                <w:b w:val="false"/>
                <w:i w:val="false"/>
                <w:color w:val="000000"/>
                <w:sz w:val="20"/>
              </w:rPr>
              <w:t>
_____________ үй</w:t>
            </w:r>
          </w:p>
          <w:p>
            <w:pPr>
              <w:spacing w:after="20"/>
              <w:ind w:left="20"/>
              <w:jc w:val="both"/>
            </w:pPr>
            <w:r>
              <w:rPr>
                <w:rFonts w:ascii="Times New Roman"/>
                <w:b w:val="false"/>
                <w:i w:val="false"/>
                <w:color w:val="000000"/>
                <w:sz w:val="20"/>
              </w:rPr>
              <w:t>
_____________ пәтер</w:t>
            </w:r>
          </w:p>
        </w:tc>
      </w:tr>
    </w:tbl>
    <w:p>
      <w:pPr>
        <w:spacing w:after="0"/>
        <w:ind w:left="0"/>
        <w:jc w:val="both"/>
      </w:pPr>
      <w:r>
        <w:rPr>
          <w:rFonts w:ascii="Times New Roman"/>
          <w:b w:val="false"/>
          <w:i w:val="false"/>
          <w:color w:val="000000"/>
          <w:sz w:val="28"/>
        </w:rPr>
        <w:t>
      11. Заңды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Республикасы</w:t>
            </w:r>
          </w:p>
          <w:p>
            <w:pPr>
              <w:spacing w:after="20"/>
              <w:ind w:left="20"/>
              <w:jc w:val="both"/>
            </w:pPr>
            <w:r>
              <w:rPr>
                <w:rFonts w:ascii="Times New Roman"/>
                <w:b w:val="false"/>
                <w:i w:val="false"/>
                <w:color w:val="000000"/>
                <w:sz w:val="20"/>
              </w:rPr>
              <w:t>
_____________ облысы</w:t>
            </w:r>
          </w:p>
          <w:p>
            <w:pPr>
              <w:spacing w:after="20"/>
              <w:ind w:left="20"/>
              <w:jc w:val="both"/>
            </w:pPr>
            <w:r>
              <w:rPr>
                <w:rFonts w:ascii="Times New Roman"/>
                <w:b w:val="false"/>
                <w:i w:val="false"/>
                <w:color w:val="000000"/>
                <w:sz w:val="20"/>
              </w:rPr>
              <w:t>
_____________ қаласы (ауыл, кент)</w:t>
            </w:r>
          </w:p>
          <w:p>
            <w:pPr>
              <w:spacing w:after="20"/>
              <w:ind w:left="20"/>
              <w:jc w:val="both"/>
            </w:pPr>
            <w:r>
              <w:rPr>
                <w:rFonts w:ascii="Times New Roman"/>
                <w:b w:val="false"/>
                <w:i w:val="false"/>
                <w:color w:val="000000"/>
                <w:sz w:val="20"/>
              </w:rPr>
              <w:t>
_____________ ауданы</w:t>
            </w:r>
          </w:p>
          <w:p>
            <w:pPr>
              <w:spacing w:after="20"/>
              <w:ind w:left="20"/>
              <w:jc w:val="both"/>
            </w:pPr>
            <w:r>
              <w:rPr>
                <w:rFonts w:ascii="Times New Roman"/>
                <w:b w:val="false"/>
                <w:i w:val="false"/>
                <w:color w:val="000000"/>
                <w:sz w:val="20"/>
              </w:rPr>
              <w:t>
_____________ көшесі</w:t>
            </w:r>
          </w:p>
          <w:p>
            <w:pPr>
              <w:spacing w:after="20"/>
              <w:ind w:left="20"/>
              <w:jc w:val="both"/>
            </w:pPr>
            <w:r>
              <w:rPr>
                <w:rFonts w:ascii="Times New Roman"/>
                <w:b w:val="false"/>
                <w:i w:val="false"/>
                <w:color w:val="000000"/>
                <w:sz w:val="20"/>
              </w:rPr>
              <w:t>
_____________ үй</w:t>
            </w:r>
          </w:p>
          <w:p>
            <w:pPr>
              <w:spacing w:after="20"/>
              <w:ind w:left="20"/>
              <w:jc w:val="both"/>
            </w:pPr>
            <w:r>
              <w:rPr>
                <w:rFonts w:ascii="Times New Roman"/>
                <w:b w:val="false"/>
                <w:i w:val="false"/>
                <w:color w:val="000000"/>
                <w:sz w:val="20"/>
              </w:rPr>
              <w:t>
_____________ пәтер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Республикасы</w:t>
            </w:r>
          </w:p>
          <w:p>
            <w:pPr>
              <w:spacing w:after="20"/>
              <w:ind w:left="20"/>
              <w:jc w:val="both"/>
            </w:pPr>
            <w:r>
              <w:rPr>
                <w:rFonts w:ascii="Times New Roman"/>
                <w:b w:val="false"/>
                <w:i w:val="false"/>
                <w:color w:val="000000"/>
                <w:sz w:val="20"/>
              </w:rPr>
              <w:t>
_____________ облысы</w:t>
            </w:r>
          </w:p>
          <w:p>
            <w:pPr>
              <w:spacing w:after="20"/>
              <w:ind w:left="20"/>
              <w:jc w:val="both"/>
            </w:pPr>
            <w:r>
              <w:rPr>
                <w:rFonts w:ascii="Times New Roman"/>
                <w:b w:val="false"/>
                <w:i w:val="false"/>
                <w:color w:val="000000"/>
                <w:sz w:val="20"/>
              </w:rPr>
              <w:t>
_____________ қаласы (ауыл, кент)</w:t>
            </w:r>
          </w:p>
          <w:p>
            <w:pPr>
              <w:spacing w:after="20"/>
              <w:ind w:left="20"/>
              <w:jc w:val="both"/>
            </w:pPr>
            <w:r>
              <w:rPr>
                <w:rFonts w:ascii="Times New Roman"/>
                <w:b w:val="false"/>
                <w:i w:val="false"/>
                <w:color w:val="000000"/>
                <w:sz w:val="20"/>
              </w:rPr>
              <w:t>
_____________ ауданы</w:t>
            </w:r>
          </w:p>
          <w:p>
            <w:pPr>
              <w:spacing w:after="20"/>
              <w:ind w:left="20"/>
              <w:jc w:val="both"/>
            </w:pPr>
            <w:r>
              <w:rPr>
                <w:rFonts w:ascii="Times New Roman"/>
                <w:b w:val="false"/>
                <w:i w:val="false"/>
                <w:color w:val="000000"/>
                <w:sz w:val="20"/>
              </w:rPr>
              <w:t>
_____________ көшесі</w:t>
            </w:r>
          </w:p>
          <w:p>
            <w:pPr>
              <w:spacing w:after="20"/>
              <w:ind w:left="20"/>
              <w:jc w:val="both"/>
            </w:pPr>
            <w:r>
              <w:rPr>
                <w:rFonts w:ascii="Times New Roman"/>
                <w:b w:val="false"/>
                <w:i w:val="false"/>
                <w:color w:val="000000"/>
                <w:sz w:val="20"/>
              </w:rPr>
              <w:t>
_____________ үй</w:t>
            </w:r>
          </w:p>
          <w:p>
            <w:pPr>
              <w:spacing w:after="20"/>
              <w:ind w:left="20"/>
              <w:jc w:val="both"/>
            </w:pPr>
            <w:r>
              <w:rPr>
                <w:rFonts w:ascii="Times New Roman"/>
                <w:b w:val="false"/>
                <w:i w:val="false"/>
                <w:color w:val="000000"/>
                <w:sz w:val="20"/>
              </w:rPr>
              <w:t>
_____________ пәтер</w:t>
            </w:r>
          </w:p>
        </w:tc>
      </w:tr>
    </w:tbl>
    <w:p>
      <w:pPr>
        <w:spacing w:after="0"/>
        <w:ind w:left="0"/>
        <w:jc w:val="both"/>
      </w:pPr>
      <w:r>
        <w:rPr>
          <w:rFonts w:ascii="Times New Roman"/>
          <w:b w:val="false"/>
          <w:i w:val="false"/>
          <w:color w:val="000000"/>
          <w:sz w:val="28"/>
        </w:rPr>
        <w:t>
      2. Білімі _______________________ ___________________________________</w:t>
      </w:r>
    </w:p>
    <w:p>
      <w:pPr>
        <w:spacing w:after="0"/>
        <w:ind w:left="0"/>
        <w:jc w:val="both"/>
      </w:pPr>
      <w:r>
        <w:rPr>
          <w:rFonts w:ascii="Times New Roman"/>
          <w:b w:val="false"/>
          <w:i w:val="false"/>
          <w:color w:val="000000"/>
          <w:sz w:val="28"/>
        </w:rPr>
        <w:t>
      13. Некеге тұрушының (ерлі-зайыпты болушының) әрқайсысының отбасылық  жағдайы __________________________________________________________</w:t>
      </w:r>
    </w:p>
    <w:p>
      <w:pPr>
        <w:spacing w:after="0"/>
        <w:ind w:left="0"/>
        <w:jc w:val="both"/>
      </w:pPr>
      <w:r>
        <w:rPr>
          <w:rFonts w:ascii="Times New Roman"/>
          <w:b w:val="false"/>
          <w:i w:val="false"/>
          <w:color w:val="000000"/>
          <w:sz w:val="28"/>
        </w:rPr>
        <w:t>
      14. Ортақ балалары туралы мәліметтер: _______________________________</w:t>
      </w:r>
    </w:p>
    <w:p>
      <w:pPr>
        <w:spacing w:after="0"/>
        <w:ind w:left="0"/>
        <w:jc w:val="both"/>
      </w:pPr>
      <w:r>
        <w:rPr>
          <w:rFonts w:ascii="Times New Roman"/>
          <w:b w:val="false"/>
          <w:i w:val="false"/>
          <w:color w:val="000000"/>
          <w:sz w:val="28"/>
        </w:rPr>
        <w:t>
      (тегі, аты, әкесінің аты (егер бар болса), туған жылы) "_" _______  _____ жыл.</w:t>
      </w:r>
    </w:p>
    <w:p>
      <w:pPr>
        <w:spacing w:after="0"/>
        <w:ind w:left="0"/>
        <w:jc w:val="both"/>
      </w:pPr>
      <w:r>
        <w:rPr>
          <w:rFonts w:ascii="Times New Roman"/>
          <w:b w:val="false"/>
          <w:i w:val="false"/>
          <w:color w:val="000000"/>
          <w:sz w:val="28"/>
        </w:rPr>
        <w:t>
      15. Некеге тұрушылардың (ерлі-зайыпты болушылардың) жеке басын куәландыратын құжаттарының деректемелері:</w:t>
      </w:r>
    </w:p>
    <w:p>
      <w:pPr>
        <w:spacing w:after="0"/>
        <w:ind w:left="0"/>
        <w:jc w:val="both"/>
      </w:pPr>
      <w:r>
        <w:rPr>
          <w:rFonts w:ascii="Times New Roman"/>
          <w:b w:val="false"/>
          <w:i w:val="false"/>
          <w:color w:val="000000"/>
          <w:sz w:val="28"/>
        </w:rPr>
        <w:t>
      №_______________________________ № _____________________________</w:t>
      </w:r>
    </w:p>
    <w:p>
      <w:pPr>
        <w:spacing w:after="0"/>
        <w:ind w:left="0"/>
        <w:jc w:val="both"/>
      </w:pPr>
      <w:r>
        <w:rPr>
          <w:rFonts w:ascii="Times New Roman"/>
          <w:b w:val="false"/>
          <w:i w:val="false"/>
          <w:color w:val="000000"/>
          <w:sz w:val="28"/>
        </w:rPr>
        <w:t>
      берілген күні ______ жыл "___" ______ жыл "___" берген мекеме</w:t>
      </w:r>
    </w:p>
    <w:p>
      <w:pPr>
        <w:spacing w:after="0"/>
        <w:ind w:left="0"/>
        <w:jc w:val="both"/>
      </w:pPr>
      <w:r>
        <w:rPr>
          <w:rFonts w:ascii="Times New Roman"/>
          <w:b w:val="false"/>
          <w:i w:val="false"/>
          <w:color w:val="000000"/>
          <w:sz w:val="28"/>
        </w:rPr>
        <w:t>
      ___________________ ______________________________________________</w:t>
      </w:r>
    </w:p>
    <w:p>
      <w:pPr>
        <w:spacing w:after="0"/>
        <w:ind w:left="0"/>
        <w:jc w:val="both"/>
      </w:pPr>
      <w:r>
        <w:rPr>
          <w:rFonts w:ascii="Times New Roman"/>
          <w:b w:val="false"/>
          <w:i w:val="false"/>
          <w:color w:val="000000"/>
          <w:sz w:val="28"/>
        </w:rPr>
        <w:t>
      16. Акт жазбасының жасалған күні мен нөмірі "__" _________ № __________</w:t>
      </w:r>
    </w:p>
    <w:p>
      <w:pPr>
        <w:spacing w:after="0"/>
        <w:ind w:left="0"/>
        <w:jc w:val="both"/>
      </w:pPr>
      <w:r>
        <w:rPr>
          <w:rFonts w:ascii="Times New Roman"/>
          <w:b w:val="false"/>
          <w:i w:val="false"/>
          <w:color w:val="000000"/>
          <w:sz w:val="28"/>
        </w:rPr>
        <w:t>
      17. Неке кию (ерлі-зайыпты болу) туралы куәліктің сериясы мен нөмірі:</w:t>
      </w:r>
    </w:p>
    <w:p>
      <w:pPr>
        <w:spacing w:after="0"/>
        <w:ind w:left="0"/>
        <w:jc w:val="both"/>
      </w:pPr>
      <w:r>
        <w:rPr>
          <w:rFonts w:ascii="Times New Roman"/>
          <w:b w:val="false"/>
          <w:i w:val="false"/>
          <w:color w:val="000000"/>
          <w:sz w:val="28"/>
        </w:rPr>
        <w:t>
      _________________________________ № _______________________________</w:t>
      </w:r>
    </w:p>
    <w:p>
      <w:pPr>
        <w:spacing w:after="0"/>
        <w:ind w:left="0"/>
        <w:jc w:val="both"/>
      </w:pPr>
      <w:r>
        <w:rPr>
          <w:rFonts w:ascii="Times New Roman"/>
          <w:b w:val="false"/>
          <w:i w:val="false"/>
          <w:color w:val="000000"/>
          <w:sz w:val="28"/>
        </w:rPr>
        <w:t>
      18. Неке қию туралы акт жазбасының бастапқы мемлекеттік тіркелген нөмірі және күні___________________________________________________________</w:t>
      </w:r>
    </w:p>
    <w:p>
      <w:pPr>
        <w:spacing w:after="0"/>
        <w:ind w:left="0"/>
        <w:jc w:val="both"/>
      </w:pPr>
      <w:r>
        <w:rPr>
          <w:rFonts w:ascii="Times New Roman"/>
          <w:b w:val="false"/>
          <w:i w:val="false"/>
          <w:color w:val="000000"/>
          <w:sz w:val="28"/>
        </w:rPr>
        <w:t>
      19. Неке қию туралы акт жазбасын қалпына келтіру үшін негіздеме</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20. Белгілер үшін ____________________________________________________</w:t>
      </w:r>
    </w:p>
    <w:p>
      <w:pPr>
        <w:spacing w:after="0"/>
        <w:ind w:left="0"/>
        <w:jc w:val="both"/>
      </w:pPr>
      <w:r>
        <w:rPr>
          <w:rFonts w:ascii="Times New Roman"/>
          <w:b w:val="false"/>
          <w:i w:val="false"/>
          <w:color w:val="000000"/>
          <w:sz w:val="28"/>
        </w:rPr>
        <w:t>
      М.О. Тіркеуші органның бастығы.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12 қаңтардағы</w:t>
            </w:r>
            <w:r>
              <w:br/>
            </w:r>
            <w:r>
              <w:rPr>
                <w:rFonts w:ascii="Times New Roman"/>
                <w:b w:val="false"/>
                <w:i w:val="false"/>
                <w:color w:val="000000"/>
                <w:sz w:val="20"/>
              </w:rPr>
              <w:t>№ 9 бұйрығына</w:t>
            </w:r>
            <w:r>
              <w:br/>
            </w:r>
            <w:r>
              <w:rPr>
                <w:rFonts w:ascii="Times New Roman"/>
                <w:b w:val="false"/>
                <w:i w:val="false"/>
                <w:color w:val="000000"/>
                <w:sz w:val="20"/>
              </w:rPr>
              <w:t>31-қосымша</w:t>
            </w:r>
            <w:r>
              <w:br/>
            </w:r>
            <w:r>
              <w:rPr>
                <w:rFonts w:ascii="Times New Roman"/>
                <w:b w:val="false"/>
                <w:i w:val="false"/>
                <w:color w:val="000000"/>
                <w:sz w:val="20"/>
              </w:rPr>
              <w:t>қағаз нысаны</w:t>
            </w:r>
          </w:p>
        </w:tc>
      </w:tr>
    </w:tbl>
    <w:bookmarkStart w:name="z122" w:id="42"/>
    <w:p>
      <w:pPr>
        <w:spacing w:after="0"/>
        <w:ind w:left="0"/>
        <w:jc w:val="both"/>
      </w:pPr>
      <w:r>
        <w:rPr>
          <w:rFonts w:ascii="Times New Roman"/>
          <w:b w:val="false"/>
          <w:i w:val="false"/>
          <w:color w:val="000000"/>
          <w:sz w:val="28"/>
        </w:rPr>
        <w:t>
      _____ жылғы "____" _______№ ____-В_</w:t>
      </w:r>
    </w:p>
    <w:bookmarkEnd w:id="42"/>
    <w:p>
      <w:pPr>
        <w:spacing w:after="0"/>
        <w:ind w:left="0"/>
        <w:jc w:val="left"/>
      </w:pPr>
      <w:r>
        <w:rPr>
          <w:rFonts w:ascii="Times New Roman"/>
          <w:b/>
          <w:i w:val="false"/>
          <w:color w:val="000000"/>
        </w:rPr>
        <w:t xml:space="preserve"> некені (ерлі-зайыптылықты) бұзуды мемлекеттік  тіркеу туралы қалпына келтірілген акт жазбасы Неке бұзушылар туралы мәліметтер</w:t>
      </w:r>
    </w:p>
    <w:p>
      <w:pPr>
        <w:spacing w:after="0"/>
        <w:ind w:left="0"/>
        <w:jc w:val="both"/>
      </w:pPr>
      <w:r>
        <w:rPr>
          <w:rFonts w:ascii="Times New Roman"/>
          <w:b w:val="false"/>
          <w:i w:val="false"/>
          <w:color w:val="000000"/>
          <w:sz w:val="28"/>
        </w:rPr>
        <w:t xml:space="preserve">
             Ері Зайыбы </w:t>
      </w:r>
    </w:p>
    <w:p>
      <w:pPr>
        <w:spacing w:after="0"/>
        <w:ind w:left="0"/>
        <w:jc w:val="both"/>
      </w:pPr>
      <w:r>
        <w:rPr>
          <w:rFonts w:ascii="Times New Roman"/>
          <w:b w:val="false"/>
          <w:i w:val="false"/>
          <w:color w:val="000000"/>
          <w:sz w:val="28"/>
        </w:rPr>
        <w:t xml:space="preserve">
      1. Неке (ерлі-зайыптылық) бұзылғанға дейінгі тегі _________ ____________ </w:t>
      </w:r>
    </w:p>
    <w:p>
      <w:pPr>
        <w:spacing w:after="0"/>
        <w:ind w:left="0"/>
        <w:jc w:val="both"/>
      </w:pPr>
      <w:r>
        <w:rPr>
          <w:rFonts w:ascii="Times New Roman"/>
          <w:b w:val="false"/>
          <w:i w:val="false"/>
          <w:color w:val="000000"/>
          <w:sz w:val="28"/>
        </w:rPr>
        <w:t xml:space="preserve">
      2. Неке (ерлі-зайыптылық)бұзылғанға кейінгі тегі _________ _____________ </w:t>
      </w:r>
    </w:p>
    <w:p>
      <w:pPr>
        <w:spacing w:after="0"/>
        <w:ind w:left="0"/>
        <w:jc w:val="both"/>
      </w:pPr>
      <w:r>
        <w:rPr>
          <w:rFonts w:ascii="Times New Roman"/>
          <w:b w:val="false"/>
          <w:i w:val="false"/>
          <w:color w:val="000000"/>
          <w:sz w:val="28"/>
        </w:rPr>
        <w:t>
      3. Аты _______________________ _____________________ _____________</w:t>
      </w:r>
    </w:p>
    <w:p>
      <w:pPr>
        <w:spacing w:after="0"/>
        <w:ind w:left="0"/>
        <w:jc w:val="both"/>
      </w:pPr>
      <w:r>
        <w:rPr>
          <w:rFonts w:ascii="Times New Roman"/>
          <w:b w:val="false"/>
          <w:i w:val="false"/>
          <w:color w:val="000000"/>
          <w:sz w:val="28"/>
        </w:rPr>
        <w:t xml:space="preserve">
      4. Әкесінің аты (егер бар болса) _______________ _____________________ </w:t>
      </w:r>
    </w:p>
    <w:p>
      <w:pPr>
        <w:spacing w:after="0"/>
        <w:ind w:left="0"/>
        <w:jc w:val="both"/>
      </w:pPr>
      <w:r>
        <w:rPr>
          <w:rFonts w:ascii="Times New Roman"/>
          <w:b w:val="false"/>
          <w:i w:val="false"/>
          <w:color w:val="000000"/>
          <w:sz w:val="28"/>
        </w:rPr>
        <w:t>
      5. Туған күні "__" _________ жыл "___" ___________ жыл</w:t>
      </w:r>
    </w:p>
    <w:p>
      <w:pPr>
        <w:spacing w:after="0"/>
        <w:ind w:left="0"/>
        <w:jc w:val="both"/>
      </w:pPr>
      <w:r>
        <w:rPr>
          <w:rFonts w:ascii="Times New Roman"/>
          <w:b w:val="false"/>
          <w:i w:val="false"/>
          <w:color w:val="000000"/>
          <w:sz w:val="28"/>
        </w:rPr>
        <w:t>
            Туған жері: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_____________Республикасы </w:t>
            </w:r>
          </w:p>
          <w:p>
            <w:pPr>
              <w:spacing w:after="20"/>
              <w:ind w:left="20"/>
              <w:jc w:val="both"/>
            </w:pPr>
            <w:r>
              <w:rPr>
                <w:rFonts w:ascii="Times New Roman"/>
                <w:b w:val="false"/>
                <w:i w:val="false"/>
                <w:color w:val="000000"/>
                <w:sz w:val="20"/>
              </w:rPr>
              <w:t xml:space="preserve">
_____________облысы (және облыстық маңызы бар қала) </w:t>
            </w:r>
          </w:p>
          <w:p>
            <w:pPr>
              <w:spacing w:after="20"/>
              <w:ind w:left="20"/>
              <w:jc w:val="both"/>
            </w:pPr>
            <w:r>
              <w:rPr>
                <w:rFonts w:ascii="Times New Roman"/>
                <w:b w:val="false"/>
                <w:i w:val="false"/>
                <w:color w:val="000000"/>
                <w:sz w:val="20"/>
              </w:rPr>
              <w:t xml:space="preserve">
_____________қаласы (ауыл, кент) </w:t>
            </w:r>
          </w:p>
          <w:p>
            <w:pPr>
              <w:spacing w:after="20"/>
              <w:ind w:left="20"/>
              <w:jc w:val="both"/>
            </w:pPr>
            <w:r>
              <w:rPr>
                <w:rFonts w:ascii="Times New Roman"/>
                <w:b w:val="false"/>
                <w:i w:val="false"/>
                <w:color w:val="000000"/>
                <w:sz w:val="20"/>
              </w:rPr>
              <w:t>
_____________ ауданы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_____________Республикасы </w:t>
            </w:r>
          </w:p>
          <w:p>
            <w:pPr>
              <w:spacing w:after="20"/>
              <w:ind w:left="20"/>
              <w:jc w:val="both"/>
            </w:pPr>
            <w:r>
              <w:rPr>
                <w:rFonts w:ascii="Times New Roman"/>
                <w:b w:val="false"/>
                <w:i w:val="false"/>
                <w:color w:val="000000"/>
                <w:sz w:val="20"/>
              </w:rPr>
              <w:t xml:space="preserve">
_____________облысы (және облыстық маңызы бар қала) </w:t>
            </w:r>
          </w:p>
          <w:p>
            <w:pPr>
              <w:spacing w:after="20"/>
              <w:ind w:left="20"/>
              <w:jc w:val="both"/>
            </w:pPr>
            <w:r>
              <w:rPr>
                <w:rFonts w:ascii="Times New Roman"/>
                <w:b w:val="false"/>
                <w:i w:val="false"/>
                <w:color w:val="000000"/>
                <w:sz w:val="20"/>
              </w:rPr>
              <w:t xml:space="preserve">
_____________қаласы (ауыл, кент) </w:t>
            </w:r>
          </w:p>
          <w:p>
            <w:pPr>
              <w:spacing w:after="20"/>
              <w:ind w:left="20"/>
              <w:jc w:val="both"/>
            </w:pPr>
            <w:r>
              <w:rPr>
                <w:rFonts w:ascii="Times New Roman"/>
                <w:b w:val="false"/>
                <w:i w:val="false"/>
                <w:color w:val="000000"/>
                <w:sz w:val="20"/>
              </w:rPr>
              <w:t>
_____________ ауданы</w:t>
            </w:r>
          </w:p>
        </w:tc>
      </w:tr>
    </w:tbl>
    <w:p>
      <w:pPr>
        <w:spacing w:after="0"/>
        <w:ind w:left="0"/>
        <w:jc w:val="both"/>
      </w:pPr>
      <w:r>
        <w:rPr>
          <w:rFonts w:ascii="Times New Roman"/>
          <w:b w:val="false"/>
          <w:i w:val="false"/>
          <w:color w:val="000000"/>
          <w:sz w:val="28"/>
        </w:rPr>
        <w:t>
      6. Жасы _______________________ _____________________________</w:t>
      </w:r>
    </w:p>
    <w:p>
      <w:pPr>
        <w:spacing w:after="0"/>
        <w:ind w:left="0"/>
        <w:jc w:val="both"/>
      </w:pPr>
      <w:r>
        <w:rPr>
          <w:rFonts w:ascii="Times New Roman"/>
          <w:b w:val="false"/>
          <w:i w:val="false"/>
          <w:color w:val="000000"/>
          <w:sz w:val="28"/>
        </w:rPr>
        <w:t xml:space="preserve">
      7. Азаматтығы ________________ ______________________________ </w:t>
      </w:r>
    </w:p>
    <w:p>
      <w:pPr>
        <w:spacing w:after="0"/>
        <w:ind w:left="0"/>
        <w:jc w:val="both"/>
      </w:pPr>
      <w:r>
        <w:rPr>
          <w:rFonts w:ascii="Times New Roman"/>
          <w:b w:val="false"/>
          <w:i w:val="false"/>
          <w:color w:val="000000"/>
          <w:sz w:val="28"/>
        </w:rPr>
        <w:t xml:space="preserve">
      8. Ұлты (егер жеке басын куәландыратын құжатта көрсетілген болса) </w:t>
      </w:r>
    </w:p>
    <w:p>
      <w:pPr>
        <w:spacing w:after="0"/>
        <w:ind w:left="0"/>
        <w:jc w:val="both"/>
      </w:pPr>
      <w:r>
        <w:rPr>
          <w:rFonts w:ascii="Times New Roman"/>
          <w:b w:val="false"/>
          <w:i w:val="false"/>
          <w:color w:val="000000"/>
          <w:sz w:val="28"/>
        </w:rPr>
        <w:t xml:space="preserve">
      _______________________________ ____________________________ </w:t>
      </w:r>
    </w:p>
    <w:p>
      <w:pPr>
        <w:spacing w:after="0"/>
        <w:ind w:left="0"/>
        <w:jc w:val="both"/>
      </w:pPr>
      <w:r>
        <w:rPr>
          <w:rFonts w:ascii="Times New Roman"/>
          <w:b w:val="false"/>
          <w:i w:val="false"/>
          <w:color w:val="000000"/>
          <w:sz w:val="28"/>
        </w:rPr>
        <w:t>
      9. Тұрғылықты жері: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_____________Республикасы</w:t>
            </w:r>
          </w:p>
          <w:p>
            <w:pPr>
              <w:spacing w:after="20"/>
              <w:ind w:left="20"/>
              <w:jc w:val="both"/>
            </w:pPr>
            <w:r>
              <w:rPr>
                <w:rFonts w:ascii="Times New Roman"/>
                <w:b w:val="false"/>
                <w:i w:val="false"/>
                <w:color w:val="000000"/>
                <w:sz w:val="20"/>
              </w:rPr>
              <w:t xml:space="preserve">
 _____________облысы (және облыстық маңызы бар қала) </w:t>
            </w:r>
          </w:p>
          <w:p>
            <w:pPr>
              <w:spacing w:after="20"/>
              <w:ind w:left="20"/>
              <w:jc w:val="both"/>
            </w:pPr>
            <w:r>
              <w:rPr>
                <w:rFonts w:ascii="Times New Roman"/>
                <w:b w:val="false"/>
                <w:i w:val="false"/>
                <w:color w:val="000000"/>
                <w:sz w:val="20"/>
              </w:rPr>
              <w:t xml:space="preserve">
_____________қаласы (ауыл, кент) </w:t>
            </w:r>
          </w:p>
          <w:p>
            <w:pPr>
              <w:spacing w:after="20"/>
              <w:ind w:left="20"/>
              <w:jc w:val="both"/>
            </w:pPr>
            <w:r>
              <w:rPr>
                <w:rFonts w:ascii="Times New Roman"/>
                <w:b w:val="false"/>
                <w:i w:val="false"/>
                <w:color w:val="000000"/>
                <w:sz w:val="20"/>
              </w:rPr>
              <w:t xml:space="preserve">
_____________ауданы </w:t>
            </w:r>
          </w:p>
          <w:p>
            <w:pPr>
              <w:spacing w:after="20"/>
              <w:ind w:left="20"/>
              <w:jc w:val="both"/>
            </w:pPr>
            <w:r>
              <w:rPr>
                <w:rFonts w:ascii="Times New Roman"/>
                <w:b w:val="false"/>
                <w:i w:val="false"/>
                <w:color w:val="000000"/>
                <w:sz w:val="20"/>
              </w:rPr>
              <w:t xml:space="preserve">
_____________көшесі </w:t>
            </w:r>
          </w:p>
          <w:p>
            <w:pPr>
              <w:spacing w:after="20"/>
              <w:ind w:left="20"/>
              <w:jc w:val="both"/>
            </w:pPr>
            <w:r>
              <w:rPr>
                <w:rFonts w:ascii="Times New Roman"/>
                <w:b w:val="false"/>
                <w:i w:val="false"/>
                <w:color w:val="000000"/>
                <w:sz w:val="20"/>
              </w:rPr>
              <w:t>
_____________үй</w:t>
            </w:r>
          </w:p>
          <w:p>
            <w:pPr>
              <w:spacing w:after="20"/>
              <w:ind w:left="20"/>
              <w:jc w:val="both"/>
            </w:pPr>
            <w:r>
              <w:rPr>
                <w:rFonts w:ascii="Times New Roman"/>
                <w:b w:val="false"/>
                <w:i w:val="false"/>
                <w:color w:val="000000"/>
                <w:sz w:val="20"/>
              </w:rPr>
              <w:t>
 _____________ пәтер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_____________Республикасы </w:t>
            </w:r>
          </w:p>
          <w:p>
            <w:pPr>
              <w:spacing w:after="20"/>
              <w:ind w:left="20"/>
              <w:jc w:val="both"/>
            </w:pPr>
            <w:r>
              <w:rPr>
                <w:rFonts w:ascii="Times New Roman"/>
                <w:b w:val="false"/>
                <w:i w:val="false"/>
                <w:color w:val="000000"/>
                <w:sz w:val="20"/>
              </w:rPr>
              <w:t xml:space="preserve">
_____________облысы (және облыстық маңызы бар қала) </w:t>
            </w:r>
          </w:p>
          <w:p>
            <w:pPr>
              <w:spacing w:after="20"/>
              <w:ind w:left="20"/>
              <w:jc w:val="both"/>
            </w:pPr>
            <w:r>
              <w:rPr>
                <w:rFonts w:ascii="Times New Roman"/>
                <w:b w:val="false"/>
                <w:i w:val="false"/>
                <w:color w:val="000000"/>
                <w:sz w:val="20"/>
              </w:rPr>
              <w:t>
_____________қаласы (ауыл, кент)</w:t>
            </w:r>
          </w:p>
          <w:p>
            <w:pPr>
              <w:spacing w:after="20"/>
              <w:ind w:left="20"/>
              <w:jc w:val="both"/>
            </w:pPr>
            <w:r>
              <w:rPr>
                <w:rFonts w:ascii="Times New Roman"/>
                <w:b w:val="false"/>
                <w:i w:val="false"/>
                <w:color w:val="000000"/>
                <w:sz w:val="20"/>
              </w:rPr>
              <w:t>
 _____________ауданы</w:t>
            </w:r>
          </w:p>
          <w:p>
            <w:pPr>
              <w:spacing w:after="20"/>
              <w:ind w:left="20"/>
              <w:jc w:val="both"/>
            </w:pPr>
            <w:r>
              <w:rPr>
                <w:rFonts w:ascii="Times New Roman"/>
                <w:b w:val="false"/>
                <w:i w:val="false"/>
                <w:color w:val="000000"/>
                <w:sz w:val="20"/>
              </w:rPr>
              <w:t xml:space="preserve">
 _____________көшесі </w:t>
            </w:r>
          </w:p>
          <w:p>
            <w:pPr>
              <w:spacing w:after="20"/>
              <w:ind w:left="20"/>
              <w:jc w:val="both"/>
            </w:pPr>
            <w:r>
              <w:rPr>
                <w:rFonts w:ascii="Times New Roman"/>
                <w:b w:val="false"/>
                <w:i w:val="false"/>
                <w:color w:val="000000"/>
                <w:sz w:val="20"/>
              </w:rPr>
              <w:t xml:space="preserve">
_____________үй </w:t>
            </w:r>
          </w:p>
          <w:p>
            <w:pPr>
              <w:spacing w:after="20"/>
              <w:ind w:left="20"/>
              <w:jc w:val="both"/>
            </w:pPr>
            <w:r>
              <w:rPr>
                <w:rFonts w:ascii="Times New Roman"/>
                <w:b w:val="false"/>
                <w:i w:val="false"/>
                <w:color w:val="000000"/>
                <w:sz w:val="20"/>
              </w:rPr>
              <w:t>
_____________ пәтер</w:t>
            </w:r>
          </w:p>
        </w:tc>
      </w:tr>
    </w:tbl>
    <w:p>
      <w:pPr>
        <w:spacing w:after="0"/>
        <w:ind w:left="0"/>
        <w:jc w:val="both"/>
      </w:pPr>
      <w:r>
        <w:rPr>
          <w:rFonts w:ascii="Times New Roman"/>
          <w:b w:val="false"/>
          <w:i w:val="false"/>
          <w:color w:val="000000"/>
          <w:sz w:val="28"/>
        </w:rPr>
        <w:t>
      10. Заңды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_____________Республикасы </w:t>
            </w:r>
          </w:p>
          <w:p>
            <w:pPr>
              <w:spacing w:after="20"/>
              <w:ind w:left="20"/>
              <w:jc w:val="both"/>
            </w:pPr>
            <w:r>
              <w:rPr>
                <w:rFonts w:ascii="Times New Roman"/>
                <w:b w:val="false"/>
                <w:i w:val="false"/>
                <w:color w:val="000000"/>
                <w:sz w:val="20"/>
              </w:rPr>
              <w:t xml:space="preserve">
_____________облысы (және облыстық маңызы бар қала) </w:t>
            </w:r>
          </w:p>
          <w:p>
            <w:pPr>
              <w:spacing w:after="20"/>
              <w:ind w:left="20"/>
              <w:jc w:val="both"/>
            </w:pPr>
            <w:r>
              <w:rPr>
                <w:rFonts w:ascii="Times New Roman"/>
                <w:b w:val="false"/>
                <w:i w:val="false"/>
                <w:color w:val="000000"/>
                <w:sz w:val="20"/>
              </w:rPr>
              <w:t xml:space="preserve">
_____________қаласы (ауыл, кент) </w:t>
            </w:r>
          </w:p>
          <w:p>
            <w:pPr>
              <w:spacing w:after="20"/>
              <w:ind w:left="20"/>
              <w:jc w:val="both"/>
            </w:pPr>
            <w:r>
              <w:rPr>
                <w:rFonts w:ascii="Times New Roman"/>
                <w:b w:val="false"/>
                <w:i w:val="false"/>
                <w:color w:val="000000"/>
                <w:sz w:val="20"/>
              </w:rPr>
              <w:t xml:space="preserve">
_____________ауданы </w:t>
            </w:r>
          </w:p>
          <w:p>
            <w:pPr>
              <w:spacing w:after="20"/>
              <w:ind w:left="20"/>
              <w:jc w:val="both"/>
            </w:pPr>
            <w:r>
              <w:rPr>
                <w:rFonts w:ascii="Times New Roman"/>
                <w:b w:val="false"/>
                <w:i w:val="false"/>
                <w:color w:val="000000"/>
                <w:sz w:val="20"/>
              </w:rPr>
              <w:t xml:space="preserve">
_____________көшесі </w:t>
            </w:r>
          </w:p>
          <w:p>
            <w:pPr>
              <w:spacing w:after="20"/>
              <w:ind w:left="20"/>
              <w:jc w:val="both"/>
            </w:pPr>
            <w:r>
              <w:rPr>
                <w:rFonts w:ascii="Times New Roman"/>
                <w:b w:val="false"/>
                <w:i w:val="false"/>
                <w:color w:val="000000"/>
                <w:sz w:val="20"/>
              </w:rPr>
              <w:t xml:space="preserve">
_____________үй </w:t>
            </w:r>
          </w:p>
          <w:p>
            <w:pPr>
              <w:spacing w:after="20"/>
              <w:ind w:left="20"/>
              <w:jc w:val="both"/>
            </w:pPr>
            <w:r>
              <w:rPr>
                <w:rFonts w:ascii="Times New Roman"/>
                <w:b w:val="false"/>
                <w:i w:val="false"/>
                <w:color w:val="000000"/>
                <w:sz w:val="20"/>
              </w:rPr>
              <w:t>
_____________ пәтер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_____________Республикасы</w:t>
            </w:r>
          </w:p>
          <w:p>
            <w:pPr>
              <w:spacing w:after="20"/>
              <w:ind w:left="20"/>
              <w:jc w:val="both"/>
            </w:pPr>
            <w:r>
              <w:rPr>
                <w:rFonts w:ascii="Times New Roman"/>
                <w:b w:val="false"/>
                <w:i w:val="false"/>
                <w:color w:val="000000"/>
                <w:sz w:val="20"/>
              </w:rPr>
              <w:t xml:space="preserve">
 _____________облысы (және облыстық маңызы бар қала) </w:t>
            </w:r>
          </w:p>
          <w:p>
            <w:pPr>
              <w:spacing w:after="20"/>
              <w:ind w:left="20"/>
              <w:jc w:val="both"/>
            </w:pPr>
            <w:r>
              <w:rPr>
                <w:rFonts w:ascii="Times New Roman"/>
                <w:b w:val="false"/>
                <w:i w:val="false"/>
                <w:color w:val="000000"/>
                <w:sz w:val="20"/>
              </w:rPr>
              <w:t xml:space="preserve">
_____________қаласы (ауыл, кент) </w:t>
            </w:r>
          </w:p>
          <w:p>
            <w:pPr>
              <w:spacing w:after="20"/>
              <w:ind w:left="20"/>
              <w:jc w:val="both"/>
            </w:pPr>
            <w:r>
              <w:rPr>
                <w:rFonts w:ascii="Times New Roman"/>
                <w:b w:val="false"/>
                <w:i w:val="false"/>
                <w:color w:val="000000"/>
                <w:sz w:val="20"/>
              </w:rPr>
              <w:t>
_____________ауданы</w:t>
            </w:r>
          </w:p>
          <w:p>
            <w:pPr>
              <w:spacing w:after="20"/>
              <w:ind w:left="20"/>
              <w:jc w:val="both"/>
            </w:pPr>
            <w:r>
              <w:rPr>
                <w:rFonts w:ascii="Times New Roman"/>
                <w:b w:val="false"/>
                <w:i w:val="false"/>
                <w:color w:val="000000"/>
                <w:sz w:val="20"/>
              </w:rPr>
              <w:t xml:space="preserve">
 _____________көшесі </w:t>
            </w:r>
          </w:p>
          <w:p>
            <w:pPr>
              <w:spacing w:after="20"/>
              <w:ind w:left="20"/>
              <w:jc w:val="both"/>
            </w:pPr>
            <w:r>
              <w:rPr>
                <w:rFonts w:ascii="Times New Roman"/>
                <w:b w:val="false"/>
                <w:i w:val="false"/>
                <w:color w:val="000000"/>
                <w:sz w:val="20"/>
              </w:rPr>
              <w:t xml:space="preserve">
_____________үй </w:t>
            </w:r>
          </w:p>
          <w:p>
            <w:pPr>
              <w:spacing w:after="20"/>
              <w:ind w:left="20"/>
              <w:jc w:val="both"/>
            </w:pPr>
            <w:r>
              <w:rPr>
                <w:rFonts w:ascii="Times New Roman"/>
                <w:b w:val="false"/>
                <w:i w:val="false"/>
                <w:color w:val="000000"/>
                <w:sz w:val="20"/>
              </w:rPr>
              <w:t>
_____________ пәтер</w:t>
            </w:r>
          </w:p>
        </w:tc>
      </w:tr>
    </w:tbl>
    <w:p>
      <w:pPr>
        <w:spacing w:after="0"/>
        <w:ind w:left="0"/>
        <w:jc w:val="both"/>
      </w:pPr>
      <w:r>
        <w:rPr>
          <w:rFonts w:ascii="Times New Roman"/>
          <w:b w:val="false"/>
          <w:i w:val="false"/>
          <w:color w:val="000000"/>
          <w:sz w:val="28"/>
        </w:rPr>
        <w:t>
      11 Білімі _______________________ ________________________________________</w:t>
      </w:r>
    </w:p>
    <w:p>
      <w:pPr>
        <w:spacing w:after="0"/>
        <w:ind w:left="0"/>
        <w:jc w:val="both"/>
      </w:pPr>
      <w:r>
        <w:rPr>
          <w:rFonts w:ascii="Times New Roman"/>
          <w:b w:val="false"/>
          <w:i w:val="false"/>
          <w:color w:val="000000"/>
          <w:sz w:val="28"/>
        </w:rPr>
        <w:t>
      12.Табыс көзі немесе жұмыс орны ___________________________ ______________</w:t>
      </w:r>
    </w:p>
    <w:p>
      <w:pPr>
        <w:spacing w:after="0"/>
        <w:ind w:left="0"/>
        <w:jc w:val="both"/>
      </w:pPr>
      <w:r>
        <w:rPr>
          <w:rFonts w:ascii="Times New Roman"/>
          <w:b w:val="false"/>
          <w:i w:val="false"/>
          <w:color w:val="000000"/>
          <w:sz w:val="28"/>
        </w:rPr>
        <w:t>
      13. Бұрынғы ерлі-зайыптылардың әрқайсысының неке (ерлі-зайыптылық) саны  туралы мәліметтер __________________ _____________________________________</w:t>
      </w:r>
    </w:p>
    <w:p>
      <w:pPr>
        <w:spacing w:after="0"/>
        <w:ind w:left="0"/>
        <w:jc w:val="both"/>
      </w:pPr>
      <w:r>
        <w:rPr>
          <w:rFonts w:ascii="Times New Roman"/>
          <w:b w:val="false"/>
          <w:i w:val="false"/>
          <w:color w:val="000000"/>
          <w:sz w:val="28"/>
        </w:rPr>
        <w:t>
      14. Неке қию (ерлі-зайыпты болу) туралы акті жазбасының жасалған күні, нөмірі  _________ жылы ______________ "____" № ________________________________</w:t>
      </w:r>
    </w:p>
    <w:p>
      <w:pPr>
        <w:spacing w:after="0"/>
        <w:ind w:left="0"/>
        <w:jc w:val="both"/>
      </w:pPr>
      <w:r>
        <w:rPr>
          <w:rFonts w:ascii="Times New Roman"/>
          <w:b w:val="false"/>
          <w:i w:val="false"/>
          <w:color w:val="000000"/>
          <w:sz w:val="28"/>
        </w:rPr>
        <w:t>
      15. Неке қиюды (ерлі-зайыпты болуды) мемлекеттік тіркеуді жүргізген тіркеуші  органның, Қазақстан Республикасының шетелдегі мекемесінің атауы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16. Некені (ерлі-зайыптылықты) бұзуға негіз болып табылатын құжат:</w:t>
      </w:r>
    </w:p>
    <w:p>
      <w:pPr>
        <w:spacing w:after="0"/>
        <w:ind w:left="0"/>
        <w:jc w:val="both"/>
      </w:pPr>
      <w:r>
        <w:rPr>
          <w:rFonts w:ascii="Times New Roman"/>
          <w:b w:val="false"/>
          <w:i w:val="false"/>
          <w:color w:val="000000"/>
          <w:sz w:val="28"/>
        </w:rPr>
        <w:t>
      1) ерлі-зайыптылардың бірлесіп берген ____жылы "__" _____ № ________ өтініші;</w:t>
      </w:r>
    </w:p>
    <w:p>
      <w:pPr>
        <w:spacing w:after="0"/>
        <w:ind w:left="0"/>
        <w:jc w:val="both"/>
      </w:pPr>
      <w:r>
        <w:rPr>
          <w:rFonts w:ascii="Times New Roman"/>
          <w:b w:val="false"/>
          <w:i w:val="false"/>
          <w:color w:val="000000"/>
          <w:sz w:val="28"/>
        </w:rPr>
        <w:t>
      2) некені (ерлі-зайыптылықты) бұзуға құқығы бар ерлі-зайыптылардың бірінің  белгіленген тәртіппен берген _______ жылы "__" _______ № ___________________ өтініші;</w:t>
      </w:r>
    </w:p>
    <w:p>
      <w:pPr>
        <w:spacing w:after="0"/>
        <w:ind w:left="0"/>
        <w:jc w:val="both"/>
      </w:pPr>
      <w:r>
        <w:rPr>
          <w:rFonts w:ascii="Times New Roman"/>
          <w:b w:val="false"/>
          <w:i w:val="false"/>
          <w:color w:val="000000"/>
          <w:sz w:val="28"/>
        </w:rPr>
        <w:t>
      3) _________ облысы (өлкесі, республикасы) (республикалық маңызы бар қала) _______________ ауданы (қаласы)_____________ сотының заңды күшіне енген  ____ жылы "__" _______ __________ жұбайын хабар-ошарсыз кеткен деп тану  туралы шешімі;</w:t>
      </w:r>
    </w:p>
    <w:p>
      <w:pPr>
        <w:spacing w:after="0"/>
        <w:ind w:left="0"/>
        <w:jc w:val="both"/>
      </w:pPr>
      <w:r>
        <w:rPr>
          <w:rFonts w:ascii="Times New Roman"/>
          <w:b w:val="false"/>
          <w:i w:val="false"/>
          <w:color w:val="000000"/>
          <w:sz w:val="28"/>
        </w:rPr>
        <w:t>
      4) _____блысы (өлкесі, республикасы) (облыстық маңызы бар қала)______________ ауданы (қаласы)___________сотының заңды күшіне енген ____ жылы "__"  _______ _____________ жұбайын әрекетке қабілетсіз немесе қабілеті шектеулі деп тану туралы сот шешімі;</w:t>
      </w:r>
    </w:p>
    <w:p>
      <w:pPr>
        <w:spacing w:after="0"/>
        <w:ind w:left="0"/>
        <w:jc w:val="both"/>
      </w:pPr>
      <w:r>
        <w:rPr>
          <w:rFonts w:ascii="Times New Roman"/>
          <w:b w:val="false"/>
          <w:i w:val="false"/>
          <w:color w:val="000000"/>
          <w:sz w:val="28"/>
        </w:rPr>
        <w:t>
      5) ______________ облысы (өлкесі, республикасы) (республикалық маңызы бар қала)______________ ауданы (қаласы) ___________сотының ____ жылғы "__"  _______ қылмыс жасағаны үшін жұбайының кемінде үш жыл мерзімге бас бостандығынан айыруға сотталғандығы туралы сот үкімі.</w:t>
      </w:r>
    </w:p>
    <w:p>
      <w:pPr>
        <w:spacing w:after="0"/>
        <w:ind w:left="0"/>
        <w:jc w:val="both"/>
      </w:pPr>
      <w:r>
        <w:rPr>
          <w:rFonts w:ascii="Times New Roman"/>
          <w:b w:val="false"/>
          <w:i w:val="false"/>
          <w:color w:val="000000"/>
          <w:sz w:val="28"/>
        </w:rPr>
        <w:t>
      17. Некенің (ерлі-зайыптылықтың) тоқтатылған күні _____ жыл "__" __________</w:t>
      </w:r>
    </w:p>
    <w:p>
      <w:pPr>
        <w:spacing w:after="0"/>
        <w:ind w:left="0"/>
        <w:jc w:val="both"/>
      </w:pPr>
      <w:r>
        <w:rPr>
          <w:rFonts w:ascii="Times New Roman"/>
          <w:b w:val="false"/>
          <w:i w:val="false"/>
          <w:color w:val="000000"/>
          <w:sz w:val="28"/>
        </w:rPr>
        <w:t>
      18. Некені (ерлі-зайыптылықты) бұзған адамдардың жеке басын куәландыратын құжаттарының деректемелері:</w:t>
      </w:r>
    </w:p>
    <w:p>
      <w:pPr>
        <w:spacing w:after="0"/>
        <w:ind w:left="0"/>
        <w:jc w:val="both"/>
      </w:pPr>
      <w:r>
        <w:rPr>
          <w:rFonts w:ascii="Times New Roman"/>
          <w:b w:val="false"/>
          <w:i w:val="false"/>
          <w:color w:val="000000"/>
          <w:sz w:val="28"/>
        </w:rPr>
        <w:t>
      № _________________________ № _____________________________</w:t>
      </w:r>
    </w:p>
    <w:p>
      <w:pPr>
        <w:spacing w:after="0"/>
        <w:ind w:left="0"/>
        <w:jc w:val="both"/>
      </w:pPr>
      <w:r>
        <w:rPr>
          <w:rFonts w:ascii="Times New Roman"/>
          <w:b w:val="false"/>
          <w:i w:val="false"/>
          <w:color w:val="000000"/>
          <w:sz w:val="28"/>
        </w:rPr>
        <w:t>
      берілген күні ____ жылы "__" _____ _______ жылғы "__" ____берген мекеме _</w:t>
      </w:r>
    </w:p>
    <w:p>
      <w:pPr>
        <w:spacing w:after="0"/>
        <w:ind w:left="0"/>
        <w:jc w:val="both"/>
      </w:pPr>
      <w:r>
        <w:rPr>
          <w:rFonts w:ascii="Times New Roman"/>
          <w:b w:val="false"/>
          <w:i w:val="false"/>
          <w:color w:val="000000"/>
          <w:sz w:val="28"/>
        </w:rPr>
        <w:t>
      19. Өтініш беруші туралы мәліметтер: ___________________________________</w:t>
      </w:r>
    </w:p>
    <w:p>
      <w:pPr>
        <w:spacing w:after="0"/>
        <w:ind w:left="0"/>
        <w:jc w:val="both"/>
      </w:pPr>
      <w:r>
        <w:rPr>
          <w:rFonts w:ascii="Times New Roman"/>
          <w:b w:val="false"/>
          <w:i w:val="false"/>
          <w:color w:val="000000"/>
          <w:sz w:val="28"/>
        </w:rPr>
        <w:t>
      20. Некені (ерлі-зайыптылықты) бұзу туралы куәліктің сериясы мен нөмірі</w:t>
      </w:r>
    </w:p>
    <w:p>
      <w:pPr>
        <w:spacing w:after="0"/>
        <w:ind w:left="0"/>
        <w:jc w:val="both"/>
      </w:pPr>
      <w:r>
        <w:rPr>
          <w:rFonts w:ascii="Times New Roman"/>
          <w:b w:val="false"/>
          <w:i w:val="false"/>
          <w:color w:val="000000"/>
          <w:sz w:val="28"/>
        </w:rPr>
        <w:t>
      № __________________________ № ____________________________________</w:t>
      </w:r>
    </w:p>
    <w:p>
      <w:pPr>
        <w:spacing w:after="0"/>
        <w:ind w:left="0"/>
        <w:jc w:val="both"/>
      </w:pPr>
      <w:r>
        <w:rPr>
          <w:rFonts w:ascii="Times New Roman"/>
          <w:b w:val="false"/>
          <w:i w:val="false"/>
          <w:color w:val="000000"/>
          <w:sz w:val="28"/>
        </w:rPr>
        <w:t>
      21. Неке қию туралы акт жазбасының бастапқы мемлекеттік тіркелген нөмір және күні_____________________________________________________________</w:t>
      </w:r>
    </w:p>
    <w:p>
      <w:pPr>
        <w:spacing w:after="0"/>
        <w:ind w:left="0"/>
        <w:jc w:val="both"/>
      </w:pPr>
      <w:r>
        <w:rPr>
          <w:rFonts w:ascii="Times New Roman"/>
          <w:b w:val="false"/>
          <w:i w:val="false"/>
          <w:color w:val="000000"/>
          <w:sz w:val="28"/>
        </w:rPr>
        <w:t>
      22. Неке (ерлі-зайыптылықты) бұзу туралы акт жазбасын қалпына келтіру үшін негіздеме_____________________________________________________________</w:t>
      </w:r>
    </w:p>
    <w:p>
      <w:pPr>
        <w:spacing w:after="0"/>
        <w:ind w:left="0"/>
        <w:jc w:val="both"/>
      </w:pPr>
      <w:r>
        <w:rPr>
          <w:rFonts w:ascii="Times New Roman"/>
          <w:b w:val="false"/>
          <w:i w:val="false"/>
          <w:color w:val="000000"/>
          <w:sz w:val="28"/>
        </w:rPr>
        <w:t>
      23. Белгілер үшін ______________________________________________________</w:t>
      </w:r>
    </w:p>
    <w:p>
      <w:pPr>
        <w:spacing w:after="0"/>
        <w:ind w:left="0"/>
        <w:jc w:val="both"/>
      </w:pPr>
      <w:r>
        <w:rPr>
          <w:rFonts w:ascii="Times New Roman"/>
          <w:b w:val="false"/>
          <w:i w:val="false"/>
          <w:color w:val="000000"/>
          <w:sz w:val="28"/>
        </w:rPr>
        <w:t>
      М.О. Тіркеуші органның бастығы.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12 қаңтардағы</w:t>
            </w:r>
            <w:r>
              <w:br/>
            </w:r>
            <w:r>
              <w:rPr>
                <w:rFonts w:ascii="Times New Roman"/>
                <w:b w:val="false"/>
                <w:i w:val="false"/>
                <w:color w:val="000000"/>
                <w:sz w:val="20"/>
              </w:rPr>
              <w:t>№ 9 бұйрығына</w:t>
            </w:r>
            <w:r>
              <w:br/>
            </w:r>
            <w:r>
              <w:rPr>
                <w:rFonts w:ascii="Times New Roman"/>
                <w:b w:val="false"/>
                <w:i w:val="false"/>
                <w:color w:val="000000"/>
                <w:sz w:val="20"/>
              </w:rPr>
              <w:t>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қағаз нысаны</w:t>
            </w:r>
          </w:p>
        </w:tc>
      </w:tr>
    </w:tbl>
    <w:bookmarkStart w:name="z124" w:id="43"/>
    <w:p>
      <w:pPr>
        <w:spacing w:after="0"/>
        <w:ind w:left="0"/>
        <w:jc w:val="both"/>
      </w:pPr>
      <w:r>
        <w:rPr>
          <w:rFonts w:ascii="Times New Roman"/>
          <w:b w:val="false"/>
          <w:i w:val="false"/>
          <w:color w:val="000000"/>
          <w:sz w:val="28"/>
        </w:rPr>
        <w:t>
      _____ жылғы "____" _______№ _____-В_</w:t>
      </w:r>
    </w:p>
    <w:bookmarkEnd w:id="43"/>
    <w:bookmarkStart w:name="z125" w:id="44"/>
    <w:p>
      <w:pPr>
        <w:spacing w:after="0"/>
        <w:ind w:left="0"/>
        <w:jc w:val="left"/>
      </w:pPr>
      <w:r>
        <w:rPr>
          <w:rFonts w:ascii="Times New Roman"/>
          <w:b/>
          <w:i w:val="false"/>
          <w:color w:val="000000"/>
        </w:rPr>
        <w:t xml:space="preserve"> Қайтыс болу туралы мемлекеттік тіркеу туралы қалпына  келтірілген акт жазбасы</w:t>
      </w:r>
    </w:p>
    <w:bookmarkEnd w:id="44"/>
    <w:p>
      <w:pPr>
        <w:spacing w:after="0"/>
        <w:ind w:left="0"/>
        <w:jc w:val="both"/>
      </w:pPr>
      <w:r>
        <w:rPr>
          <w:rFonts w:ascii="Times New Roman"/>
          <w:b w:val="false"/>
          <w:i w:val="false"/>
          <w:color w:val="000000"/>
          <w:sz w:val="28"/>
        </w:rPr>
        <w:t>
      1. Тегі _______________________________________________________________</w:t>
      </w:r>
    </w:p>
    <w:p>
      <w:pPr>
        <w:spacing w:after="0"/>
        <w:ind w:left="0"/>
        <w:jc w:val="both"/>
      </w:pPr>
      <w:r>
        <w:rPr>
          <w:rFonts w:ascii="Times New Roman"/>
          <w:b w:val="false"/>
          <w:i w:val="false"/>
          <w:color w:val="000000"/>
          <w:sz w:val="28"/>
        </w:rPr>
        <w:t>
      2. Аты _______________________________________________________________</w:t>
      </w:r>
    </w:p>
    <w:p>
      <w:pPr>
        <w:spacing w:after="0"/>
        <w:ind w:left="0"/>
        <w:jc w:val="both"/>
      </w:pPr>
      <w:r>
        <w:rPr>
          <w:rFonts w:ascii="Times New Roman"/>
          <w:b w:val="false"/>
          <w:i w:val="false"/>
          <w:color w:val="000000"/>
          <w:sz w:val="28"/>
        </w:rPr>
        <w:t>
      3. Әкесінің аты (егер бар болса) _________________________________________</w:t>
      </w:r>
    </w:p>
    <w:p>
      <w:pPr>
        <w:spacing w:after="0"/>
        <w:ind w:left="0"/>
        <w:jc w:val="both"/>
      </w:pPr>
      <w:r>
        <w:rPr>
          <w:rFonts w:ascii="Times New Roman"/>
          <w:b w:val="false"/>
          <w:i w:val="false"/>
          <w:color w:val="000000"/>
          <w:sz w:val="28"/>
        </w:rPr>
        <w:t>
      4. Туған күні: "__" ____________ жылы Туған жері: ______________  Республикасы  ___________ облысы ________________ қаласы (ауыл,  кент) ________________ ауданы</w:t>
      </w:r>
    </w:p>
    <w:p>
      <w:pPr>
        <w:spacing w:after="0"/>
        <w:ind w:left="0"/>
        <w:jc w:val="both"/>
      </w:pPr>
      <w:r>
        <w:rPr>
          <w:rFonts w:ascii="Times New Roman"/>
          <w:b w:val="false"/>
          <w:i w:val="false"/>
          <w:color w:val="000000"/>
          <w:sz w:val="28"/>
        </w:rPr>
        <w:t>
      5. Соңғы тұрғылықты жері:_________ Республикасы________ облысы ________ қаласы (ауыл, кент)_____________________________ ауданы</w:t>
      </w:r>
    </w:p>
    <w:p>
      <w:pPr>
        <w:spacing w:after="0"/>
        <w:ind w:left="0"/>
        <w:jc w:val="both"/>
      </w:pPr>
      <w:r>
        <w:rPr>
          <w:rFonts w:ascii="Times New Roman"/>
          <w:b w:val="false"/>
          <w:i w:val="false"/>
          <w:color w:val="000000"/>
          <w:sz w:val="28"/>
        </w:rPr>
        <w:t>
      6. Жынысы ____________________</w:t>
      </w:r>
    </w:p>
    <w:p>
      <w:pPr>
        <w:spacing w:after="0"/>
        <w:ind w:left="0"/>
        <w:jc w:val="both"/>
      </w:pPr>
      <w:r>
        <w:rPr>
          <w:rFonts w:ascii="Times New Roman"/>
          <w:b w:val="false"/>
          <w:i w:val="false"/>
          <w:color w:val="000000"/>
          <w:sz w:val="28"/>
        </w:rPr>
        <w:t>
      7. Азаматтығы _________________________</w:t>
      </w:r>
    </w:p>
    <w:p>
      <w:pPr>
        <w:spacing w:after="0"/>
        <w:ind w:left="0"/>
        <w:jc w:val="both"/>
      </w:pPr>
      <w:r>
        <w:rPr>
          <w:rFonts w:ascii="Times New Roman"/>
          <w:b w:val="false"/>
          <w:i w:val="false"/>
          <w:color w:val="000000"/>
          <w:sz w:val="28"/>
        </w:rPr>
        <w:t>
      8. Ұлты (егер жеке басын куәландыратын құжатта көрсетілген болса)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9. Қайтыс болған күні "__" _____________ 20___жыл.</w:t>
      </w:r>
    </w:p>
    <w:p>
      <w:pPr>
        <w:spacing w:after="0"/>
        <w:ind w:left="0"/>
        <w:jc w:val="both"/>
      </w:pPr>
      <w:r>
        <w:rPr>
          <w:rFonts w:ascii="Times New Roman"/>
          <w:b w:val="false"/>
          <w:i w:val="false"/>
          <w:color w:val="000000"/>
          <w:sz w:val="28"/>
        </w:rPr>
        <w:t>
      Қайтыс болған жері: ___________ Республикасы_________ облысы ________ қаласы (ауыл, кент) ___________________ ауданы</w:t>
      </w:r>
    </w:p>
    <w:p>
      <w:pPr>
        <w:spacing w:after="0"/>
        <w:ind w:left="0"/>
        <w:jc w:val="both"/>
      </w:pPr>
      <w:r>
        <w:rPr>
          <w:rFonts w:ascii="Times New Roman"/>
          <w:b w:val="false"/>
          <w:i w:val="false"/>
          <w:color w:val="000000"/>
          <w:sz w:val="28"/>
        </w:rPr>
        <w:t>
      10. Қайтыс болу фактісін растайтын құжаттың негізінде қайтыс болу себебі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11. Қайтыс болу фактісін растайтын құжат: _______________________________</w:t>
      </w:r>
    </w:p>
    <w:p>
      <w:pPr>
        <w:spacing w:after="0"/>
        <w:ind w:left="0"/>
        <w:jc w:val="both"/>
      </w:pPr>
      <w:r>
        <w:rPr>
          <w:rFonts w:ascii="Times New Roman"/>
          <w:b w:val="false"/>
          <w:i w:val="false"/>
          <w:color w:val="000000"/>
          <w:sz w:val="28"/>
        </w:rPr>
        <w:t>
      12. Қайтыс болу туралы мәлімдеме жасаушының: _________________________</w:t>
      </w:r>
    </w:p>
    <w:p>
      <w:pPr>
        <w:spacing w:after="0"/>
        <w:ind w:left="0"/>
        <w:jc w:val="both"/>
      </w:pPr>
      <w:r>
        <w:rPr>
          <w:rFonts w:ascii="Times New Roman"/>
          <w:b w:val="false"/>
          <w:i w:val="false"/>
          <w:color w:val="000000"/>
          <w:sz w:val="28"/>
        </w:rPr>
        <w:t>
      Тегі 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w:t>
      </w:r>
    </w:p>
    <w:p>
      <w:pPr>
        <w:spacing w:after="0"/>
        <w:ind w:left="0"/>
        <w:jc w:val="both"/>
      </w:pPr>
      <w:r>
        <w:rPr>
          <w:rFonts w:ascii="Times New Roman"/>
          <w:b w:val="false"/>
          <w:i w:val="false"/>
          <w:color w:val="000000"/>
          <w:sz w:val="28"/>
        </w:rPr>
        <w:t>
      Әкесінің аты (егер бар болса) __________________________________________</w:t>
      </w:r>
    </w:p>
    <w:p>
      <w:pPr>
        <w:spacing w:after="0"/>
        <w:ind w:left="0"/>
        <w:jc w:val="both"/>
      </w:pPr>
      <w:r>
        <w:rPr>
          <w:rFonts w:ascii="Times New Roman"/>
          <w:b w:val="false"/>
          <w:i w:val="false"/>
          <w:color w:val="000000"/>
          <w:sz w:val="28"/>
        </w:rPr>
        <w:t>
      13. Қайтыс болу туралы мәлімдеме жасаушының тұрғылықты жері:</w:t>
      </w:r>
    </w:p>
    <w:p>
      <w:pPr>
        <w:spacing w:after="0"/>
        <w:ind w:left="0"/>
        <w:jc w:val="both"/>
      </w:pPr>
      <w:r>
        <w:rPr>
          <w:rFonts w:ascii="Times New Roman"/>
          <w:b w:val="false"/>
          <w:i w:val="false"/>
          <w:color w:val="000000"/>
          <w:sz w:val="28"/>
        </w:rPr>
        <w:t>
      ____________ Республикасы  ___________________ облысы  _________________</w:t>
      </w:r>
    </w:p>
    <w:p>
      <w:pPr>
        <w:spacing w:after="0"/>
        <w:ind w:left="0"/>
        <w:jc w:val="both"/>
      </w:pPr>
      <w:r>
        <w:rPr>
          <w:rFonts w:ascii="Times New Roman"/>
          <w:b w:val="false"/>
          <w:i w:val="false"/>
          <w:color w:val="000000"/>
          <w:sz w:val="28"/>
        </w:rPr>
        <w:t>
      қаласы (ауыл, кент)  ___________________ ауданы</w:t>
      </w:r>
    </w:p>
    <w:p>
      <w:pPr>
        <w:spacing w:after="0"/>
        <w:ind w:left="0"/>
        <w:jc w:val="both"/>
      </w:pPr>
      <w:r>
        <w:rPr>
          <w:rFonts w:ascii="Times New Roman"/>
          <w:b w:val="false"/>
          <w:i w:val="false"/>
          <w:color w:val="000000"/>
          <w:sz w:val="28"/>
        </w:rPr>
        <w:t>
      14. Қайтыс болу туралы мәлімдеме жасаған органның, ұйымның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айтыс болу туралы мәлімдеме жасаған органның, ұйымның заңды мекенжайы:</w:t>
      </w:r>
    </w:p>
    <w:p>
      <w:pPr>
        <w:spacing w:after="0"/>
        <w:ind w:left="0"/>
        <w:jc w:val="both"/>
      </w:pPr>
      <w:r>
        <w:rPr>
          <w:rFonts w:ascii="Times New Roman"/>
          <w:b w:val="false"/>
          <w:i w:val="false"/>
          <w:color w:val="000000"/>
          <w:sz w:val="28"/>
        </w:rPr>
        <w:t>
      ___________________ Республикасы ___________ облысы (республикалық маңызы бар қала) ___________________ қаласы (ауыл,  кент) ___________________ ауданы</w:t>
      </w:r>
    </w:p>
    <w:p>
      <w:pPr>
        <w:spacing w:after="0"/>
        <w:ind w:left="0"/>
        <w:jc w:val="both"/>
      </w:pPr>
      <w:r>
        <w:rPr>
          <w:rFonts w:ascii="Times New Roman"/>
          <w:b w:val="false"/>
          <w:i w:val="false"/>
          <w:color w:val="000000"/>
          <w:sz w:val="28"/>
        </w:rPr>
        <w:t>
      15. Қайтыс болу туралы куәліктің сериясы мен нөмірі:</w:t>
      </w:r>
    </w:p>
    <w:p>
      <w:pPr>
        <w:spacing w:after="0"/>
        <w:ind w:left="0"/>
        <w:jc w:val="both"/>
      </w:pPr>
      <w:r>
        <w:rPr>
          <w:rFonts w:ascii="Times New Roman"/>
          <w:b w:val="false"/>
          <w:i w:val="false"/>
          <w:color w:val="000000"/>
          <w:sz w:val="28"/>
        </w:rPr>
        <w:t>
      __________________________________ № __________________________</w:t>
      </w:r>
    </w:p>
    <w:p>
      <w:pPr>
        <w:spacing w:after="0"/>
        <w:ind w:left="0"/>
        <w:jc w:val="both"/>
      </w:pPr>
      <w:r>
        <w:rPr>
          <w:rFonts w:ascii="Times New Roman"/>
          <w:b w:val="false"/>
          <w:i w:val="false"/>
          <w:color w:val="000000"/>
          <w:sz w:val="28"/>
        </w:rPr>
        <w:t>
      16. Қайтыс болу туралы акт жазбасының бастапқы мемлекеттік тіркелген күні мен нөмірі ____________________________</w:t>
      </w:r>
    </w:p>
    <w:p>
      <w:pPr>
        <w:spacing w:after="0"/>
        <w:ind w:left="0"/>
        <w:jc w:val="both"/>
      </w:pPr>
      <w:r>
        <w:rPr>
          <w:rFonts w:ascii="Times New Roman"/>
          <w:b w:val="false"/>
          <w:i w:val="false"/>
          <w:color w:val="000000"/>
          <w:sz w:val="28"/>
        </w:rPr>
        <w:t>
      17. Қайтыс болу туралы акт жазбасын қалпына келтіру үшін негіз____________</w:t>
      </w:r>
    </w:p>
    <w:p>
      <w:pPr>
        <w:spacing w:after="0"/>
        <w:ind w:left="0"/>
        <w:jc w:val="both"/>
      </w:pPr>
      <w:r>
        <w:rPr>
          <w:rFonts w:ascii="Times New Roman"/>
          <w:b w:val="false"/>
          <w:i w:val="false"/>
          <w:color w:val="000000"/>
          <w:sz w:val="28"/>
        </w:rPr>
        <w:t>
      18. Белгілер үшін ____________________________________________________</w:t>
      </w:r>
    </w:p>
    <w:p>
      <w:pPr>
        <w:spacing w:after="0"/>
        <w:ind w:left="0"/>
        <w:jc w:val="both"/>
      </w:pPr>
      <w:r>
        <w:rPr>
          <w:rFonts w:ascii="Times New Roman"/>
          <w:b w:val="false"/>
          <w:i w:val="false"/>
          <w:color w:val="000000"/>
          <w:sz w:val="28"/>
        </w:rPr>
        <w:t>
      М.О. Тіркеуші органның бастығы.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12 қаңтардағы</w:t>
            </w:r>
            <w:r>
              <w:br/>
            </w:r>
            <w:r>
              <w:rPr>
                <w:rFonts w:ascii="Times New Roman"/>
                <w:b w:val="false"/>
                <w:i w:val="false"/>
                <w:color w:val="000000"/>
                <w:sz w:val="20"/>
              </w:rPr>
              <w:t>№ 9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33-қосымша</w:t>
            </w:r>
            <w:r>
              <w:br/>
            </w:r>
            <w:r>
              <w:rPr>
                <w:rFonts w:ascii="Times New Roman"/>
                <w:b w:val="false"/>
                <w:i w:val="false"/>
                <w:color w:val="000000"/>
                <w:sz w:val="20"/>
              </w:rPr>
              <w:t>қағаз нысаны</w:t>
            </w:r>
          </w:p>
        </w:tc>
      </w:tr>
    </w:tbl>
    <w:bookmarkStart w:name="z127" w:id="45"/>
    <w:p>
      <w:pPr>
        <w:spacing w:after="0"/>
        <w:ind w:left="0"/>
        <w:jc w:val="left"/>
      </w:pPr>
      <w:r>
        <w:rPr>
          <w:rFonts w:ascii="Times New Roman"/>
          <w:b/>
          <w:i w:val="false"/>
          <w:color w:val="000000"/>
        </w:rPr>
        <w:t xml:space="preserve"> Өмірінің алғашқы аптасында шетінеген баланың туу туралы анықтамасы № _____</w:t>
      </w:r>
    </w:p>
    <w:bookmarkEnd w:id="45"/>
    <w:p>
      <w:pPr>
        <w:spacing w:after="0"/>
        <w:ind w:left="0"/>
        <w:jc w:val="both"/>
      </w:pPr>
      <w:r>
        <w:rPr>
          <w:rFonts w:ascii="Times New Roman"/>
          <w:b w:val="false"/>
          <w:i w:val="false"/>
          <w:color w:val="000000"/>
          <w:sz w:val="28"/>
        </w:rPr>
        <w:t>
      Азамат (ша) ________________________________________ (аты, әкесінің аты</w:t>
      </w:r>
    </w:p>
    <w:p>
      <w:pPr>
        <w:spacing w:after="0"/>
        <w:ind w:left="0"/>
        <w:jc w:val="both"/>
      </w:pPr>
      <w:r>
        <w:rPr>
          <w:rFonts w:ascii="Times New Roman"/>
          <w:b w:val="false"/>
          <w:i w:val="false"/>
          <w:color w:val="000000"/>
          <w:sz w:val="28"/>
        </w:rPr>
        <w:t>
         (егер жеке басын куәландыратын құжаттарда көрсетілсе), тегі)</w:t>
      </w:r>
    </w:p>
    <w:p>
      <w:pPr>
        <w:spacing w:after="0"/>
        <w:ind w:left="0"/>
        <w:jc w:val="both"/>
      </w:pPr>
      <w:r>
        <w:rPr>
          <w:rFonts w:ascii="Times New Roman"/>
          <w:b w:val="false"/>
          <w:i w:val="false"/>
          <w:color w:val="000000"/>
          <w:sz w:val="28"/>
        </w:rPr>
        <w:t>
      "____"______________ ___________________ дүниеге келген (күні) (ай) жылы)</w:t>
      </w:r>
    </w:p>
    <w:p>
      <w:pPr>
        <w:spacing w:after="0"/>
        <w:ind w:left="0"/>
        <w:jc w:val="both"/>
      </w:pPr>
      <w:r>
        <w:rPr>
          <w:rFonts w:ascii="Times New Roman"/>
          <w:b w:val="false"/>
          <w:i w:val="false"/>
          <w:color w:val="000000"/>
          <w:sz w:val="28"/>
        </w:rPr>
        <w:t>
                          бұл туралы туу туралы актілерді</w:t>
      </w:r>
    </w:p>
    <w:p>
      <w:pPr>
        <w:spacing w:after="0"/>
        <w:ind w:left="0"/>
        <w:jc w:val="both"/>
      </w:pPr>
      <w:r>
        <w:rPr>
          <w:rFonts w:ascii="Times New Roman"/>
          <w:b w:val="false"/>
          <w:i w:val="false"/>
          <w:color w:val="000000"/>
          <w:sz w:val="28"/>
        </w:rPr>
        <w:t>
      тіркеу кітабында ______________________ "___"</w:t>
      </w:r>
    </w:p>
    <w:p>
      <w:pPr>
        <w:spacing w:after="0"/>
        <w:ind w:left="0"/>
        <w:jc w:val="both"/>
      </w:pPr>
      <w:r>
        <w:rPr>
          <w:rFonts w:ascii="Times New Roman"/>
          <w:b w:val="false"/>
          <w:i w:val="false"/>
          <w:color w:val="000000"/>
          <w:sz w:val="28"/>
        </w:rPr>
        <w:t>
                                             (жыл) (ай) (күні)</w:t>
      </w:r>
    </w:p>
    <w:p>
      <w:pPr>
        <w:spacing w:after="0"/>
        <w:ind w:left="0"/>
        <w:jc w:val="both"/>
      </w:pPr>
      <w:r>
        <w:rPr>
          <w:rFonts w:ascii="Times New Roman"/>
          <w:b w:val="false"/>
          <w:i w:val="false"/>
          <w:color w:val="000000"/>
          <w:sz w:val="28"/>
        </w:rPr>
        <w:t>
      № жазба жасалды_________ ЖСН_________________________________________</w:t>
      </w:r>
    </w:p>
    <w:p>
      <w:pPr>
        <w:spacing w:after="0"/>
        <w:ind w:left="0"/>
        <w:jc w:val="both"/>
      </w:pPr>
      <w:r>
        <w:rPr>
          <w:rFonts w:ascii="Times New Roman"/>
          <w:b w:val="false"/>
          <w:i w:val="false"/>
          <w:color w:val="000000"/>
          <w:sz w:val="28"/>
        </w:rPr>
        <w:t>
      Баланың туу туралы куәлігі берілмеген.  Ата-аналары:</w:t>
      </w:r>
    </w:p>
    <w:p>
      <w:pPr>
        <w:spacing w:after="0"/>
        <w:ind w:left="0"/>
        <w:jc w:val="both"/>
      </w:pPr>
      <w:r>
        <w:rPr>
          <w:rFonts w:ascii="Times New Roman"/>
          <w:b w:val="false"/>
          <w:i w:val="false"/>
          <w:color w:val="000000"/>
          <w:sz w:val="28"/>
        </w:rPr>
        <w:t>
      Әкесі _____________________________________________________________</w:t>
      </w:r>
    </w:p>
    <w:p>
      <w:pPr>
        <w:spacing w:after="0"/>
        <w:ind w:left="0"/>
        <w:jc w:val="both"/>
      </w:pPr>
      <w:r>
        <w:rPr>
          <w:rFonts w:ascii="Times New Roman"/>
          <w:b w:val="false"/>
          <w:i w:val="false"/>
          <w:color w:val="000000"/>
          <w:sz w:val="28"/>
        </w:rPr>
        <w:t>
                                 (аты, әкесінің аты (егер жеке басын куәландыратын құжаттарда көрсетілсе), тегі)</w:t>
      </w:r>
    </w:p>
    <w:p>
      <w:pPr>
        <w:spacing w:after="0"/>
        <w:ind w:left="0"/>
        <w:jc w:val="both"/>
      </w:pPr>
      <w:r>
        <w:rPr>
          <w:rFonts w:ascii="Times New Roman"/>
          <w:b w:val="false"/>
          <w:i w:val="false"/>
          <w:color w:val="000000"/>
          <w:sz w:val="28"/>
        </w:rPr>
        <w:t>
      Анасы ____________________________________________________________</w:t>
      </w:r>
    </w:p>
    <w:p>
      <w:pPr>
        <w:spacing w:after="0"/>
        <w:ind w:left="0"/>
        <w:jc w:val="both"/>
      </w:pPr>
      <w:r>
        <w:rPr>
          <w:rFonts w:ascii="Times New Roman"/>
          <w:b w:val="false"/>
          <w:i w:val="false"/>
          <w:color w:val="000000"/>
          <w:sz w:val="28"/>
        </w:rPr>
        <w:t>
                               (аты, әкесінің аты (егер жеке басын куәландыратын құжаттарда көрсетілсе), тегі)</w:t>
      </w:r>
    </w:p>
    <w:p>
      <w:pPr>
        <w:spacing w:after="0"/>
        <w:ind w:left="0"/>
        <w:jc w:val="both"/>
      </w:pPr>
      <w:r>
        <w:rPr>
          <w:rFonts w:ascii="Times New Roman"/>
          <w:b w:val="false"/>
          <w:i w:val="false"/>
          <w:color w:val="000000"/>
          <w:sz w:val="28"/>
        </w:rPr>
        <w:t>
      Туған жері _________________________________________________________</w:t>
      </w:r>
    </w:p>
    <w:p>
      <w:pPr>
        <w:spacing w:after="0"/>
        <w:ind w:left="0"/>
        <w:jc w:val="both"/>
      </w:pPr>
      <w:r>
        <w:rPr>
          <w:rFonts w:ascii="Times New Roman"/>
          <w:b w:val="false"/>
          <w:i w:val="false"/>
          <w:color w:val="000000"/>
          <w:sz w:val="28"/>
        </w:rPr>
        <w:t>
                                                                       (ауыл, аудан, қала, облыс)</w:t>
      </w:r>
    </w:p>
    <w:p>
      <w:pPr>
        <w:spacing w:after="0"/>
        <w:ind w:left="0"/>
        <w:jc w:val="both"/>
      </w:pPr>
      <w:r>
        <w:rPr>
          <w:rFonts w:ascii="Times New Roman"/>
          <w:b w:val="false"/>
          <w:i w:val="false"/>
          <w:color w:val="000000"/>
          <w:sz w:val="28"/>
        </w:rPr>
        <w:t>
      Тіркеу орны ________________________________________________________</w:t>
      </w:r>
    </w:p>
    <w:p>
      <w:pPr>
        <w:spacing w:after="0"/>
        <w:ind w:left="0"/>
        <w:jc w:val="both"/>
      </w:pPr>
      <w:r>
        <w:rPr>
          <w:rFonts w:ascii="Times New Roman"/>
          <w:b w:val="false"/>
          <w:i w:val="false"/>
          <w:color w:val="000000"/>
          <w:sz w:val="28"/>
        </w:rPr>
        <w:t>
                             (тіркеуші органның, Қазақстан Республикасының шетелдегі мекемесінің атауы)</w:t>
      </w:r>
    </w:p>
    <w:p>
      <w:pPr>
        <w:spacing w:after="0"/>
        <w:ind w:left="0"/>
        <w:jc w:val="both"/>
      </w:pPr>
      <w:r>
        <w:rPr>
          <w:rFonts w:ascii="Times New Roman"/>
          <w:b w:val="false"/>
          <w:i w:val="false"/>
          <w:color w:val="000000"/>
          <w:sz w:val="28"/>
        </w:rPr>
        <w:t>
      Берілген орны _________________________________________________ _____</w:t>
      </w:r>
    </w:p>
    <w:p>
      <w:pPr>
        <w:spacing w:after="0"/>
        <w:ind w:left="0"/>
        <w:jc w:val="both"/>
      </w:pPr>
      <w:r>
        <w:rPr>
          <w:rFonts w:ascii="Times New Roman"/>
          <w:b w:val="false"/>
          <w:i w:val="false"/>
          <w:color w:val="000000"/>
          <w:sz w:val="28"/>
        </w:rPr>
        <w:t>
                                     (тіркеуші органның, Қазақстан Республикасының шетелдегі мекемесінің атауы)</w:t>
      </w:r>
    </w:p>
    <w:p>
      <w:pPr>
        <w:spacing w:after="0"/>
        <w:ind w:left="0"/>
        <w:jc w:val="both"/>
      </w:pPr>
      <w:r>
        <w:rPr>
          <w:rFonts w:ascii="Times New Roman"/>
          <w:b w:val="false"/>
          <w:i w:val="false"/>
          <w:color w:val="000000"/>
          <w:sz w:val="28"/>
        </w:rPr>
        <w:t>
      М. О. Тіркеуші органның бастығы, Қазақстан Республикасының шетелдегі  мекемесінің лауазымды адамы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12 қаңтардағы</w:t>
            </w:r>
            <w:r>
              <w:br/>
            </w:r>
            <w:r>
              <w:rPr>
                <w:rFonts w:ascii="Times New Roman"/>
                <w:b w:val="false"/>
                <w:i w:val="false"/>
                <w:color w:val="000000"/>
                <w:sz w:val="20"/>
              </w:rPr>
              <w:t>№ 9 бұйрығына</w:t>
            </w:r>
            <w:r>
              <w:br/>
            </w:r>
            <w:r>
              <w:rPr>
                <w:rFonts w:ascii="Times New Roman"/>
                <w:b w:val="false"/>
                <w:i w:val="false"/>
                <w:color w:val="000000"/>
                <w:sz w:val="20"/>
              </w:rPr>
              <w:t>34-қосымша</w:t>
            </w:r>
            <w:r>
              <w:br/>
            </w:r>
            <w:r>
              <w:rPr>
                <w:rFonts w:ascii="Times New Roman"/>
                <w:b w:val="false"/>
                <w:i w:val="false"/>
                <w:color w:val="000000"/>
                <w:sz w:val="20"/>
              </w:rPr>
              <w:t>қағаз нысаны</w:t>
            </w:r>
          </w:p>
        </w:tc>
      </w:tr>
    </w:tbl>
    <w:bookmarkStart w:name="z129" w:id="46"/>
    <w:p>
      <w:pPr>
        <w:spacing w:after="0"/>
        <w:ind w:left="0"/>
        <w:jc w:val="left"/>
      </w:pPr>
      <w:r>
        <w:rPr>
          <w:rFonts w:ascii="Times New Roman"/>
          <w:b/>
          <w:i w:val="false"/>
          <w:color w:val="000000"/>
        </w:rPr>
        <w:t xml:space="preserve"> Баланың өлі туғаны туралы анықтама № _____</w:t>
      </w:r>
    </w:p>
    <w:bookmarkEnd w:id="46"/>
    <w:p>
      <w:pPr>
        <w:spacing w:after="0"/>
        <w:ind w:left="0"/>
        <w:jc w:val="both"/>
      </w:pPr>
      <w:r>
        <w:rPr>
          <w:rFonts w:ascii="Times New Roman"/>
          <w:b w:val="false"/>
          <w:i w:val="false"/>
          <w:color w:val="000000"/>
          <w:sz w:val="28"/>
        </w:rPr>
        <w:t>
      Азамат (ша) ________________________________________________</w:t>
      </w:r>
    </w:p>
    <w:p>
      <w:pPr>
        <w:spacing w:after="0"/>
        <w:ind w:left="0"/>
        <w:jc w:val="both"/>
      </w:pPr>
      <w:r>
        <w:rPr>
          <w:rFonts w:ascii="Times New Roman"/>
          <w:b w:val="false"/>
          <w:i w:val="false"/>
          <w:color w:val="000000"/>
          <w:sz w:val="28"/>
        </w:rPr>
        <w:t>
      (аты, әкесінің аты (егер жеке басын куәландыратын құжаттарда көрсетілсе), тегі) "_____" _____________ __________________________ өлі туылды</w:t>
      </w:r>
    </w:p>
    <w:p>
      <w:pPr>
        <w:spacing w:after="0"/>
        <w:ind w:left="0"/>
        <w:jc w:val="both"/>
      </w:pP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бұл туралы туу туралы актілерді тіркеу кітабында _________________________</w:t>
      </w:r>
    </w:p>
    <w:p>
      <w:pPr>
        <w:spacing w:after="0"/>
        <w:ind w:left="0"/>
        <w:jc w:val="both"/>
      </w:pPr>
      <w:r>
        <w:rPr>
          <w:rFonts w:ascii="Times New Roman"/>
          <w:b w:val="false"/>
          <w:i w:val="false"/>
          <w:color w:val="000000"/>
          <w:sz w:val="28"/>
        </w:rPr>
        <w:t>
      __________________ "______" (жыл) (ай) (күні)</w:t>
      </w:r>
    </w:p>
    <w:p>
      <w:pPr>
        <w:spacing w:after="0"/>
        <w:ind w:left="0"/>
        <w:jc w:val="both"/>
      </w:pPr>
      <w:r>
        <w:rPr>
          <w:rFonts w:ascii="Times New Roman"/>
          <w:b w:val="false"/>
          <w:i w:val="false"/>
          <w:color w:val="000000"/>
          <w:sz w:val="28"/>
        </w:rPr>
        <w:t>
      № жазба жасалды____________ ЖСН______________________________</w:t>
      </w:r>
    </w:p>
    <w:p>
      <w:pPr>
        <w:spacing w:after="0"/>
        <w:ind w:left="0"/>
        <w:jc w:val="both"/>
      </w:pPr>
      <w:r>
        <w:rPr>
          <w:rFonts w:ascii="Times New Roman"/>
          <w:b w:val="false"/>
          <w:i w:val="false"/>
          <w:color w:val="000000"/>
          <w:sz w:val="28"/>
        </w:rPr>
        <w:t>
      Баланың туу туралы куәлігі берілмеген. Ата-аналары:</w:t>
      </w:r>
    </w:p>
    <w:p>
      <w:pPr>
        <w:spacing w:after="0"/>
        <w:ind w:left="0"/>
        <w:jc w:val="both"/>
      </w:pPr>
      <w:r>
        <w:rPr>
          <w:rFonts w:ascii="Times New Roman"/>
          <w:b w:val="false"/>
          <w:i w:val="false"/>
          <w:color w:val="000000"/>
          <w:sz w:val="28"/>
        </w:rPr>
        <w:t>
      Әкесі _______________________________________________________________</w:t>
      </w:r>
    </w:p>
    <w:p>
      <w:pPr>
        <w:spacing w:after="0"/>
        <w:ind w:left="0"/>
        <w:jc w:val="both"/>
      </w:pPr>
      <w:r>
        <w:rPr>
          <w:rFonts w:ascii="Times New Roman"/>
          <w:b w:val="false"/>
          <w:i w:val="false"/>
          <w:color w:val="000000"/>
          <w:sz w:val="28"/>
        </w:rPr>
        <w:t>
                             (аты, әкесінің аты (егер жеке басын куәландыратын құжаттарда көрсетілсе), тегі)</w:t>
      </w:r>
    </w:p>
    <w:p>
      <w:pPr>
        <w:spacing w:after="0"/>
        <w:ind w:left="0"/>
        <w:jc w:val="both"/>
      </w:pPr>
      <w:r>
        <w:rPr>
          <w:rFonts w:ascii="Times New Roman"/>
          <w:b w:val="false"/>
          <w:i w:val="false"/>
          <w:color w:val="000000"/>
          <w:sz w:val="28"/>
        </w:rPr>
        <w:t>
      Анасы ______________________________________________________________</w:t>
      </w:r>
    </w:p>
    <w:p>
      <w:pPr>
        <w:spacing w:after="0"/>
        <w:ind w:left="0"/>
        <w:jc w:val="both"/>
      </w:pPr>
      <w:r>
        <w:rPr>
          <w:rFonts w:ascii="Times New Roman"/>
          <w:b w:val="false"/>
          <w:i w:val="false"/>
          <w:color w:val="000000"/>
          <w:sz w:val="28"/>
        </w:rPr>
        <w:t>
                                  (аты, әкесінің аты (егер жеке басын куәландыратын құжаттарда көрсетілсе), тегі)</w:t>
      </w:r>
    </w:p>
    <w:p>
      <w:pPr>
        <w:spacing w:after="0"/>
        <w:ind w:left="0"/>
        <w:jc w:val="both"/>
      </w:pPr>
      <w:r>
        <w:rPr>
          <w:rFonts w:ascii="Times New Roman"/>
          <w:b w:val="false"/>
          <w:i w:val="false"/>
          <w:color w:val="000000"/>
          <w:sz w:val="28"/>
        </w:rPr>
        <w:t>
      Туған жері ___________________________________________________________</w:t>
      </w:r>
    </w:p>
    <w:p>
      <w:pPr>
        <w:spacing w:after="0"/>
        <w:ind w:left="0"/>
        <w:jc w:val="both"/>
      </w:pPr>
      <w:r>
        <w:rPr>
          <w:rFonts w:ascii="Times New Roman"/>
          <w:b w:val="false"/>
          <w:i w:val="false"/>
          <w:color w:val="000000"/>
          <w:sz w:val="28"/>
        </w:rPr>
        <w:t>
                                                                   (ауыл, аудан, қала, облыс)</w:t>
      </w:r>
    </w:p>
    <w:p>
      <w:pPr>
        <w:spacing w:after="0"/>
        <w:ind w:left="0"/>
        <w:jc w:val="both"/>
      </w:pPr>
      <w:r>
        <w:rPr>
          <w:rFonts w:ascii="Times New Roman"/>
          <w:b w:val="false"/>
          <w:i w:val="false"/>
          <w:color w:val="000000"/>
          <w:sz w:val="28"/>
        </w:rPr>
        <w:t>
      Тіркеу орны __________________________________________________________</w:t>
      </w:r>
    </w:p>
    <w:p>
      <w:pPr>
        <w:spacing w:after="0"/>
        <w:ind w:left="0"/>
        <w:jc w:val="both"/>
      </w:pPr>
      <w:r>
        <w:rPr>
          <w:rFonts w:ascii="Times New Roman"/>
          <w:b w:val="false"/>
          <w:i w:val="false"/>
          <w:color w:val="000000"/>
          <w:sz w:val="28"/>
        </w:rPr>
        <w:t>
                                         (тіркеуші органның, Қазақстан Республикасының шетелдегі мекемесінің атауы)</w:t>
      </w:r>
    </w:p>
    <w:p>
      <w:pPr>
        <w:spacing w:after="0"/>
        <w:ind w:left="0"/>
        <w:jc w:val="both"/>
      </w:pPr>
      <w:r>
        <w:rPr>
          <w:rFonts w:ascii="Times New Roman"/>
          <w:b w:val="false"/>
          <w:i w:val="false"/>
          <w:color w:val="000000"/>
          <w:sz w:val="28"/>
        </w:rPr>
        <w:t>
      Берілген орны ________________________________________________________</w:t>
      </w:r>
    </w:p>
    <w:p>
      <w:pPr>
        <w:spacing w:after="0"/>
        <w:ind w:left="0"/>
        <w:jc w:val="both"/>
      </w:pPr>
      <w:r>
        <w:rPr>
          <w:rFonts w:ascii="Times New Roman"/>
          <w:b w:val="false"/>
          <w:i w:val="false"/>
          <w:color w:val="000000"/>
          <w:sz w:val="28"/>
        </w:rPr>
        <w:t>
                                            (тіркеуші органның, Қазақстан Республикасының шетелдегі мекемесінің атауы)</w:t>
      </w:r>
    </w:p>
    <w:p>
      <w:pPr>
        <w:spacing w:after="0"/>
        <w:ind w:left="0"/>
        <w:jc w:val="both"/>
      </w:pPr>
      <w:r>
        <w:rPr>
          <w:rFonts w:ascii="Times New Roman"/>
          <w:b w:val="false"/>
          <w:i w:val="false"/>
          <w:color w:val="000000"/>
          <w:sz w:val="28"/>
        </w:rPr>
        <w:t>
      М. О. Тіркеуші органның бастығы, Қазақстан Республикасының шетелдегі мекемесінің лауазымды адамы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12 қаңтардағы</w:t>
            </w:r>
            <w:r>
              <w:br/>
            </w:r>
            <w:r>
              <w:rPr>
                <w:rFonts w:ascii="Times New Roman"/>
                <w:b w:val="false"/>
                <w:i w:val="false"/>
                <w:color w:val="000000"/>
                <w:sz w:val="20"/>
              </w:rPr>
              <w:t>№ 9 бұйрығына</w:t>
            </w:r>
            <w:r>
              <w:br/>
            </w:r>
            <w:r>
              <w:rPr>
                <w:rFonts w:ascii="Times New Roman"/>
                <w:b w:val="false"/>
                <w:i w:val="false"/>
                <w:color w:val="000000"/>
                <w:sz w:val="20"/>
              </w:rPr>
              <w:t>35-қосымша</w:t>
            </w:r>
            <w:r>
              <w:br/>
            </w:r>
            <w:r>
              <w:rPr>
                <w:rFonts w:ascii="Times New Roman"/>
                <w:b w:val="false"/>
                <w:i w:val="false"/>
                <w:color w:val="000000"/>
                <w:sz w:val="20"/>
              </w:rPr>
              <w:t>қағаз нысаны</w:t>
            </w:r>
          </w:p>
        </w:tc>
      </w:tr>
    </w:tbl>
    <w:bookmarkStart w:name="z131" w:id="47"/>
    <w:p>
      <w:pPr>
        <w:spacing w:after="0"/>
        <w:ind w:left="0"/>
        <w:jc w:val="left"/>
      </w:pPr>
      <w:r>
        <w:rPr>
          <w:rFonts w:ascii="Times New Roman"/>
          <w:b/>
          <w:i w:val="false"/>
          <w:color w:val="000000"/>
        </w:rPr>
        <w:t xml:space="preserve"> №_______туу туралы анықтама</w:t>
      </w:r>
    </w:p>
    <w:bookmarkEnd w:id="47"/>
    <w:p>
      <w:pPr>
        <w:spacing w:after="0"/>
        <w:ind w:left="0"/>
        <w:jc w:val="both"/>
      </w:pPr>
      <w:r>
        <w:rPr>
          <w:rFonts w:ascii="Times New Roman"/>
          <w:b w:val="false"/>
          <w:i w:val="false"/>
          <w:color w:val="000000"/>
          <w:sz w:val="28"/>
        </w:rPr>
        <w:t>
      Азамат (ша) ___________________________________________________</w:t>
      </w:r>
    </w:p>
    <w:p>
      <w:pPr>
        <w:spacing w:after="0"/>
        <w:ind w:left="0"/>
        <w:jc w:val="both"/>
      </w:pPr>
      <w:r>
        <w:rPr>
          <w:rFonts w:ascii="Times New Roman"/>
          <w:b w:val="false"/>
          <w:i w:val="false"/>
          <w:color w:val="000000"/>
          <w:sz w:val="28"/>
        </w:rPr>
        <w:t xml:space="preserve">
                                        (аты, әкесінің аты (жеке басын куәландыратын құжаттарда көрсетілсе), тегі) </w:t>
      </w:r>
    </w:p>
    <w:p>
      <w:pPr>
        <w:spacing w:after="0"/>
        <w:ind w:left="0"/>
        <w:jc w:val="both"/>
      </w:pPr>
      <w:r>
        <w:rPr>
          <w:rFonts w:ascii="Times New Roman"/>
          <w:b w:val="false"/>
          <w:i w:val="false"/>
          <w:color w:val="000000"/>
          <w:sz w:val="28"/>
        </w:rPr>
        <w:t>
      "_____" _____________ ____________________________________ туған (күні) (айы)</w:t>
      </w:r>
    </w:p>
    <w:p>
      <w:pPr>
        <w:spacing w:after="0"/>
        <w:ind w:left="0"/>
        <w:jc w:val="both"/>
      </w:pPr>
      <w:r>
        <w:rPr>
          <w:rFonts w:ascii="Times New Roman"/>
          <w:b w:val="false"/>
          <w:i w:val="false"/>
          <w:color w:val="000000"/>
          <w:sz w:val="28"/>
        </w:rPr>
        <w:t>
      (жылы) бұл жөнінде туу  туралы актілерді тіркеу кітабында ______________ "____"</w:t>
      </w:r>
    </w:p>
    <w:p>
      <w:pPr>
        <w:spacing w:after="0"/>
        <w:ind w:left="0"/>
        <w:jc w:val="both"/>
      </w:pPr>
      <w:r>
        <w:rPr>
          <w:rFonts w:ascii="Times New Roman"/>
          <w:b w:val="false"/>
          <w:i w:val="false"/>
          <w:color w:val="000000"/>
          <w:sz w:val="28"/>
        </w:rPr>
        <w:t>
                                                                     (жылы) (айы) (күні) № жазу жазылды.</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Ата-анасы:</w:t>
      </w:r>
    </w:p>
    <w:p>
      <w:pPr>
        <w:spacing w:after="0"/>
        <w:ind w:left="0"/>
        <w:jc w:val="both"/>
      </w:pPr>
      <w:r>
        <w:rPr>
          <w:rFonts w:ascii="Times New Roman"/>
          <w:b w:val="false"/>
          <w:i w:val="false"/>
          <w:color w:val="000000"/>
          <w:sz w:val="28"/>
        </w:rPr>
        <w:t>
      Әкесі _____________________________________________________________</w:t>
      </w:r>
    </w:p>
    <w:p>
      <w:pPr>
        <w:spacing w:after="0"/>
        <w:ind w:left="0"/>
        <w:jc w:val="both"/>
      </w:pPr>
      <w:r>
        <w:rPr>
          <w:rFonts w:ascii="Times New Roman"/>
          <w:b w:val="false"/>
          <w:i w:val="false"/>
          <w:color w:val="000000"/>
          <w:sz w:val="28"/>
        </w:rPr>
        <w:t>
                                     (аты, әкесінің аты (жеке басын куәландыратын құжаттарда көрсетілсе), тегі)</w:t>
      </w:r>
    </w:p>
    <w:p>
      <w:pPr>
        <w:spacing w:after="0"/>
        <w:ind w:left="0"/>
        <w:jc w:val="both"/>
      </w:pPr>
      <w:r>
        <w:rPr>
          <w:rFonts w:ascii="Times New Roman"/>
          <w:b w:val="false"/>
          <w:i w:val="false"/>
          <w:color w:val="000000"/>
          <w:sz w:val="28"/>
        </w:rPr>
        <w:t>
      Анасы ____________________________________________________________</w:t>
      </w:r>
    </w:p>
    <w:p>
      <w:pPr>
        <w:spacing w:after="0"/>
        <w:ind w:left="0"/>
        <w:jc w:val="both"/>
      </w:pPr>
      <w:r>
        <w:rPr>
          <w:rFonts w:ascii="Times New Roman"/>
          <w:b w:val="false"/>
          <w:i w:val="false"/>
          <w:color w:val="000000"/>
          <w:sz w:val="28"/>
        </w:rPr>
        <w:t>
                                       (аты, әкесінің аты (жеке басын куәландыратын құжаттарда көрсетілсе), тегі)</w:t>
      </w:r>
    </w:p>
    <w:p>
      <w:pPr>
        <w:spacing w:after="0"/>
        <w:ind w:left="0"/>
        <w:jc w:val="both"/>
      </w:pPr>
      <w:r>
        <w:rPr>
          <w:rFonts w:ascii="Times New Roman"/>
          <w:b w:val="false"/>
          <w:i w:val="false"/>
          <w:color w:val="000000"/>
          <w:sz w:val="28"/>
        </w:rPr>
        <w:t>
      Туған жері _________________________________________________________</w:t>
      </w:r>
    </w:p>
    <w:p>
      <w:pPr>
        <w:spacing w:after="0"/>
        <w:ind w:left="0"/>
        <w:jc w:val="both"/>
      </w:pPr>
      <w:r>
        <w:rPr>
          <w:rFonts w:ascii="Times New Roman"/>
          <w:b w:val="false"/>
          <w:i w:val="false"/>
          <w:color w:val="000000"/>
          <w:sz w:val="28"/>
        </w:rPr>
        <w:t>
                                                       (ауыл, аудан, қала, облыс)</w:t>
      </w:r>
    </w:p>
    <w:p>
      <w:pPr>
        <w:spacing w:after="0"/>
        <w:ind w:left="0"/>
        <w:jc w:val="both"/>
      </w:pPr>
      <w:r>
        <w:rPr>
          <w:rFonts w:ascii="Times New Roman"/>
          <w:b w:val="false"/>
          <w:i w:val="false"/>
          <w:color w:val="000000"/>
          <w:sz w:val="28"/>
        </w:rPr>
        <w:t>
      Тіркелген жері ______________________________________________________</w:t>
      </w:r>
    </w:p>
    <w:p>
      <w:pPr>
        <w:spacing w:after="0"/>
        <w:ind w:left="0"/>
        <w:jc w:val="both"/>
      </w:pPr>
      <w:r>
        <w:rPr>
          <w:rFonts w:ascii="Times New Roman"/>
          <w:b w:val="false"/>
          <w:i w:val="false"/>
          <w:color w:val="000000"/>
          <w:sz w:val="28"/>
        </w:rPr>
        <w:t>
                                        (тіркеуші органы, Қазақстан Республикасының шетелдегі мекемесінің атауы)</w:t>
      </w:r>
    </w:p>
    <w:p>
      <w:pPr>
        <w:spacing w:after="0"/>
        <w:ind w:left="0"/>
        <w:jc w:val="both"/>
      </w:pPr>
      <w:r>
        <w:rPr>
          <w:rFonts w:ascii="Times New Roman"/>
          <w:b w:val="false"/>
          <w:i w:val="false"/>
          <w:color w:val="000000"/>
          <w:sz w:val="28"/>
        </w:rPr>
        <w:t>
      "Қазақстан Республикасы Неке (ерлі-зайыптылық) және отбасы туралы" Кодексінің 192 бабының 4-тармағының 2) тармақшасына сәйкес әкесі туралы мәліметтер анасының өтініші бойынша жазылған.</w:t>
      </w:r>
    </w:p>
    <w:p>
      <w:pPr>
        <w:spacing w:after="0"/>
        <w:ind w:left="0"/>
        <w:jc w:val="both"/>
      </w:pPr>
      <w:r>
        <w:rPr>
          <w:rFonts w:ascii="Times New Roman"/>
          <w:b w:val="false"/>
          <w:i w:val="false"/>
          <w:color w:val="000000"/>
          <w:sz w:val="28"/>
        </w:rPr>
        <w:t>
      Берілген орны ______________________________________________________</w:t>
      </w:r>
    </w:p>
    <w:p>
      <w:pPr>
        <w:spacing w:after="0"/>
        <w:ind w:left="0"/>
        <w:jc w:val="both"/>
      </w:pPr>
      <w:r>
        <w:rPr>
          <w:rFonts w:ascii="Times New Roman"/>
          <w:b w:val="false"/>
          <w:i w:val="false"/>
          <w:color w:val="000000"/>
          <w:sz w:val="28"/>
        </w:rPr>
        <w:t>
                                             (тіркеуші органы, Қазақстан Республикасының шетелдегі мекемесінің атауы)</w:t>
      </w:r>
    </w:p>
    <w:p>
      <w:pPr>
        <w:spacing w:after="0"/>
        <w:ind w:left="0"/>
        <w:jc w:val="both"/>
      </w:pPr>
      <w:r>
        <w:rPr>
          <w:rFonts w:ascii="Times New Roman"/>
          <w:b w:val="false"/>
          <w:i w:val="false"/>
          <w:color w:val="000000"/>
          <w:sz w:val="28"/>
        </w:rPr>
        <w:t>
      М.О. Тіркеуші органның бастығы, Қазақстан Республикасының шетелдегі мекемесінің лауазымды адамы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12 қаңтардағы</w:t>
            </w:r>
            <w:r>
              <w:br/>
            </w:r>
            <w:r>
              <w:rPr>
                <w:rFonts w:ascii="Times New Roman"/>
                <w:b w:val="false"/>
                <w:i w:val="false"/>
                <w:color w:val="000000"/>
                <w:sz w:val="20"/>
              </w:rPr>
              <w:t>№ 9 бұйрығына</w:t>
            </w:r>
            <w:r>
              <w:br/>
            </w:r>
            <w:r>
              <w:rPr>
                <w:rFonts w:ascii="Times New Roman"/>
                <w:b w:val="false"/>
                <w:i w:val="false"/>
                <w:color w:val="000000"/>
                <w:sz w:val="20"/>
              </w:rPr>
              <w:t>36-қосымша</w:t>
            </w:r>
            <w:r>
              <w:br/>
            </w:r>
            <w:r>
              <w:rPr>
                <w:rFonts w:ascii="Times New Roman"/>
                <w:b w:val="false"/>
                <w:i w:val="false"/>
                <w:color w:val="000000"/>
                <w:sz w:val="20"/>
              </w:rPr>
              <w:t>қағаз нысаны</w:t>
            </w:r>
          </w:p>
        </w:tc>
      </w:tr>
    </w:tbl>
    <w:bookmarkStart w:name="z133" w:id="48"/>
    <w:p>
      <w:pPr>
        <w:spacing w:after="0"/>
        <w:ind w:left="0"/>
        <w:jc w:val="left"/>
      </w:pPr>
      <w:r>
        <w:rPr>
          <w:rFonts w:ascii="Times New Roman"/>
          <w:b/>
          <w:i w:val="false"/>
          <w:color w:val="000000"/>
        </w:rPr>
        <w:t xml:space="preserve"> Туу туралы анықтама</w:t>
      </w:r>
    </w:p>
    <w:bookmarkEnd w:id="48"/>
    <w:p>
      <w:pPr>
        <w:spacing w:after="0"/>
        <w:ind w:left="0"/>
        <w:jc w:val="both"/>
      </w:pPr>
      <w:r>
        <w:rPr>
          <w:rFonts w:ascii="Times New Roman"/>
          <w:b w:val="false"/>
          <w:i w:val="false"/>
          <w:color w:val="000000"/>
          <w:sz w:val="28"/>
        </w:rPr>
        <w:t>
      Азамат(ша) 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құжаттарда көрсетілсе)</w:t>
      </w:r>
    </w:p>
    <w:p>
      <w:pPr>
        <w:spacing w:after="0"/>
        <w:ind w:left="0"/>
        <w:jc w:val="both"/>
      </w:pPr>
      <w:r>
        <w:rPr>
          <w:rFonts w:ascii="Times New Roman"/>
          <w:b w:val="false"/>
          <w:i w:val="false"/>
          <w:color w:val="000000"/>
          <w:sz w:val="28"/>
        </w:rPr>
        <w:t>
      ________________________________________________________ туған</w:t>
      </w:r>
    </w:p>
    <w:p>
      <w:pPr>
        <w:spacing w:after="0"/>
        <w:ind w:left="0"/>
        <w:jc w:val="both"/>
      </w:pPr>
      <w:r>
        <w:rPr>
          <w:rFonts w:ascii="Times New Roman"/>
          <w:b w:val="false"/>
          <w:i w:val="false"/>
          <w:color w:val="000000"/>
          <w:sz w:val="28"/>
        </w:rPr>
        <w:t>
                                                        (туған күні: жылы, айы, күні)</w:t>
      </w:r>
    </w:p>
    <w:p>
      <w:pPr>
        <w:spacing w:after="0"/>
        <w:ind w:left="0"/>
        <w:jc w:val="both"/>
      </w:pPr>
      <w:r>
        <w:rPr>
          <w:rFonts w:ascii="Times New Roman"/>
          <w:b w:val="false"/>
          <w:i w:val="false"/>
          <w:color w:val="000000"/>
          <w:sz w:val="28"/>
        </w:rPr>
        <w:t>
      Туған жері: _________________________________________ Республикасы</w:t>
      </w:r>
    </w:p>
    <w:p>
      <w:pPr>
        <w:spacing w:after="0"/>
        <w:ind w:left="0"/>
        <w:jc w:val="both"/>
      </w:pPr>
      <w:r>
        <w:rPr>
          <w:rFonts w:ascii="Times New Roman"/>
          <w:b w:val="false"/>
          <w:i w:val="false"/>
          <w:color w:val="000000"/>
          <w:sz w:val="28"/>
        </w:rPr>
        <w:t>
      ________________________________________________________ облысы</w:t>
      </w:r>
    </w:p>
    <w:p>
      <w:pPr>
        <w:spacing w:after="0"/>
        <w:ind w:left="0"/>
        <w:jc w:val="both"/>
      </w:pPr>
      <w:r>
        <w:rPr>
          <w:rFonts w:ascii="Times New Roman"/>
          <w:b w:val="false"/>
          <w:i w:val="false"/>
          <w:color w:val="000000"/>
          <w:sz w:val="28"/>
        </w:rPr>
        <w:t>
      ______________________________________________ қаласы (ауыл, кент)</w:t>
      </w:r>
    </w:p>
    <w:p>
      <w:pPr>
        <w:spacing w:after="0"/>
        <w:ind w:left="0"/>
        <w:jc w:val="both"/>
      </w:pPr>
      <w:r>
        <w:rPr>
          <w:rFonts w:ascii="Times New Roman"/>
          <w:b w:val="false"/>
          <w:i w:val="false"/>
          <w:color w:val="000000"/>
          <w:sz w:val="28"/>
        </w:rPr>
        <w:t>
      __________________________________________ ауданы бұл жөнінде туу</w:t>
      </w:r>
    </w:p>
    <w:p>
      <w:pPr>
        <w:spacing w:after="0"/>
        <w:ind w:left="0"/>
        <w:jc w:val="both"/>
      </w:pPr>
      <w:r>
        <w:rPr>
          <w:rFonts w:ascii="Times New Roman"/>
          <w:b w:val="false"/>
          <w:i w:val="false"/>
          <w:color w:val="000000"/>
          <w:sz w:val="28"/>
        </w:rPr>
        <w:t>
      туралы актілерді тіркеу кітабында  20 ___ жылғы ____ күні ____ айы № _________</w:t>
      </w:r>
    </w:p>
    <w:p>
      <w:pPr>
        <w:spacing w:after="0"/>
        <w:ind w:left="0"/>
        <w:jc w:val="both"/>
      </w:pPr>
      <w:r>
        <w:rPr>
          <w:rFonts w:ascii="Times New Roman"/>
          <w:b w:val="false"/>
          <w:i w:val="false"/>
          <w:color w:val="000000"/>
          <w:sz w:val="28"/>
        </w:rPr>
        <w:t>
      жазу жазылды ЖСН ___________________________________________________</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Ата-анасы:</w:t>
      </w:r>
    </w:p>
    <w:p>
      <w:pPr>
        <w:spacing w:after="0"/>
        <w:ind w:left="0"/>
        <w:jc w:val="both"/>
      </w:pPr>
      <w:r>
        <w:rPr>
          <w:rFonts w:ascii="Times New Roman"/>
          <w:b w:val="false"/>
          <w:i w:val="false"/>
          <w:color w:val="000000"/>
          <w:sz w:val="28"/>
        </w:rPr>
        <w:t>
      Әкесі: ___________________________________________________________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құжаттарда көрсетілсе)</w:t>
      </w:r>
    </w:p>
    <w:p>
      <w:pPr>
        <w:spacing w:after="0"/>
        <w:ind w:left="0"/>
        <w:jc w:val="both"/>
      </w:pPr>
      <w:r>
        <w:rPr>
          <w:rFonts w:ascii="Times New Roman"/>
          <w:b w:val="false"/>
          <w:i w:val="false"/>
          <w:color w:val="000000"/>
          <w:sz w:val="28"/>
        </w:rPr>
        <w:t>
      Ұлты ____________________________________________________________</w:t>
      </w:r>
    </w:p>
    <w:p>
      <w:pPr>
        <w:spacing w:after="0"/>
        <w:ind w:left="0"/>
        <w:jc w:val="both"/>
      </w:pPr>
      <w:r>
        <w:rPr>
          <w:rFonts w:ascii="Times New Roman"/>
          <w:b w:val="false"/>
          <w:i w:val="false"/>
          <w:color w:val="000000"/>
          <w:sz w:val="28"/>
        </w:rPr>
        <w:t>
      Азаматтығы ______________________________________________________</w:t>
      </w:r>
    </w:p>
    <w:p>
      <w:pPr>
        <w:spacing w:after="0"/>
        <w:ind w:left="0"/>
        <w:jc w:val="both"/>
      </w:pPr>
      <w:r>
        <w:rPr>
          <w:rFonts w:ascii="Times New Roman"/>
          <w:b w:val="false"/>
          <w:i w:val="false"/>
          <w:color w:val="000000"/>
          <w:sz w:val="28"/>
        </w:rPr>
        <w:t>
      Анасы: __________________________________________________________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құжаттарда көрсетілсе)</w:t>
      </w:r>
    </w:p>
    <w:p>
      <w:pPr>
        <w:spacing w:after="0"/>
        <w:ind w:left="0"/>
        <w:jc w:val="both"/>
      </w:pPr>
      <w:r>
        <w:rPr>
          <w:rFonts w:ascii="Times New Roman"/>
          <w:b w:val="false"/>
          <w:i w:val="false"/>
          <w:color w:val="000000"/>
          <w:sz w:val="28"/>
        </w:rPr>
        <w:t>
      Ұлты ____________________________________________________________</w:t>
      </w:r>
    </w:p>
    <w:p>
      <w:pPr>
        <w:spacing w:after="0"/>
        <w:ind w:left="0"/>
        <w:jc w:val="both"/>
      </w:pPr>
      <w:r>
        <w:rPr>
          <w:rFonts w:ascii="Times New Roman"/>
          <w:b w:val="false"/>
          <w:i w:val="false"/>
          <w:color w:val="000000"/>
          <w:sz w:val="28"/>
        </w:rPr>
        <w:t>
      Азаматтығы _____________________________________________________</w:t>
      </w:r>
    </w:p>
    <w:p>
      <w:pPr>
        <w:spacing w:after="0"/>
        <w:ind w:left="0"/>
        <w:jc w:val="both"/>
      </w:pPr>
      <w:r>
        <w:rPr>
          <w:rFonts w:ascii="Times New Roman"/>
          <w:b w:val="false"/>
          <w:i w:val="false"/>
          <w:color w:val="000000"/>
          <w:sz w:val="28"/>
        </w:rPr>
        <w:t>
      Туу туралы куәлік № ______ берілді "_____" __________ _______________</w:t>
      </w:r>
    </w:p>
    <w:p>
      <w:pPr>
        <w:spacing w:after="0"/>
        <w:ind w:left="0"/>
        <w:jc w:val="both"/>
      </w:pPr>
      <w:r>
        <w:rPr>
          <w:rFonts w:ascii="Times New Roman"/>
          <w:b w:val="false"/>
          <w:i w:val="false"/>
          <w:color w:val="000000"/>
          <w:sz w:val="28"/>
        </w:rPr>
        <w:t>
       (күні) (айы) (жылы) туу туралы қайталама куәлік № ___ "_____" ______________</w:t>
      </w:r>
    </w:p>
    <w:p>
      <w:pPr>
        <w:spacing w:after="0"/>
        <w:ind w:left="0"/>
        <w:jc w:val="both"/>
      </w:pPr>
      <w:r>
        <w:rPr>
          <w:rFonts w:ascii="Times New Roman"/>
          <w:b w:val="false"/>
          <w:i w:val="false"/>
          <w:color w:val="000000"/>
          <w:sz w:val="28"/>
        </w:rPr>
        <w:t>
                                            (берілсе) (күні) (айы) (жылы)</w:t>
      </w:r>
    </w:p>
    <w:p>
      <w:pPr>
        <w:spacing w:after="0"/>
        <w:ind w:left="0"/>
        <w:jc w:val="both"/>
      </w:pPr>
      <w:r>
        <w:rPr>
          <w:rFonts w:ascii="Times New Roman"/>
          <w:b w:val="false"/>
          <w:i w:val="false"/>
          <w:color w:val="000000"/>
          <w:sz w:val="28"/>
        </w:rPr>
        <w:t>
      Ескерту акт жазбасына өзгерістер, толықтырулар, түзетулер енгізу, туу туралы куәлікті қайта беру негізі (жоғалту немесе жарамсыздығы)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(олар болған жағдайда себебін немесе негіздемесін көрсету) Атын, әкесінің атын (егер бар болса), тегін былай өзгертті: ______________.</w:t>
      </w:r>
    </w:p>
    <w:p>
      <w:pPr>
        <w:spacing w:after="0"/>
        <w:ind w:left="0"/>
        <w:jc w:val="both"/>
      </w:pPr>
      <w:r>
        <w:rPr>
          <w:rFonts w:ascii="Times New Roman"/>
          <w:b w:val="false"/>
          <w:i w:val="false"/>
          <w:color w:val="000000"/>
          <w:sz w:val="28"/>
        </w:rPr>
        <w:t>
      Ескерту: егер мәліметтер жеке және отбасылық құпияға жатпайтын, сондай- ақ бұл туралы өтініште көрсетілген жағдайларда толтырылады. Бала асырап  алушылар асырап алынған баланың ата-анасы болып табылмайтындығы туралы, ақпаратты қамтитын мәліметтер тек бала асырап алушының (балалардың) келісімімен ғана көрсетіледі.</w:t>
      </w:r>
    </w:p>
    <w:p>
      <w:pPr>
        <w:spacing w:after="0"/>
        <w:ind w:left="0"/>
        <w:jc w:val="both"/>
      </w:pPr>
      <w:r>
        <w:rPr>
          <w:rFonts w:ascii="Times New Roman"/>
          <w:b w:val="false"/>
          <w:i w:val="false"/>
          <w:color w:val="000000"/>
          <w:sz w:val="28"/>
        </w:rPr>
        <w:t>
      Мемлекеттік тіркеу орны ________________________________ (тіркеуші органның, Қазақстан Республикасының шетелдегі мекемесінің атауы)</w:t>
      </w:r>
    </w:p>
    <w:p>
      <w:pPr>
        <w:spacing w:after="0"/>
        <w:ind w:left="0"/>
        <w:jc w:val="both"/>
      </w:pPr>
      <w:r>
        <w:rPr>
          <w:rFonts w:ascii="Times New Roman"/>
          <w:b w:val="false"/>
          <w:i w:val="false"/>
          <w:color w:val="000000"/>
          <w:sz w:val="28"/>
        </w:rPr>
        <w:t>
      Берілген орны ________________________________________________</w:t>
      </w:r>
    </w:p>
    <w:p>
      <w:pPr>
        <w:spacing w:after="0"/>
        <w:ind w:left="0"/>
        <w:jc w:val="both"/>
      </w:pPr>
      <w:r>
        <w:rPr>
          <w:rFonts w:ascii="Times New Roman"/>
          <w:b w:val="false"/>
          <w:i w:val="false"/>
          <w:color w:val="000000"/>
          <w:sz w:val="28"/>
        </w:rPr>
        <w:t>
                                       (тіркеуші органның, Қазақстан Республикасының шетелдегі мекемесінің атауы)</w:t>
      </w:r>
    </w:p>
    <w:p>
      <w:pPr>
        <w:spacing w:after="0"/>
        <w:ind w:left="0"/>
        <w:jc w:val="both"/>
      </w:pPr>
      <w:r>
        <w:rPr>
          <w:rFonts w:ascii="Times New Roman"/>
          <w:b w:val="false"/>
          <w:i w:val="false"/>
          <w:color w:val="000000"/>
          <w:sz w:val="28"/>
        </w:rPr>
        <w:t>
      М.О. Тіркеуші органның бастығы, Қазақстан Республикасының шетелдегі мекемесінің лауазымды адамы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12 қаңтардағы</w:t>
            </w:r>
            <w:r>
              <w:br/>
            </w:r>
            <w:r>
              <w:rPr>
                <w:rFonts w:ascii="Times New Roman"/>
                <w:b w:val="false"/>
                <w:i w:val="false"/>
                <w:color w:val="000000"/>
                <w:sz w:val="20"/>
              </w:rPr>
              <w:t>№ 9 бұйрығына</w:t>
            </w:r>
            <w:r>
              <w:br/>
            </w:r>
            <w:r>
              <w:rPr>
                <w:rFonts w:ascii="Times New Roman"/>
                <w:b w:val="false"/>
                <w:i w:val="false"/>
                <w:color w:val="000000"/>
                <w:sz w:val="20"/>
              </w:rPr>
              <w:t>37-қосымша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қағаз нысаны</w:t>
            </w:r>
          </w:p>
        </w:tc>
      </w:tr>
    </w:tbl>
    <w:bookmarkStart w:name="z135" w:id="49"/>
    <w:p>
      <w:pPr>
        <w:spacing w:after="0"/>
        <w:ind w:left="0"/>
        <w:jc w:val="left"/>
      </w:pPr>
      <w:r>
        <w:rPr>
          <w:rFonts w:ascii="Times New Roman"/>
          <w:b/>
          <w:i w:val="false"/>
          <w:color w:val="000000"/>
        </w:rPr>
        <w:t xml:space="preserve"> Неке қию (ерлі-зайыпты болу) туралы анықтама</w:t>
      </w:r>
    </w:p>
    <w:bookmarkEnd w:id="49"/>
    <w:p>
      <w:pPr>
        <w:spacing w:after="0"/>
        <w:ind w:left="0"/>
        <w:jc w:val="both"/>
      </w:pPr>
      <w:r>
        <w:rPr>
          <w:rFonts w:ascii="Times New Roman"/>
          <w:b w:val="false"/>
          <w:i w:val="false"/>
          <w:color w:val="000000"/>
          <w:sz w:val="28"/>
        </w:rPr>
        <w:t>
      Азамат ________________________________________________________</w:t>
      </w:r>
    </w:p>
    <w:p>
      <w:pPr>
        <w:spacing w:after="0"/>
        <w:ind w:left="0"/>
        <w:jc w:val="both"/>
      </w:pPr>
      <w:r>
        <w:rPr>
          <w:rFonts w:ascii="Times New Roman"/>
          <w:b w:val="false"/>
          <w:i w:val="false"/>
          <w:color w:val="000000"/>
          <w:sz w:val="28"/>
        </w:rPr>
        <w:t>
                         (неке қиылғанға (ерлі-зайыпты болғанға) дейінгі тегі, аты, әкесінің аты (егер бар болса)</w:t>
      </w:r>
    </w:p>
    <w:p>
      <w:pPr>
        <w:spacing w:after="0"/>
        <w:ind w:left="0"/>
        <w:jc w:val="both"/>
      </w:pPr>
      <w:r>
        <w:rPr>
          <w:rFonts w:ascii="Times New Roman"/>
          <w:b w:val="false"/>
          <w:i w:val="false"/>
          <w:color w:val="000000"/>
          <w:sz w:val="28"/>
        </w:rPr>
        <w:t>
      ___________ ________________________________________________ туған</w:t>
      </w:r>
    </w:p>
    <w:p>
      <w:pPr>
        <w:spacing w:after="0"/>
        <w:ind w:left="0"/>
        <w:jc w:val="both"/>
      </w:pPr>
      <w:r>
        <w:rPr>
          <w:rFonts w:ascii="Times New Roman"/>
          <w:b w:val="false"/>
          <w:i w:val="false"/>
          <w:color w:val="000000"/>
          <w:sz w:val="28"/>
        </w:rPr>
        <w:t>
                                                    (туған күні: жылы, айы, күні)</w:t>
      </w:r>
    </w:p>
    <w:p>
      <w:pPr>
        <w:spacing w:after="0"/>
        <w:ind w:left="0"/>
        <w:jc w:val="both"/>
      </w:pPr>
      <w:r>
        <w:rPr>
          <w:rFonts w:ascii="Times New Roman"/>
          <w:b w:val="false"/>
          <w:i w:val="false"/>
          <w:color w:val="000000"/>
          <w:sz w:val="28"/>
        </w:rPr>
        <w:t>
      Туған жері: ________________________________________________ Республикасы</w:t>
      </w:r>
    </w:p>
    <w:p>
      <w:pPr>
        <w:spacing w:after="0"/>
        <w:ind w:left="0"/>
        <w:jc w:val="both"/>
      </w:pPr>
      <w:r>
        <w:rPr>
          <w:rFonts w:ascii="Times New Roman"/>
          <w:b w:val="false"/>
          <w:i w:val="false"/>
          <w:color w:val="000000"/>
          <w:sz w:val="28"/>
        </w:rPr>
        <w:t>
      _____________________________________________ облысы</w:t>
      </w:r>
    </w:p>
    <w:p>
      <w:pPr>
        <w:spacing w:after="0"/>
        <w:ind w:left="0"/>
        <w:jc w:val="both"/>
      </w:pPr>
      <w:r>
        <w:rPr>
          <w:rFonts w:ascii="Times New Roman"/>
          <w:b w:val="false"/>
          <w:i w:val="false"/>
          <w:color w:val="000000"/>
          <w:sz w:val="28"/>
        </w:rPr>
        <w:t>
      ________________________________________________ қаласы (ауы, кент)</w:t>
      </w:r>
    </w:p>
    <w:p>
      <w:pPr>
        <w:spacing w:after="0"/>
        <w:ind w:left="0"/>
        <w:jc w:val="both"/>
      </w:pPr>
      <w:r>
        <w:rPr>
          <w:rFonts w:ascii="Times New Roman"/>
          <w:b w:val="false"/>
          <w:i w:val="false"/>
          <w:color w:val="000000"/>
          <w:sz w:val="28"/>
        </w:rPr>
        <w:t>
      _________________________________________________________ ауданы</w:t>
      </w:r>
    </w:p>
    <w:p>
      <w:pPr>
        <w:spacing w:after="0"/>
        <w:ind w:left="0"/>
        <w:jc w:val="both"/>
      </w:pPr>
      <w:r>
        <w:rPr>
          <w:rFonts w:ascii="Times New Roman"/>
          <w:b w:val="false"/>
          <w:i w:val="false"/>
          <w:color w:val="000000"/>
          <w:sz w:val="28"/>
        </w:rPr>
        <w:t>
      Азаматтығы ________________________________________________________</w:t>
      </w:r>
    </w:p>
    <w:p>
      <w:pPr>
        <w:spacing w:after="0"/>
        <w:ind w:left="0"/>
        <w:jc w:val="both"/>
      </w:pPr>
      <w:r>
        <w:rPr>
          <w:rFonts w:ascii="Times New Roman"/>
          <w:b w:val="false"/>
          <w:i w:val="false"/>
          <w:color w:val="000000"/>
          <w:sz w:val="28"/>
        </w:rPr>
        <w:t>
      Ұлты ____________________________________________________  және азаматша</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(неке қиылғанға (ерлі-зайыпты болғанға) дейінгі тегі,аты, әкесінің аты (егер бар болса)</w:t>
      </w:r>
    </w:p>
    <w:p>
      <w:pPr>
        <w:spacing w:after="0"/>
        <w:ind w:left="0"/>
        <w:jc w:val="both"/>
      </w:pPr>
      <w:r>
        <w:rPr>
          <w:rFonts w:ascii="Times New Roman"/>
          <w:b w:val="false"/>
          <w:i w:val="false"/>
          <w:color w:val="000000"/>
          <w:sz w:val="28"/>
        </w:rPr>
        <w:t>
      _______________________________________ туған   (туған күні: жылы, айы, күні)</w:t>
      </w:r>
    </w:p>
    <w:p>
      <w:pPr>
        <w:spacing w:after="0"/>
        <w:ind w:left="0"/>
        <w:jc w:val="both"/>
      </w:pPr>
      <w:r>
        <w:rPr>
          <w:rFonts w:ascii="Times New Roman"/>
          <w:b w:val="false"/>
          <w:i w:val="false"/>
          <w:color w:val="000000"/>
          <w:sz w:val="28"/>
        </w:rPr>
        <w:t>
      Туған жері: _______________________________________________ Республикасы</w:t>
      </w:r>
    </w:p>
    <w:p>
      <w:pPr>
        <w:spacing w:after="0"/>
        <w:ind w:left="0"/>
        <w:jc w:val="both"/>
      </w:pPr>
      <w:r>
        <w:rPr>
          <w:rFonts w:ascii="Times New Roman"/>
          <w:b w:val="false"/>
          <w:i w:val="false"/>
          <w:color w:val="000000"/>
          <w:sz w:val="28"/>
        </w:rPr>
        <w:t>
      _____________________________________________________  облысы</w:t>
      </w:r>
    </w:p>
    <w:p>
      <w:pPr>
        <w:spacing w:after="0"/>
        <w:ind w:left="0"/>
        <w:jc w:val="both"/>
      </w:pPr>
      <w:r>
        <w:rPr>
          <w:rFonts w:ascii="Times New Roman"/>
          <w:b w:val="false"/>
          <w:i w:val="false"/>
          <w:color w:val="000000"/>
          <w:sz w:val="28"/>
        </w:rPr>
        <w:t xml:space="preserve">
      _______________________________________ қаласы (ауыл, кент) </w:t>
      </w:r>
    </w:p>
    <w:p>
      <w:pPr>
        <w:spacing w:after="0"/>
        <w:ind w:left="0"/>
        <w:jc w:val="both"/>
      </w:pPr>
      <w:r>
        <w:rPr>
          <w:rFonts w:ascii="Times New Roman"/>
          <w:b w:val="false"/>
          <w:i w:val="false"/>
          <w:color w:val="000000"/>
          <w:sz w:val="28"/>
        </w:rPr>
        <w:t>
      ________________________________________________________ ауданы</w:t>
      </w:r>
    </w:p>
    <w:p>
      <w:pPr>
        <w:spacing w:after="0"/>
        <w:ind w:left="0"/>
        <w:jc w:val="both"/>
      </w:pPr>
      <w:r>
        <w:rPr>
          <w:rFonts w:ascii="Times New Roman"/>
          <w:b w:val="false"/>
          <w:i w:val="false"/>
          <w:color w:val="000000"/>
          <w:sz w:val="28"/>
        </w:rPr>
        <w:t>
      Азаматтығы ______________________________________________________</w:t>
      </w:r>
    </w:p>
    <w:p>
      <w:pPr>
        <w:spacing w:after="0"/>
        <w:ind w:left="0"/>
        <w:jc w:val="both"/>
      </w:pPr>
      <w:r>
        <w:rPr>
          <w:rFonts w:ascii="Times New Roman"/>
          <w:b w:val="false"/>
          <w:i w:val="false"/>
          <w:color w:val="000000"/>
          <w:sz w:val="28"/>
        </w:rPr>
        <w:t>
      Ұлты _____________________ ______ жылғы ____ айының ______________ күні некесін қидырды</w:t>
      </w:r>
    </w:p>
    <w:p>
      <w:pPr>
        <w:spacing w:after="0"/>
        <w:ind w:left="0"/>
        <w:jc w:val="both"/>
      </w:pPr>
      <w:r>
        <w:rPr>
          <w:rFonts w:ascii="Times New Roman"/>
          <w:b w:val="false"/>
          <w:i w:val="false"/>
          <w:color w:val="000000"/>
          <w:sz w:val="28"/>
        </w:rPr>
        <w:t>
      (ерлі-зайыпты болды), бұл жөнінде неке қию (ерлі-зайыпты болу) туралы актілерді тіркеу кітабында _____ жылғы ______________ айының  _____________ күні №___________ жазу жазылды.</w:t>
      </w:r>
    </w:p>
    <w:p>
      <w:pPr>
        <w:spacing w:after="0"/>
        <w:ind w:left="0"/>
        <w:jc w:val="both"/>
      </w:pPr>
      <w:r>
        <w:rPr>
          <w:rFonts w:ascii="Times New Roman"/>
          <w:b w:val="false"/>
          <w:i w:val="false"/>
          <w:color w:val="000000"/>
          <w:sz w:val="28"/>
        </w:rPr>
        <w:t>
      Неке қиылғаннан (ерлі-зайыпты болғаннан) кейін мына тектер берілді:</w:t>
      </w:r>
    </w:p>
    <w:p>
      <w:pPr>
        <w:spacing w:after="0"/>
        <w:ind w:left="0"/>
        <w:jc w:val="both"/>
      </w:pPr>
      <w:r>
        <w:rPr>
          <w:rFonts w:ascii="Times New Roman"/>
          <w:b w:val="false"/>
          <w:i w:val="false"/>
          <w:color w:val="000000"/>
          <w:sz w:val="28"/>
        </w:rPr>
        <w:t>
      еріне _________________________________________________________ зайыбына</w:t>
      </w:r>
    </w:p>
    <w:p>
      <w:pPr>
        <w:spacing w:after="0"/>
        <w:ind w:left="0"/>
        <w:jc w:val="both"/>
      </w:pPr>
      <w:r>
        <w:rPr>
          <w:rFonts w:ascii="Times New Roman"/>
          <w:b w:val="false"/>
          <w:i w:val="false"/>
          <w:color w:val="000000"/>
          <w:sz w:val="28"/>
        </w:rPr>
        <w:t>
      ____________________________________________ Неке қию (ерлі-зайыпты болу)</w:t>
      </w:r>
    </w:p>
    <w:p>
      <w:pPr>
        <w:spacing w:after="0"/>
        <w:ind w:left="0"/>
        <w:jc w:val="both"/>
      </w:pPr>
      <w:r>
        <w:rPr>
          <w:rFonts w:ascii="Times New Roman"/>
          <w:b w:val="false"/>
          <w:i w:val="false"/>
          <w:color w:val="000000"/>
          <w:sz w:val="28"/>
        </w:rPr>
        <w:t>
      туралы куәліктің берілген күні:</w:t>
      </w:r>
    </w:p>
    <w:p>
      <w:pPr>
        <w:spacing w:after="0"/>
        <w:ind w:left="0"/>
        <w:jc w:val="both"/>
      </w:pPr>
      <w:r>
        <w:rPr>
          <w:rFonts w:ascii="Times New Roman"/>
          <w:b w:val="false"/>
          <w:i w:val="false"/>
          <w:color w:val="000000"/>
          <w:sz w:val="28"/>
        </w:rPr>
        <w:t>
      20 ___ жылғы ____________ айының ____________ күні</w:t>
      </w:r>
    </w:p>
    <w:p>
      <w:pPr>
        <w:spacing w:after="0"/>
        <w:ind w:left="0"/>
        <w:jc w:val="both"/>
      </w:pPr>
      <w:r>
        <w:rPr>
          <w:rFonts w:ascii="Times New Roman"/>
          <w:b w:val="false"/>
          <w:i w:val="false"/>
          <w:color w:val="000000"/>
          <w:sz w:val="28"/>
        </w:rPr>
        <w:t>
      Неке қию (ерлі-зайыпты болу) туралы берілген куәліктің нөмірі  Ескерту: акт жазбасына өзгерістер, толықтырулар, түзетулер енгізу, неке қию (ерлі-зайыпты болу) туралы қайталама куәлік беру негіздемесі)  ____________________________________________</w:t>
      </w:r>
    </w:p>
    <w:p>
      <w:pPr>
        <w:spacing w:after="0"/>
        <w:ind w:left="0"/>
        <w:jc w:val="both"/>
      </w:pPr>
      <w:r>
        <w:rPr>
          <w:rFonts w:ascii="Times New Roman"/>
          <w:b w:val="false"/>
          <w:i w:val="false"/>
          <w:color w:val="000000"/>
          <w:sz w:val="28"/>
        </w:rPr>
        <w:t>
      (олар болған жағдайда себебін немесе негіздемесін көрсету)</w:t>
      </w:r>
    </w:p>
    <w:p>
      <w:pPr>
        <w:spacing w:after="0"/>
        <w:ind w:left="0"/>
        <w:jc w:val="both"/>
      </w:pPr>
      <w:r>
        <w:rPr>
          <w:rFonts w:ascii="Times New Roman"/>
          <w:b w:val="false"/>
          <w:i w:val="false"/>
          <w:color w:val="000000"/>
          <w:sz w:val="28"/>
        </w:rPr>
        <w:t>
      Неке қиюды (ерлі-зайыпты болу) мемлекеттік тіркеу орны  __________________</w:t>
      </w:r>
    </w:p>
    <w:p>
      <w:pPr>
        <w:spacing w:after="0"/>
        <w:ind w:left="0"/>
        <w:jc w:val="both"/>
      </w:pPr>
      <w:r>
        <w:rPr>
          <w:rFonts w:ascii="Times New Roman"/>
          <w:b w:val="false"/>
          <w:i w:val="false"/>
          <w:color w:val="000000"/>
          <w:sz w:val="28"/>
        </w:rPr>
        <w:t>
      (тіркеуші  органның, Қазақстан Республикасының шетелдегі мекемесінің атауы):</w:t>
      </w:r>
    </w:p>
    <w:p>
      <w:pPr>
        <w:spacing w:after="0"/>
        <w:ind w:left="0"/>
        <w:jc w:val="both"/>
      </w:pPr>
      <w:r>
        <w:rPr>
          <w:rFonts w:ascii="Times New Roman"/>
          <w:b w:val="false"/>
          <w:i w:val="false"/>
          <w:color w:val="000000"/>
          <w:sz w:val="28"/>
        </w:rPr>
        <w:t>
      Ескерту: некені (ерлі-зайыптылықты) бұзу туралы белгі болған жағдайда  толтырылады:</w:t>
      </w:r>
    </w:p>
    <w:p>
      <w:pPr>
        <w:spacing w:after="0"/>
        <w:ind w:left="0"/>
        <w:jc w:val="both"/>
      </w:pPr>
      <w:r>
        <w:rPr>
          <w:rFonts w:ascii="Times New Roman"/>
          <w:b w:val="false"/>
          <w:i w:val="false"/>
          <w:color w:val="000000"/>
          <w:sz w:val="28"/>
        </w:rPr>
        <w:t>
      Жоғарыда көрсетілген неке № _______ ______  жылғы _______ айының ___________ күнгі акт жазбасына  немесе соттың шешіміне ________________________________ (некені (ерлі-зайыптылықты) бұзу туралы сот шешімін шығарған сот немесе тіркеуші органның, Қазақстан Республикасының шетелдегі мекемесінің атауы) сәйкес бұзылған.</w:t>
      </w:r>
    </w:p>
    <w:p>
      <w:pPr>
        <w:spacing w:after="0"/>
        <w:ind w:left="0"/>
        <w:jc w:val="both"/>
      </w:pPr>
      <w:r>
        <w:rPr>
          <w:rFonts w:ascii="Times New Roman"/>
          <w:b w:val="false"/>
          <w:i w:val="false"/>
          <w:color w:val="000000"/>
          <w:sz w:val="28"/>
        </w:rPr>
        <w:t>
      Ескерту: Сот шешімі бойынша некені (ерлі-зайыптылықты) бұзу некеге дейінгі аралыққа тегін ауыстырған кезде тегін ауыстырғаны туралы белгісі бар неке неке қию туралы анықтама беріледі.  М. О. Тіркеуші органның бастығы, Қазақстан Республикасының шетелдегі мекемесінің лауазымды адамы.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12 қаңтардағы</w:t>
            </w:r>
            <w:r>
              <w:br/>
            </w:r>
            <w:r>
              <w:rPr>
                <w:rFonts w:ascii="Times New Roman"/>
                <w:b w:val="false"/>
                <w:i w:val="false"/>
                <w:color w:val="000000"/>
                <w:sz w:val="20"/>
              </w:rPr>
              <w:t>№ 9 бұйрығына</w:t>
            </w:r>
            <w:r>
              <w:br/>
            </w:r>
            <w:r>
              <w:rPr>
                <w:rFonts w:ascii="Times New Roman"/>
                <w:b w:val="false"/>
                <w:i w:val="false"/>
                <w:color w:val="000000"/>
                <w:sz w:val="20"/>
              </w:rPr>
              <w:t>38-қосымша</w:t>
            </w:r>
            <w:r>
              <w:br/>
            </w:r>
            <w:r>
              <w:rPr>
                <w:rFonts w:ascii="Times New Roman"/>
                <w:b w:val="false"/>
                <w:i w:val="false"/>
                <w:color w:val="000000"/>
                <w:sz w:val="20"/>
              </w:rPr>
              <w:t>қағаз нысаны</w:t>
            </w:r>
          </w:p>
        </w:tc>
      </w:tr>
    </w:tbl>
    <w:bookmarkStart w:name="z137" w:id="50"/>
    <w:p>
      <w:pPr>
        <w:spacing w:after="0"/>
        <w:ind w:left="0"/>
        <w:jc w:val="left"/>
      </w:pPr>
      <w:r>
        <w:rPr>
          <w:rFonts w:ascii="Times New Roman"/>
          <w:b/>
          <w:i w:val="false"/>
          <w:color w:val="000000"/>
        </w:rPr>
        <w:t xml:space="preserve"> Некені (ерлі-зайыптылықты) бұзғаны туралы анықтама</w:t>
      </w:r>
    </w:p>
    <w:bookmarkEnd w:id="50"/>
    <w:p>
      <w:pPr>
        <w:spacing w:after="0"/>
        <w:ind w:left="0"/>
        <w:jc w:val="both"/>
      </w:pPr>
      <w:r>
        <w:rPr>
          <w:rFonts w:ascii="Times New Roman"/>
          <w:b w:val="false"/>
          <w:i w:val="false"/>
          <w:color w:val="000000"/>
          <w:sz w:val="28"/>
        </w:rPr>
        <w:t>
      Азамат __________________________________________________</w:t>
      </w:r>
    </w:p>
    <w:p>
      <w:pPr>
        <w:spacing w:after="0"/>
        <w:ind w:left="0"/>
        <w:jc w:val="both"/>
      </w:pPr>
      <w:r>
        <w:rPr>
          <w:rFonts w:ascii="Times New Roman"/>
          <w:b w:val="false"/>
          <w:i w:val="false"/>
          <w:color w:val="000000"/>
          <w:sz w:val="28"/>
        </w:rPr>
        <w:t>
      туған  (тегі, аты, әкесінің аты (жеке басын куәландыратын құжаттарда көрсетілсе)</w:t>
      </w:r>
    </w:p>
    <w:p>
      <w:pPr>
        <w:spacing w:after="0"/>
        <w:ind w:left="0"/>
        <w:jc w:val="both"/>
      </w:pPr>
      <w:r>
        <w:rPr>
          <w:rFonts w:ascii="Times New Roman"/>
          <w:b w:val="false"/>
          <w:i w:val="false"/>
          <w:color w:val="000000"/>
          <w:sz w:val="28"/>
        </w:rPr>
        <w:t>
      (туған күні: жылы, айы, күні)</w:t>
      </w:r>
    </w:p>
    <w:p>
      <w:pPr>
        <w:spacing w:after="0"/>
        <w:ind w:left="0"/>
        <w:jc w:val="both"/>
      </w:pPr>
      <w:r>
        <w:rPr>
          <w:rFonts w:ascii="Times New Roman"/>
          <w:b w:val="false"/>
          <w:i w:val="false"/>
          <w:color w:val="000000"/>
          <w:sz w:val="28"/>
        </w:rPr>
        <w:t>
      Туған жері: _____________________________________________ Республикасы</w:t>
      </w:r>
    </w:p>
    <w:p>
      <w:pPr>
        <w:spacing w:after="0"/>
        <w:ind w:left="0"/>
        <w:jc w:val="both"/>
      </w:pPr>
      <w:r>
        <w:rPr>
          <w:rFonts w:ascii="Times New Roman"/>
          <w:b w:val="false"/>
          <w:i w:val="false"/>
          <w:color w:val="000000"/>
          <w:sz w:val="28"/>
        </w:rPr>
        <w:t>
      _________________________________________________________ облысы</w:t>
      </w:r>
    </w:p>
    <w:p>
      <w:pPr>
        <w:spacing w:after="0"/>
        <w:ind w:left="0"/>
        <w:jc w:val="both"/>
      </w:pPr>
      <w:r>
        <w:rPr>
          <w:rFonts w:ascii="Times New Roman"/>
          <w:b w:val="false"/>
          <w:i w:val="false"/>
          <w:color w:val="000000"/>
          <w:sz w:val="28"/>
        </w:rPr>
        <w:t>
      ______________________________________________ қаласы (ауыл, кент)</w:t>
      </w:r>
    </w:p>
    <w:p>
      <w:pPr>
        <w:spacing w:after="0"/>
        <w:ind w:left="0"/>
        <w:jc w:val="both"/>
      </w:pPr>
      <w:r>
        <w:rPr>
          <w:rFonts w:ascii="Times New Roman"/>
          <w:b w:val="false"/>
          <w:i w:val="false"/>
          <w:color w:val="000000"/>
          <w:sz w:val="28"/>
        </w:rPr>
        <w:t>
      ________________________________________________________ ауданы</w:t>
      </w:r>
    </w:p>
    <w:p>
      <w:pPr>
        <w:spacing w:after="0"/>
        <w:ind w:left="0"/>
        <w:jc w:val="both"/>
      </w:pPr>
      <w:r>
        <w:rPr>
          <w:rFonts w:ascii="Times New Roman"/>
          <w:b w:val="false"/>
          <w:i w:val="false"/>
          <w:color w:val="000000"/>
          <w:sz w:val="28"/>
        </w:rPr>
        <w:t>
      Азаматтығы ________________________________________________________</w:t>
      </w:r>
    </w:p>
    <w:p>
      <w:pPr>
        <w:spacing w:after="0"/>
        <w:ind w:left="0"/>
        <w:jc w:val="both"/>
      </w:pPr>
      <w:r>
        <w:rPr>
          <w:rFonts w:ascii="Times New Roman"/>
          <w:b w:val="false"/>
          <w:i w:val="false"/>
          <w:color w:val="000000"/>
          <w:sz w:val="28"/>
        </w:rPr>
        <w:t>
      Ұлты ______________________________________________________________</w:t>
      </w:r>
    </w:p>
    <w:p>
      <w:pPr>
        <w:spacing w:after="0"/>
        <w:ind w:left="0"/>
        <w:jc w:val="both"/>
      </w:pPr>
      <w:r>
        <w:rPr>
          <w:rFonts w:ascii="Times New Roman"/>
          <w:b w:val="false"/>
          <w:i w:val="false"/>
          <w:color w:val="000000"/>
          <w:sz w:val="28"/>
        </w:rPr>
        <w:t>
      және азаматша _______________________________________________ туған</w:t>
      </w:r>
    </w:p>
    <w:p>
      <w:pPr>
        <w:spacing w:after="0"/>
        <w:ind w:left="0"/>
        <w:jc w:val="both"/>
      </w:pPr>
      <w:r>
        <w:rPr>
          <w:rFonts w:ascii="Times New Roman"/>
          <w:b w:val="false"/>
          <w:i w:val="false"/>
          <w:color w:val="000000"/>
          <w:sz w:val="28"/>
        </w:rPr>
        <w:t>
      (тегі, аты, әкесінің аты (жеке басын куәландыратын құжаттарда көрсетілсе) (туған күні: жылы, айы, күні)</w:t>
      </w:r>
    </w:p>
    <w:p>
      <w:pPr>
        <w:spacing w:after="0"/>
        <w:ind w:left="0"/>
        <w:jc w:val="both"/>
      </w:pPr>
      <w:r>
        <w:rPr>
          <w:rFonts w:ascii="Times New Roman"/>
          <w:b w:val="false"/>
          <w:i w:val="false"/>
          <w:color w:val="000000"/>
          <w:sz w:val="28"/>
        </w:rPr>
        <w:t>
      Туған жері: ____________________________________________ Республикасы</w:t>
      </w:r>
    </w:p>
    <w:p>
      <w:pPr>
        <w:spacing w:after="0"/>
        <w:ind w:left="0"/>
        <w:jc w:val="both"/>
      </w:pPr>
      <w:r>
        <w:rPr>
          <w:rFonts w:ascii="Times New Roman"/>
          <w:b w:val="false"/>
          <w:i w:val="false"/>
          <w:color w:val="000000"/>
          <w:sz w:val="28"/>
        </w:rPr>
        <w:t>
      ___________________________________________________________ облысы</w:t>
      </w:r>
    </w:p>
    <w:p>
      <w:pPr>
        <w:spacing w:after="0"/>
        <w:ind w:left="0"/>
        <w:jc w:val="both"/>
      </w:pPr>
      <w:r>
        <w:rPr>
          <w:rFonts w:ascii="Times New Roman"/>
          <w:b w:val="false"/>
          <w:i w:val="false"/>
          <w:color w:val="000000"/>
          <w:sz w:val="28"/>
        </w:rPr>
        <w:t>
      _______________________________________________ қаласы (ауыл, кент)</w:t>
      </w:r>
    </w:p>
    <w:p>
      <w:pPr>
        <w:spacing w:after="0"/>
        <w:ind w:left="0"/>
        <w:jc w:val="both"/>
      </w:pPr>
      <w:r>
        <w:rPr>
          <w:rFonts w:ascii="Times New Roman"/>
          <w:b w:val="false"/>
          <w:i w:val="false"/>
          <w:color w:val="000000"/>
          <w:sz w:val="28"/>
        </w:rPr>
        <w:t>
      ________________________________________________________ ауданы</w:t>
      </w:r>
    </w:p>
    <w:p>
      <w:pPr>
        <w:spacing w:after="0"/>
        <w:ind w:left="0"/>
        <w:jc w:val="both"/>
      </w:pPr>
      <w:r>
        <w:rPr>
          <w:rFonts w:ascii="Times New Roman"/>
          <w:b w:val="false"/>
          <w:i w:val="false"/>
          <w:color w:val="000000"/>
          <w:sz w:val="28"/>
        </w:rPr>
        <w:t>
      Азаматтығы ______________________________________________________</w:t>
      </w:r>
    </w:p>
    <w:p>
      <w:pPr>
        <w:spacing w:after="0"/>
        <w:ind w:left="0"/>
        <w:jc w:val="both"/>
      </w:pPr>
      <w:r>
        <w:rPr>
          <w:rFonts w:ascii="Times New Roman"/>
          <w:b w:val="false"/>
          <w:i w:val="false"/>
          <w:color w:val="000000"/>
          <w:sz w:val="28"/>
        </w:rPr>
        <w:t>
      Ұлты ____________________________________________________________</w:t>
      </w:r>
    </w:p>
    <w:p>
      <w:pPr>
        <w:spacing w:after="0"/>
        <w:ind w:left="0"/>
        <w:jc w:val="both"/>
      </w:pPr>
      <w:r>
        <w:rPr>
          <w:rFonts w:ascii="Times New Roman"/>
          <w:b w:val="false"/>
          <w:i w:val="false"/>
          <w:color w:val="000000"/>
          <w:sz w:val="28"/>
        </w:rPr>
        <w:t>
      арасындағы неке бұзылды, бұл жөнінде некені (ерлі-зайыптылықты) бұзғаны туралы актілерді тіркеу кітабында___ жылғы _______айының _____күні №  _________________________ жазу жазылды.</w:t>
      </w:r>
    </w:p>
    <w:p>
      <w:pPr>
        <w:spacing w:after="0"/>
        <w:ind w:left="0"/>
        <w:jc w:val="both"/>
      </w:pPr>
      <w:r>
        <w:rPr>
          <w:rFonts w:ascii="Times New Roman"/>
          <w:b w:val="false"/>
          <w:i w:val="false"/>
          <w:color w:val="000000"/>
          <w:sz w:val="28"/>
        </w:rPr>
        <w:t>
      Некені (ерлі-зайыптылықты) бұзуды мемлекеттік тіркеуге негіз болып табылады:</w:t>
      </w:r>
    </w:p>
    <w:p>
      <w:pPr>
        <w:spacing w:after="0"/>
        <w:ind w:left="0"/>
        <w:jc w:val="both"/>
      </w:pPr>
      <w:r>
        <w:rPr>
          <w:rFonts w:ascii="Times New Roman"/>
          <w:b w:val="false"/>
          <w:i w:val="false"/>
          <w:color w:val="000000"/>
          <w:sz w:val="28"/>
        </w:rPr>
        <w:t>
      ___________________________________________ Некенің (ерлі-зайыптылықтың)</w:t>
      </w:r>
    </w:p>
    <w:p>
      <w:pPr>
        <w:spacing w:after="0"/>
        <w:ind w:left="0"/>
        <w:jc w:val="both"/>
      </w:pPr>
      <w:r>
        <w:rPr>
          <w:rFonts w:ascii="Times New Roman"/>
          <w:b w:val="false"/>
          <w:i w:val="false"/>
          <w:color w:val="000000"/>
          <w:sz w:val="28"/>
        </w:rPr>
        <w:t>
       тоқтатылған күні: _____ жыл "___" _________</w:t>
      </w:r>
    </w:p>
    <w:p>
      <w:pPr>
        <w:spacing w:after="0"/>
        <w:ind w:left="0"/>
        <w:jc w:val="both"/>
      </w:pPr>
      <w:r>
        <w:rPr>
          <w:rFonts w:ascii="Times New Roman"/>
          <w:b w:val="false"/>
          <w:i w:val="false"/>
          <w:color w:val="000000"/>
          <w:sz w:val="28"/>
        </w:rPr>
        <w:t>
      Некені (ерлі-зайыптылықты) бұзғаны туралы сот шешімінің заңды күшіне енген күні:</w:t>
      </w:r>
    </w:p>
    <w:p>
      <w:pPr>
        <w:spacing w:after="0"/>
        <w:ind w:left="0"/>
        <w:jc w:val="both"/>
      </w:pPr>
      <w:r>
        <w:rPr>
          <w:rFonts w:ascii="Times New Roman"/>
          <w:b w:val="false"/>
          <w:i w:val="false"/>
          <w:color w:val="000000"/>
          <w:sz w:val="28"/>
        </w:rPr>
        <w:t>
      ___ жыл "___" _________ Некені (ерлі-зайыптылықты) бұзу 2019 жылға 10 желтоқсанға дейін шығарылған некені бұзу туралы сот шешімінің негізінде мемлекеттік тіркеу жүргізілген кезде толтырылады. Некені (ерлі-зайыптылықты) бұзғаннан кейін мына тектер берілді:</w:t>
      </w:r>
    </w:p>
    <w:p>
      <w:pPr>
        <w:spacing w:after="0"/>
        <w:ind w:left="0"/>
        <w:jc w:val="both"/>
      </w:pPr>
      <w:r>
        <w:rPr>
          <w:rFonts w:ascii="Times New Roman"/>
          <w:b w:val="false"/>
          <w:i w:val="false"/>
          <w:color w:val="000000"/>
          <w:sz w:val="28"/>
        </w:rPr>
        <w:t>
      еріне ________________ зайыбына _______________________________</w:t>
      </w:r>
    </w:p>
    <w:p>
      <w:pPr>
        <w:spacing w:after="0"/>
        <w:ind w:left="0"/>
        <w:jc w:val="both"/>
      </w:pPr>
      <w:r>
        <w:rPr>
          <w:rFonts w:ascii="Times New Roman"/>
          <w:b w:val="false"/>
          <w:i w:val="false"/>
          <w:color w:val="000000"/>
          <w:sz w:val="28"/>
        </w:rPr>
        <w:t>
      Куәлік азамат (азаматша) ____________________________________ берілді.</w:t>
      </w:r>
    </w:p>
    <w:p>
      <w:pPr>
        <w:spacing w:after="0"/>
        <w:ind w:left="0"/>
        <w:jc w:val="both"/>
      </w:pPr>
      <w:r>
        <w:rPr>
          <w:rFonts w:ascii="Times New Roman"/>
          <w:b w:val="false"/>
          <w:i w:val="false"/>
          <w:color w:val="000000"/>
          <w:sz w:val="28"/>
        </w:rPr>
        <w:t>
                                                                (тегі, аты, әкесінің аты (жеке басын куәландыратын құжаттарда көрсетілсе)</w:t>
      </w:r>
    </w:p>
    <w:p>
      <w:pPr>
        <w:spacing w:after="0"/>
        <w:ind w:left="0"/>
        <w:jc w:val="both"/>
      </w:pPr>
      <w:r>
        <w:rPr>
          <w:rFonts w:ascii="Times New Roman"/>
          <w:b w:val="false"/>
          <w:i w:val="false"/>
          <w:color w:val="000000"/>
          <w:sz w:val="28"/>
        </w:rPr>
        <w:t>
      Ескерту: акт жазбасына өзгерістер, толықтырулар, түзетулер енгізу, некені  (ерлі- зайыптылықты) бұзу туралы қайталама куәлік беру негіздемесі)</w:t>
      </w:r>
    </w:p>
    <w:p>
      <w:pPr>
        <w:spacing w:after="0"/>
        <w:ind w:left="0"/>
        <w:jc w:val="both"/>
      </w:pPr>
      <w:r>
        <w:rPr>
          <w:rFonts w:ascii="Times New Roman"/>
          <w:b w:val="false"/>
          <w:i w:val="false"/>
          <w:color w:val="000000"/>
          <w:sz w:val="28"/>
        </w:rPr>
        <w:t>
      _______ ____________________________________________</w:t>
      </w:r>
    </w:p>
    <w:p>
      <w:pPr>
        <w:spacing w:after="0"/>
        <w:ind w:left="0"/>
        <w:jc w:val="both"/>
      </w:pPr>
      <w:r>
        <w:rPr>
          <w:rFonts w:ascii="Times New Roman"/>
          <w:b w:val="false"/>
          <w:i w:val="false"/>
          <w:color w:val="000000"/>
          <w:sz w:val="28"/>
        </w:rPr>
        <w:t>
      (олар болған жағдайда себебін немесе негіздемесін көрсету)</w:t>
      </w:r>
    </w:p>
    <w:p>
      <w:pPr>
        <w:spacing w:after="0"/>
        <w:ind w:left="0"/>
        <w:jc w:val="both"/>
      </w:pPr>
      <w:r>
        <w:rPr>
          <w:rFonts w:ascii="Times New Roman"/>
          <w:b w:val="false"/>
          <w:i w:val="false"/>
          <w:color w:val="000000"/>
          <w:sz w:val="28"/>
        </w:rPr>
        <w:t>
       Құжатты берген мемлекеттік тіркеуші органның, Қазақстан Республикасының шетелдегі мекемесінің атауы: __________________________</w:t>
      </w:r>
    </w:p>
    <w:p>
      <w:pPr>
        <w:spacing w:after="0"/>
        <w:ind w:left="0"/>
        <w:jc w:val="both"/>
      </w:pPr>
      <w:r>
        <w:rPr>
          <w:rFonts w:ascii="Times New Roman"/>
          <w:b w:val="false"/>
          <w:i w:val="false"/>
          <w:color w:val="000000"/>
          <w:sz w:val="28"/>
        </w:rPr>
        <w:t>
      Некені (ерлі-зайыптылықты) бұзғаны туралы куәліктің берілген күні:  _______ жылғы _______ айының _______ күні</w:t>
      </w:r>
    </w:p>
    <w:p>
      <w:pPr>
        <w:spacing w:after="0"/>
        <w:ind w:left="0"/>
        <w:jc w:val="both"/>
      </w:pPr>
      <w:r>
        <w:rPr>
          <w:rFonts w:ascii="Times New Roman"/>
          <w:b w:val="false"/>
          <w:i w:val="false"/>
          <w:color w:val="000000"/>
          <w:sz w:val="28"/>
        </w:rPr>
        <w:t>
      Некені (ерлі-зайыптылықты) бұзғаны туралы куәліктің нөмірі ___________  М.О.</w:t>
      </w:r>
    </w:p>
    <w:p>
      <w:pPr>
        <w:spacing w:after="0"/>
        <w:ind w:left="0"/>
        <w:jc w:val="both"/>
      </w:pPr>
      <w:r>
        <w:rPr>
          <w:rFonts w:ascii="Times New Roman"/>
          <w:b w:val="false"/>
          <w:i w:val="false"/>
          <w:color w:val="000000"/>
          <w:sz w:val="28"/>
        </w:rPr>
        <w:t>
      Тіркеуші органның бастығы, Қазақстан Республикасының шетелдегі мекемесінің лауазымды адамы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12 қаңтардағы</w:t>
            </w:r>
            <w:r>
              <w:br/>
            </w:r>
            <w:r>
              <w:rPr>
                <w:rFonts w:ascii="Times New Roman"/>
                <w:b w:val="false"/>
                <w:i w:val="false"/>
                <w:color w:val="000000"/>
                <w:sz w:val="20"/>
              </w:rPr>
              <w:t>№ 9 бұйрығына</w:t>
            </w:r>
            <w:r>
              <w:br/>
            </w:r>
            <w:r>
              <w:rPr>
                <w:rFonts w:ascii="Times New Roman"/>
                <w:b w:val="false"/>
                <w:i w:val="false"/>
                <w:color w:val="000000"/>
                <w:sz w:val="20"/>
              </w:rPr>
              <w:t>39-қосымша</w:t>
            </w:r>
            <w:r>
              <w:br/>
            </w:r>
            <w:r>
              <w:rPr>
                <w:rFonts w:ascii="Times New Roman"/>
                <w:b w:val="false"/>
                <w:i w:val="false"/>
                <w:color w:val="000000"/>
                <w:sz w:val="20"/>
              </w:rPr>
              <w:t>қағаз нысаны</w:t>
            </w:r>
          </w:p>
        </w:tc>
      </w:tr>
    </w:tbl>
    <w:bookmarkStart w:name="z139" w:id="51"/>
    <w:p>
      <w:pPr>
        <w:spacing w:after="0"/>
        <w:ind w:left="0"/>
        <w:jc w:val="left"/>
      </w:pPr>
      <w:r>
        <w:rPr>
          <w:rFonts w:ascii="Times New Roman"/>
          <w:b/>
          <w:i w:val="false"/>
          <w:color w:val="000000"/>
        </w:rPr>
        <w:t xml:space="preserve"> Қайтыс болу туралы анықтама</w:t>
      </w:r>
    </w:p>
    <w:bookmarkEnd w:id="51"/>
    <w:p>
      <w:pPr>
        <w:spacing w:after="0"/>
        <w:ind w:left="0"/>
        <w:jc w:val="both"/>
      </w:pPr>
      <w:r>
        <w:rPr>
          <w:rFonts w:ascii="Times New Roman"/>
          <w:b w:val="false"/>
          <w:i w:val="false"/>
          <w:color w:val="000000"/>
          <w:sz w:val="28"/>
        </w:rPr>
        <w:t>
      Азамат (ша) 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құжаттарда көрсетілсе)</w:t>
      </w:r>
    </w:p>
    <w:p>
      <w:pPr>
        <w:spacing w:after="0"/>
        <w:ind w:left="0"/>
        <w:jc w:val="both"/>
      </w:pPr>
      <w:r>
        <w:rPr>
          <w:rFonts w:ascii="Times New Roman"/>
          <w:b w:val="false"/>
          <w:i w:val="false"/>
          <w:color w:val="000000"/>
          <w:sz w:val="28"/>
        </w:rPr>
        <w:t>
      __________________________________________________________ туған</w:t>
      </w:r>
    </w:p>
    <w:p>
      <w:pPr>
        <w:spacing w:after="0"/>
        <w:ind w:left="0"/>
        <w:jc w:val="both"/>
      </w:pPr>
      <w:r>
        <w:rPr>
          <w:rFonts w:ascii="Times New Roman"/>
          <w:b w:val="false"/>
          <w:i w:val="false"/>
          <w:color w:val="000000"/>
          <w:sz w:val="28"/>
        </w:rPr>
        <w:t>
                                                        (туған күні: жылы, айы, күні)</w:t>
      </w:r>
    </w:p>
    <w:p>
      <w:pPr>
        <w:spacing w:after="0"/>
        <w:ind w:left="0"/>
        <w:jc w:val="both"/>
      </w:pPr>
      <w:r>
        <w:rPr>
          <w:rFonts w:ascii="Times New Roman"/>
          <w:b w:val="false"/>
          <w:i w:val="false"/>
          <w:color w:val="000000"/>
          <w:sz w:val="28"/>
        </w:rPr>
        <w:t>
      Туған жері: __________________________________________ Республикасы</w:t>
      </w:r>
    </w:p>
    <w:p>
      <w:pPr>
        <w:spacing w:after="0"/>
        <w:ind w:left="0"/>
        <w:jc w:val="both"/>
      </w:pPr>
      <w:r>
        <w:rPr>
          <w:rFonts w:ascii="Times New Roman"/>
          <w:b w:val="false"/>
          <w:i w:val="false"/>
          <w:color w:val="000000"/>
          <w:sz w:val="28"/>
        </w:rPr>
        <w:t>
      _________________________________________________________ облысы</w:t>
      </w:r>
    </w:p>
    <w:p>
      <w:pPr>
        <w:spacing w:after="0"/>
        <w:ind w:left="0"/>
        <w:jc w:val="both"/>
      </w:pPr>
      <w:r>
        <w:rPr>
          <w:rFonts w:ascii="Times New Roman"/>
          <w:b w:val="false"/>
          <w:i w:val="false"/>
          <w:color w:val="000000"/>
          <w:sz w:val="28"/>
        </w:rPr>
        <w:t>
      _______________________________________________ қаласы (ауыл, кент)</w:t>
      </w:r>
    </w:p>
    <w:p>
      <w:pPr>
        <w:spacing w:after="0"/>
        <w:ind w:left="0"/>
        <w:jc w:val="both"/>
      </w:pPr>
      <w:r>
        <w:rPr>
          <w:rFonts w:ascii="Times New Roman"/>
          <w:b w:val="false"/>
          <w:i w:val="false"/>
          <w:color w:val="000000"/>
          <w:sz w:val="28"/>
        </w:rPr>
        <w:t>
      _________________________________________________________ ауданы</w:t>
      </w:r>
    </w:p>
    <w:p>
      <w:pPr>
        <w:spacing w:after="0"/>
        <w:ind w:left="0"/>
        <w:jc w:val="both"/>
      </w:pPr>
      <w:r>
        <w:rPr>
          <w:rFonts w:ascii="Times New Roman"/>
          <w:b w:val="false"/>
          <w:i w:val="false"/>
          <w:color w:val="000000"/>
          <w:sz w:val="28"/>
        </w:rPr>
        <w:t>
      Қайтыс болған адамның жасы _______________________________________</w:t>
      </w:r>
    </w:p>
    <w:p>
      <w:pPr>
        <w:spacing w:after="0"/>
        <w:ind w:left="0"/>
        <w:jc w:val="both"/>
      </w:pPr>
      <w:r>
        <w:rPr>
          <w:rFonts w:ascii="Times New Roman"/>
          <w:b w:val="false"/>
          <w:i w:val="false"/>
          <w:color w:val="000000"/>
          <w:sz w:val="28"/>
        </w:rPr>
        <w:t>
      Қайтыс болған күні: _________ жылғы __________ айының ________ күні</w:t>
      </w:r>
    </w:p>
    <w:p>
      <w:pPr>
        <w:spacing w:after="0"/>
        <w:ind w:left="0"/>
        <w:jc w:val="both"/>
      </w:pPr>
      <w:r>
        <w:rPr>
          <w:rFonts w:ascii="Times New Roman"/>
          <w:b w:val="false"/>
          <w:i w:val="false"/>
          <w:color w:val="000000"/>
          <w:sz w:val="28"/>
        </w:rPr>
        <w:t>
      Қайтыс болған жері:</w:t>
      </w:r>
    </w:p>
    <w:p>
      <w:pPr>
        <w:spacing w:after="0"/>
        <w:ind w:left="0"/>
        <w:jc w:val="both"/>
      </w:pPr>
      <w:r>
        <w:rPr>
          <w:rFonts w:ascii="Times New Roman"/>
          <w:b w:val="false"/>
          <w:i w:val="false"/>
          <w:color w:val="000000"/>
          <w:sz w:val="28"/>
        </w:rPr>
        <w:t>
      Республикасы ___________________________________  облысы</w:t>
      </w:r>
    </w:p>
    <w:p>
      <w:pPr>
        <w:spacing w:after="0"/>
        <w:ind w:left="0"/>
        <w:jc w:val="both"/>
      </w:pPr>
      <w:r>
        <w:rPr>
          <w:rFonts w:ascii="Times New Roman"/>
          <w:b w:val="false"/>
          <w:i w:val="false"/>
          <w:color w:val="000000"/>
          <w:sz w:val="28"/>
        </w:rPr>
        <w:t>
      ________________________________________________  қаласы (ауыл, кент)</w:t>
      </w:r>
    </w:p>
    <w:p>
      <w:pPr>
        <w:spacing w:after="0"/>
        <w:ind w:left="0"/>
        <w:jc w:val="both"/>
      </w:pPr>
      <w:r>
        <w:rPr>
          <w:rFonts w:ascii="Times New Roman"/>
          <w:b w:val="false"/>
          <w:i w:val="false"/>
          <w:color w:val="000000"/>
          <w:sz w:val="28"/>
        </w:rPr>
        <w:t>
      _______________________________________________  ауданы</w:t>
      </w:r>
    </w:p>
    <w:p>
      <w:pPr>
        <w:spacing w:after="0"/>
        <w:ind w:left="0"/>
        <w:jc w:val="both"/>
      </w:pPr>
      <w:r>
        <w:rPr>
          <w:rFonts w:ascii="Times New Roman"/>
          <w:b w:val="false"/>
          <w:i w:val="false"/>
          <w:color w:val="000000"/>
          <w:sz w:val="28"/>
        </w:rPr>
        <w:t>
      _____________________________________________  бұл жөнінде</w:t>
      </w:r>
    </w:p>
    <w:p>
      <w:pPr>
        <w:spacing w:after="0"/>
        <w:ind w:left="0"/>
        <w:jc w:val="both"/>
      </w:pPr>
      <w:r>
        <w:rPr>
          <w:rFonts w:ascii="Times New Roman"/>
          <w:b w:val="false"/>
          <w:i w:val="false"/>
          <w:color w:val="000000"/>
          <w:sz w:val="28"/>
        </w:rPr>
        <w:t>
      қайтыс болу туралы актілерді тіркеу кітабында ____ жылғы _______ айының ____ күні № ____ жазу жазылды</w:t>
      </w:r>
    </w:p>
    <w:p>
      <w:pPr>
        <w:spacing w:after="0"/>
        <w:ind w:left="0"/>
        <w:jc w:val="both"/>
      </w:pPr>
      <w:r>
        <w:rPr>
          <w:rFonts w:ascii="Times New Roman"/>
          <w:b w:val="false"/>
          <w:i w:val="false"/>
          <w:color w:val="000000"/>
          <w:sz w:val="28"/>
        </w:rPr>
        <w:t>
      Ескерту: акт жазбасына өзгерістер, толықтырулар, түзетулер енгізу,  қайтыс болу туралы қайталама куәлік беру негізі _____________________________________</w:t>
      </w:r>
    </w:p>
    <w:p>
      <w:pPr>
        <w:spacing w:after="0"/>
        <w:ind w:left="0"/>
        <w:jc w:val="both"/>
      </w:pPr>
      <w:r>
        <w:rPr>
          <w:rFonts w:ascii="Times New Roman"/>
          <w:b w:val="false"/>
          <w:i w:val="false"/>
          <w:color w:val="000000"/>
          <w:sz w:val="28"/>
        </w:rPr>
        <w:t>
      (олар болған жағдайда себебін немесе негіздемесін көрсету)</w:t>
      </w:r>
    </w:p>
    <w:p>
      <w:pPr>
        <w:spacing w:after="0"/>
        <w:ind w:left="0"/>
        <w:jc w:val="both"/>
      </w:pPr>
      <w:r>
        <w:rPr>
          <w:rFonts w:ascii="Times New Roman"/>
          <w:b w:val="false"/>
          <w:i w:val="false"/>
          <w:color w:val="000000"/>
          <w:sz w:val="28"/>
        </w:rPr>
        <w:t>
      Құжатты берген мемлекеттік тіркеуші органның, Қазақстан Республикасының  шетелдегі мекемесінің атауы: _________________________________________</w:t>
      </w:r>
    </w:p>
    <w:p>
      <w:pPr>
        <w:spacing w:after="0"/>
        <w:ind w:left="0"/>
        <w:jc w:val="both"/>
      </w:pPr>
      <w:r>
        <w:rPr>
          <w:rFonts w:ascii="Times New Roman"/>
          <w:b w:val="false"/>
          <w:i w:val="false"/>
          <w:color w:val="000000"/>
          <w:sz w:val="28"/>
        </w:rPr>
        <w:t>
      Қайтыс болу туралы куәліктің берілген күні:______ жылы ____ күні ______ айы</w:t>
      </w:r>
    </w:p>
    <w:p>
      <w:pPr>
        <w:spacing w:after="0"/>
        <w:ind w:left="0"/>
        <w:jc w:val="both"/>
      </w:pPr>
      <w:r>
        <w:rPr>
          <w:rFonts w:ascii="Times New Roman"/>
          <w:b w:val="false"/>
          <w:i w:val="false"/>
          <w:color w:val="000000"/>
          <w:sz w:val="28"/>
        </w:rPr>
        <w:t>
      Қайтыс болу туралы куәліктің нөмірі ____________________________________</w:t>
      </w:r>
    </w:p>
    <w:p>
      <w:pPr>
        <w:spacing w:after="0"/>
        <w:ind w:left="0"/>
        <w:jc w:val="both"/>
      </w:pPr>
      <w:r>
        <w:rPr>
          <w:rFonts w:ascii="Times New Roman"/>
          <w:b w:val="false"/>
          <w:i w:val="false"/>
          <w:color w:val="000000"/>
          <w:sz w:val="28"/>
        </w:rPr>
        <w:t>
      М.О. Тіркеуші органның бастығы, Қазақстан Республикасының шетелдегі мекемесінің лауазымды адамы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40-қосымша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12 қаңтардағы</w:t>
            </w:r>
            <w:r>
              <w:br/>
            </w:r>
            <w:r>
              <w:rPr>
                <w:rFonts w:ascii="Times New Roman"/>
                <w:b w:val="false"/>
                <w:i w:val="false"/>
                <w:color w:val="000000"/>
                <w:sz w:val="20"/>
              </w:rPr>
              <w:t>№ 9 бұйрығына</w:t>
            </w:r>
            <w:r>
              <w:br/>
            </w:r>
            <w:r>
              <w:rPr>
                <w:rFonts w:ascii="Times New Roman"/>
                <w:b w:val="false"/>
                <w:i w:val="false"/>
                <w:color w:val="000000"/>
                <w:sz w:val="20"/>
              </w:rPr>
              <w:t>40-қосымша</w:t>
            </w:r>
            <w:r>
              <w:br/>
            </w:r>
            <w:r>
              <w:rPr>
                <w:rFonts w:ascii="Times New Roman"/>
                <w:b w:val="false"/>
                <w:i w:val="false"/>
                <w:color w:val="000000"/>
                <w:sz w:val="20"/>
              </w:rPr>
              <w:t>қағаз нысаны</w:t>
            </w:r>
          </w:p>
        </w:tc>
      </w:tr>
    </w:tbl>
    <w:bookmarkStart w:name="z141" w:id="52"/>
    <w:p>
      <w:pPr>
        <w:spacing w:after="0"/>
        <w:ind w:left="0"/>
        <w:jc w:val="left"/>
      </w:pPr>
      <w:r>
        <w:rPr>
          <w:rFonts w:ascii="Times New Roman"/>
          <w:b/>
          <w:i w:val="false"/>
          <w:color w:val="000000"/>
        </w:rPr>
        <w:t xml:space="preserve"> Некеге құқық қабілеттілігі туралы анықтама</w:t>
      </w:r>
    </w:p>
    <w:bookmarkEnd w:id="52"/>
    <w:p>
      <w:pPr>
        <w:spacing w:after="0"/>
        <w:ind w:left="0"/>
        <w:jc w:val="both"/>
      </w:pPr>
      <w:r>
        <w:rPr>
          <w:rFonts w:ascii="Times New Roman"/>
          <w:b w:val="false"/>
          <w:i w:val="false"/>
          <w:color w:val="000000"/>
          <w:sz w:val="28"/>
        </w:rPr>
        <w:t>
      "_____" _____________ 20 ___ жыл.                                                 №________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құжаттарда көрсетілсе)</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(күні, айы, туған жылы) берілген</w:t>
      </w:r>
    </w:p>
    <w:p>
      <w:pPr>
        <w:spacing w:after="0"/>
        <w:ind w:left="0"/>
        <w:jc w:val="both"/>
      </w:pPr>
      <w:r>
        <w:rPr>
          <w:rFonts w:ascii="Times New Roman"/>
          <w:b w:val="false"/>
          <w:i w:val="false"/>
          <w:color w:val="000000"/>
          <w:sz w:val="28"/>
        </w:rPr>
        <w:t>
      Оған қатысты неке қию (ерлі-зайыптылық) туралы акт жазбасын тіркеу  жүргізілмеген______________________________________________________</w:t>
      </w:r>
    </w:p>
    <w:p>
      <w:pPr>
        <w:spacing w:after="0"/>
        <w:ind w:left="0"/>
        <w:jc w:val="both"/>
      </w:pPr>
      <w:r>
        <w:rPr>
          <w:rFonts w:ascii="Times New Roman"/>
          <w:b w:val="false"/>
          <w:i w:val="false"/>
          <w:color w:val="000000"/>
          <w:sz w:val="28"/>
        </w:rPr>
        <w:t>
      Тексеру Қазақстан Республикасы бойынша "АХАЖ тіркеу пункті"  ақпараттық жүйесінде он алты жастан бастап</w:t>
      </w:r>
    </w:p>
    <w:p>
      <w:pPr>
        <w:spacing w:after="0"/>
        <w:ind w:left="0"/>
        <w:jc w:val="both"/>
      </w:pPr>
      <w:r>
        <w:rPr>
          <w:rFonts w:ascii="Times New Roman"/>
          <w:b w:val="false"/>
          <w:i w:val="false"/>
          <w:color w:val="000000"/>
          <w:sz w:val="28"/>
        </w:rPr>
        <w:t>
      ___________ жылдан _______________________ жылға дейін жүргізілді.</w:t>
      </w:r>
    </w:p>
    <w:p>
      <w:pPr>
        <w:spacing w:after="0"/>
        <w:ind w:left="0"/>
        <w:jc w:val="both"/>
      </w:pPr>
      <w:r>
        <w:rPr>
          <w:rFonts w:ascii="Times New Roman"/>
          <w:b w:val="false"/>
          <w:i w:val="false"/>
          <w:color w:val="000000"/>
          <w:sz w:val="28"/>
        </w:rPr>
        <w:t>
      (кезеңді көрсету) (кезеңді көрсету)</w:t>
      </w:r>
    </w:p>
    <w:p>
      <w:pPr>
        <w:spacing w:after="0"/>
        <w:ind w:left="0"/>
        <w:jc w:val="both"/>
      </w:pPr>
      <w:r>
        <w:rPr>
          <w:rFonts w:ascii="Times New Roman"/>
          <w:b w:val="false"/>
          <w:i w:val="false"/>
          <w:color w:val="000000"/>
          <w:sz w:val="28"/>
        </w:rPr>
        <w:t>
      Егер неке қию (ерлі-зайыпты болу) туралы акт жазбасы бұрын тіркелген болса, неке (ерлі-зайыптылық) тоқтатылған сәттен бастап тексеру күнін көрсету қажет. Тексеріс өтініш берушінің тұрғылықты жері бойынша жүргізілген. Анықтама берілген күнінен бастап алты ай бойы жарамды. Тіркеуші органның бастығы, Қазақстан Республикасының шетелдегі  мекемесінің лауазымды адамы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құжаттарда көрсетілсе)</w:t>
      </w:r>
    </w:p>
    <w:p>
      <w:pPr>
        <w:spacing w:after="0"/>
        <w:ind w:left="0"/>
        <w:jc w:val="both"/>
      </w:pPr>
      <w:r>
        <w:rPr>
          <w:rFonts w:ascii="Times New Roman"/>
          <w:b w:val="false"/>
          <w:i w:val="false"/>
          <w:color w:val="000000"/>
          <w:sz w:val="28"/>
        </w:rPr>
        <w:t>
      Мөр орны ____________________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