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0cc1" w14:textId="ccc0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30 қаңтардағы № 44 "Медициналық-әлеуметтік сараптама жүргізу қағидаларын бекіту туралы" және 2015 жылғы 21 желтоқсандағы № 983 "Медициналық-әлеуметтік сараптама жүргізу кезінде қалыптастырылатын құжаттардың нысандарын бекіту туралы" бұйрықтарына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2022 жылғы 22 қыркүйектегі № 381 бұйрығы. Қазақстан Республикасының Әділет министрлігінде 2022 жылғы 23 қыркүйекте № 29787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– ҚР Премьер-Министрінің орынбасары - Еңбек және халықты әлеуметтік қорғау министрінің 29.06.2023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– ҚР Премьер-Министрінің орынбасары - Еңбек және халықты әлеуметтік қорғау министрінің 28.07.2023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тәртіппен: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 қамтамасыз етсін;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етсін.</w:t>
      </w:r>
    </w:p>
    <w:bookmarkEnd w:id="4"/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Е.Д.Оспановқа жүктелсін.</w:t>
      </w:r>
    </w:p>
    <w:bookmarkEnd w:id="5"/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орынбасары - Еңбек және халықты әлеуметтік қорғау министрінің 29.06.2023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