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7b914" w14:textId="387b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қарамағындағы террористік тұрғыдан осал объектілердің терроризмге қарсы қорғалуын ұйымдастыру жөніндегі нұсқаулығын бекіту туралы</w:t>
      </w:r>
    </w:p>
    <w:p>
      <w:pPr>
        <w:spacing w:after="0"/>
        <w:ind w:left="0"/>
        <w:jc w:val="both"/>
      </w:pPr>
      <w:r>
        <w:rPr>
          <w:rFonts w:ascii="Times New Roman"/>
          <w:b w:val="false"/>
          <w:i w:val="false"/>
          <w:color w:val="000000"/>
          <w:sz w:val="28"/>
        </w:rPr>
        <w:t>Қазақстан Республикасы Әділет министрінің 2022 жылғы 22 қыркүйектегі № 803 бұйрығы. Қазақстан Республикасының Әділет министрлігінде 2022 жылғы 28 қыркүйекте № 29879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Әділет министрлігінің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(бұдан әрі - Министрлік) Жұмылдыру және азаматтық қорғаныс басқармасы (дербес басқарма құқығында) заңнамада белгіленген тәртіппен:</w:t>
      </w:r>
    </w:p>
    <w:bookmarkEnd w:id="2"/>
    <w:bookmarkStart w:name="z4" w:id="3"/>
    <w:p>
      <w:pPr>
        <w:spacing w:after="0"/>
        <w:ind w:left="0"/>
        <w:jc w:val="both"/>
      </w:pPr>
      <w:r>
        <w:rPr>
          <w:rFonts w:ascii="Times New Roman"/>
          <w:b w:val="false"/>
          <w:i w:val="false"/>
          <w:color w:val="000000"/>
          <w:sz w:val="28"/>
        </w:rPr>
        <w:t>
      1) Министрлікте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Министрліктің интернет-ресурсында орналастырылуды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Министрліктің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22 қыркүйектегі</w:t>
            </w:r>
            <w:r>
              <w:br/>
            </w:r>
            <w:r>
              <w:rPr>
                <w:rFonts w:ascii="Times New Roman"/>
                <w:b w:val="false"/>
                <w:i w:val="false"/>
                <w:color w:val="000000"/>
                <w:sz w:val="20"/>
              </w:rPr>
              <w:t xml:space="preserve">№ 803 Бұйрыққа </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Әділет министрлігінің қарамағындағы террористік тұрғыдан осал объектілердің терроризмге қарсы қорғалуын ұйымдастыру жөніндегі нұсқаулық</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Қазақстан Республикасы Әділет министрлігінің қарамағындағы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 Заңының 10-2-бабы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сәйкес террористік тұрғыдан осал объектілерге жатқызылған Қазақстан Республикасы Әділет министрліктің қарамағындағы аумақтық органдардың және ұйымдардын объектілеріне қолданылады (бұдан әрі – әділет объектілері).</w:t>
      </w:r>
    </w:p>
    <w:bookmarkEnd w:id="10"/>
    <w:bookmarkStart w:name="z13" w:id="11"/>
    <w:p>
      <w:pPr>
        <w:spacing w:after="0"/>
        <w:ind w:left="0"/>
        <w:jc w:val="both"/>
      </w:pPr>
      <w:r>
        <w:rPr>
          <w:rFonts w:ascii="Times New Roman"/>
          <w:b w:val="false"/>
          <w:i w:val="false"/>
          <w:color w:val="000000"/>
          <w:sz w:val="28"/>
        </w:rPr>
        <w:t>
      3. Осы Нұсқаулық Әділет объектілерінің терроризмге қарсы қорғалуы жөніндегі іс-шараларды өткізуді қамтамасыз ететін Әділет объектілерінің басшылары мен персоналының жұмысында, олардың терроризмге қарсы қорғалуын ұйымдастыру кезінде, сондай-ақ әділет объектілерінің терроризмге қарсы қорғалуының жай-күйін зерделеу, тексеру және бағалау кезінде мемлекеттік және атқарушы органдар үшін пайдалануға арналған.</w:t>
      </w:r>
    </w:p>
    <w:bookmarkEnd w:id="11"/>
    <w:p>
      <w:pPr>
        <w:spacing w:after="0"/>
        <w:ind w:left="0"/>
        <w:jc w:val="both"/>
      </w:pPr>
      <w:r>
        <w:rPr>
          <w:rFonts w:ascii="Times New Roman"/>
          <w:b w:val="false"/>
          <w:i w:val="false"/>
          <w:color w:val="000000"/>
          <w:sz w:val="28"/>
        </w:rPr>
        <w:t>
      Әділет объектінің басшының бұйрығымен әділет объектінің терроризмге қарсы қорғалуы жөніндегі іс-шараларды өткізуді қамтамасыз ететін тұлға айқындалады.</w:t>
      </w:r>
    </w:p>
    <w:p>
      <w:pPr>
        <w:spacing w:after="0"/>
        <w:ind w:left="0"/>
        <w:jc w:val="both"/>
      </w:pPr>
      <w:r>
        <w:rPr>
          <w:rFonts w:ascii="Times New Roman"/>
          <w:b w:val="false"/>
          <w:i w:val="false"/>
          <w:color w:val="000000"/>
          <w:sz w:val="28"/>
        </w:rPr>
        <w:t>
      Нұсқаулықта әділет объектілерінің қауіпсіздігін қамтамасыз етудің жалпы тәсілдері, оның ішінде қауіпсіздікті ұйымдастыру, кіру және объектішілік режимдерді енгізу, сондай-ақ тиісті құжаттаманы жүргізу егжей-тегжейлі баяндалған.</w:t>
      </w:r>
    </w:p>
    <w:bookmarkStart w:name="z14" w:id="12"/>
    <w:p>
      <w:pPr>
        <w:spacing w:after="0"/>
        <w:ind w:left="0"/>
        <w:jc w:val="both"/>
      </w:pPr>
      <w:r>
        <w:rPr>
          <w:rFonts w:ascii="Times New Roman"/>
          <w:b w:val="false"/>
          <w:i w:val="false"/>
          <w:color w:val="000000"/>
          <w:sz w:val="28"/>
        </w:rPr>
        <w:t xml:space="preserve">
      4. Әділет объектілерін пайдалану кезінде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талаптардың, сондай-ақ осы Нұсқаулықтың сақталуы қамтамасыз етілуге тиіс.</w:t>
      </w:r>
    </w:p>
    <w:bookmarkEnd w:id="12"/>
    <w:bookmarkStart w:name="z15" w:id="13"/>
    <w:p>
      <w:pPr>
        <w:spacing w:after="0"/>
        <w:ind w:left="0"/>
        <w:jc w:val="both"/>
      </w:pPr>
      <w:r>
        <w:rPr>
          <w:rFonts w:ascii="Times New Roman"/>
          <w:b w:val="false"/>
          <w:i w:val="false"/>
          <w:color w:val="000000"/>
          <w:sz w:val="28"/>
        </w:rPr>
        <w:t xml:space="preserve">
      5. Мемлекеттік күзетуге жататын әділет объектілерінің өткізу режимі және инженерлік-техникалық нығайтылуы "Мемлекеттік күзетілуі тиіс объектілердің кейбір мәселелері"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сәйкес жүзеге асырылады.</w:t>
      </w:r>
    </w:p>
    <w:bookmarkEnd w:id="13"/>
    <w:bookmarkStart w:name="z16" w:id="14"/>
    <w:p>
      <w:pPr>
        <w:spacing w:after="0"/>
        <w:ind w:left="0"/>
        <w:jc w:val="both"/>
      </w:pPr>
      <w:r>
        <w:rPr>
          <w:rFonts w:ascii="Times New Roman"/>
          <w:b w:val="false"/>
          <w:i w:val="false"/>
          <w:color w:val="000000"/>
          <w:sz w:val="28"/>
        </w:rPr>
        <w:t>
      6. Нұсқаулықта мынадай негізгі ұғымдар қолданылады:</w:t>
      </w:r>
    </w:p>
    <w:bookmarkEnd w:id="14"/>
    <w:bookmarkStart w:name="z17" w:id="15"/>
    <w:p>
      <w:pPr>
        <w:spacing w:after="0"/>
        <w:ind w:left="0"/>
        <w:jc w:val="both"/>
      </w:pPr>
      <w:r>
        <w:rPr>
          <w:rFonts w:ascii="Times New Roman"/>
          <w:b w:val="false"/>
          <w:i w:val="false"/>
          <w:color w:val="000000"/>
          <w:sz w:val="28"/>
        </w:rPr>
        <w:t>
      1) аса қауіпті аймақ – терроризм актісі салдарынан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15"/>
    <w:bookmarkStart w:name="z18" w:id="16"/>
    <w:p>
      <w:pPr>
        <w:spacing w:after="0"/>
        <w:ind w:left="0"/>
        <w:jc w:val="both"/>
      </w:pPr>
      <w:r>
        <w:rPr>
          <w:rFonts w:ascii="Times New Roman"/>
          <w:b w:val="false"/>
          <w:i w:val="false"/>
          <w:color w:val="000000"/>
          <w:sz w:val="28"/>
        </w:rPr>
        <w:t>
      2)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6"/>
    <w:bookmarkStart w:name="z19" w:id="17"/>
    <w:p>
      <w:pPr>
        <w:spacing w:after="0"/>
        <w:ind w:left="0"/>
        <w:jc w:val="both"/>
      </w:pPr>
      <w:r>
        <w:rPr>
          <w:rFonts w:ascii="Times New Roman"/>
          <w:b w:val="false"/>
          <w:i w:val="false"/>
          <w:color w:val="000000"/>
          <w:sz w:val="28"/>
        </w:rPr>
        <w:t>
      3)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17"/>
    <w:bookmarkStart w:name="z20" w:id="18"/>
    <w:p>
      <w:pPr>
        <w:spacing w:after="0"/>
        <w:ind w:left="0"/>
        <w:jc w:val="both"/>
      </w:pPr>
      <w:r>
        <w:rPr>
          <w:rFonts w:ascii="Times New Roman"/>
          <w:b w:val="false"/>
          <w:i w:val="false"/>
          <w:color w:val="000000"/>
          <w:sz w:val="28"/>
        </w:rPr>
        <w:t>
      4) жеке күзет ұйымы - өзiнiң кәсiпкерлiк қызметi ретiнде күзет қызметтерiн көрсететiн коммерциялық ұйым жеке күзет ұйымы;</w:t>
      </w:r>
    </w:p>
    <w:bookmarkEnd w:id="18"/>
    <w:bookmarkStart w:name="z21" w:id="19"/>
    <w:p>
      <w:pPr>
        <w:spacing w:after="0"/>
        <w:ind w:left="0"/>
        <w:jc w:val="both"/>
      </w:pPr>
      <w:r>
        <w:rPr>
          <w:rFonts w:ascii="Times New Roman"/>
          <w:b w:val="false"/>
          <w:i w:val="false"/>
          <w:color w:val="000000"/>
          <w:sz w:val="28"/>
        </w:rPr>
        <w:t>
      5)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9"/>
    <w:bookmarkStart w:name="z22" w:id="20"/>
    <w:p>
      <w:pPr>
        <w:spacing w:after="0"/>
        <w:ind w:left="0"/>
        <w:jc w:val="both"/>
      </w:pPr>
      <w:r>
        <w:rPr>
          <w:rFonts w:ascii="Times New Roman"/>
          <w:b w:val="false"/>
          <w:i w:val="false"/>
          <w:color w:val="000000"/>
          <w:sz w:val="28"/>
        </w:rPr>
        <w:t>
      6) әділет объектінің периметрі – құқық белгілейтін құжаттарға сәйкес объектінің шекарасы;</w:t>
      </w:r>
    </w:p>
    <w:bookmarkEnd w:id="20"/>
    <w:bookmarkStart w:name="z23" w:id="21"/>
    <w:p>
      <w:pPr>
        <w:spacing w:after="0"/>
        <w:ind w:left="0"/>
        <w:jc w:val="both"/>
      </w:pPr>
      <w:r>
        <w:rPr>
          <w:rFonts w:ascii="Times New Roman"/>
          <w:b w:val="false"/>
          <w:i w:val="false"/>
          <w:color w:val="000000"/>
          <w:sz w:val="28"/>
        </w:rPr>
        <w:t>
      7)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ұрлануы ықтимал орындар;</w:t>
      </w:r>
    </w:p>
    <w:bookmarkEnd w:id="21"/>
    <w:bookmarkStart w:name="z24" w:id="22"/>
    <w:p>
      <w:pPr>
        <w:spacing w:after="0"/>
        <w:ind w:left="0"/>
        <w:jc w:val="both"/>
      </w:pPr>
      <w:r>
        <w:rPr>
          <w:rFonts w:ascii="Times New Roman"/>
          <w:b w:val="false"/>
          <w:i w:val="false"/>
          <w:color w:val="000000"/>
          <w:sz w:val="28"/>
        </w:rPr>
        <w:t>
      8)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22"/>
    <w:bookmarkStart w:name="z25" w:id="23"/>
    <w:p>
      <w:pPr>
        <w:spacing w:after="0"/>
        <w:ind w:left="0"/>
        <w:jc w:val="both"/>
      </w:pPr>
      <w:r>
        <w:rPr>
          <w:rFonts w:ascii="Times New Roman"/>
          <w:b w:val="false"/>
          <w:i w:val="false"/>
          <w:color w:val="000000"/>
          <w:sz w:val="28"/>
        </w:rPr>
        <w:t>
      9)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3"/>
    <w:bookmarkStart w:name="z26" w:id="24"/>
    <w:p>
      <w:pPr>
        <w:spacing w:after="0"/>
        <w:ind w:left="0"/>
        <w:jc w:val="both"/>
      </w:pPr>
      <w:r>
        <w:rPr>
          <w:rFonts w:ascii="Times New Roman"/>
          <w:b w:val="false"/>
          <w:i w:val="false"/>
          <w:color w:val="000000"/>
          <w:sz w:val="28"/>
        </w:rPr>
        <w:t>
      10)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4"/>
    <w:bookmarkStart w:name="z27" w:id="25"/>
    <w:p>
      <w:pPr>
        <w:spacing w:after="0"/>
        <w:ind w:left="0"/>
        <w:jc w:val="both"/>
      </w:pPr>
      <w:r>
        <w:rPr>
          <w:rFonts w:ascii="Times New Roman"/>
          <w:b w:val="false"/>
          <w:i w:val="false"/>
          <w:color w:val="000000"/>
          <w:sz w:val="28"/>
        </w:rPr>
        <w:t>
      11)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25"/>
    <w:p>
      <w:pPr>
        <w:spacing w:after="0"/>
        <w:ind w:left="0"/>
        <w:jc w:val="both"/>
      </w:pPr>
      <w:r>
        <w:rPr>
          <w:rFonts w:ascii="Times New Roman"/>
          <w:b w:val="false"/>
          <w:i w:val="false"/>
          <w:color w:val="000000"/>
          <w:sz w:val="28"/>
        </w:rPr>
        <w:t>
      Осы нұсқаулықтарда пайдаланылатын өзге ұғымдар Қазақстан Республикасының терроризмге қарсы іс-қимыл саласындағы заңнамасына сәйкес қолданылады.</w:t>
      </w:r>
    </w:p>
    <w:bookmarkStart w:name="z28" w:id="26"/>
    <w:p>
      <w:pPr>
        <w:spacing w:after="0"/>
        <w:ind w:left="0"/>
        <w:jc w:val="both"/>
      </w:pPr>
      <w:r>
        <w:rPr>
          <w:rFonts w:ascii="Times New Roman"/>
          <w:b w:val="false"/>
          <w:i w:val="false"/>
          <w:color w:val="000000"/>
          <w:sz w:val="28"/>
        </w:rPr>
        <w:t>
      7. Террористік тұрғыдан осал объектілердің терроризмге қарсы қорғалуын ұйымдастырудың мақсаты терроризм актісін жасауға кедергі келтіретін жағдайлар жасау (әділет объект аумағында терроризм актісін жасау тәуекелін азайту) және ықтимал террористік қатерлердің салдарын барынша азайту және (немесе) жою болып табылады.</w:t>
      </w:r>
    </w:p>
    <w:bookmarkEnd w:id="26"/>
    <w:p>
      <w:pPr>
        <w:spacing w:after="0"/>
        <w:ind w:left="0"/>
        <w:jc w:val="both"/>
      </w:pPr>
      <w:r>
        <w:rPr>
          <w:rFonts w:ascii="Times New Roman"/>
          <w:b w:val="false"/>
          <w:i w:val="false"/>
          <w:color w:val="000000"/>
          <w:sz w:val="28"/>
        </w:rPr>
        <w:t>
      Әдiлет объектiсiнде олар бойынша терроризм актiсiн жасауды болдырмайтын (терроризм актiсiнiң жасалу қаупiн төмендететiн) жағдайлар жасау мақсатында басшы, басқа да лауазымды адамдар iске асыруға бағытталған шараларды жүзеге асырады.</w:t>
      </w:r>
    </w:p>
    <w:bookmarkStart w:name="z29" w:id="27"/>
    <w:p>
      <w:pPr>
        <w:spacing w:after="0"/>
        <w:ind w:left="0"/>
        <w:jc w:val="both"/>
      </w:pPr>
      <w:r>
        <w:rPr>
          <w:rFonts w:ascii="Times New Roman"/>
          <w:b w:val="false"/>
          <w:i w:val="false"/>
          <w:color w:val="000000"/>
          <w:sz w:val="28"/>
        </w:rPr>
        <w:t>
      1) әділет объектілері үшін террористік сипатта болуы мүмкін қауіптерді нақтылау;</w:t>
      </w:r>
    </w:p>
    <w:bookmarkEnd w:id="27"/>
    <w:bookmarkStart w:name="z30" w:id="28"/>
    <w:p>
      <w:pPr>
        <w:spacing w:after="0"/>
        <w:ind w:left="0"/>
        <w:jc w:val="both"/>
      </w:pPr>
      <w:r>
        <w:rPr>
          <w:rFonts w:ascii="Times New Roman"/>
          <w:b w:val="false"/>
          <w:i w:val="false"/>
          <w:color w:val="000000"/>
          <w:sz w:val="28"/>
        </w:rPr>
        <w:t>
      2) әділет объектісінің ықтимал қауіпті аймақтарын анықтау;</w:t>
      </w:r>
    </w:p>
    <w:bookmarkEnd w:id="28"/>
    <w:bookmarkStart w:name="z31" w:id="29"/>
    <w:p>
      <w:pPr>
        <w:spacing w:after="0"/>
        <w:ind w:left="0"/>
        <w:jc w:val="both"/>
      </w:pPr>
      <w:r>
        <w:rPr>
          <w:rFonts w:ascii="Times New Roman"/>
          <w:b w:val="false"/>
          <w:i w:val="false"/>
          <w:color w:val="000000"/>
          <w:sz w:val="28"/>
        </w:rPr>
        <w:t>
      3) әділет объектіде террористік актінің жасалуына және оларды жоюға ықпал ететін ықтимал себептер мен жағдайларды анықтау;</w:t>
      </w:r>
    </w:p>
    <w:bookmarkEnd w:id="29"/>
    <w:bookmarkStart w:name="z32" w:id="30"/>
    <w:p>
      <w:pPr>
        <w:spacing w:after="0"/>
        <w:ind w:left="0"/>
        <w:jc w:val="both"/>
      </w:pPr>
      <w:r>
        <w:rPr>
          <w:rFonts w:ascii="Times New Roman"/>
          <w:b w:val="false"/>
          <w:i w:val="false"/>
          <w:color w:val="000000"/>
          <w:sz w:val="28"/>
        </w:rPr>
        <w:t>
      4) әділет объектіде қажетті инженерлік -техникалық құралдармен жарақтау;</w:t>
      </w:r>
    </w:p>
    <w:bookmarkEnd w:id="30"/>
    <w:bookmarkStart w:name="z33" w:id="31"/>
    <w:p>
      <w:pPr>
        <w:spacing w:after="0"/>
        <w:ind w:left="0"/>
        <w:jc w:val="both"/>
      </w:pPr>
      <w:r>
        <w:rPr>
          <w:rFonts w:ascii="Times New Roman"/>
          <w:b w:val="false"/>
          <w:i w:val="false"/>
          <w:color w:val="000000"/>
          <w:sz w:val="28"/>
        </w:rPr>
        <w:t>
      5) әділет объектісінде қауіпсіздікті аймақтарын анықтау және белгіленген өткізу режимін қамтамасыз ету;</w:t>
      </w:r>
    </w:p>
    <w:bookmarkEnd w:id="31"/>
    <w:bookmarkStart w:name="z34" w:id="32"/>
    <w:p>
      <w:pPr>
        <w:spacing w:after="0"/>
        <w:ind w:left="0"/>
        <w:jc w:val="both"/>
      </w:pPr>
      <w:r>
        <w:rPr>
          <w:rFonts w:ascii="Times New Roman"/>
          <w:b w:val="false"/>
          <w:i w:val="false"/>
          <w:color w:val="000000"/>
          <w:sz w:val="28"/>
        </w:rPr>
        <w:t>
      6) әділет объектісі үшін ықтимал террористік қауіптерге әрекет ету алгоритмдерін әзірлеу;</w:t>
      </w:r>
    </w:p>
    <w:bookmarkEnd w:id="32"/>
    <w:bookmarkStart w:name="z35" w:id="33"/>
    <w:p>
      <w:pPr>
        <w:spacing w:after="0"/>
        <w:ind w:left="0"/>
        <w:jc w:val="both"/>
      </w:pPr>
      <w:r>
        <w:rPr>
          <w:rFonts w:ascii="Times New Roman"/>
          <w:b w:val="false"/>
          <w:i w:val="false"/>
          <w:color w:val="000000"/>
          <w:sz w:val="28"/>
        </w:rPr>
        <w:t>
      7) әділет объектісінің жеке құрамы арасында терроризмге қарсы сананы қалыптастыру;</w:t>
      </w:r>
    </w:p>
    <w:bookmarkEnd w:id="33"/>
    <w:bookmarkStart w:name="z36" w:id="34"/>
    <w:p>
      <w:pPr>
        <w:spacing w:after="0"/>
        <w:ind w:left="0"/>
        <w:jc w:val="both"/>
      </w:pPr>
      <w:r>
        <w:rPr>
          <w:rFonts w:ascii="Times New Roman"/>
          <w:b w:val="false"/>
          <w:i w:val="false"/>
          <w:color w:val="000000"/>
          <w:sz w:val="28"/>
        </w:rPr>
        <w:t>
      8) қызметкерлерді даярлауды (оқытуды) ұйымдастыру;</w:t>
      </w:r>
    </w:p>
    <w:bookmarkEnd w:id="34"/>
    <w:bookmarkStart w:name="z37" w:id="35"/>
    <w:p>
      <w:pPr>
        <w:spacing w:after="0"/>
        <w:ind w:left="0"/>
        <w:jc w:val="both"/>
      </w:pPr>
      <w:r>
        <w:rPr>
          <w:rFonts w:ascii="Times New Roman"/>
          <w:b w:val="false"/>
          <w:i w:val="false"/>
          <w:color w:val="000000"/>
          <w:sz w:val="28"/>
        </w:rPr>
        <w:t>
      9) әділет объектісінің басшыларын, персоналын хабардар ету және жеке құрам мен әділет объектісіне келушілерді эвакуациялау схемаларын әзірлеу;</w:t>
      </w:r>
    </w:p>
    <w:bookmarkEnd w:id="35"/>
    <w:bookmarkStart w:name="z38" w:id="36"/>
    <w:p>
      <w:pPr>
        <w:spacing w:after="0"/>
        <w:ind w:left="0"/>
        <w:jc w:val="both"/>
      </w:pPr>
      <w:r>
        <w:rPr>
          <w:rFonts w:ascii="Times New Roman"/>
          <w:b w:val="false"/>
          <w:i w:val="false"/>
          <w:color w:val="000000"/>
          <w:sz w:val="28"/>
        </w:rPr>
        <w:t>
      10) әділет объектісінің терроризмге қарсы қауіпсіздік паспортын уақтылы және сапалы дайындау;</w:t>
      </w:r>
    </w:p>
    <w:bookmarkEnd w:id="36"/>
    <w:bookmarkStart w:name="z39" w:id="37"/>
    <w:p>
      <w:pPr>
        <w:spacing w:after="0"/>
        <w:ind w:left="0"/>
        <w:jc w:val="both"/>
      </w:pPr>
      <w:r>
        <w:rPr>
          <w:rFonts w:ascii="Times New Roman"/>
          <w:b w:val="false"/>
          <w:i w:val="false"/>
          <w:color w:val="000000"/>
          <w:sz w:val="28"/>
        </w:rPr>
        <w:t>
      11) терроризмге қарсы қорғалуын қамтамасыз ету бойынша талаптардың сақталуын бақылау арқылы қамтамасыз етіледі анықталған кемшіліктерді дер кезінде жою.</w:t>
      </w:r>
    </w:p>
    <w:bookmarkEnd w:id="37"/>
    <w:bookmarkStart w:name="z40" w:id="38"/>
    <w:p>
      <w:pPr>
        <w:spacing w:after="0"/>
        <w:ind w:left="0"/>
        <w:jc w:val="both"/>
      </w:pPr>
      <w:r>
        <w:rPr>
          <w:rFonts w:ascii="Times New Roman"/>
          <w:b w:val="false"/>
          <w:i w:val="false"/>
          <w:color w:val="000000"/>
          <w:sz w:val="28"/>
        </w:rPr>
        <w:t>
      8. Әдiлет объектiсiнде оның ықтимал террористiк қатерлер салдарын барынша азайтуға және (немесе) жоюға дайындығын қамтамасыз ететiн жағдайлар жасау мақсатында басшылар және өзге де лауазымды адамдар:</w:t>
      </w:r>
    </w:p>
    <w:bookmarkEnd w:id="38"/>
    <w:bookmarkStart w:name="z41" w:id="39"/>
    <w:p>
      <w:pPr>
        <w:spacing w:after="0"/>
        <w:ind w:left="0"/>
        <w:jc w:val="both"/>
      </w:pPr>
      <w:r>
        <w:rPr>
          <w:rFonts w:ascii="Times New Roman"/>
          <w:b w:val="false"/>
          <w:i w:val="false"/>
          <w:color w:val="000000"/>
          <w:sz w:val="28"/>
        </w:rPr>
        <w:t>
      1) терроризмге қарсы дайындық бойынша оқу іс-шараларында әділет объектісінің жеке құрамын барынша қамтуды қамтамасыз ету;</w:t>
      </w:r>
    </w:p>
    <w:bookmarkEnd w:id="39"/>
    <w:bookmarkStart w:name="z42" w:id="40"/>
    <w:p>
      <w:pPr>
        <w:spacing w:after="0"/>
        <w:ind w:left="0"/>
        <w:jc w:val="both"/>
      </w:pPr>
      <w:r>
        <w:rPr>
          <w:rFonts w:ascii="Times New Roman"/>
          <w:b w:val="false"/>
          <w:i w:val="false"/>
          <w:color w:val="000000"/>
          <w:sz w:val="28"/>
        </w:rPr>
        <w:t>
      2) әділет объектісін күзету туралы шарт жасасқан күзет қызметі субъектісінің қызметкерлерін террористік сипаттағы қатерлерге алғашқы әрекет ету дағдыларына оқыту;</w:t>
      </w:r>
    </w:p>
    <w:bookmarkEnd w:id="40"/>
    <w:bookmarkStart w:name="z43" w:id="41"/>
    <w:p>
      <w:pPr>
        <w:spacing w:after="0"/>
        <w:ind w:left="0"/>
        <w:jc w:val="both"/>
      </w:pPr>
      <w:r>
        <w:rPr>
          <w:rFonts w:ascii="Times New Roman"/>
          <w:b w:val="false"/>
          <w:i w:val="false"/>
          <w:color w:val="000000"/>
          <w:sz w:val="28"/>
        </w:rPr>
        <w:t>
      3) әділет объектісі персоналының, жеке күзет ұйымы қызметкерлерінің терроризм актісі немесе оны жасау қаупі туралы Қазақстан Республикасының ұлттық қауіпсіздік және (немесе) ішкі істер органдарын уақтылы хабардар етуге әзірлігін қамтамасыз ету;</w:t>
      </w:r>
    </w:p>
    <w:bookmarkEnd w:id="41"/>
    <w:bookmarkStart w:name="z44" w:id="42"/>
    <w:p>
      <w:pPr>
        <w:spacing w:after="0"/>
        <w:ind w:left="0"/>
        <w:jc w:val="both"/>
      </w:pPr>
      <w:r>
        <w:rPr>
          <w:rFonts w:ascii="Times New Roman"/>
          <w:b w:val="false"/>
          <w:i w:val="false"/>
          <w:color w:val="000000"/>
          <w:sz w:val="28"/>
        </w:rPr>
        <w:t>
      4) әділет объектiсiнде терроризм актiсi болған жағдайда қызметкерлер мен келушiлердi әдiлет объектiсiне уақтылы хабарлауды және эвакуациялауды қамтамасыз ету;</w:t>
      </w:r>
    </w:p>
    <w:bookmarkEnd w:id="42"/>
    <w:bookmarkStart w:name="z45" w:id="43"/>
    <w:p>
      <w:pPr>
        <w:spacing w:after="0"/>
        <w:ind w:left="0"/>
        <w:jc w:val="both"/>
      </w:pPr>
      <w:r>
        <w:rPr>
          <w:rFonts w:ascii="Times New Roman"/>
          <w:b w:val="false"/>
          <w:i w:val="false"/>
          <w:color w:val="000000"/>
          <w:sz w:val="28"/>
        </w:rPr>
        <w:t>
      5) әдiлет объектiсiнiң терроризмге қарсы қауiпсiздiк паспортын ағымдағы күйде сақтау, оның тиiсiнше сақталуы;</w:t>
      </w:r>
    </w:p>
    <w:bookmarkEnd w:id="43"/>
    <w:bookmarkStart w:name="z46" w:id="44"/>
    <w:p>
      <w:pPr>
        <w:spacing w:after="0"/>
        <w:ind w:left="0"/>
        <w:jc w:val="both"/>
      </w:pPr>
      <w:r>
        <w:rPr>
          <w:rFonts w:ascii="Times New Roman"/>
          <w:b w:val="false"/>
          <w:i w:val="false"/>
          <w:color w:val="000000"/>
          <w:sz w:val="28"/>
        </w:rPr>
        <w:t>
      6) адамдардың өмірі мен денсаулығына тікелей қатер төндіретін жағдайларды қоспағанда, негізгі авариялық-құтқару, авариялық-құтқару және өзге де қызметтер келгенге дейін лаңкестік актінің зардаптарын жоюға және барынша азайтуға бағытталған алғашқы ден қою іс-шараларын ұйымдастыру үшін қажетті күштер мен құралдардың әзірлігін қамтамасыз ету;</w:t>
      </w:r>
    </w:p>
    <w:bookmarkEnd w:id="44"/>
    <w:bookmarkStart w:name="z47" w:id="45"/>
    <w:p>
      <w:pPr>
        <w:spacing w:after="0"/>
        <w:ind w:left="0"/>
        <w:jc w:val="both"/>
      </w:pPr>
      <w:r>
        <w:rPr>
          <w:rFonts w:ascii="Times New Roman"/>
          <w:b w:val="false"/>
          <w:i w:val="false"/>
          <w:color w:val="000000"/>
          <w:sz w:val="28"/>
        </w:rPr>
        <w:t>
      7) өмірді қамтамасыз ету жүйелерінің қауіпсіздігін және әділет объектісінің, персоналдың және әділет объектісіне келушілердің қауіпсіздігін қамтамасыз ету бойынша авариялық іс-шараларды дайындау және ұйымдастыру.</w:t>
      </w:r>
    </w:p>
    <w:bookmarkEnd w:id="45"/>
    <w:p>
      <w:pPr>
        <w:spacing w:after="0"/>
        <w:ind w:left="0"/>
        <w:jc w:val="both"/>
      </w:pPr>
      <w:r>
        <w:rPr>
          <w:rFonts w:ascii="Times New Roman"/>
          <w:b w:val="false"/>
          <w:i w:val="false"/>
          <w:color w:val="000000"/>
          <w:sz w:val="28"/>
        </w:rPr>
        <w:t>
      Қорғау шараларын ұйымдастыру уақтылылық, сараланған тәсіл, барабарлық және кешенділік қағидаттарына негізделеді.</w:t>
      </w:r>
    </w:p>
    <w:bookmarkStart w:name="z48" w:id="46"/>
    <w:p>
      <w:pPr>
        <w:spacing w:after="0"/>
        <w:ind w:left="0"/>
        <w:jc w:val="both"/>
      </w:pPr>
      <w:r>
        <w:rPr>
          <w:rFonts w:ascii="Times New Roman"/>
          <w:b w:val="false"/>
          <w:i w:val="false"/>
          <w:color w:val="000000"/>
          <w:sz w:val="28"/>
        </w:rPr>
        <w:t>
      9. Әдiлет объектiлерiнiң басшылары жалдамалы ғимаратта (үй-жайда) орналасқан кезде объектiнiң терроризмге қарсы қауiпсiздiгiнiң паспортын әзiрлейтiн, объектiнi күзететін, объектiнi қазiргi заманғы инженерлiк техникамен жарақтандыруды жүзеге асыратын тараптарды жалдау шартында белгiлеудi қамтамасыз етедi. және техникалық құралдар, олардың үзіліссіз жұмыс істеуін бақылау, қол жеткізуді бақылауды ұйымдастыру және осы Нұсқаулықтың талаптарына сәйкес осы іс-шараларды қаржыландыру.</w:t>
      </w:r>
    </w:p>
    <w:bookmarkEnd w:id="46"/>
    <w:bookmarkStart w:name="z49" w:id="47"/>
    <w:p>
      <w:pPr>
        <w:spacing w:after="0"/>
        <w:ind w:left="0"/>
        <w:jc w:val="both"/>
      </w:pPr>
      <w:r>
        <w:rPr>
          <w:rFonts w:ascii="Times New Roman"/>
          <w:b w:val="false"/>
          <w:i w:val="false"/>
          <w:color w:val="000000"/>
          <w:sz w:val="28"/>
        </w:rPr>
        <w:t xml:space="preserve">
      10. Терроризмге қарсы қорғау саласында әділет объектілері үшін ұсынылатын құжаттар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7"/>
    <w:bookmarkStart w:name="z50" w:id="48"/>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48"/>
    <w:bookmarkStart w:name="z51" w:id="49"/>
    <w:p>
      <w:pPr>
        <w:spacing w:after="0"/>
        <w:ind w:left="0"/>
        <w:jc w:val="both"/>
      </w:pPr>
      <w:r>
        <w:rPr>
          <w:rFonts w:ascii="Times New Roman"/>
          <w:b w:val="false"/>
          <w:i w:val="false"/>
          <w:color w:val="000000"/>
          <w:sz w:val="28"/>
        </w:rPr>
        <w:t>
      11. Осы тарау әділет объектілердің терроризмге қарсы қауіпсіздігін қамтамасыз ету мақсаттарына сәйкес келетін объектілердегі өткізу режимін ұйымдастыруға қойылатын талаптарды анықтайды.</w:t>
      </w:r>
    </w:p>
    <w:bookmarkEnd w:id="49"/>
    <w:p>
      <w:pPr>
        <w:spacing w:after="0"/>
        <w:ind w:left="0"/>
        <w:jc w:val="both"/>
      </w:pPr>
      <w:r>
        <w:rPr>
          <w:rFonts w:ascii="Times New Roman"/>
          <w:b w:val="false"/>
          <w:i w:val="false"/>
          <w:color w:val="000000"/>
          <w:sz w:val="28"/>
        </w:rPr>
        <w:t>
      Әділет объектілеріне кіруді бақылауды жеке күзет ұйымдары жүзеге асырады.</w:t>
      </w:r>
    </w:p>
    <w:p>
      <w:pPr>
        <w:spacing w:after="0"/>
        <w:ind w:left="0"/>
        <w:jc w:val="both"/>
      </w:pPr>
      <w:r>
        <w:rPr>
          <w:rFonts w:ascii="Times New Roman"/>
          <w:b w:val="false"/>
          <w:i w:val="false"/>
          <w:color w:val="000000"/>
          <w:sz w:val="28"/>
        </w:rPr>
        <w:t>
      Мемлекеттік күзетілетін әділет объектілеріне кіруді бақылауды ішкі істер органдарының мамандандырылған күзет бөлімшелері жүзеге асырады.</w:t>
      </w:r>
    </w:p>
    <w:bookmarkStart w:name="z52" w:id="50"/>
    <w:p>
      <w:pPr>
        <w:spacing w:after="0"/>
        <w:ind w:left="0"/>
        <w:jc w:val="both"/>
      </w:pPr>
      <w:r>
        <w:rPr>
          <w:rFonts w:ascii="Times New Roman"/>
          <w:b w:val="false"/>
          <w:i w:val="false"/>
          <w:color w:val="000000"/>
          <w:sz w:val="28"/>
        </w:rPr>
        <w:t>
      12. Әдiлет объектiсiн терроризмге қарсы қорғауды қамтамасыз ету, қол жеткiзудi бақылау және объектiшiлiк бақылау тәртiбiн ұйымдастыру:</w:t>
      </w:r>
    </w:p>
    <w:bookmarkEnd w:id="50"/>
    <w:bookmarkStart w:name="z53" w:id="51"/>
    <w:p>
      <w:pPr>
        <w:spacing w:after="0"/>
        <w:ind w:left="0"/>
        <w:jc w:val="both"/>
      </w:pPr>
      <w:r>
        <w:rPr>
          <w:rFonts w:ascii="Times New Roman"/>
          <w:b w:val="false"/>
          <w:i w:val="false"/>
          <w:color w:val="000000"/>
          <w:sz w:val="28"/>
        </w:rPr>
        <w:t>
      1) әділет объектісінде жеке құрам мен келушілердің кіруіне шектеусіз үй-жайлар (учаске, аймақ);</w:t>
      </w:r>
    </w:p>
    <w:bookmarkEnd w:id="51"/>
    <w:bookmarkStart w:name="z54" w:id="52"/>
    <w:p>
      <w:pPr>
        <w:spacing w:after="0"/>
        <w:ind w:left="0"/>
        <w:jc w:val="both"/>
      </w:pPr>
      <w:r>
        <w:rPr>
          <w:rFonts w:ascii="Times New Roman"/>
          <w:b w:val="false"/>
          <w:i w:val="false"/>
          <w:color w:val="000000"/>
          <w:sz w:val="28"/>
        </w:rPr>
        <w:t>
      2) әлеуетті қауiптi және сыни аймақтар болған кезде әдiлет объектiсiнiң персонал мен келушiлердiң қол жеткiзуi шектелген үй-жайлар (аудан, аймақ);</w:t>
      </w:r>
    </w:p>
    <w:bookmarkEnd w:id="52"/>
    <w:bookmarkStart w:name="z55" w:id="53"/>
    <w:p>
      <w:pPr>
        <w:spacing w:after="0"/>
        <w:ind w:left="0"/>
        <w:jc w:val="both"/>
      </w:pPr>
      <w:r>
        <w:rPr>
          <w:rFonts w:ascii="Times New Roman"/>
          <w:b w:val="false"/>
          <w:i w:val="false"/>
          <w:color w:val="000000"/>
          <w:sz w:val="28"/>
        </w:rPr>
        <w:t>
      3) әділет объектілеріне және (немесе) оның бір бөлігінің әділет объектісіне немесе оның бір бөлігіне (аймағына) заңсыз ниетпен бөгде адамдардың кіруін, сондай-ақ рұқсатсыз кіруін болдырмайтын, әділет объектісі персоналының және келушілерінің қолжетімділігін бақылау көліктердің;</w:t>
      </w:r>
    </w:p>
    <w:bookmarkEnd w:id="53"/>
    <w:bookmarkStart w:name="z56" w:id="54"/>
    <w:p>
      <w:pPr>
        <w:spacing w:after="0"/>
        <w:ind w:left="0"/>
        <w:jc w:val="both"/>
      </w:pPr>
      <w:r>
        <w:rPr>
          <w:rFonts w:ascii="Times New Roman"/>
          <w:b w:val="false"/>
          <w:i w:val="false"/>
          <w:color w:val="000000"/>
          <w:sz w:val="28"/>
        </w:rPr>
        <w:t>
      4) әділет объектісіне кедергісіз кіруге құқығы бар адамдардың тізімі;</w:t>
      </w:r>
    </w:p>
    <w:bookmarkEnd w:id="54"/>
    <w:bookmarkStart w:name="z57" w:id="55"/>
    <w:p>
      <w:pPr>
        <w:spacing w:after="0"/>
        <w:ind w:left="0"/>
        <w:jc w:val="both"/>
      </w:pPr>
      <w:r>
        <w:rPr>
          <w:rFonts w:ascii="Times New Roman"/>
          <w:b w:val="false"/>
          <w:i w:val="false"/>
          <w:color w:val="000000"/>
          <w:sz w:val="28"/>
        </w:rPr>
        <w:t>
      5) тыйым салынған аймақтарға жіберілген адамдардың тізімі (бар болса);</w:t>
      </w:r>
    </w:p>
    <w:bookmarkEnd w:id="55"/>
    <w:bookmarkStart w:name="z58" w:id="56"/>
    <w:p>
      <w:pPr>
        <w:spacing w:after="0"/>
        <w:ind w:left="0"/>
        <w:jc w:val="both"/>
      </w:pPr>
      <w:r>
        <w:rPr>
          <w:rFonts w:ascii="Times New Roman"/>
          <w:b w:val="false"/>
          <w:i w:val="false"/>
          <w:color w:val="000000"/>
          <w:sz w:val="28"/>
        </w:rPr>
        <w:t xml:space="preserve">
      6)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әділет объектілеріне алып өтуге тыйым салынған заттарды әділет объектісінің аумағына әкелу (тасымалдау) тәртібін;</w:t>
      </w:r>
    </w:p>
    <w:bookmarkEnd w:id="56"/>
    <w:bookmarkStart w:name="z59" w:id="57"/>
    <w:p>
      <w:pPr>
        <w:spacing w:after="0"/>
        <w:ind w:left="0"/>
        <w:jc w:val="both"/>
      </w:pPr>
      <w:r>
        <w:rPr>
          <w:rFonts w:ascii="Times New Roman"/>
          <w:b w:val="false"/>
          <w:i w:val="false"/>
          <w:color w:val="000000"/>
          <w:sz w:val="28"/>
        </w:rPr>
        <w:t>
      7) жеке күзет ұйымдары қызметкерлерінің және сот төрелігі объектісінің қауіпсіздігін қамтамасыз ететін лауазымды адамдардың белгіленген ережелерді бұза отырып, оның аумағына кіруге, алып жүруге (контрабандаға) тыйым салынған заттарды алып жүруге және (немесе) жасауға әрекет жасаған адамдарды анықтау кезіндегі әрекеттері заңсыз әрекеттер; объектінің периметріне тікелей жақын жерде ұзақ уақыт тоқтап тұрған белгісіз көліктерді анықтау кезінде.</w:t>
      </w:r>
    </w:p>
    <w:bookmarkEnd w:id="57"/>
    <w:bookmarkStart w:name="z60" w:id="58"/>
    <w:p>
      <w:pPr>
        <w:spacing w:after="0"/>
        <w:ind w:left="0"/>
        <w:jc w:val="both"/>
      </w:pPr>
      <w:r>
        <w:rPr>
          <w:rFonts w:ascii="Times New Roman"/>
          <w:b w:val="false"/>
          <w:i w:val="false"/>
          <w:color w:val="000000"/>
          <w:sz w:val="28"/>
        </w:rPr>
        <w:t>
      13. Терроризмге осал объектілерді қорғау жөніндегі қызметті жүзеге асыруға рұқсаты бар ұйымдармен жеке күзет ұйымдарымен күзет қызметтерін көрсету туралы шарт заңнамада белгіленген тәртіппен жасалады.</w:t>
      </w:r>
    </w:p>
    <w:bookmarkEnd w:id="58"/>
    <w:bookmarkStart w:name="z61" w:id="59"/>
    <w:p>
      <w:pPr>
        <w:spacing w:after="0"/>
        <w:ind w:left="0"/>
        <w:jc w:val="both"/>
      </w:pPr>
      <w:r>
        <w:rPr>
          <w:rFonts w:ascii="Times New Roman"/>
          <w:b w:val="false"/>
          <w:i w:val="false"/>
          <w:color w:val="000000"/>
          <w:sz w:val="28"/>
        </w:rPr>
        <w:t>
      14. Күзет қызметi субъектiсiмен шарт жасасу кезiнде сот төрелігі объектiсiн терроризмге қарсы қорғауды қамтамасыз ету жөнiндегi шараларды көздеу қажет:</w:t>
      </w:r>
    </w:p>
    <w:bookmarkEnd w:id="59"/>
    <w:bookmarkStart w:name="z62" w:id="60"/>
    <w:p>
      <w:pPr>
        <w:spacing w:after="0"/>
        <w:ind w:left="0"/>
        <w:jc w:val="both"/>
      </w:pPr>
      <w:r>
        <w:rPr>
          <w:rFonts w:ascii="Times New Roman"/>
          <w:b w:val="false"/>
          <w:i w:val="false"/>
          <w:color w:val="000000"/>
          <w:sz w:val="28"/>
        </w:rPr>
        <w:t>
      1) әділет объектісін қорғау, объектінің ықтимал қауіпті учаскелерін және сыни аймақтарды күзету (бақылау), оның ішінде оларда бөгде адамдардың бақылаусыз болуын болдырмау;</w:t>
      </w:r>
    </w:p>
    <w:bookmarkEnd w:id="60"/>
    <w:bookmarkStart w:name="z63" w:id="61"/>
    <w:p>
      <w:pPr>
        <w:spacing w:after="0"/>
        <w:ind w:left="0"/>
        <w:jc w:val="both"/>
      </w:pPr>
      <w:r>
        <w:rPr>
          <w:rFonts w:ascii="Times New Roman"/>
          <w:b w:val="false"/>
          <w:i w:val="false"/>
          <w:color w:val="000000"/>
          <w:sz w:val="28"/>
        </w:rPr>
        <w:t>
      2) әділет объектісінің персоналын және оған келушілерді, көлік құралдарын әділет объектісіне немесе оның бөлігіне (аймағына) рұқсат беруді ұйымдастыру;</w:t>
      </w:r>
    </w:p>
    <w:bookmarkEnd w:id="61"/>
    <w:bookmarkStart w:name="z64" w:id="62"/>
    <w:p>
      <w:pPr>
        <w:spacing w:after="0"/>
        <w:ind w:left="0"/>
        <w:jc w:val="both"/>
      </w:pPr>
      <w:r>
        <w:rPr>
          <w:rFonts w:ascii="Times New Roman"/>
          <w:b w:val="false"/>
          <w:i w:val="false"/>
          <w:color w:val="000000"/>
          <w:sz w:val="28"/>
        </w:rPr>
        <w:t>
      3) сот төрелігі объектісінің аумағында заңсыз ниеті бар адамдарды, сондай-ақ оларды жүзеге асыру үшін пайдаланылуы мүмкін объектілер мен заттарды анықтау;</w:t>
      </w:r>
    </w:p>
    <w:bookmarkEnd w:id="62"/>
    <w:bookmarkStart w:name="z65" w:id="63"/>
    <w:p>
      <w:pPr>
        <w:spacing w:after="0"/>
        <w:ind w:left="0"/>
        <w:jc w:val="both"/>
      </w:pPr>
      <w:r>
        <w:rPr>
          <w:rFonts w:ascii="Times New Roman"/>
          <w:b w:val="false"/>
          <w:i w:val="false"/>
          <w:color w:val="000000"/>
          <w:sz w:val="28"/>
        </w:rPr>
        <w:t>
      4) күзет ұйымының қызметкерлерімен үй-жайларды тексеру әдістемесі, жарылғыш құрылғыларды орналастырудың ықтимал орындарын анықтау, жасалған терроризм актісі нәтижесінде туындайтын техногендік қауіптерді барынша азайтуға және жоюға бағытталған алғашқы ден қою іс-шараларын орындау бойынша оқыту іс-шараларын ұйымдастыру;</w:t>
      </w:r>
    </w:p>
    <w:bookmarkEnd w:id="63"/>
    <w:bookmarkStart w:name="z66" w:id="64"/>
    <w:p>
      <w:pPr>
        <w:spacing w:after="0"/>
        <w:ind w:left="0"/>
        <w:jc w:val="both"/>
      </w:pPr>
      <w:r>
        <w:rPr>
          <w:rFonts w:ascii="Times New Roman"/>
          <w:b w:val="false"/>
          <w:i w:val="false"/>
          <w:color w:val="000000"/>
          <w:sz w:val="28"/>
        </w:rPr>
        <w:t>
      5) күзет ұйымы қызметкерлерінің әділет объектісінде орнатылған инженерлік-техникалық қорғау құралдарын тиісінше пайдалануы және оларды пайдалану дағдыларын меңгеру және (немесе) жетілдіру үшін қосымша сабақтар өткізу.</w:t>
      </w:r>
    </w:p>
    <w:bookmarkEnd w:id="64"/>
    <w:bookmarkStart w:name="z67" w:id="65"/>
    <w:p>
      <w:pPr>
        <w:spacing w:after="0"/>
        <w:ind w:left="0"/>
        <w:jc w:val="left"/>
      </w:pPr>
      <w:r>
        <w:rPr>
          <w:rFonts w:ascii="Times New Roman"/>
          <w:b/>
          <w:i w:val="false"/>
          <w:color w:val="000000"/>
        </w:rPr>
        <w:t xml:space="preserve"> 3-тарау. Профилактикалық және оқу-жаттығу іс-шараларын ұйымдастыруға қойылатын талаптар</w:t>
      </w:r>
    </w:p>
    <w:bookmarkEnd w:id="65"/>
    <w:bookmarkStart w:name="z68" w:id="66"/>
    <w:p>
      <w:pPr>
        <w:spacing w:after="0"/>
        <w:ind w:left="0"/>
        <w:jc w:val="both"/>
      </w:pPr>
      <w:r>
        <w:rPr>
          <w:rFonts w:ascii="Times New Roman"/>
          <w:b w:val="false"/>
          <w:i w:val="false"/>
          <w:color w:val="000000"/>
          <w:sz w:val="28"/>
        </w:rPr>
        <w:t>
      15. Әдiлет объектiсiн терроризмге қарсы қорғау жөнiндегi iс-шараларды жүзеге асыруды қамтамасыз ететiн тұлға (тұлғалар) терроризмге қарсы сана мен дағдыларды қалыптастыру мақсатында әдiлет объектiсiнiң жеке құрамымен профилактикалық және оқыту iс-шараларын өткiзедi (жүзеге асырады) терроризм актiсiн жасау қаупi төнген кезде және ол жасалғаннан кейiн әдiлет объектiлерiнiң қызметкерлерiнiң сауатты тәртiбiн.</w:t>
      </w:r>
    </w:p>
    <w:bookmarkEnd w:id="66"/>
    <w:p>
      <w:pPr>
        <w:spacing w:after="0"/>
        <w:ind w:left="0"/>
        <w:jc w:val="both"/>
      </w:pPr>
      <w:r>
        <w:rPr>
          <w:rFonts w:ascii="Times New Roman"/>
          <w:b w:val="false"/>
          <w:i w:val="false"/>
          <w:color w:val="000000"/>
          <w:sz w:val="28"/>
        </w:rPr>
        <w:t>
      Әдiлет объектiсiнiң орналасқан жерi бойынша терроризмге қарсы комиссияның келiсуiмен әдiлет объектiлерiнiң басшыларын, басқа да лауазымды адамдарын, персоналын оқытуға уәкiлеттi органдардың өкiлдерi де тартылады.</w:t>
      </w:r>
    </w:p>
    <w:bookmarkStart w:name="z69" w:id="67"/>
    <w:p>
      <w:pPr>
        <w:spacing w:after="0"/>
        <w:ind w:left="0"/>
        <w:jc w:val="both"/>
      </w:pPr>
      <w:r>
        <w:rPr>
          <w:rFonts w:ascii="Times New Roman"/>
          <w:b w:val="false"/>
          <w:i w:val="false"/>
          <w:color w:val="000000"/>
          <w:sz w:val="28"/>
        </w:rPr>
        <w:t>
      16. Әдiлет объектiсiн терроризмге қарсы қорғау жөнiндегi iс-шаралардың орындалуын қамтамасыз ететiн адам (тұлғалар) тиiстi бiлiмдi, дағды мен дағдыны алу мақсатында бiлiктiлiгiн арттыру курстарына оқуға жiберiледi (жiберiледi).</w:t>
      </w:r>
    </w:p>
    <w:bookmarkEnd w:id="67"/>
    <w:bookmarkStart w:name="z70" w:id="68"/>
    <w:p>
      <w:pPr>
        <w:spacing w:after="0"/>
        <w:ind w:left="0"/>
        <w:jc w:val="both"/>
      </w:pPr>
      <w:r>
        <w:rPr>
          <w:rFonts w:ascii="Times New Roman"/>
          <w:b w:val="false"/>
          <w:i w:val="false"/>
          <w:color w:val="000000"/>
          <w:sz w:val="28"/>
        </w:rPr>
        <w:t>
      17. Профилактикалық және тәрбиелік іс-шаралар брифингтер, практикалық және теориялық сабақтар, эксперименттер түрінде өткізіледі. Брифингтер, практикалық және теориялық сабақтар әділет объектісінің басшысы бекіткен кестеге сәйкес өткізіледі.</w:t>
      </w:r>
    </w:p>
    <w:bookmarkEnd w:id="68"/>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мақсаттарға жету үшін бір реттік сабақ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бірнеше тақырыпты қамтуы мүмкін.</w:t>
      </w:r>
    </w:p>
    <w:bookmarkStart w:name="z71" w:id="69"/>
    <w:p>
      <w:pPr>
        <w:spacing w:after="0"/>
        <w:ind w:left="0"/>
        <w:jc w:val="both"/>
      </w:pPr>
      <w:r>
        <w:rPr>
          <w:rFonts w:ascii="Times New Roman"/>
          <w:b w:val="false"/>
          <w:i w:val="false"/>
          <w:color w:val="000000"/>
          <w:sz w:val="28"/>
        </w:rPr>
        <w:t xml:space="preserve">
      18. Нұсқама кезінде персоналға терроризм актісі туындаған жағдайдағы іс әрекет алгоритмі, оның салдарын азайту және жою тәсілдері жеткізіледі. Практикалық және теориялық сабақтарды өткізу кезінде әділет объектісінің жеке құрамы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террористік сипаттағы ықтимал қауіптерге қарсы іс-қимыл алгоритмімен таныстырылады.</w:t>
      </w:r>
    </w:p>
    <w:bookmarkEnd w:id="69"/>
    <w:bookmarkStart w:name="z72" w:id="70"/>
    <w:p>
      <w:pPr>
        <w:spacing w:after="0"/>
        <w:ind w:left="0"/>
        <w:jc w:val="both"/>
      </w:pPr>
      <w:r>
        <w:rPr>
          <w:rFonts w:ascii="Times New Roman"/>
          <w:b w:val="false"/>
          <w:i w:val="false"/>
          <w:color w:val="000000"/>
          <w:sz w:val="28"/>
        </w:rPr>
        <w:t>
      19. Теориялық сабақтар терроризмнің қауіптілігін түсіндіру, террористердің террористік сипаттағы өзекті қатерлер туралы өз көзқарастары мен идеяларын насихаттауды жүзеге асыратын нысандарын, әдістері мен тәсілдерін әшкерелеу және терроризм актісін жасауға кедергі келтіретін жағдайлар жасау бойынша сабақтар өткізу арқылы тұрақты негізде ұйымдастырылады.</w:t>
      </w:r>
    </w:p>
    <w:bookmarkEnd w:id="70"/>
    <w:bookmarkStart w:name="z73" w:id="71"/>
    <w:p>
      <w:pPr>
        <w:spacing w:after="0"/>
        <w:ind w:left="0"/>
        <w:jc w:val="both"/>
      </w:pPr>
      <w:r>
        <w:rPr>
          <w:rFonts w:ascii="Times New Roman"/>
          <w:b w:val="false"/>
          <w:i w:val="false"/>
          <w:color w:val="000000"/>
          <w:sz w:val="28"/>
        </w:rPr>
        <w:t>
      20. Практикалық сабақтар мыналарға бағытталған:</w:t>
      </w:r>
    </w:p>
    <w:bookmarkEnd w:id="71"/>
    <w:bookmarkStart w:name="z74" w:id="72"/>
    <w:p>
      <w:pPr>
        <w:spacing w:after="0"/>
        <w:ind w:left="0"/>
        <w:jc w:val="both"/>
      </w:pPr>
      <w:r>
        <w:rPr>
          <w:rFonts w:ascii="Times New Roman"/>
          <w:b w:val="false"/>
          <w:i w:val="false"/>
          <w:color w:val="000000"/>
          <w:sz w:val="28"/>
        </w:rPr>
        <w:t>
      1) Әділет объектілері персоналының, жеке күзет ұйымы қызметкерлерінің іс қимылдарының барынша үйлесімділігін және нақтылығын қамтамасыз ету болып табылады;</w:t>
      </w:r>
    </w:p>
    <w:bookmarkEnd w:id="72"/>
    <w:bookmarkStart w:name="z75" w:id="73"/>
    <w:p>
      <w:pPr>
        <w:spacing w:after="0"/>
        <w:ind w:left="0"/>
        <w:jc w:val="both"/>
      </w:pPr>
      <w:r>
        <w:rPr>
          <w:rFonts w:ascii="Times New Roman"/>
          <w:b w:val="false"/>
          <w:i w:val="false"/>
          <w:color w:val="000000"/>
          <w:sz w:val="28"/>
        </w:rPr>
        <w:t>
      2) жасалған терроризм актісі нәтижесінде туындаған техногендік сипаттағы қатерлерді барынша азайтуға және жоюға бағытталған бастапқы ден қою іс-шараларын орындау бойынша жұмыстар жүргізу, персоналды, жеке күзет ұйымы қызметкерлерінің адамдарды эвакуациялауға дайындығын тексеру;</w:t>
      </w:r>
    </w:p>
    <w:bookmarkEnd w:id="73"/>
    <w:bookmarkStart w:name="z76" w:id="74"/>
    <w:p>
      <w:pPr>
        <w:spacing w:after="0"/>
        <w:ind w:left="0"/>
        <w:jc w:val="both"/>
      </w:pPr>
      <w:r>
        <w:rPr>
          <w:rFonts w:ascii="Times New Roman"/>
          <w:b w:val="false"/>
          <w:i w:val="false"/>
          <w:color w:val="000000"/>
          <w:sz w:val="28"/>
        </w:rPr>
        <w:t>
      3) объект персоналының терроризм актісімен байланысты бұзушылықтарды жою жөніндегі сауатты іс-қимылды жүзеге асыру үшін қажетті кәсіптік және психофизиологиялық даярлығын жеткілікті деңгейде ұстап тұру.</w:t>
      </w:r>
    </w:p>
    <w:bookmarkEnd w:id="74"/>
    <w:bookmarkStart w:name="z77" w:id="75"/>
    <w:p>
      <w:pPr>
        <w:spacing w:after="0"/>
        <w:ind w:left="0"/>
        <w:jc w:val="both"/>
      </w:pPr>
      <w:r>
        <w:rPr>
          <w:rFonts w:ascii="Times New Roman"/>
          <w:b w:val="false"/>
          <w:i w:val="false"/>
          <w:color w:val="000000"/>
          <w:sz w:val="28"/>
        </w:rPr>
        <w:t>
      21. Терроризм актісін жасау немесе жасау қаупі төнген кездегі іс-қимылдар бойынша практикалық сабақтар Әділет объектісінің барлық ұжымын қамти отырып, жылына бір рет өткізіледі, бұл ретте оларды өткізу туралы ақпарат 5 жұмыс күнінен кешіктірілмей ішкі істер және Ұлттық қауіпсіздік органдарының аумақтық бөлімшелеріне жіберіледі.</w:t>
      </w:r>
    </w:p>
    <w:bookmarkEnd w:id="75"/>
    <w:bookmarkStart w:name="z78" w:id="76"/>
    <w:p>
      <w:pPr>
        <w:spacing w:after="0"/>
        <w:ind w:left="0"/>
        <w:jc w:val="both"/>
      </w:pPr>
      <w:r>
        <w:rPr>
          <w:rFonts w:ascii="Times New Roman"/>
          <w:b w:val="false"/>
          <w:i w:val="false"/>
          <w:color w:val="000000"/>
          <w:sz w:val="28"/>
        </w:rPr>
        <w:t>
      22. Нұсқамалар жоспарлы және жоспардан тыс болып бөлінеді.</w:t>
      </w:r>
    </w:p>
    <w:bookmarkEnd w:id="76"/>
    <w:bookmarkStart w:name="z79" w:id="77"/>
    <w:p>
      <w:pPr>
        <w:spacing w:after="0"/>
        <w:ind w:left="0"/>
        <w:jc w:val="both"/>
      </w:pPr>
      <w:r>
        <w:rPr>
          <w:rFonts w:ascii="Times New Roman"/>
          <w:b w:val="false"/>
          <w:i w:val="false"/>
          <w:color w:val="000000"/>
          <w:sz w:val="28"/>
        </w:rPr>
        <w:t xml:space="preserve">
      23. Жоспарлы нұсқама жылына бір рет өткізіледі және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қалыптасқан жағдайды сәйкестендіруге және террористік сипаттағы ықтимал қауіп-қатерлерге іс-қимыл алгоритмдеріне сәйкес дұрыс әрекет етуге қызметкерлерді оқытуға бағытталған.</w:t>
      </w:r>
    </w:p>
    <w:bookmarkEnd w:id="77"/>
    <w:bookmarkStart w:name="z80" w:id="78"/>
    <w:p>
      <w:pPr>
        <w:spacing w:after="0"/>
        <w:ind w:left="0"/>
        <w:jc w:val="both"/>
      </w:pPr>
      <w:r>
        <w:rPr>
          <w:rFonts w:ascii="Times New Roman"/>
          <w:b w:val="false"/>
          <w:i w:val="false"/>
          <w:color w:val="000000"/>
          <w:sz w:val="28"/>
        </w:rPr>
        <w:t>
      24. Күзет қызметі субъектілерінің қызметкерлерімен нұсқамаларды, сабақтарды (практикалық және теориялық) Әділет объектісін күзетуге шарт жасасқан күзет қызметі субъектісінің басшысы ұйымдастырады және олар әділет объектісінде пайдаланылатын терроризмге қарсы қорғаудың инженерлік-техникалық құралдарын пайдалану дағдыларын сатып алуға және жетілдіруге, сондай-ақ үй-жайларды тексеру техникасына, жарылыс құрылғыларын салудың ықтимал орындарын анықтауға бағытталған.</w:t>
      </w:r>
    </w:p>
    <w:bookmarkEnd w:id="78"/>
    <w:bookmarkStart w:name="z81" w:id="79"/>
    <w:p>
      <w:pPr>
        <w:spacing w:after="0"/>
        <w:ind w:left="0"/>
        <w:jc w:val="both"/>
      </w:pPr>
      <w:r>
        <w:rPr>
          <w:rFonts w:ascii="Times New Roman"/>
          <w:b w:val="false"/>
          <w:i w:val="false"/>
          <w:color w:val="000000"/>
          <w:sz w:val="28"/>
        </w:rPr>
        <w:t>
      25. Әділет объектілерінде эксперименттерді ұйымдастыруды және жүргізуді терроризмге қарсы күрес жөніндегі жедел штаб жүзеге асырады және ол Әділет объектілерінің терроризм актісін жасауға кедергі келтіруге дайындығын, режимін бағалауды, салдарын барынша азайтуды және жоюды қамтамасыз етуді қамтиды.</w:t>
      </w:r>
    </w:p>
    <w:bookmarkEnd w:id="79"/>
    <w:bookmarkStart w:name="z82" w:id="80"/>
    <w:p>
      <w:pPr>
        <w:spacing w:after="0"/>
        <w:ind w:left="0"/>
        <w:jc w:val="both"/>
      </w:pPr>
      <w:r>
        <w:rPr>
          <w:rFonts w:ascii="Times New Roman"/>
          <w:b w:val="false"/>
          <w:i w:val="false"/>
          <w:color w:val="000000"/>
          <w:sz w:val="28"/>
        </w:rPr>
        <w:t xml:space="preserve">
      26. Нұсқамалар мен сабақтарды өткізу туралы осы Нұсқаулықтағы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терроризмге қарсы қорғау жөніндегі оқу іс-шараларын есепке алу журналында жазба жүргізіледі.</w:t>
      </w:r>
    </w:p>
    <w:bookmarkEnd w:id="80"/>
    <w:bookmarkStart w:name="z83" w:id="81"/>
    <w:p>
      <w:pPr>
        <w:spacing w:after="0"/>
        <w:ind w:left="0"/>
        <w:jc w:val="both"/>
      </w:pPr>
      <w:r>
        <w:rPr>
          <w:rFonts w:ascii="Times New Roman"/>
          <w:b w:val="false"/>
          <w:i w:val="false"/>
          <w:color w:val="000000"/>
          <w:sz w:val="28"/>
        </w:rPr>
        <w:t>
      27. Әділет объектісінде эксперимент жүргізу фактісі эксперимент жүргізу нәтижелері туралы актімен расталады, ол Әділет объектісі басшысында сақталады.</w:t>
      </w:r>
    </w:p>
    <w:bookmarkEnd w:id="81"/>
    <w:bookmarkStart w:name="z84" w:id="82"/>
    <w:p>
      <w:pPr>
        <w:spacing w:after="0"/>
        <w:ind w:left="0"/>
        <w:jc w:val="both"/>
      </w:pPr>
      <w:r>
        <w:rPr>
          <w:rFonts w:ascii="Times New Roman"/>
          <w:b w:val="false"/>
          <w:i w:val="false"/>
          <w:color w:val="000000"/>
          <w:sz w:val="28"/>
        </w:rPr>
        <w:t>
      28. Әділет объектісінде эксперимент нәтижелері туралы акт келіп түскеннен кейін оның басшысы, өзге лауазымды адам тиісті ден қою шараларын, оның ішінде оқытудың мазмұнына өзгерістер енгізуді де қабылдайды.</w:t>
      </w:r>
    </w:p>
    <w:bookmarkEnd w:id="82"/>
    <w:bookmarkStart w:name="z85" w:id="83"/>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83"/>
    <w:bookmarkStart w:name="z86" w:id="84"/>
    <w:p>
      <w:pPr>
        <w:spacing w:after="0"/>
        <w:ind w:left="0"/>
        <w:jc w:val="both"/>
      </w:pPr>
      <w:r>
        <w:rPr>
          <w:rFonts w:ascii="Times New Roman"/>
          <w:b w:val="false"/>
          <w:i w:val="false"/>
          <w:color w:val="000000"/>
          <w:sz w:val="28"/>
        </w:rPr>
        <w:t>
      29. Әділет объектілерін күзетуге шарт жасасқан Әділет объектілерінің және күзет қызметі субъектілерінің басшылары терроризм актісін іске асыру немесе жасау қатерлеріне ден қоюға әзірлікті қамтамасыз ету, терроризмге қарсы әртүрлі деңгейдегі оқу-жаттығуларды, машықтандыруларды, терроризмге қарсы операцияларды дайындау және өткізу шеңберінде аумақтық ішкі істер, Ұлттық қауіпсіздік органдарымен және терроризмге қарсы күрес жөніндегі жедел штабтармен өзара іс-қимыл жасайды.</w:t>
      </w:r>
    </w:p>
    <w:bookmarkEnd w:id="84"/>
    <w:bookmarkStart w:name="z87" w:id="85"/>
    <w:p>
      <w:pPr>
        <w:spacing w:after="0"/>
        <w:ind w:left="0"/>
        <w:jc w:val="both"/>
      </w:pPr>
      <w:r>
        <w:rPr>
          <w:rFonts w:ascii="Times New Roman"/>
          <w:b w:val="false"/>
          <w:i w:val="false"/>
          <w:color w:val="000000"/>
          <w:sz w:val="28"/>
        </w:rPr>
        <w:t>
      30. Аумақтық ішкі істер және Ұлттық қауіпсіздік органдары келесі жағдайларда дереу хабардар етіледі:</w:t>
      </w:r>
    </w:p>
    <w:bookmarkEnd w:id="85"/>
    <w:bookmarkStart w:name="z88" w:id="86"/>
    <w:p>
      <w:pPr>
        <w:spacing w:after="0"/>
        <w:ind w:left="0"/>
        <w:jc w:val="both"/>
      </w:pPr>
      <w:r>
        <w:rPr>
          <w:rFonts w:ascii="Times New Roman"/>
          <w:b w:val="false"/>
          <w:i w:val="false"/>
          <w:color w:val="000000"/>
          <w:sz w:val="28"/>
        </w:rPr>
        <w:t>
      1) әділет объектісіне шабуыл жасаған немесе дайындалып жатқан шабуыл туралы мәліметтер алған жағдайларда;</w:t>
      </w:r>
    </w:p>
    <w:bookmarkEnd w:id="86"/>
    <w:bookmarkStart w:name="z89" w:id="87"/>
    <w:p>
      <w:pPr>
        <w:spacing w:after="0"/>
        <w:ind w:left="0"/>
        <w:jc w:val="both"/>
      </w:pPr>
      <w:r>
        <w:rPr>
          <w:rFonts w:ascii="Times New Roman"/>
          <w:b w:val="false"/>
          <w:i w:val="false"/>
          <w:color w:val="000000"/>
          <w:sz w:val="28"/>
        </w:rPr>
        <w:t>
      2) әділет объектісінің аумағына заңсыз кіру әрекеттері;</w:t>
      </w:r>
    </w:p>
    <w:bookmarkEnd w:id="87"/>
    <w:bookmarkStart w:name="z90" w:id="88"/>
    <w:p>
      <w:pPr>
        <w:spacing w:after="0"/>
        <w:ind w:left="0"/>
        <w:jc w:val="both"/>
      </w:pPr>
      <w:r>
        <w:rPr>
          <w:rFonts w:ascii="Times New Roman"/>
          <w:b w:val="false"/>
          <w:i w:val="false"/>
          <w:color w:val="000000"/>
          <w:sz w:val="28"/>
        </w:rPr>
        <w:t>
      3) әділет объектісінде өрттер және басқа да дүлей зілзалалар туындаған жағдайларда;</w:t>
      </w:r>
    </w:p>
    <w:bookmarkEnd w:id="88"/>
    <w:bookmarkStart w:name="z91" w:id="89"/>
    <w:p>
      <w:pPr>
        <w:spacing w:after="0"/>
        <w:ind w:left="0"/>
        <w:jc w:val="both"/>
      </w:pPr>
      <w:r>
        <w:rPr>
          <w:rFonts w:ascii="Times New Roman"/>
          <w:b w:val="false"/>
          <w:i w:val="false"/>
          <w:color w:val="000000"/>
          <w:sz w:val="28"/>
        </w:rPr>
        <w:t>
      4) ғимараттарда, қоймаларда немесе әділет объектісінің аумағында күдікті заттар табылғанда;</w:t>
      </w:r>
    </w:p>
    <w:bookmarkEnd w:id="89"/>
    <w:bookmarkStart w:name="z92" w:id="90"/>
    <w:p>
      <w:pPr>
        <w:spacing w:after="0"/>
        <w:ind w:left="0"/>
        <w:jc w:val="both"/>
      </w:pPr>
      <w:r>
        <w:rPr>
          <w:rFonts w:ascii="Times New Roman"/>
          <w:b w:val="false"/>
          <w:i w:val="false"/>
          <w:color w:val="000000"/>
          <w:sz w:val="28"/>
        </w:rPr>
        <w:t>
      5) әділет объектісінің қызметіне және қорғалу жағдайына бөгде адамдар тарапынан негізсіз қызығушылық байқалған жағдайларда.</w:t>
      </w:r>
    </w:p>
    <w:bookmarkEnd w:id="90"/>
    <w:bookmarkStart w:name="z93" w:id="91"/>
    <w:p>
      <w:pPr>
        <w:spacing w:after="0"/>
        <w:ind w:left="0"/>
        <w:jc w:val="both"/>
      </w:pPr>
      <w:r>
        <w:rPr>
          <w:rFonts w:ascii="Times New Roman"/>
          <w:b w:val="false"/>
          <w:i w:val="false"/>
          <w:color w:val="000000"/>
          <w:sz w:val="28"/>
        </w:rPr>
        <w:t>
      31. Ақпаратты беру кезінде терроризм актісін жасау немесе оны жасау қаупі туралы алынған мәліметтер, сот төрелігі объектісінің атауы мен мекенжайы, оқиғаның болған уақыты, зардап шеккендердің болуы, олардың орналасқан жері мен жағдайы, тегі , хабарламаны жіберген адамның аты мен әкесінің аты (бар болса) және олардың атқаратын лауазымы.</w:t>
      </w:r>
    </w:p>
    <w:bookmarkEnd w:id="91"/>
    <w:bookmarkStart w:name="z94" w:id="92"/>
    <w:p>
      <w:pPr>
        <w:spacing w:after="0"/>
        <w:ind w:left="0"/>
        <w:jc w:val="both"/>
      </w:pPr>
      <w:r>
        <w:rPr>
          <w:rFonts w:ascii="Times New Roman"/>
          <w:b w:val="false"/>
          <w:i w:val="false"/>
          <w:color w:val="000000"/>
          <w:sz w:val="28"/>
        </w:rPr>
        <w:t>
      32. Террористік қауіптілік деңгейін анықтау кезінде әділет объектілерінің басшылары келесі қауіпсіздік шараларын қабылдайды:</w:t>
      </w:r>
    </w:p>
    <w:bookmarkEnd w:id="92"/>
    <w:bookmarkStart w:name="z95" w:id="93"/>
    <w:p>
      <w:pPr>
        <w:spacing w:after="0"/>
        <w:ind w:left="0"/>
        <w:jc w:val="both"/>
      </w:pPr>
      <w:r>
        <w:rPr>
          <w:rFonts w:ascii="Times New Roman"/>
          <w:b w:val="false"/>
          <w:i w:val="false"/>
          <w:color w:val="000000"/>
          <w:sz w:val="28"/>
        </w:rPr>
        <w:t>
      1) террористік қауіптіліктің "сары" деңгейінде:</w:t>
      </w:r>
    </w:p>
    <w:bookmarkEnd w:id="93"/>
    <w:p>
      <w:pPr>
        <w:spacing w:after="0"/>
        <w:ind w:left="0"/>
        <w:jc w:val="both"/>
      </w:pPr>
      <w:r>
        <w:rPr>
          <w:rFonts w:ascii="Times New Roman"/>
          <w:b w:val="false"/>
          <w:i w:val="false"/>
          <w:color w:val="000000"/>
          <w:sz w:val="28"/>
        </w:rPr>
        <w:t>
      әділет объектісінде өткізу режимін күшейту;</w:t>
      </w:r>
    </w:p>
    <w:p>
      <w:pPr>
        <w:spacing w:after="0"/>
        <w:ind w:left="0"/>
        <w:jc w:val="both"/>
      </w:pPr>
      <w:r>
        <w:rPr>
          <w:rFonts w:ascii="Times New Roman"/>
          <w:b w:val="false"/>
          <w:i w:val="false"/>
          <w:color w:val="000000"/>
          <w:sz w:val="28"/>
        </w:rPr>
        <w:t>
      қауіпсіздік, құлақтандыру, бейнебақылау және күзет сигнализациясы</w:t>
      </w:r>
    </w:p>
    <w:p>
      <w:pPr>
        <w:spacing w:after="0"/>
        <w:ind w:left="0"/>
        <w:jc w:val="both"/>
      </w:pPr>
      <w:r>
        <w:rPr>
          <w:rFonts w:ascii="Times New Roman"/>
          <w:b w:val="false"/>
          <w:i w:val="false"/>
          <w:color w:val="000000"/>
          <w:sz w:val="28"/>
        </w:rPr>
        <w:t>
      жүйелерінің жұмыс қабілеттілігін тексеру және қамтамасыз ету;</w:t>
      </w:r>
    </w:p>
    <w:p>
      <w:pPr>
        <w:spacing w:after="0"/>
        <w:ind w:left="0"/>
        <w:jc w:val="both"/>
      </w:pPr>
      <w:r>
        <w:rPr>
          <w:rFonts w:ascii="Times New Roman"/>
          <w:b w:val="false"/>
          <w:i w:val="false"/>
          <w:color w:val="000000"/>
          <w:sz w:val="28"/>
        </w:rPr>
        <w:t>
      келушілерді, персоналды және көлік құралдарын, қажет болған жағдайда арнайы техникалық құралдарды пайдалана отырып тексеру;</w:t>
      </w:r>
    </w:p>
    <w:p>
      <w:pPr>
        <w:spacing w:after="0"/>
        <w:ind w:left="0"/>
        <w:jc w:val="both"/>
      </w:pPr>
      <w:r>
        <w:rPr>
          <w:rFonts w:ascii="Times New Roman"/>
          <w:b w:val="false"/>
          <w:i w:val="false"/>
          <w:color w:val="000000"/>
          <w:sz w:val="28"/>
        </w:rPr>
        <w:t>
      шарт жасасқан күзет қызметі қызметкерлеріне нұсқама беру;</w:t>
      </w:r>
    </w:p>
    <w:p>
      <w:pPr>
        <w:spacing w:after="0"/>
        <w:ind w:left="0"/>
        <w:jc w:val="both"/>
      </w:pPr>
      <w:r>
        <w:rPr>
          <w:rFonts w:ascii="Times New Roman"/>
          <w:b w:val="false"/>
          <w:i w:val="false"/>
          <w:color w:val="000000"/>
          <w:sz w:val="28"/>
        </w:rPr>
        <w:t>
      алынған ақпаратқа қарай тиісті саладағы мамандарды тарта отырып, дағдарысты жағдайларды оқшаулау жөніндегі функцияларды жүзеге асыратын әділет объектілерінің персоналына күзет қызметтерін көрсету туралы;</w:t>
      </w:r>
    </w:p>
    <w:p>
      <w:pPr>
        <w:spacing w:after="0"/>
        <w:ind w:left="0"/>
        <w:jc w:val="both"/>
      </w:pPr>
      <w:r>
        <w:rPr>
          <w:rFonts w:ascii="Times New Roman"/>
          <w:b w:val="false"/>
          <w:i w:val="false"/>
          <w:color w:val="000000"/>
          <w:sz w:val="28"/>
        </w:rPr>
        <w:t>
      терроризм актісін (актілерін) жасау немесе жасау қатері төнген кезде персоналмен іс-қимыл бойынша оқу іс-шараларын өткізу;</w:t>
      </w:r>
    </w:p>
    <w:p>
      <w:pPr>
        <w:spacing w:after="0"/>
        <w:ind w:left="0"/>
        <w:jc w:val="both"/>
      </w:pPr>
      <w:r>
        <w:rPr>
          <w:rFonts w:ascii="Times New Roman"/>
          <w:b w:val="false"/>
          <w:i w:val="false"/>
          <w:color w:val="000000"/>
          <w:sz w:val="28"/>
        </w:rPr>
        <w:t>
      эвакуациялау орындарын анықтай отырып, адамдарды, материалдық құндылықтарды және құжаттаманы шұғыл эвакуациялау мәселелерін пысықтау;</w:t>
      </w:r>
    </w:p>
    <w:p>
      <w:pPr>
        <w:spacing w:after="0"/>
        <w:ind w:left="0"/>
        <w:jc w:val="both"/>
      </w:pPr>
      <w:r>
        <w:rPr>
          <w:rFonts w:ascii="Times New Roman"/>
          <w:b w:val="false"/>
          <w:i w:val="false"/>
          <w:color w:val="000000"/>
          <w:sz w:val="28"/>
        </w:rPr>
        <w:t xml:space="preserve">
      объектілерде сақталатын қауіпті заттарға қол жеткізуге жол бермеу бойынша шаралар қабылдау; </w:t>
      </w:r>
    </w:p>
    <w:bookmarkStart w:name="z96" w:id="94"/>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94"/>
    <w:p>
      <w:pPr>
        <w:spacing w:after="0"/>
        <w:ind w:left="0"/>
        <w:jc w:val="both"/>
      </w:pPr>
      <w:r>
        <w:rPr>
          <w:rFonts w:ascii="Times New Roman"/>
          <w:b w:val="false"/>
          <w:i w:val="false"/>
          <w:color w:val="000000"/>
          <w:sz w:val="28"/>
        </w:rPr>
        <w:t>
      терроризмге қарсы күрес жөніндегі уәкілетті мемлекеттік органдармен және ұйымдармен, жедел штабтармен бірлескен іс-қимылдарды пысықтау</w:t>
      </w:r>
    </w:p>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w:t>
      </w:r>
    </w:p>
    <w:p>
      <w:pPr>
        <w:spacing w:after="0"/>
        <w:ind w:left="0"/>
        <w:jc w:val="both"/>
      </w:pPr>
      <w:r>
        <w:rPr>
          <w:rFonts w:ascii="Times New Roman"/>
          <w:b w:val="false"/>
          <w:i w:val="false"/>
          <w:color w:val="000000"/>
          <w:sz w:val="28"/>
        </w:rPr>
        <w:t>
      қауіпсіздікті қамтамасыз ету бойынша қызметкерлерді жоғары дайындық режиміне келтіру;</w:t>
      </w:r>
    </w:p>
    <w:bookmarkStart w:name="z97" w:id="95"/>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95"/>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bookmarkStart w:name="z98" w:id="96"/>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оның қолданылуына қойылатын талаптар</w:t>
      </w:r>
    </w:p>
    <w:bookmarkEnd w:id="96"/>
    <w:bookmarkStart w:name="z99" w:id="97"/>
    <w:p>
      <w:pPr>
        <w:spacing w:after="0"/>
        <w:ind w:left="0"/>
        <w:jc w:val="both"/>
      </w:pPr>
      <w:r>
        <w:rPr>
          <w:rFonts w:ascii="Times New Roman"/>
          <w:b w:val="false"/>
          <w:i w:val="false"/>
          <w:color w:val="000000"/>
          <w:sz w:val="28"/>
        </w:rPr>
        <w:t>
      33. Әділет объектісінің терроризмге қарсы қорғалуы жөніндегі іс –шараларды өткізуді қамтамасыз ететін адам (адамдар) Әділет объектісінің терроризмге қарсы қорғалуы паспортын (бұдан әрі - паспорт) әзірлейді.</w:t>
      </w:r>
    </w:p>
    <w:bookmarkEnd w:id="97"/>
    <w:p>
      <w:pPr>
        <w:spacing w:after="0"/>
        <w:ind w:left="0"/>
        <w:jc w:val="both"/>
      </w:pPr>
      <w:r>
        <w:rPr>
          <w:rFonts w:ascii="Times New Roman"/>
          <w:b w:val="false"/>
          <w:i w:val="false"/>
          <w:color w:val="000000"/>
          <w:sz w:val="28"/>
        </w:rPr>
        <w:t xml:space="preserve">
      Паспорт "Террористік тұрғыдан осал объектілердің терроризмге қарсы қорғалуының үлгілік паспортын бекіту туралы"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үлгілік паспортына (бұдан әрі – үлгілік паспорт) сәйкес бір мезгілде электрондық нұсқаны әзірлей отырып, екі данада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Әділет министрінің м.а. 24.08.2023 </w:t>
      </w:r>
      <w:r>
        <w:rPr>
          <w:rFonts w:ascii="Times New Roman"/>
          <w:b w:val="false"/>
          <w:i w:val="false"/>
          <w:color w:val="000000"/>
          <w:sz w:val="28"/>
        </w:rPr>
        <w:t>№ 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8"/>
    <w:p>
      <w:pPr>
        <w:spacing w:after="0"/>
        <w:ind w:left="0"/>
        <w:jc w:val="both"/>
      </w:pPr>
      <w:r>
        <w:rPr>
          <w:rFonts w:ascii="Times New Roman"/>
          <w:b w:val="false"/>
          <w:i w:val="false"/>
          <w:color w:val="000000"/>
          <w:sz w:val="28"/>
        </w:rPr>
        <w:t>
      34. Паспорттың жобасы Әділет объектісінің басшысы әділет объектісін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кезден бастап қырық бес жұмыс күні ішінде әзірленеді.</w:t>
      </w:r>
    </w:p>
    <w:bookmarkEnd w:id="98"/>
    <w:p>
      <w:pPr>
        <w:spacing w:after="0"/>
        <w:ind w:left="0"/>
        <w:jc w:val="both"/>
      </w:pPr>
      <w:r>
        <w:rPr>
          <w:rFonts w:ascii="Times New Roman"/>
          <w:b w:val="false"/>
          <w:i w:val="false"/>
          <w:color w:val="000000"/>
          <w:sz w:val="28"/>
        </w:rPr>
        <w:t>
      Паспортты әзірлеу мерзімдерін ұлғайту қажет болған кезде (объектінің күрделілігін ескере отырып) объект басшысы ұзарту себептері мен мерзімдерін көрсете отырып, объект орналасқан жердегі терроризмге қарсы комиссияға тиісті өтініш жасауға бастамашылық жасайды.</w:t>
      </w:r>
    </w:p>
    <w:bookmarkStart w:name="z101" w:id="99"/>
    <w:p>
      <w:pPr>
        <w:spacing w:after="0"/>
        <w:ind w:left="0"/>
        <w:jc w:val="both"/>
      </w:pPr>
      <w:r>
        <w:rPr>
          <w:rFonts w:ascii="Times New Roman"/>
          <w:b w:val="false"/>
          <w:i w:val="false"/>
          <w:color w:val="000000"/>
          <w:sz w:val="28"/>
        </w:rPr>
        <w:t>
      35. Аумақтық тізбеге енгізілген Әділет объектісі паспортының жобасы жасалғаннан кейін он күнтізбелік күн ішінде объектінің орналасқан жері бойынша аумақтық ішкі істер органының басшысымен келісуге жіберіледі.</w:t>
      </w:r>
    </w:p>
    <w:bookmarkEnd w:id="99"/>
    <w:p>
      <w:pPr>
        <w:spacing w:after="0"/>
        <w:ind w:left="0"/>
        <w:jc w:val="both"/>
      </w:pPr>
      <w:r>
        <w:rPr>
          <w:rFonts w:ascii="Times New Roman"/>
          <w:b w:val="false"/>
          <w:i w:val="false"/>
          <w:color w:val="000000"/>
          <w:sz w:val="28"/>
        </w:rPr>
        <w:t>
      Паспорттың жобасын Ішкі істер органдарында келісу мерзімі оның адресатқа келіп түскен күнінен бастап 15 (он бес) жұмыс күнінен аспайды.</w:t>
      </w:r>
    </w:p>
    <w:bookmarkStart w:name="z102" w:id="100"/>
    <w:p>
      <w:pPr>
        <w:spacing w:after="0"/>
        <w:ind w:left="0"/>
        <w:jc w:val="both"/>
      </w:pPr>
      <w:r>
        <w:rPr>
          <w:rFonts w:ascii="Times New Roman"/>
          <w:b w:val="false"/>
          <w:i w:val="false"/>
          <w:color w:val="000000"/>
          <w:sz w:val="28"/>
        </w:rPr>
        <w:t>
      36. Ішкі істер органының аумақтық бөлімшесінен паспорттың жобасына ескертулер болған кезде оны пысықтау мерзімі қайтарылған күннен бастап 15 (он бес) жұмыс күнінен аспайды.</w:t>
      </w:r>
    </w:p>
    <w:bookmarkEnd w:id="100"/>
    <w:bookmarkStart w:name="z103" w:id="101"/>
    <w:p>
      <w:pPr>
        <w:spacing w:after="0"/>
        <w:ind w:left="0"/>
        <w:jc w:val="both"/>
      </w:pPr>
      <w:r>
        <w:rPr>
          <w:rFonts w:ascii="Times New Roman"/>
          <w:b w:val="false"/>
          <w:i w:val="false"/>
          <w:color w:val="000000"/>
          <w:sz w:val="28"/>
        </w:rPr>
        <w:t>
      37. Келісілгеннен кейін 10 (он) жұмыс күні ішінде паспортты Әділет объектісінің басшысы бекітеді (оның ішінде оны жаңарту кезінде).</w:t>
      </w:r>
    </w:p>
    <w:bookmarkEnd w:id="101"/>
    <w:bookmarkStart w:name="z104" w:id="102"/>
    <w:p>
      <w:pPr>
        <w:spacing w:after="0"/>
        <w:ind w:left="0"/>
        <w:jc w:val="both"/>
      </w:pPr>
      <w:r>
        <w:rPr>
          <w:rFonts w:ascii="Times New Roman"/>
          <w:b w:val="false"/>
          <w:i w:val="false"/>
          <w:color w:val="000000"/>
          <w:sz w:val="28"/>
        </w:rPr>
        <w:t>
      38. Үй, ғимарат (ғимараттар мен құрылыстар кешені) бірнеше құқық иеленушіге тиесілі объектілерді орналастыру үшін пайдаланылған жағдайларда, паспорт жасау объектілердің барлық құқық иеленушілері немесе олардың біреуі арасындағы жазбаша келісім бойынша жүзеге асырылады.</w:t>
      </w:r>
    </w:p>
    <w:bookmarkEnd w:id="102"/>
    <w:bookmarkStart w:name="z105" w:id="103"/>
    <w:p>
      <w:pPr>
        <w:spacing w:after="0"/>
        <w:ind w:left="0"/>
        <w:jc w:val="both"/>
      </w:pPr>
      <w:r>
        <w:rPr>
          <w:rFonts w:ascii="Times New Roman"/>
          <w:b w:val="false"/>
          <w:i w:val="false"/>
          <w:color w:val="000000"/>
          <w:sz w:val="28"/>
        </w:rPr>
        <w:t>
      39. Бірлесіп жасаған кезде паспортты террористік тұрғыдан осал объектілердің барлық құқық иеленушілері бекітуі тиіс.</w:t>
      </w:r>
    </w:p>
    <w:bookmarkEnd w:id="103"/>
    <w:bookmarkStart w:name="z106" w:id="104"/>
    <w:p>
      <w:pPr>
        <w:spacing w:after="0"/>
        <w:ind w:left="0"/>
        <w:jc w:val="both"/>
      </w:pPr>
      <w:r>
        <w:rPr>
          <w:rFonts w:ascii="Times New Roman"/>
          <w:b w:val="false"/>
          <w:i w:val="false"/>
          <w:color w:val="000000"/>
          <w:sz w:val="28"/>
        </w:rPr>
        <w:t>
      40. Бір құқық иеленуші жасаған кезде паспортты объектінің басқа құқық иеленушілерінің келісімі бойынша объектінің басшысы бекітеді.</w:t>
      </w:r>
    </w:p>
    <w:bookmarkEnd w:id="104"/>
    <w:bookmarkStart w:name="z107" w:id="105"/>
    <w:p>
      <w:pPr>
        <w:spacing w:after="0"/>
        <w:ind w:left="0"/>
        <w:jc w:val="both"/>
      </w:pPr>
      <w:r>
        <w:rPr>
          <w:rFonts w:ascii="Times New Roman"/>
          <w:b w:val="false"/>
          <w:i w:val="false"/>
          <w:color w:val="000000"/>
          <w:sz w:val="28"/>
        </w:rPr>
        <w:t>
      41.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келісіммен айқындалады.</w:t>
      </w:r>
    </w:p>
    <w:bookmarkEnd w:id="105"/>
    <w:bookmarkStart w:name="z108" w:id="106"/>
    <w:p>
      <w:pPr>
        <w:spacing w:after="0"/>
        <w:ind w:left="0"/>
        <w:jc w:val="both"/>
      </w:pPr>
      <w:r>
        <w:rPr>
          <w:rFonts w:ascii="Times New Roman"/>
          <w:b w:val="false"/>
          <w:i w:val="false"/>
          <w:color w:val="000000"/>
          <w:sz w:val="28"/>
        </w:rPr>
        <w:t>
      42. Паспорттың бірінші данасы (түпнұсқасы) қолжетімділік шектеулі ақпаратпен жұмысты ұйымдастыруға қойылатын талаптарға сәйкес объектінің құқық иеленушісі болып табылатын ұйым басшысының бұйрығымен айқындалған жауапты адамда немесе объектінің бөлімшесінде, ал шет елдердегі мекемеде – оның басшысы белгілеген тұлғада сақталады.</w:t>
      </w:r>
    </w:p>
    <w:bookmarkEnd w:id="106"/>
    <w:bookmarkStart w:name="z109" w:id="107"/>
    <w:p>
      <w:pPr>
        <w:spacing w:after="0"/>
        <w:ind w:left="0"/>
        <w:jc w:val="both"/>
      </w:pPr>
      <w:r>
        <w:rPr>
          <w:rFonts w:ascii="Times New Roman"/>
          <w:b w:val="false"/>
          <w:i w:val="false"/>
          <w:color w:val="000000"/>
          <w:sz w:val="28"/>
        </w:rPr>
        <w:t>
      43. Паспорттың екінші данасы және паспорттың электрондық нұсқасы (PDF форматында электрондық ақпарат жеткізгіште) ол бекітілген немесе түзетілген күннен бастап он күнтізбелік күннен кешіктірілмейтін мерзімде сақтау үшін Қазақстан Республикасы Ішкі органының аумақтық бөлімшесіне жіберіледі.</w:t>
      </w:r>
    </w:p>
    <w:bookmarkEnd w:id="107"/>
    <w:bookmarkStart w:name="z110" w:id="108"/>
    <w:p>
      <w:pPr>
        <w:spacing w:after="0"/>
        <w:ind w:left="0"/>
        <w:jc w:val="both"/>
      </w:pPr>
      <w:r>
        <w:rPr>
          <w:rFonts w:ascii="Times New Roman"/>
          <w:b w:val="false"/>
          <w:i w:val="false"/>
          <w:color w:val="000000"/>
          <w:sz w:val="28"/>
        </w:rPr>
        <w:t>
      44. Паспорт өзгерген жағдайда түзетіледі:</w:t>
      </w:r>
    </w:p>
    <w:bookmarkEnd w:id="108"/>
    <w:bookmarkStart w:name="z111" w:id="109"/>
    <w:p>
      <w:pPr>
        <w:spacing w:after="0"/>
        <w:ind w:left="0"/>
        <w:jc w:val="both"/>
      </w:pPr>
      <w:r>
        <w:rPr>
          <w:rFonts w:ascii="Times New Roman"/>
          <w:b w:val="false"/>
          <w:i w:val="false"/>
          <w:color w:val="000000"/>
          <w:sz w:val="28"/>
        </w:rPr>
        <w:t>
      1) меншік құқығы,</w:t>
      </w:r>
    </w:p>
    <w:bookmarkEnd w:id="109"/>
    <w:bookmarkStart w:name="z112" w:id="110"/>
    <w:p>
      <w:pPr>
        <w:spacing w:after="0"/>
        <w:ind w:left="0"/>
        <w:jc w:val="both"/>
      </w:pPr>
      <w:r>
        <w:rPr>
          <w:rFonts w:ascii="Times New Roman"/>
          <w:b w:val="false"/>
          <w:i w:val="false"/>
          <w:color w:val="000000"/>
          <w:sz w:val="28"/>
        </w:rPr>
        <w:t>
      2) объект басшысы;</w:t>
      </w:r>
    </w:p>
    <w:bookmarkEnd w:id="110"/>
    <w:bookmarkStart w:name="z113" w:id="111"/>
    <w:p>
      <w:pPr>
        <w:spacing w:after="0"/>
        <w:ind w:left="0"/>
        <w:jc w:val="both"/>
      </w:pPr>
      <w:r>
        <w:rPr>
          <w:rFonts w:ascii="Times New Roman"/>
          <w:b w:val="false"/>
          <w:i w:val="false"/>
          <w:color w:val="000000"/>
          <w:sz w:val="28"/>
        </w:rPr>
        <w:t>
      3) объектінің атауы;</w:t>
      </w:r>
    </w:p>
    <w:bookmarkEnd w:id="111"/>
    <w:bookmarkStart w:name="z114" w:id="112"/>
    <w:p>
      <w:pPr>
        <w:spacing w:after="0"/>
        <w:ind w:left="0"/>
        <w:jc w:val="both"/>
      </w:pPr>
      <w:r>
        <w:rPr>
          <w:rFonts w:ascii="Times New Roman"/>
          <w:b w:val="false"/>
          <w:i w:val="false"/>
          <w:color w:val="000000"/>
          <w:sz w:val="28"/>
        </w:rPr>
        <w:t>
      4) объектінің негізгі мақсаты;</w:t>
      </w:r>
    </w:p>
    <w:bookmarkEnd w:id="112"/>
    <w:bookmarkStart w:name="z115" w:id="113"/>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bookmarkEnd w:id="113"/>
    <w:bookmarkStart w:name="z116" w:id="114"/>
    <w:p>
      <w:pPr>
        <w:spacing w:after="0"/>
        <w:ind w:left="0"/>
        <w:jc w:val="both"/>
      </w:pPr>
      <w:r>
        <w:rPr>
          <w:rFonts w:ascii="Times New Roman"/>
          <w:b w:val="false"/>
          <w:i w:val="false"/>
          <w:color w:val="000000"/>
          <w:sz w:val="28"/>
        </w:rPr>
        <w:t>
      6) объектінің ықтимал қауіпті учаскелері;</w:t>
      </w:r>
    </w:p>
    <w:bookmarkEnd w:id="114"/>
    <w:bookmarkStart w:name="z117" w:id="115"/>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негізінде жүзеге асырылады.</w:t>
      </w:r>
    </w:p>
    <w:bookmarkEnd w:id="115"/>
    <w:bookmarkStart w:name="z118" w:id="116"/>
    <w:p>
      <w:pPr>
        <w:spacing w:after="0"/>
        <w:ind w:left="0"/>
        <w:jc w:val="both"/>
      </w:pPr>
      <w:r>
        <w:rPr>
          <w:rFonts w:ascii="Times New Roman"/>
          <w:b w:val="false"/>
          <w:i w:val="false"/>
          <w:color w:val="000000"/>
          <w:sz w:val="28"/>
        </w:rPr>
        <w:t>
      45. Паспортқа түзетулер енгізу оның өзгеру себебі туындаған кезден бастап жиырма жұмыс күні ішінде жүзеге асырылады. Жекелеген жағдайларда терроризмге қарсы комиссияның шешімі бойынша Әділет объектісінің басшысы бастамашылық жасаған кезде объектінің күрделілігіне және енгізілетін өзгерістерге қарай өзге де мерзімдер белгіленуі мүмкін.</w:t>
      </w:r>
    </w:p>
    <w:bookmarkEnd w:id="116"/>
    <w:bookmarkStart w:name="z119" w:id="117"/>
    <w:p>
      <w:pPr>
        <w:spacing w:after="0"/>
        <w:ind w:left="0"/>
        <w:jc w:val="both"/>
      </w:pPr>
      <w:r>
        <w:rPr>
          <w:rFonts w:ascii="Times New Roman"/>
          <w:b w:val="false"/>
          <w:i w:val="false"/>
          <w:color w:val="000000"/>
          <w:sz w:val="28"/>
        </w:rPr>
        <w:t>
      46. Паспортқа Әділет объектісі басшысының қолымен расталған өзгерістер енгізіледі. Өзгерістер болған паспорттың элементтері ғана ауыстырылуға жатады. Бір мезгілде Әділет объектісі басшысының қолы қойылған тиісті өзгерістер туралы ақпарат паспорттың екінші данасына қоса тіркеу үшін Қазақстан Республикасының Ішкі істер органдарына жіберіледі.</w:t>
      </w:r>
    </w:p>
    <w:bookmarkEnd w:id="117"/>
    <w:bookmarkStart w:name="z120" w:id="118"/>
    <w:p>
      <w:pPr>
        <w:spacing w:after="0"/>
        <w:ind w:left="0"/>
        <w:jc w:val="both"/>
      </w:pPr>
      <w:r>
        <w:rPr>
          <w:rFonts w:ascii="Times New Roman"/>
          <w:b w:val="false"/>
          <w:i w:val="false"/>
          <w:color w:val="000000"/>
          <w:sz w:val="28"/>
        </w:rPr>
        <w:t>
      47. Паспорт толық ауыстыруға жатады:</w:t>
      </w:r>
    </w:p>
    <w:bookmarkEnd w:id="118"/>
    <w:bookmarkStart w:name="z121" w:id="119"/>
    <w:p>
      <w:pPr>
        <w:spacing w:after="0"/>
        <w:ind w:left="0"/>
        <w:jc w:val="both"/>
      </w:pPr>
      <w:r>
        <w:rPr>
          <w:rFonts w:ascii="Times New Roman"/>
          <w:b w:val="false"/>
          <w:i w:val="false"/>
          <w:color w:val="000000"/>
          <w:sz w:val="28"/>
        </w:rPr>
        <w:t>
      1) кемінде бес жылда бір рет;</w:t>
      </w:r>
    </w:p>
    <w:bookmarkEnd w:id="119"/>
    <w:bookmarkStart w:name="z122" w:id="120"/>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w:t>
      </w:r>
    </w:p>
    <w:bookmarkEnd w:id="120"/>
    <w:p>
      <w:pPr>
        <w:spacing w:after="0"/>
        <w:ind w:left="0"/>
        <w:jc w:val="both"/>
      </w:pPr>
      <w:r>
        <w:rPr>
          <w:rFonts w:ascii="Times New Roman"/>
          <w:b w:val="false"/>
          <w:i w:val="false"/>
          <w:color w:val="000000"/>
          <w:sz w:val="28"/>
        </w:rPr>
        <w:t>
      Күші жойылған паспорт тиісті акт жасала отырып, комиссиялық тәртіппен жойылуға жатады.</w:t>
      </w:r>
    </w:p>
    <w:p>
      <w:pPr>
        <w:spacing w:after="0"/>
        <w:ind w:left="0"/>
        <w:jc w:val="both"/>
      </w:pPr>
      <w:r>
        <w:rPr>
          <w:rFonts w:ascii="Times New Roman"/>
          <w:b w:val="false"/>
          <w:i w:val="false"/>
          <w:color w:val="000000"/>
          <w:sz w:val="28"/>
        </w:rPr>
        <w:t>
      Акт әділет объектісінде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Start w:name="z123" w:id="121"/>
    <w:p>
      <w:pPr>
        <w:spacing w:after="0"/>
        <w:ind w:left="0"/>
        <w:jc w:val="both"/>
      </w:pPr>
      <w:r>
        <w:rPr>
          <w:rFonts w:ascii="Times New Roman"/>
          <w:b w:val="false"/>
          <w:i w:val="false"/>
          <w:color w:val="000000"/>
          <w:sz w:val="28"/>
        </w:rPr>
        <w:t>
      48. Паспорттың мәліметтері шектеулі сипатта болады, олармен жұмыс істеу тәртібі шектеулі ақпаратқа қойылатын заңнама талаптарымен айқындалады. Әділет объектілерінің басшылары оны әзірлеуге тартылмаған адамдардың паспортқа қол жеткізуін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 қызметінде шаралар қабылдайды.</w:t>
      </w:r>
    </w:p>
    <w:bookmarkEnd w:id="121"/>
    <w:bookmarkStart w:name="z124" w:id="122"/>
    <w:p>
      <w:pPr>
        <w:spacing w:after="0"/>
        <w:ind w:left="0"/>
        <w:jc w:val="both"/>
      </w:pPr>
      <w:r>
        <w:rPr>
          <w:rFonts w:ascii="Times New Roman"/>
          <w:b w:val="false"/>
          <w:i w:val="false"/>
          <w:color w:val="000000"/>
          <w:sz w:val="28"/>
        </w:rPr>
        <w:t>
      49. Паспорт терроризмге қарсы операция, оқу-жаттығулар, жаттығулар мен эксперименттер жүргізілген жағдайда пайдаланылады және оның өкілінің сұрау салуы бойынша терроризмге қарсы күрес жөніндегі жедел штабқа беріледі.</w:t>
      </w:r>
    </w:p>
    <w:bookmarkEnd w:id="122"/>
    <w:bookmarkStart w:name="z125" w:id="123"/>
    <w:p>
      <w:pPr>
        <w:spacing w:after="0"/>
        <w:ind w:left="0"/>
        <w:jc w:val="left"/>
      </w:pPr>
      <w:r>
        <w:rPr>
          <w:rFonts w:ascii="Times New Roman"/>
          <w:b/>
          <w:i w:val="false"/>
          <w:color w:val="000000"/>
        </w:rPr>
        <w:t xml:space="preserve"> 6 тарау. Террористік тұрғыдан осал объектілерді инженерлік-техникалық жабдықпен жарақтандыруға қойылатын талаптар</w:t>
      </w:r>
    </w:p>
    <w:bookmarkEnd w:id="123"/>
    <w:bookmarkStart w:name="z126" w:id="124"/>
    <w:p>
      <w:pPr>
        <w:spacing w:after="0"/>
        <w:ind w:left="0"/>
        <w:jc w:val="both"/>
      </w:pPr>
      <w:r>
        <w:rPr>
          <w:rFonts w:ascii="Times New Roman"/>
          <w:b w:val="false"/>
          <w:i w:val="false"/>
          <w:color w:val="000000"/>
          <w:sz w:val="28"/>
        </w:rPr>
        <w:t>
      50. Әділет объектісі жабдықталады:</w:t>
      </w:r>
    </w:p>
    <w:bookmarkEnd w:id="124"/>
    <w:bookmarkStart w:name="z127" w:id="125"/>
    <w:p>
      <w:pPr>
        <w:spacing w:after="0"/>
        <w:ind w:left="0"/>
        <w:jc w:val="both"/>
      </w:pPr>
      <w:r>
        <w:rPr>
          <w:rFonts w:ascii="Times New Roman"/>
          <w:b w:val="false"/>
          <w:i w:val="false"/>
          <w:color w:val="000000"/>
          <w:sz w:val="28"/>
        </w:rPr>
        <w:t>
      1) теледидарлық күзет жүйесімен;</w:t>
      </w:r>
    </w:p>
    <w:bookmarkEnd w:id="125"/>
    <w:bookmarkStart w:name="z128" w:id="126"/>
    <w:p>
      <w:pPr>
        <w:spacing w:after="0"/>
        <w:ind w:left="0"/>
        <w:jc w:val="both"/>
      </w:pPr>
      <w:r>
        <w:rPr>
          <w:rFonts w:ascii="Times New Roman"/>
          <w:b w:val="false"/>
          <w:i w:val="false"/>
          <w:color w:val="000000"/>
          <w:sz w:val="28"/>
        </w:rPr>
        <w:t>
      2) хабардар ету жүйесімен;</w:t>
      </w:r>
    </w:p>
    <w:bookmarkEnd w:id="126"/>
    <w:bookmarkStart w:name="z129" w:id="127"/>
    <w:p>
      <w:pPr>
        <w:spacing w:after="0"/>
        <w:ind w:left="0"/>
        <w:jc w:val="both"/>
      </w:pPr>
      <w:r>
        <w:rPr>
          <w:rFonts w:ascii="Times New Roman"/>
          <w:b w:val="false"/>
          <w:i w:val="false"/>
          <w:color w:val="000000"/>
          <w:sz w:val="28"/>
        </w:rPr>
        <w:t>
      3) күзет және дабыл сигнализациясы жүйелерімен және құралдарымен қамтамасыз етіледі;</w:t>
      </w:r>
    </w:p>
    <w:bookmarkEnd w:id="127"/>
    <w:bookmarkStart w:name="z130" w:id="128"/>
    <w:p>
      <w:pPr>
        <w:spacing w:after="0"/>
        <w:ind w:left="0"/>
        <w:jc w:val="both"/>
      </w:pPr>
      <w:r>
        <w:rPr>
          <w:rFonts w:ascii="Times New Roman"/>
          <w:b w:val="false"/>
          <w:i w:val="false"/>
          <w:color w:val="000000"/>
          <w:sz w:val="28"/>
        </w:rPr>
        <w:t>
      4) жарықтандыру жүйесімен;</w:t>
      </w:r>
    </w:p>
    <w:bookmarkEnd w:id="128"/>
    <w:bookmarkStart w:name="z131" w:id="129"/>
    <w:p>
      <w:pPr>
        <w:spacing w:after="0"/>
        <w:ind w:left="0"/>
        <w:jc w:val="both"/>
      </w:pPr>
      <w:r>
        <w:rPr>
          <w:rFonts w:ascii="Times New Roman"/>
          <w:b w:val="false"/>
          <w:i w:val="false"/>
          <w:color w:val="000000"/>
          <w:sz w:val="28"/>
        </w:rPr>
        <w:t>
      5) байланыс жүйесімен;</w:t>
      </w:r>
    </w:p>
    <w:bookmarkEnd w:id="129"/>
    <w:bookmarkStart w:name="z132" w:id="130"/>
    <w:p>
      <w:pPr>
        <w:spacing w:after="0"/>
        <w:ind w:left="0"/>
        <w:jc w:val="both"/>
      </w:pPr>
      <w:r>
        <w:rPr>
          <w:rFonts w:ascii="Times New Roman"/>
          <w:b w:val="false"/>
          <w:i w:val="false"/>
          <w:color w:val="000000"/>
          <w:sz w:val="28"/>
        </w:rPr>
        <w:t>
      6) кіруді шектеу құралдарымен;</w:t>
      </w:r>
    </w:p>
    <w:bookmarkEnd w:id="130"/>
    <w:bookmarkStart w:name="z133" w:id="131"/>
    <w:p>
      <w:pPr>
        <w:spacing w:after="0"/>
        <w:ind w:left="0"/>
        <w:jc w:val="both"/>
      </w:pPr>
      <w:r>
        <w:rPr>
          <w:rFonts w:ascii="Times New Roman"/>
          <w:b w:val="false"/>
          <w:i w:val="false"/>
          <w:color w:val="000000"/>
          <w:sz w:val="28"/>
        </w:rPr>
        <w:t>
      7) техникалық тексеріп қарау құралдарымен қамтамасыз етіледі;</w:t>
      </w:r>
    </w:p>
    <w:bookmarkEnd w:id="131"/>
    <w:bookmarkStart w:name="z134" w:id="132"/>
    <w:p>
      <w:pPr>
        <w:spacing w:after="0"/>
        <w:ind w:left="0"/>
        <w:jc w:val="both"/>
      </w:pPr>
      <w:r>
        <w:rPr>
          <w:rFonts w:ascii="Times New Roman"/>
          <w:b w:val="false"/>
          <w:i w:val="false"/>
          <w:color w:val="000000"/>
          <w:sz w:val="28"/>
        </w:rPr>
        <w:t>
      8) резервтік электрмен жабдықтау жүйелерімен және құралдарымен жабдықталады.</w:t>
      </w:r>
    </w:p>
    <w:bookmarkEnd w:id="132"/>
    <w:bookmarkStart w:name="z135" w:id="133"/>
    <w:p>
      <w:pPr>
        <w:spacing w:after="0"/>
        <w:ind w:left="0"/>
        <w:jc w:val="both"/>
      </w:pPr>
      <w:r>
        <w:rPr>
          <w:rFonts w:ascii="Times New Roman"/>
          <w:b w:val="false"/>
          <w:i w:val="false"/>
          <w:color w:val="000000"/>
          <w:sz w:val="28"/>
        </w:rPr>
        <w:t>
      51. Әрбір Әділет объектісінде оны инженерлік-техникалық жабдықпен сапалы жарақтандыру мақсатында ықтимал қауіпті учаскелер айқындалады.</w:t>
      </w:r>
    </w:p>
    <w:bookmarkEnd w:id="133"/>
    <w:bookmarkStart w:name="z136" w:id="134"/>
    <w:p>
      <w:pPr>
        <w:spacing w:after="0"/>
        <w:ind w:left="0"/>
        <w:jc w:val="both"/>
      </w:pPr>
      <w:r>
        <w:rPr>
          <w:rFonts w:ascii="Times New Roman"/>
          <w:b w:val="false"/>
          <w:i w:val="false"/>
          <w:color w:val="000000"/>
          <w:sz w:val="28"/>
        </w:rPr>
        <w:t>
      52. Әділет объектілері Әділет объектісіндегі және (немесе) оның ықтимал қауіпті учаскелеріндегі жағдайға бақылау жүргізу, сондай-ақ жағдайды бағалау және құқық бұзушылардың іс-әрекеттерін тіркеу үшін санкцияланбаған кіру фактісін көзбен шолып растау мақсатында телевизиялық күзет жүйелерімен жарақталады.</w:t>
      </w:r>
    </w:p>
    <w:bookmarkEnd w:id="134"/>
    <w:bookmarkStart w:name="z137" w:id="135"/>
    <w:p>
      <w:pPr>
        <w:spacing w:after="0"/>
        <w:ind w:left="0"/>
        <w:jc w:val="both"/>
      </w:pPr>
      <w:r>
        <w:rPr>
          <w:rFonts w:ascii="Times New Roman"/>
          <w:b w:val="false"/>
          <w:i w:val="false"/>
          <w:color w:val="000000"/>
          <w:sz w:val="28"/>
        </w:rPr>
        <w:t>
      Теледидарлық күзет жүйесімен жабдықталады:</w:t>
      </w:r>
    </w:p>
    <w:bookmarkEnd w:id="135"/>
    <w:bookmarkStart w:name="z138" w:id="136"/>
    <w:p>
      <w:pPr>
        <w:spacing w:after="0"/>
        <w:ind w:left="0"/>
        <w:jc w:val="both"/>
      </w:pPr>
      <w:r>
        <w:rPr>
          <w:rFonts w:ascii="Times New Roman"/>
          <w:b w:val="false"/>
          <w:i w:val="false"/>
          <w:color w:val="000000"/>
          <w:sz w:val="28"/>
        </w:rPr>
        <w:t>
      1) аумақтың периметрі;</w:t>
      </w:r>
    </w:p>
    <w:bookmarkEnd w:id="136"/>
    <w:bookmarkStart w:name="z139" w:id="137"/>
    <w:p>
      <w:pPr>
        <w:spacing w:after="0"/>
        <w:ind w:left="0"/>
        <w:jc w:val="both"/>
      </w:pPr>
      <w:r>
        <w:rPr>
          <w:rFonts w:ascii="Times New Roman"/>
          <w:b w:val="false"/>
          <w:i w:val="false"/>
          <w:color w:val="000000"/>
          <w:sz w:val="28"/>
        </w:rPr>
        <w:t>
      2) бақылау-өткізу пункттері (бар болса);</w:t>
      </w:r>
    </w:p>
    <w:bookmarkEnd w:id="137"/>
    <w:bookmarkStart w:name="z140" w:id="138"/>
    <w:p>
      <w:pPr>
        <w:spacing w:after="0"/>
        <w:ind w:left="0"/>
        <w:jc w:val="both"/>
      </w:pPr>
      <w:r>
        <w:rPr>
          <w:rFonts w:ascii="Times New Roman"/>
          <w:b w:val="false"/>
          <w:i w:val="false"/>
          <w:color w:val="000000"/>
          <w:sz w:val="28"/>
        </w:rPr>
        <w:t>
      3) күзет (өткізу)бекеттері (пункттері);</w:t>
      </w:r>
    </w:p>
    <w:bookmarkEnd w:id="138"/>
    <w:bookmarkStart w:name="z141" w:id="139"/>
    <w:p>
      <w:pPr>
        <w:spacing w:after="0"/>
        <w:ind w:left="0"/>
        <w:jc w:val="both"/>
      </w:pPr>
      <w:r>
        <w:rPr>
          <w:rFonts w:ascii="Times New Roman"/>
          <w:b w:val="false"/>
          <w:i w:val="false"/>
          <w:color w:val="000000"/>
          <w:sz w:val="28"/>
        </w:rPr>
        <w:t>
      4) бас және қосалқы кіру есіктері;</w:t>
      </w:r>
    </w:p>
    <w:bookmarkEnd w:id="139"/>
    <w:bookmarkStart w:name="z142" w:id="140"/>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bookmarkEnd w:id="140"/>
    <w:bookmarkStart w:name="z143" w:id="141"/>
    <w:p>
      <w:pPr>
        <w:spacing w:after="0"/>
        <w:ind w:left="0"/>
        <w:jc w:val="both"/>
      </w:pPr>
      <w:r>
        <w:rPr>
          <w:rFonts w:ascii="Times New Roman"/>
          <w:b w:val="false"/>
          <w:i w:val="false"/>
          <w:color w:val="000000"/>
          <w:sz w:val="28"/>
        </w:rPr>
        <w:t>
      6) объект басшысының (меншік иесінің) қалауы бойынша басқа да үй-жайлар жатады.</w:t>
      </w:r>
    </w:p>
    <w:bookmarkEnd w:id="141"/>
    <w:bookmarkStart w:name="z144" w:id="142"/>
    <w:p>
      <w:pPr>
        <w:spacing w:after="0"/>
        <w:ind w:left="0"/>
        <w:jc w:val="both"/>
      </w:pPr>
      <w:r>
        <w:rPr>
          <w:rFonts w:ascii="Times New Roman"/>
          <w:b w:val="false"/>
          <w:i w:val="false"/>
          <w:color w:val="000000"/>
          <w:sz w:val="28"/>
        </w:rPr>
        <w:t>
      53. Теледидарлық күзет жүйесі мыналарды қамтамасыз етеді:</w:t>
      </w:r>
    </w:p>
    <w:bookmarkEnd w:id="142"/>
    <w:bookmarkStart w:name="z145" w:id="143"/>
    <w:p>
      <w:pPr>
        <w:spacing w:after="0"/>
        <w:ind w:left="0"/>
        <w:jc w:val="both"/>
      </w:pPr>
      <w:r>
        <w:rPr>
          <w:rFonts w:ascii="Times New Roman"/>
          <w:b w:val="false"/>
          <w:i w:val="false"/>
          <w:color w:val="000000"/>
          <w:sz w:val="28"/>
        </w:rPr>
        <w:t>
      1) көрнекі ақпаратты автоматтандырылған режимде күзет бөлімшесінің арнайы бөлінген үй-жайындағы жергілікті бақылау пунктінің не орталықтандырылған күзет пунктінің мониторларына беруді қамтамасыз етеді;</w:t>
      </w:r>
    </w:p>
    <w:bookmarkEnd w:id="143"/>
    <w:bookmarkStart w:name="z146" w:id="144"/>
    <w:p>
      <w:pPr>
        <w:spacing w:after="0"/>
        <w:ind w:left="0"/>
        <w:jc w:val="both"/>
      </w:pPr>
      <w:r>
        <w:rPr>
          <w:rFonts w:ascii="Times New Roman"/>
          <w:b w:val="false"/>
          <w:i w:val="false"/>
          <w:color w:val="000000"/>
          <w:sz w:val="28"/>
        </w:rPr>
        <w:t>
      2) оқиғаларды кейіннен талдау үшін бейнеақпаратты сақтау (ақпаратты сақтау мерзімі кемінде 30 тәулікті құрайды);</w:t>
      </w:r>
    </w:p>
    <w:bookmarkEnd w:id="144"/>
    <w:bookmarkStart w:name="z147" w:id="145"/>
    <w:p>
      <w:pPr>
        <w:spacing w:after="0"/>
        <w:ind w:left="0"/>
        <w:jc w:val="both"/>
      </w:pPr>
      <w:r>
        <w:rPr>
          <w:rFonts w:ascii="Times New Roman"/>
          <w:b w:val="false"/>
          <w:i w:val="false"/>
          <w:color w:val="000000"/>
          <w:sz w:val="28"/>
        </w:rPr>
        <w:t>
      3) бейнежазбаға жедел қол жеткізу.</w:t>
      </w:r>
    </w:p>
    <w:bookmarkEnd w:id="145"/>
    <w:bookmarkStart w:name="z148" w:id="146"/>
    <w:p>
      <w:pPr>
        <w:spacing w:after="0"/>
        <w:ind w:left="0"/>
        <w:jc w:val="both"/>
      </w:pPr>
      <w:r>
        <w:rPr>
          <w:rFonts w:ascii="Times New Roman"/>
          <w:b w:val="false"/>
          <w:i w:val="false"/>
          <w:color w:val="000000"/>
          <w:sz w:val="28"/>
        </w:rPr>
        <w:t xml:space="preserve">
      54. Әділет объектісінің телевизиялық күзет жүйесіне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бейнемониторингтің ұлттық жүйесінің жұмыс істеу қағидаларында көзделген бейнебақылау жүйелерінің ең төменгі техникалық шарттарына сәйкес келуі тиіс.</w:t>
      </w:r>
    </w:p>
    <w:bookmarkEnd w:id="146"/>
    <w:p>
      <w:pPr>
        <w:spacing w:after="0"/>
        <w:ind w:left="0"/>
        <w:jc w:val="both"/>
      </w:pPr>
      <w:r>
        <w:rPr>
          <w:rFonts w:ascii="Times New Roman"/>
          <w:b w:val="false"/>
          <w:i w:val="false"/>
          <w:color w:val="000000"/>
          <w:sz w:val="28"/>
        </w:rPr>
        <w:t>
      Бейнебақылау камералары Әділет объектісі аумағының барлық кіру (шығу), дәліздері мен периметрін қамтитындай және бұрмалаусыз жұмыс істейтіндей етіп орнатылады.</w:t>
      </w:r>
    </w:p>
    <w:bookmarkStart w:name="z149" w:id="147"/>
    <w:p>
      <w:pPr>
        <w:spacing w:after="0"/>
        <w:ind w:left="0"/>
        <w:jc w:val="both"/>
      </w:pPr>
      <w:r>
        <w:rPr>
          <w:rFonts w:ascii="Times New Roman"/>
          <w:b w:val="false"/>
          <w:i w:val="false"/>
          <w:color w:val="000000"/>
          <w:sz w:val="28"/>
        </w:rPr>
        <w:t>
      55. Объектілер хабардар ету жүйесімен жарақтандырылады.</w:t>
      </w:r>
    </w:p>
    <w:bookmarkEnd w:id="147"/>
    <w:bookmarkStart w:name="z150" w:id="148"/>
    <w:p>
      <w:pPr>
        <w:spacing w:after="0"/>
        <w:ind w:left="0"/>
        <w:jc w:val="both"/>
      </w:pPr>
      <w:r>
        <w:rPr>
          <w:rFonts w:ascii="Times New Roman"/>
          <w:b w:val="false"/>
          <w:i w:val="false"/>
          <w:color w:val="000000"/>
          <w:sz w:val="28"/>
        </w:rPr>
        <w:t>
      Объектінің персоналы мен келушілерін хабардар ету қамтамасыз ететін техникалық құралдардың көмегімен жүзеге асырылады:</w:t>
      </w:r>
    </w:p>
    <w:bookmarkEnd w:id="148"/>
    <w:bookmarkStart w:name="z151" w:id="149"/>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және (немесе) жарықтық сигналдар беруді қамтамасыз етеді;</w:t>
      </w:r>
    </w:p>
    <w:bookmarkEnd w:id="149"/>
    <w:bookmarkStart w:name="z152" w:id="150"/>
    <w:p>
      <w:pPr>
        <w:spacing w:after="0"/>
        <w:ind w:left="0"/>
        <w:jc w:val="both"/>
      </w:pPr>
      <w:r>
        <w:rPr>
          <w:rFonts w:ascii="Times New Roman"/>
          <w:b w:val="false"/>
          <w:i w:val="false"/>
          <w:color w:val="000000"/>
          <w:sz w:val="28"/>
        </w:rPr>
        <w:t>
      2) сөйлеу ақпаратын автоматты режимде де (бұрын жазылған мәтінді оқу), сондай-ақ қауіптілік сипаты, объектілерде үй-жайларда эвакуациялауды немесе бұғаттауды жүзеге асыру қажеттілігі мен тәртібі, әділет объектісінің персоналы мен келушілерінің қауіпсіздігін қамтамасыз етуге бағытталған басқа да іс-қимылдар туралы микрофон көмегімен трансляциялауды қамтиды.</w:t>
      </w:r>
    </w:p>
    <w:bookmarkEnd w:id="150"/>
    <w:p>
      <w:pPr>
        <w:spacing w:after="0"/>
        <w:ind w:left="0"/>
        <w:jc w:val="both"/>
      </w:pPr>
      <w:r>
        <w:rPr>
          <w:rFonts w:ascii="Times New Roman"/>
          <w:b w:val="false"/>
          <w:i w:val="false"/>
          <w:color w:val="000000"/>
          <w:sz w:val="28"/>
        </w:rPr>
        <w:t>
      Әділет объектілерінде эвакуациялау туралы хабарлау жүйесінің сигналдары үй-жайларды бұғаттаудан бөлек орнатылады. Хабарлағыштардың саны және олардың қуаты адамдар тұрақты немесе уақытша болатын барлық жерлерде қажетті естуді қамтамасыз етеді.</w:t>
      </w:r>
    </w:p>
    <w:bookmarkStart w:name="z153" w:id="151"/>
    <w:p>
      <w:pPr>
        <w:spacing w:after="0"/>
        <w:ind w:left="0"/>
        <w:jc w:val="both"/>
      </w:pPr>
      <w:r>
        <w:rPr>
          <w:rFonts w:ascii="Times New Roman"/>
          <w:b w:val="false"/>
          <w:i w:val="false"/>
          <w:color w:val="000000"/>
          <w:sz w:val="28"/>
        </w:rPr>
        <w:t>
      56. Объектілер Әділет объектісіне және (немесе) әділет объектісінің күзетілетін аймағына санкцияланбаған кіру немесе кіруге әрекет жасау туралы хабарламаларды анықтау және беру үшін күзет және дабыл сигнализациясы жүйелерімен және құралдарымен жарақталады.</w:t>
      </w:r>
    </w:p>
    <w:bookmarkEnd w:id="151"/>
    <w:p>
      <w:pPr>
        <w:spacing w:after="0"/>
        <w:ind w:left="0"/>
        <w:jc w:val="both"/>
      </w:pPr>
      <w:r>
        <w:rPr>
          <w:rFonts w:ascii="Times New Roman"/>
          <w:b w:val="false"/>
          <w:i w:val="false"/>
          <w:color w:val="000000"/>
          <w:sz w:val="28"/>
        </w:rPr>
        <w:t>
      Дабыл беру құралы (мобильді немесе стационарлық) (дабыл түймесі) Әділет объектісінде терроризм актісінің жасалу қаупі туралы уәкілетті органдарды уақтылы хабардар ету мақсатында күзет (өткізу) бекетінде (пунктінде) орнатылады.</w:t>
      </w:r>
    </w:p>
    <w:p>
      <w:pPr>
        <w:spacing w:after="0"/>
        <w:ind w:left="0"/>
        <w:jc w:val="both"/>
      </w:pPr>
      <w:r>
        <w:rPr>
          <w:rFonts w:ascii="Times New Roman"/>
          <w:b w:val="false"/>
          <w:i w:val="false"/>
          <w:color w:val="000000"/>
          <w:sz w:val="28"/>
        </w:rPr>
        <w:t>
      Дабыл беру құралы қауіпсіздікті қамтамасыз ету жөніндегі қызметкерлердің сигналды жасырын беру мүмкіндігін қамтамасыз етеді.</w:t>
      </w:r>
    </w:p>
    <w:bookmarkStart w:name="z154" w:id="152"/>
    <w:p>
      <w:pPr>
        <w:spacing w:after="0"/>
        <w:ind w:left="0"/>
        <w:jc w:val="both"/>
      </w:pPr>
      <w:r>
        <w:rPr>
          <w:rFonts w:ascii="Times New Roman"/>
          <w:b w:val="false"/>
          <w:i w:val="false"/>
          <w:color w:val="000000"/>
          <w:sz w:val="28"/>
        </w:rPr>
        <w:t>
      Күзет сигнализациясы жүйесінің құрылымы мыналарға сүйене отырып айқындалады:</w:t>
      </w:r>
    </w:p>
    <w:bookmarkEnd w:id="152"/>
    <w:bookmarkStart w:name="z155" w:id="153"/>
    <w:p>
      <w:pPr>
        <w:spacing w:after="0"/>
        <w:ind w:left="0"/>
        <w:jc w:val="both"/>
      </w:pPr>
      <w:r>
        <w:rPr>
          <w:rFonts w:ascii="Times New Roman"/>
          <w:b w:val="false"/>
          <w:i w:val="false"/>
          <w:color w:val="000000"/>
          <w:sz w:val="28"/>
        </w:rPr>
        <w:t>
      1) Әділет объектісінің жұмыс режимін;</w:t>
      </w:r>
    </w:p>
    <w:bookmarkEnd w:id="153"/>
    <w:bookmarkStart w:name="z156" w:id="154"/>
    <w:p>
      <w:pPr>
        <w:spacing w:after="0"/>
        <w:ind w:left="0"/>
        <w:jc w:val="both"/>
      </w:pPr>
      <w:r>
        <w:rPr>
          <w:rFonts w:ascii="Times New Roman"/>
          <w:b w:val="false"/>
          <w:i w:val="false"/>
          <w:color w:val="000000"/>
          <w:sz w:val="28"/>
        </w:rPr>
        <w:t>
      2) үй-жайлардың ғимарат ішінде орналасу ерекшеліктері;</w:t>
      </w:r>
    </w:p>
    <w:bookmarkEnd w:id="154"/>
    <w:bookmarkStart w:name="z157" w:id="155"/>
    <w:p>
      <w:pPr>
        <w:spacing w:after="0"/>
        <w:ind w:left="0"/>
        <w:jc w:val="both"/>
      </w:pPr>
      <w:r>
        <w:rPr>
          <w:rFonts w:ascii="Times New Roman"/>
          <w:b w:val="false"/>
          <w:i w:val="false"/>
          <w:color w:val="000000"/>
          <w:sz w:val="28"/>
        </w:rPr>
        <w:t>
      3) күзетілетін аймақтар саны.</w:t>
      </w:r>
    </w:p>
    <w:bookmarkEnd w:id="155"/>
    <w:bookmarkStart w:name="z158" w:id="156"/>
    <w:p>
      <w:pPr>
        <w:spacing w:after="0"/>
        <w:ind w:left="0"/>
        <w:jc w:val="both"/>
      </w:pPr>
      <w:r>
        <w:rPr>
          <w:rFonts w:ascii="Times New Roman"/>
          <w:b w:val="false"/>
          <w:i w:val="false"/>
          <w:color w:val="000000"/>
          <w:sz w:val="28"/>
        </w:rPr>
        <w:t>
      57. Әділет объектілері жарықтандыру жүйесімен жабдықталады.</w:t>
      </w:r>
    </w:p>
    <w:bookmarkEnd w:id="156"/>
    <w:p>
      <w:pPr>
        <w:spacing w:after="0"/>
        <w:ind w:left="0"/>
        <w:jc w:val="both"/>
      </w:pPr>
      <w:r>
        <w:rPr>
          <w:rFonts w:ascii="Times New Roman"/>
          <w:b w:val="false"/>
          <w:i w:val="false"/>
          <w:color w:val="000000"/>
          <w:sz w:val="28"/>
        </w:rPr>
        <w:t>
      Жарықтандыру жүйесі ені 3-4 метр тұтас жолақ құра отырып, тәуліктің қараңғы уақытында периметрдің кез келген нүктесінде Әділет объектісінің жарықтандырылуын қамтамасыз етеді.</w:t>
      </w:r>
    </w:p>
    <w:bookmarkStart w:name="z159" w:id="157"/>
    <w:p>
      <w:pPr>
        <w:spacing w:after="0"/>
        <w:ind w:left="0"/>
        <w:jc w:val="both"/>
      </w:pPr>
      <w:r>
        <w:rPr>
          <w:rFonts w:ascii="Times New Roman"/>
          <w:b w:val="false"/>
          <w:i w:val="false"/>
          <w:color w:val="000000"/>
          <w:sz w:val="28"/>
        </w:rPr>
        <w:t>
      58. Байланыс жүйесі күзет (өткізу) бекетіндегі (пунктіндегі) кезекші мен қызмет көрсету аумағында қауіпсіздікті қамтамасыз ету жөніндегі нарядтар арасында, сондай-ақ Қызмет көрсету аумағы шегінде олардың арасында екі жақты радиобайланысты қамтамасыз етеді.</w:t>
      </w:r>
    </w:p>
    <w:bookmarkEnd w:id="157"/>
    <w:bookmarkStart w:name="z160" w:id="158"/>
    <w:p>
      <w:pPr>
        <w:spacing w:after="0"/>
        <w:ind w:left="0"/>
        <w:jc w:val="both"/>
      </w:pPr>
      <w:r>
        <w:rPr>
          <w:rFonts w:ascii="Times New Roman"/>
          <w:b w:val="false"/>
          <w:i w:val="false"/>
          <w:color w:val="000000"/>
          <w:sz w:val="28"/>
        </w:rPr>
        <w:t>
      59. Әділет объектісіне рұқсатсыз кіруді болдырмау мақсатында оның кіреберістері кіруді шектеу құралдарымен жабдықталады.</w:t>
      </w:r>
    </w:p>
    <w:bookmarkEnd w:id="158"/>
    <w:p>
      <w:pPr>
        <w:spacing w:after="0"/>
        <w:ind w:left="0"/>
        <w:jc w:val="both"/>
      </w:pPr>
      <w:r>
        <w:rPr>
          <w:rFonts w:ascii="Times New Roman"/>
          <w:b w:val="false"/>
          <w:i w:val="false"/>
          <w:color w:val="000000"/>
          <w:sz w:val="28"/>
        </w:rPr>
        <w:t>
      Кіруді шектеу құралдары (турникеттер) өткізу және объектішілік режимдерді ұйымдастыру тәртібіне сәйкес Әділет объектісінің аумағына және оның бір бөлігіне персоналдың, Әділет объектісіне келушілердің кіруін қамтамасыз етеді.Кіруді шектеу құралдары (турникеттер) рұқсатты қамтамасыз етеді.</w:t>
      </w:r>
    </w:p>
    <w:bookmarkStart w:name="z161" w:id="159"/>
    <w:p>
      <w:pPr>
        <w:spacing w:after="0"/>
        <w:ind w:left="0"/>
        <w:jc w:val="both"/>
      </w:pPr>
      <w:r>
        <w:rPr>
          <w:rFonts w:ascii="Times New Roman"/>
          <w:b w:val="false"/>
          <w:i w:val="false"/>
          <w:color w:val="000000"/>
          <w:sz w:val="28"/>
        </w:rPr>
        <w:t>
      60. Әділет объектілеріне санкцияланбаған кіргізуге барлық кіреберістердегі күзет (өткізу) бекеттері (пункттері) техникалық тексеру құралдарымен жарақтандырылады.</w:t>
      </w:r>
    </w:p>
    <w:bookmarkEnd w:id="159"/>
    <w:p>
      <w:pPr>
        <w:spacing w:after="0"/>
        <w:ind w:left="0"/>
        <w:jc w:val="both"/>
      </w:pPr>
      <w:r>
        <w:rPr>
          <w:rFonts w:ascii="Times New Roman"/>
          <w:b w:val="false"/>
          <w:i w:val="false"/>
          <w:color w:val="000000"/>
          <w:sz w:val="28"/>
        </w:rPr>
        <w:t>
      Тексерудің техникалық құралдарына стационарлық және (немесе) қол металл детекторлары жатады.</w:t>
      </w:r>
    </w:p>
    <w:bookmarkStart w:name="z162" w:id="160"/>
    <w:p>
      <w:pPr>
        <w:spacing w:after="0"/>
        <w:ind w:left="0"/>
        <w:jc w:val="both"/>
      </w:pPr>
      <w:r>
        <w:rPr>
          <w:rFonts w:ascii="Times New Roman"/>
          <w:b w:val="false"/>
          <w:i w:val="false"/>
          <w:color w:val="000000"/>
          <w:sz w:val="28"/>
        </w:rPr>
        <w:t>
      61. Әділет объектілері күзет және дабыл сигнализациясы, кіруді бақылау және басқару, жарықтандыру, бейнебақылау жүйелерінің кемінде 24 сағат үздіксіз жұмыс істеуін қамтамасыз ету үшін резервтік электрмен жабдықтау жүйелерімен және құралдарымен жарақталады.</w:t>
      </w:r>
    </w:p>
    <w:bookmarkEnd w:id="160"/>
    <w:bookmarkStart w:name="z163" w:id="161"/>
    <w:p>
      <w:pPr>
        <w:spacing w:after="0"/>
        <w:ind w:left="0"/>
        <w:jc w:val="both"/>
      </w:pPr>
      <w:r>
        <w:rPr>
          <w:rFonts w:ascii="Times New Roman"/>
          <w:b w:val="false"/>
          <w:i w:val="false"/>
          <w:color w:val="000000"/>
          <w:sz w:val="28"/>
        </w:rPr>
        <w:t>
      62. Басшының шешімі бойынша Әділет объектісінде Әділет объектісінің терроризмге қарсы қорғалу деңгейін арттыруға ықпал ететін қосымша инженерлік-техникалық жабдық орнатылады.</w:t>
      </w:r>
    </w:p>
    <w:bookmarkEnd w:id="161"/>
    <w:p>
      <w:pPr>
        <w:spacing w:after="0"/>
        <w:ind w:left="0"/>
        <w:jc w:val="both"/>
      </w:pPr>
      <w:r>
        <w:rPr>
          <w:rFonts w:ascii="Times New Roman"/>
          <w:b w:val="false"/>
          <w:i w:val="false"/>
          <w:color w:val="000000"/>
          <w:sz w:val="28"/>
        </w:rPr>
        <w:t>
      Әділет объектісінің инженерлік-техникалық жабдығы әрдайым жұмыс жағдайында ұсталады.</w:t>
      </w:r>
    </w:p>
    <w:bookmarkStart w:name="z164" w:id="162"/>
    <w:p>
      <w:pPr>
        <w:spacing w:after="0"/>
        <w:ind w:left="0"/>
        <w:jc w:val="both"/>
      </w:pPr>
      <w:r>
        <w:rPr>
          <w:rFonts w:ascii="Times New Roman"/>
          <w:b w:val="false"/>
          <w:i w:val="false"/>
          <w:color w:val="000000"/>
          <w:sz w:val="28"/>
        </w:rPr>
        <w:t>
      63. Әділет объектісін террористік тұрғыдан осал объектілердің тізбесіне енгізілгеннен кейін 6 ай ішінде инженерлік-техникалық жабдықпен жабдықтау мүмкін болмаған жағдайда, әділет объектісінің басшылығы Әділет объектісін жарақтандыруға арналған бюджет қаражатын жоспарлау үшін шаралар қабылдайды, ал терроризмге қарсы комиссияға Әділет объектісін инженерлік-техникалық жарақтандыру жөніндегі іс-шаралар жоспарының жобасы келісуге ұсынылады.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министрлігінің </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66" w:id="163"/>
    <w:p>
      <w:pPr>
        <w:spacing w:after="0"/>
        <w:ind w:left="0"/>
        <w:jc w:val="left"/>
      </w:pPr>
      <w:r>
        <w:rPr>
          <w:rFonts w:ascii="Times New Roman"/>
          <w:b/>
          <w:i w:val="false"/>
          <w:color w:val="000000"/>
        </w:rPr>
        <w:t xml:space="preserve"> Қазақстан Республикасы Әділет министрлігінің қарамағындағы террористік тұрғыдан осал объектілердің терроризмге қарсы қорғалуы саласындағы құжаттардың тізбесі</w:t>
      </w:r>
    </w:p>
    <w:bookmarkEnd w:id="163"/>
    <w:bookmarkStart w:name="z167" w:id="164"/>
    <w:p>
      <w:pPr>
        <w:spacing w:after="0"/>
        <w:ind w:left="0"/>
        <w:jc w:val="both"/>
      </w:pPr>
      <w:r>
        <w:rPr>
          <w:rFonts w:ascii="Times New Roman"/>
          <w:b w:val="false"/>
          <w:i w:val="false"/>
          <w:color w:val="000000"/>
          <w:sz w:val="28"/>
        </w:rPr>
        <w:t>
      1. Әділет объектісінің терроризмге қарсы қорғалуы жөніндегі іс-шараларды өткізуді қамтамасыз ететін жауапты адамды және ол болмаған уақытта оны алмастыратын адамды тағайындау туралы бұйрық (функционалдық міндеттерін көрсете отырып).</w:t>
      </w:r>
    </w:p>
    <w:bookmarkEnd w:id="164"/>
    <w:bookmarkStart w:name="z168" w:id="165"/>
    <w:p>
      <w:pPr>
        <w:spacing w:after="0"/>
        <w:ind w:left="0"/>
        <w:jc w:val="both"/>
      </w:pPr>
      <w:r>
        <w:rPr>
          <w:rFonts w:ascii="Times New Roman"/>
          <w:b w:val="false"/>
          <w:i w:val="false"/>
          <w:color w:val="000000"/>
          <w:sz w:val="28"/>
        </w:rPr>
        <w:t>
      2. Әділет объектілерінің өткізу және объектішілік режимдерін ұйымдастыру туралы ереже (болған жағдайда) және Әділет объектісі басшысының оларды бекіту туралы бұйрығы.</w:t>
      </w:r>
    </w:p>
    <w:bookmarkEnd w:id="165"/>
    <w:bookmarkStart w:name="z169" w:id="166"/>
    <w:p>
      <w:pPr>
        <w:spacing w:after="0"/>
        <w:ind w:left="0"/>
        <w:jc w:val="both"/>
      </w:pPr>
      <w:r>
        <w:rPr>
          <w:rFonts w:ascii="Times New Roman"/>
          <w:b w:val="false"/>
          <w:i w:val="false"/>
          <w:color w:val="000000"/>
          <w:sz w:val="28"/>
        </w:rPr>
        <w:t>
      3. Терроризмге қарсы қорғанысты нығайту жөніндегі ұйымдастырушылық және практикалық іс-шаралар жоспары.</w:t>
      </w:r>
    </w:p>
    <w:bookmarkEnd w:id="166"/>
    <w:bookmarkStart w:name="z170" w:id="167"/>
    <w:p>
      <w:pPr>
        <w:spacing w:after="0"/>
        <w:ind w:left="0"/>
        <w:jc w:val="both"/>
      </w:pPr>
      <w:r>
        <w:rPr>
          <w:rFonts w:ascii="Times New Roman"/>
          <w:b w:val="false"/>
          <w:i w:val="false"/>
          <w:color w:val="000000"/>
          <w:sz w:val="28"/>
        </w:rPr>
        <w:t>
      4. Терроризмге қарсы дайындық бойынша оқу іс-шараларын есепке алу журналы.</w:t>
      </w:r>
    </w:p>
    <w:bookmarkEnd w:id="167"/>
    <w:bookmarkStart w:name="z171" w:id="168"/>
    <w:p>
      <w:pPr>
        <w:spacing w:after="0"/>
        <w:ind w:left="0"/>
        <w:jc w:val="both"/>
      </w:pPr>
      <w:r>
        <w:rPr>
          <w:rFonts w:ascii="Times New Roman"/>
          <w:b w:val="false"/>
          <w:i w:val="false"/>
          <w:color w:val="000000"/>
          <w:sz w:val="28"/>
        </w:rPr>
        <w:t>
      5. Террористік сипаттағы ықтимал қауіп-қатерлерге Әділет объектілері тұлғаларының әртүрлі топтарының іс-қимылдары жөніндегі нұсқаулық (жадынама).</w:t>
      </w:r>
    </w:p>
    <w:bookmarkEnd w:id="168"/>
    <w:bookmarkStart w:name="z172" w:id="169"/>
    <w:p>
      <w:pPr>
        <w:spacing w:after="0"/>
        <w:ind w:left="0"/>
        <w:jc w:val="both"/>
      </w:pPr>
      <w:r>
        <w:rPr>
          <w:rFonts w:ascii="Times New Roman"/>
          <w:b w:val="false"/>
          <w:i w:val="false"/>
          <w:color w:val="000000"/>
          <w:sz w:val="28"/>
        </w:rPr>
        <w:t>
      6. Кезекшілікті қабылдау, тапсыру, Әділет объектісінің аумағын аралау журналы.</w:t>
      </w:r>
    </w:p>
    <w:bookmarkEnd w:id="169"/>
    <w:bookmarkStart w:name="z173" w:id="170"/>
    <w:p>
      <w:pPr>
        <w:spacing w:after="0"/>
        <w:ind w:left="0"/>
        <w:jc w:val="both"/>
      </w:pPr>
      <w:r>
        <w:rPr>
          <w:rFonts w:ascii="Times New Roman"/>
          <w:b w:val="false"/>
          <w:i w:val="false"/>
          <w:color w:val="000000"/>
          <w:sz w:val="28"/>
        </w:rPr>
        <w:t>
      7. Әділет объектісінің аумағына кіруге құқығы бар автокөлік құралдарының тізімі (қажет болған жағдайда).</w:t>
      </w:r>
    </w:p>
    <w:bookmarkEnd w:id="170"/>
    <w:bookmarkStart w:name="z174" w:id="171"/>
    <w:p>
      <w:pPr>
        <w:spacing w:after="0"/>
        <w:ind w:left="0"/>
        <w:jc w:val="both"/>
      </w:pPr>
      <w:r>
        <w:rPr>
          <w:rFonts w:ascii="Times New Roman"/>
          <w:b w:val="false"/>
          <w:i w:val="false"/>
          <w:color w:val="000000"/>
          <w:sz w:val="28"/>
        </w:rPr>
        <w:t>
      8. Әділет объектісінің терроризмге қарсы қорғалуының паспорты.</w:t>
      </w:r>
    </w:p>
    <w:bookmarkEnd w:id="171"/>
    <w:bookmarkStart w:name="z175" w:id="172"/>
    <w:p>
      <w:pPr>
        <w:spacing w:after="0"/>
        <w:ind w:left="0"/>
        <w:jc w:val="both"/>
      </w:pPr>
      <w:r>
        <w:rPr>
          <w:rFonts w:ascii="Times New Roman"/>
          <w:b w:val="false"/>
          <w:i w:val="false"/>
          <w:color w:val="000000"/>
          <w:sz w:val="28"/>
        </w:rPr>
        <w:t>
      9. Өрт кезінде, терроризм актісінің қатері және өзге де төтенше жағдайлар туралы ақпарат алған жағдайда мекеме қызметкерлері мен келушілерін эвакуациялау жоспарлары мен тәртібі.</w:t>
      </w:r>
    </w:p>
    <w:bookmarkEnd w:id="172"/>
    <w:bookmarkStart w:name="z176" w:id="173"/>
    <w:p>
      <w:pPr>
        <w:spacing w:after="0"/>
        <w:ind w:left="0"/>
        <w:jc w:val="both"/>
      </w:pPr>
      <w:r>
        <w:rPr>
          <w:rFonts w:ascii="Times New Roman"/>
          <w:b w:val="false"/>
          <w:i w:val="false"/>
          <w:color w:val="000000"/>
          <w:sz w:val="28"/>
        </w:rPr>
        <w:t>
      10. Практикалық және теориялық сабақтарды өткізу кестесімен Әділет объектісінің қызметкерлері мен Әділет объектісіне келушілерді ғимараттардан қауіпсіз және уақтылы эвакуациялау бойынша практикалық сабақтар өткізу туралы бұйрық.</w:t>
      </w:r>
    </w:p>
    <w:bookmarkEnd w:id="173"/>
    <w:bookmarkStart w:name="z177" w:id="174"/>
    <w:p>
      <w:pPr>
        <w:spacing w:after="0"/>
        <w:ind w:left="0"/>
        <w:jc w:val="both"/>
      </w:pPr>
      <w:r>
        <w:rPr>
          <w:rFonts w:ascii="Times New Roman"/>
          <w:b w:val="false"/>
          <w:i w:val="false"/>
          <w:color w:val="000000"/>
          <w:sz w:val="28"/>
        </w:rPr>
        <w:t>
      11. Террористік акт жасау қаупі төнген немесе ол жасалған кезде қорғау тәсілдері мен іс-қимылдарға Әділет объектісінің персоналын оқыту бағдарламалары, хаттамалары.</w:t>
      </w:r>
    </w:p>
    <w:bookmarkEnd w:id="174"/>
    <w:bookmarkStart w:name="z178" w:id="175"/>
    <w:p>
      <w:pPr>
        <w:spacing w:after="0"/>
        <w:ind w:left="0"/>
        <w:jc w:val="both"/>
      </w:pPr>
      <w:r>
        <w:rPr>
          <w:rFonts w:ascii="Times New Roman"/>
          <w:b w:val="false"/>
          <w:i w:val="false"/>
          <w:color w:val="000000"/>
          <w:sz w:val="28"/>
        </w:rPr>
        <w:t>
      12. Әділет объектісін күзетуге арналған шарттар (күзет қызметін жүзеге асыратын ұйым лицензияларының көшірмелері), күзет сигнализациясы, бейнебақылау жүйелеріне қызмет көрсету.</w:t>
      </w:r>
    </w:p>
    <w:bookmarkEnd w:id="175"/>
    <w:bookmarkStart w:name="z179" w:id="176"/>
    <w:p>
      <w:pPr>
        <w:spacing w:after="0"/>
        <w:ind w:left="0"/>
        <w:jc w:val="both"/>
      </w:pPr>
      <w:r>
        <w:rPr>
          <w:rFonts w:ascii="Times New Roman"/>
          <w:b w:val="false"/>
          <w:i w:val="false"/>
          <w:color w:val="000000"/>
          <w:sz w:val="28"/>
        </w:rPr>
        <w:t>
      13. Террористік қауіптілік деңгейін белгілеу кезіндегі объект персоналының іс-қимылы жөніндегі Нұсқаулық, ұсынымдар.</w:t>
      </w:r>
    </w:p>
    <w:bookmarkEnd w:id="176"/>
    <w:bookmarkStart w:name="z180" w:id="177"/>
    <w:p>
      <w:pPr>
        <w:spacing w:after="0"/>
        <w:ind w:left="0"/>
        <w:jc w:val="both"/>
      </w:pPr>
      <w:r>
        <w:rPr>
          <w:rFonts w:ascii="Times New Roman"/>
          <w:b w:val="false"/>
          <w:i w:val="false"/>
          <w:color w:val="000000"/>
          <w:sz w:val="28"/>
        </w:rPr>
        <w:t>
      14. Террористік қауіптілік деңгейін белгілеу кезінде әділет объектісінің персоналы мен келушілерін хабардар ету схемасы.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министрлігінің </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182" w:id="178"/>
    <w:p>
      <w:pPr>
        <w:spacing w:after="0"/>
        <w:ind w:left="0"/>
        <w:jc w:val="left"/>
      </w:pPr>
      <w:r>
        <w:rPr>
          <w:rFonts w:ascii="Times New Roman"/>
          <w:b/>
          <w:i w:val="false"/>
          <w:color w:val="000000"/>
        </w:rPr>
        <w:t xml:space="preserve"> Әділет объектілеріне алып өтуге тыйым салынған негізгі заттардың тізбесі</w:t>
      </w:r>
    </w:p>
    <w:bookmarkEnd w:id="178"/>
    <w:bookmarkStart w:name="z183" w:id="179"/>
    <w:p>
      <w:pPr>
        <w:spacing w:after="0"/>
        <w:ind w:left="0"/>
        <w:jc w:val="both"/>
      </w:pPr>
      <w:r>
        <w:rPr>
          <w:rFonts w:ascii="Times New Roman"/>
          <w:b w:val="false"/>
          <w:i w:val="false"/>
          <w:color w:val="000000"/>
          <w:sz w:val="28"/>
        </w:rPr>
        <w:t>
      1. Қару:</w:t>
      </w:r>
    </w:p>
    <w:bookmarkEnd w:id="179"/>
    <w:bookmarkStart w:name="z184" w:id="180"/>
    <w:p>
      <w:pPr>
        <w:spacing w:after="0"/>
        <w:ind w:left="0"/>
        <w:jc w:val="both"/>
      </w:pPr>
      <w:r>
        <w:rPr>
          <w:rFonts w:ascii="Times New Roman"/>
          <w:b w:val="false"/>
          <w:i w:val="false"/>
          <w:color w:val="000000"/>
          <w:sz w:val="28"/>
        </w:rPr>
        <w:t xml:space="preserve">
      1) атыс қаруы; </w:t>
      </w:r>
    </w:p>
    <w:bookmarkEnd w:id="180"/>
    <w:bookmarkStart w:name="z185" w:id="181"/>
    <w:p>
      <w:pPr>
        <w:spacing w:after="0"/>
        <w:ind w:left="0"/>
        <w:jc w:val="both"/>
      </w:pPr>
      <w:r>
        <w:rPr>
          <w:rFonts w:ascii="Times New Roman"/>
          <w:b w:val="false"/>
          <w:i w:val="false"/>
          <w:color w:val="000000"/>
          <w:sz w:val="28"/>
        </w:rPr>
        <w:t xml:space="preserve">
      2) зақымдаушы, газды және жарық-дыбыстық әсер ететін патрондары бар оқпансыз қару; </w:t>
      </w:r>
    </w:p>
    <w:bookmarkEnd w:id="181"/>
    <w:bookmarkStart w:name="z186" w:id="182"/>
    <w:p>
      <w:pPr>
        <w:spacing w:after="0"/>
        <w:ind w:left="0"/>
        <w:jc w:val="both"/>
      </w:pPr>
      <w:r>
        <w:rPr>
          <w:rFonts w:ascii="Times New Roman"/>
          <w:b w:val="false"/>
          <w:i w:val="false"/>
          <w:color w:val="000000"/>
          <w:sz w:val="28"/>
        </w:rPr>
        <w:t xml:space="preserve">
      3) суық қару, сондай-ақ суық қаруға жатпайтын әртүрлі пышақтар; </w:t>
      </w:r>
    </w:p>
    <w:bookmarkEnd w:id="182"/>
    <w:bookmarkStart w:name="z187" w:id="183"/>
    <w:p>
      <w:pPr>
        <w:spacing w:after="0"/>
        <w:ind w:left="0"/>
        <w:jc w:val="both"/>
      </w:pPr>
      <w:r>
        <w:rPr>
          <w:rFonts w:ascii="Times New Roman"/>
          <w:b w:val="false"/>
          <w:i w:val="false"/>
          <w:color w:val="000000"/>
          <w:sz w:val="28"/>
        </w:rPr>
        <w:t xml:space="preserve">
      4) лақтыратын қару; </w:t>
      </w:r>
    </w:p>
    <w:bookmarkEnd w:id="183"/>
    <w:bookmarkStart w:name="z188" w:id="184"/>
    <w:p>
      <w:pPr>
        <w:spacing w:after="0"/>
        <w:ind w:left="0"/>
        <w:jc w:val="both"/>
      </w:pPr>
      <w:r>
        <w:rPr>
          <w:rFonts w:ascii="Times New Roman"/>
          <w:b w:val="false"/>
          <w:i w:val="false"/>
          <w:color w:val="000000"/>
          <w:sz w:val="28"/>
        </w:rPr>
        <w:t xml:space="preserve">
      5) пневматикалық; </w:t>
      </w:r>
    </w:p>
    <w:bookmarkEnd w:id="184"/>
    <w:bookmarkStart w:name="z189" w:id="185"/>
    <w:p>
      <w:pPr>
        <w:spacing w:after="0"/>
        <w:ind w:left="0"/>
        <w:jc w:val="both"/>
      </w:pPr>
      <w:r>
        <w:rPr>
          <w:rFonts w:ascii="Times New Roman"/>
          <w:b w:val="false"/>
          <w:i w:val="false"/>
          <w:color w:val="000000"/>
          <w:sz w:val="28"/>
        </w:rPr>
        <w:t xml:space="preserve">
      6) газды; </w:t>
      </w:r>
    </w:p>
    <w:bookmarkEnd w:id="185"/>
    <w:bookmarkStart w:name="z190" w:id="186"/>
    <w:p>
      <w:pPr>
        <w:spacing w:after="0"/>
        <w:ind w:left="0"/>
        <w:jc w:val="both"/>
      </w:pPr>
      <w:r>
        <w:rPr>
          <w:rFonts w:ascii="Times New Roman"/>
          <w:b w:val="false"/>
          <w:i w:val="false"/>
          <w:color w:val="000000"/>
          <w:sz w:val="28"/>
        </w:rPr>
        <w:t xml:space="preserve">
      7) электрлік; </w:t>
      </w:r>
    </w:p>
    <w:bookmarkEnd w:id="186"/>
    <w:bookmarkStart w:name="z191" w:id="187"/>
    <w:p>
      <w:pPr>
        <w:spacing w:after="0"/>
        <w:ind w:left="0"/>
        <w:jc w:val="both"/>
      </w:pPr>
      <w:r>
        <w:rPr>
          <w:rFonts w:ascii="Times New Roman"/>
          <w:b w:val="false"/>
          <w:i w:val="false"/>
          <w:color w:val="000000"/>
          <w:sz w:val="28"/>
        </w:rPr>
        <w:t xml:space="preserve">
      8) сигналдық; </w:t>
      </w:r>
    </w:p>
    <w:bookmarkEnd w:id="187"/>
    <w:bookmarkStart w:name="z192" w:id="188"/>
    <w:p>
      <w:pPr>
        <w:spacing w:after="0"/>
        <w:ind w:left="0"/>
        <w:jc w:val="both"/>
      </w:pPr>
      <w:r>
        <w:rPr>
          <w:rFonts w:ascii="Times New Roman"/>
          <w:b w:val="false"/>
          <w:i w:val="false"/>
          <w:color w:val="000000"/>
          <w:sz w:val="28"/>
        </w:rPr>
        <w:t xml:space="preserve">
      9) зақымдаушы әсері радиоактивті сәулелену мен биологиялық әсерді пайдалануға негізделген қару; </w:t>
      </w:r>
    </w:p>
    <w:bookmarkEnd w:id="188"/>
    <w:bookmarkStart w:name="z193" w:id="189"/>
    <w:p>
      <w:pPr>
        <w:spacing w:after="0"/>
        <w:ind w:left="0"/>
        <w:jc w:val="both"/>
      </w:pPr>
      <w:r>
        <w:rPr>
          <w:rFonts w:ascii="Times New Roman"/>
          <w:b w:val="false"/>
          <w:i w:val="false"/>
          <w:color w:val="000000"/>
          <w:sz w:val="28"/>
        </w:rPr>
        <w:t xml:space="preserve">
      10) зақымдайтын әсері электромагниттік, жарық, жылу, инфрадыбыстық немесе ультрадыбыстық сәулеленуді пайдалануға негізделген қару; </w:t>
      </w:r>
    </w:p>
    <w:bookmarkEnd w:id="189"/>
    <w:bookmarkStart w:name="z194" w:id="190"/>
    <w:p>
      <w:pPr>
        <w:spacing w:after="0"/>
        <w:ind w:left="0"/>
        <w:jc w:val="both"/>
      </w:pPr>
      <w:r>
        <w:rPr>
          <w:rFonts w:ascii="Times New Roman"/>
          <w:b w:val="false"/>
          <w:i w:val="false"/>
          <w:color w:val="000000"/>
          <w:sz w:val="28"/>
        </w:rPr>
        <w:t>
      2. Механикалық және аэрозольдік тозаңдатқыштар және адам ағзасына жас ағызатын, тітіркендіретін және теріс әсер ететін құралдармен жарақталған құрылғылар.</w:t>
      </w:r>
    </w:p>
    <w:bookmarkEnd w:id="190"/>
    <w:bookmarkStart w:name="z195" w:id="191"/>
    <w:p>
      <w:pPr>
        <w:spacing w:after="0"/>
        <w:ind w:left="0"/>
        <w:jc w:val="both"/>
      </w:pPr>
      <w:r>
        <w:rPr>
          <w:rFonts w:ascii="Times New Roman"/>
          <w:b w:val="false"/>
          <w:i w:val="false"/>
          <w:color w:val="000000"/>
          <w:sz w:val="28"/>
        </w:rPr>
        <w:t xml:space="preserve">
      3. Заттар: </w:t>
      </w:r>
    </w:p>
    <w:bookmarkEnd w:id="191"/>
    <w:bookmarkStart w:name="z196" w:id="192"/>
    <w:p>
      <w:pPr>
        <w:spacing w:after="0"/>
        <w:ind w:left="0"/>
        <w:jc w:val="both"/>
      </w:pPr>
      <w:r>
        <w:rPr>
          <w:rFonts w:ascii="Times New Roman"/>
          <w:b w:val="false"/>
          <w:i w:val="false"/>
          <w:color w:val="000000"/>
          <w:sz w:val="28"/>
        </w:rPr>
        <w:t>
      1) жарылғыш;</w:t>
      </w:r>
    </w:p>
    <w:bookmarkEnd w:id="192"/>
    <w:bookmarkStart w:name="z197" w:id="193"/>
    <w:p>
      <w:pPr>
        <w:spacing w:after="0"/>
        <w:ind w:left="0"/>
        <w:jc w:val="both"/>
      </w:pPr>
      <w:r>
        <w:rPr>
          <w:rFonts w:ascii="Times New Roman"/>
          <w:b w:val="false"/>
          <w:i w:val="false"/>
          <w:color w:val="000000"/>
          <w:sz w:val="28"/>
        </w:rPr>
        <w:t xml:space="preserve">
      2) улы; </w:t>
      </w:r>
    </w:p>
    <w:bookmarkEnd w:id="193"/>
    <w:bookmarkStart w:name="z198" w:id="194"/>
    <w:p>
      <w:pPr>
        <w:spacing w:after="0"/>
        <w:ind w:left="0"/>
        <w:jc w:val="both"/>
      </w:pPr>
      <w:r>
        <w:rPr>
          <w:rFonts w:ascii="Times New Roman"/>
          <w:b w:val="false"/>
          <w:i w:val="false"/>
          <w:color w:val="000000"/>
          <w:sz w:val="28"/>
        </w:rPr>
        <w:t xml:space="preserve">
      3) уландырғыш; </w:t>
      </w:r>
    </w:p>
    <w:bookmarkEnd w:id="194"/>
    <w:bookmarkStart w:name="z199" w:id="195"/>
    <w:p>
      <w:pPr>
        <w:spacing w:after="0"/>
        <w:ind w:left="0"/>
        <w:jc w:val="both"/>
      </w:pPr>
      <w:r>
        <w:rPr>
          <w:rFonts w:ascii="Times New Roman"/>
          <w:b w:val="false"/>
          <w:i w:val="false"/>
          <w:color w:val="000000"/>
          <w:sz w:val="28"/>
        </w:rPr>
        <w:t xml:space="preserve">
      4) радиоактивті; </w:t>
      </w:r>
    </w:p>
    <w:bookmarkEnd w:id="195"/>
    <w:bookmarkStart w:name="z200" w:id="196"/>
    <w:p>
      <w:pPr>
        <w:spacing w:after="0"/>
        <w:ind w:left="0"/>
        <w:jc w:val="both"/>
      </w:pPr>
      <w:r>
        <w:rPr>
          <w:rFonts w:ascii="Times New Roman"/>
          <w:b w:val="false"/>
          <w:i w:val="false"/>
          <w:color w:val="000000"/>
          <w:sz w:val="28"/>
        </w:rPr>
        <w:t xml:space="preserve">
      5) күйдіргіш; </w:t>
      </w:r>
    </w:p>
    <w:bookmarkEnd w:id="196"/>
    <w:bookmarkStart w:name="z201" w:id="197"/>
    <w:p>
      <w:pPr>
        <w:spacing w:after="0"/>
        <w:ind w:left="0"/>
        <w:jc w:val="both"/>
      </w:pPr>
      <w:r>
        <w:rPr>
          <w:rFonts w:ascii="Times New Roman"/>
          <w:b w:val="false"/>
          <w:i w:val="false"/>
          <w:color w:val="000000"/>
          <w:sz w:val="28"/>
        </w:rPr>
        <w:t>
      6) пиротехникалық;</w:t>
      </w:r>
    </w:p>
    <w:bookmarkEnd w:id="197"/>
    <w:bookmarkStart w:name="z202" w:id="198"/>
    <w:p>
      <w:pPr>
        <w:spacing w:after="0"/>
        <w:ind w:left="0"/>
        <w:jc w:val="both"/>
      </w:pPr>
      <w:r>
        <w:rPr>
          <w:rFonts w:ascii="Times New Roman"/>
          <w:b w:val="false"/>
          <w:i w:val="false"/>
          <w:color w:val="000000"/>
          <w:sz w:val="28"/>
        </w:rPr>
        <w:t xml:space="preserve">
      7) тез тұтанғыш. </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министрлігінің </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bookmarkStart w:name="z204" w:id="199"/>
    <w:p>
      <w:pPr>
        <w:spacing w:after="0"/>
        <w:ind w:left="0"/>
        <w:jc w:val="left"/>
      </w:pPr>
      <w:r>
        <w:rPr>
          <w:rFonts w:ascii="Times New Roman"/>
          <w:b/>
          <w:i w:val="false"/>
          <w:color w:val="000000"/>
        </w:rPr>
        <w:t xml:space="preserve"> Әділет объектілерінің терроризмге қарсы қауіпсіздігі мәселелері бойынша профилактикалық және оқу іс-шаралары тақырыптарының нұсқалары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Терроризмге қарсы іс-қимыл саласындағы заңнамасының талаптары. Объектіде терроризм актісі жасалған жағдайларда жауаптылық.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Терроризмнің мәні мен қоғамдық қауіптілігі, террористік сипаттағы әрекеттерді жасағаны үшін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объектінің ерекшеліктері, оған терроризм актісі жасалған жағдайда ықтимал салдарлар.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пунктінде көлік құралдары мен адамдарды тексеруді жүргізу тәртібі. Үй-жайларды тексеру, жарылғыш құрылғыларды қою орындарын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сипаттағы ықтимал қатерлерге ден қою жөніндегі іс-қимылдардың мазмұны мен кезектілігі.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актісін өткізу қаупі туралы анонимдік телефон қоңырауын алған кездегі объект персоналының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заттар, күдікті заттар немесе күдікті адамдар табылған кездегі объект персоналының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қарулы шабуыл жасау кезіндегі объект персоналының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кепілге алу кезіндегі объект персоналының іс-қимыл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Нұсқаулық-әдістемелік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қорғаудың инженерлік-техникалық құралдарын пайдалану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қатері төнген немесе жасалған кезде әділет объектісінің персоналын, оған келушілерді хабардар ету тәртібі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персоналы,</w:t>
            </w:r>
          </w:p>
          <w:p>
            <w:pPr>
              <w:spacing w:after="20"/>
              <w:ind w:left="20"/>
              <w:jc w:val="both"/>
            </w:pPr>
            <w:r>
              <w:rPr>
                <w:rFonts w:ascii="Times New Roman"/>
                <w:b w:val="false"/>
                <w:i w:val="false"/>
                <w:color w:val="000000"/>
                <w:sz w:val="20"/>
              </w:rPr>
              <w:t>
жеке күзет ұйымының қызметкерлері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объектісінің персоналын, оған келушілерді эвакуациялауды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қызметкерлері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министрлігінің </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206" w:id="200"/>
    <w:p>
      <w:pPr>
        <w:spacing w:after="0"/>
        <w:ind w:left="0"/>
        <w:jc w:val="left"/>
      </w:pPr>
      <w:r>
        <w:rPr>
          <w:rFonts w:ascii="Times New Roman"/>
          <w:b/>
          <w:i w:val="false"/>
          <w:color w:val="000000"/>
        </w:rPr>
        <w:t xml:space="preserve"> Террористік сипаттағы ықтимал қауіп-қатерлерге Әділет объектілері тұлғаларының әртүрлі топтарының іс-қимыл алгоритмдері</w:t>
      </w:r>
    </w:p>
    <w:bookmarkEnd w:id="200"/>
    <w:bookmarkStart w:name="z207" w:id="201"/>
    <w:p>
      <w:pPr>
        <w:spacing w:after="0"/>
        <w:ind w:left="0"/>
        <w:jc w:val="both"/>
      </w:pPr>
      <w:r>
        <w:rPr>
          <w:rFonts w:ascii="Times New Roman"/>
          <w:b w:val="false"/>
          <w:i w:val="false"/>
          <w:color w:val="000000"/>
          <w:sz w:val="28"/>
        </w:rPr>
        <w:t>
      1. Қарулы шабуыл қаупі туындаған кездегі келушілердің іс-әрекеттері:</w:t>
      </w:r>
    </w:p>
    <w:bookmarkEnd w:id="201"/>
    <w:bookmarkStart w:name="z208" w:id="202"/>
    <w:p>
      <w:pPr>
        <w:spacing w:after="0"/>
        <w:ind w:left="0"/>
        <w:jc w:val="both"/>
      </w:pPr>
      <w:r>
        <w:rPr>
          <w:rFonts w:ascii="Times New Roman"/>
          <w:b w:val="false"/>
          <w:i w:val="false"/>
          <w:color w:val="000000"/>
          <w:sz w:val="28"/>
        </w:rPr>
        <w:t>
      1) қорғану, ғимараттан ақырын шығу немесе бөлмеде жасырыну, есікті бұғаттау, аумақтық ішкі істер, Ұлттық қауіпсіздік органдары қызметкерлерінің келуін күту;</w:t>
      </w:r>
    </w:p>
    <w:bookmarkEnd w:id="202"/>
    <w:bookmarkStart w:name="z209" w:id="203"/>
    <w:p>
      <w:pPr>
        <w:spacing w:after="0"/>
        <w:ind w:left="0"/>
        <w:jc w:val="both"/>
      </w:pPr>
      <w:r>
        <w:rPr>
          <w:rFonts w:ascii="Times New Roman"/>
          <w:b w:val="false"/>
          <w:i w:val="false"/>
          <w:color w:val="000000"/>
          <w:sz w:val="28"/>
        </w:rPr>
        <w:t>
      2) құқық қорғау және (немесе) арнаулы мемлекеттік органдарды, күзетті, персоналды, объект басшылығын қарулы шабуыл жасау фактісі мен мән-жайлары туралы кез келген тәсілмен хабардар ету.</w:t>
      </w:r>
    </w:p>
    <w:bookmarkEnd w:id="203"/>
    <w:bookmarkStart w:name="z210" w:id="204"/>
    <w:p>
      <w:pPr>
        <w:spacing w:after="0"/>
        <w:ind w:left="0"/>
        <w:jc w:val="both"/>
      </w:pPr>
      <w:r>
        <w:rPr>
          <w:rFonts w:ascii="Times New Roman"/>
          <w:b w:val="false"/>
          <w:i w:val="false"/>
          <w:color w:val="000000"/>
          <w:sz w:val="28"/>
        </w:rPr>
        <w:t>
      2. Қарулы шабуыл қаупі туындаған кездегі персоналдың іс-әрекеттері:</w:t>
      </w:r>
    </w:p>
    <w:bookmarkEnd w:id="204"/>
    <w:bookmarkStart w:name="z211" w:id="205"/>
    <w:p>
      <w:pPr>
        <w:spacing w:after="0"/>
        <w:ind w:left="0"/>
        <w:jc w:val="both"/>
      </w:pPr>
      <w:r>
        <w:rPr>
          <w:rFonts w:ascii="Times New Roman"/>
          <w:b w:val="false"/>
          <w:i w:val="false"/>
          <w:color w:val="000000"/>
          <w:sz w:val="28"/>
        </w:rPr>
        <w:t>
      1) аумақтық ішкі істер, Ұлттық қауіпсіздік органдарын, күзетті, персоналды, объект басшылығын қарулы шабуыл жасау фактісі мен мән-жайлары туралы кез келген тәсілмен хабардар ету;</w:t>
      </w:r>
    </w:p>
    <w:bookmarkEnd w:id="205"/>
    <w:bookmarkStart w:name="z212" w:id="206"/>
    <w:p>
      <w:pPr>
        <w:spacing w:after="0"/>
        <w:ind w:left="0"/>
        <w:jc w:val="both"/>
      </w:pPr>
      <w:r>
        <w:rPr>
          <w:rFonts w:ascii="Times New Roman"/>
          <w:b w:val="false"/>
          <w:i w:val="false"/>
          <w:color w:val="000000"/>
          <w:sz w:val="28"/>
        </w:rPr>
        <w:t>
      2) қорғануға, ғимараттан білінбей кетуге немесе үй-жайға тығылуға, есікті бұғаттауға, аумақтық ішкі істер, Ұлттық қауіпсіздік органдары қызметкерлерінің келуін күту.</w:t>
      </w:r>
    </w:p>
    <w:bookmarkEnd w:id="206"/>
    <w:bookmarkStart w:name="z213" w:id="207"/>
    <w:p>
      <w:pPr>
        <w:spacing w:after="0"/>
        <w:ind w:left="0"/>
        <w:jc w:val="both"/>
      </w:pPr>
      <w:r>
        <w:rPr>
          <w:rFonts w:ascii="Times New Roman"/>
          <w:b w:val="false"/>
          <w:i w:val="false"/>
          <w:color w:val="000000"/>
          <w:sz w:val="28"/>
        </w:rPr>
        <w:t>
      3. Объектінің жеке күзет ұйымы қызметкерлерінің қарулы шабуыл жасау қаупі туындаған кездегі іс-әрекеттері:</w:t>
      </w:r>
    </w:p>
    <w:bookmarkEnd w:id="207"/>
    <w:bookmarkStart w:name="z214" w:id="208"/>
    <w:p>
      <w:pPr>
        <w:spacing w:after="0"/>
        <w:ind w:left="0"/>
        <w:jc w:val="both"/>
      </w:pPr>
      <w:r>
        <w:rPr>
          <w:rFonts w:ascii="Times New Roman"/>
          <w:b w:val="false"/>
          <w:i w:val="false"/>
          <w:color w:val="000000"/>
          <w:sz w:val="28"/>
        </w:rPr>
        <w:t>
      1) қарулы қаскүнемді анықтау;</w:t>
      </w:r>
    </w:p>
    <w:bookmarkEnd w:id="208"/>
    <w:bookmarkStart w:name="z215" w:id="209"/>
    <w:p>
      <w:pPr>
        <w:spacing w:after="0"/>
        <w:ind w:left="0"/>
        <w:jc w:val="both"/>
      </w:pPr>
      <w:r>
        <w:rPr>
          <w:rFonts w:ascii="Times New Roman"/>
          <w:b w:val="false"/>
          <w:i w:val="false"/>
          <w:color w:val="000000"/>
          <w:sz w:val="28"/>
        </w:rPr>
        <w:t>
      2) объектіде адамдар жаппай болатын орындарға оның жылжуын бұғаттау;</w:t>
      </w:r>
    </w:p>
    <w:bookmarkEnd w:id="209"/>
    <w:bookmarkStart w:name="z216" w:id="210"/>
    <w:p>
      <w:pPr>
        <w:spacing w:after="0"/>
        <w:ind w:left="0"/>
        <w:jc w:val="both"/>
      </w:pPr>
      <w:r>
        <w:rPr>
          <w:rFonts w:ascii="Times New Roman"/>
          <w:b w:val="false"/>
          <w:i w:val="false"/>
          <w:color w:val="000000"/>
          <w:sz w:val="28"/>
        </w:rPr>
        <w:t>
      3) қарулы шабуыл жасау фактісі туралы объект басшылығына, аумақтық ішкі істер, Ұлттық қауіпсіздік органдарына хабарлау;</w:t>
      </w:r>
    </w:p>
    <w:bookmarkEnd w:id="210"/>
    <w:bookmarkStart w:name="z217" w:id="211"/>
    <w:p>
      <w:pPr>
        <w:spacing w:after="0"/>
        <w:ind w:left="0"/>
        <w:jc w:val="both"/>
      </w:pPr>
      <w:r>
        <w:rPr>
          <w:rFonts w:ascii="Times New Roman"/>
          <w:b w:val="false"/>
          <w:i w:val="false"/>
          <w:color w:val="000000"/>
          <w:sz w:val="28"/>
        </w:rPr>
        <w:t>
      4) объектідегі адамдардың қауіпсіздігін қамтамасыз етуге шаралар қолдану;</w:t>
      </w:r>
    </w:p>
    <w:bookmarkEnd w:id="211"/>
    <w:bookmarkStart w:name="z218" w:id="212"/>
    <w:p>
      <w:pPr>
        <w:spacing w:after="0"/>
        <w:ind w:left="0"/>
        <w:jc w:val="both"/>
      </w:pPr>
      <w:r>
        <w:rPr>
          <w:rFonts w:ascii="Times New Roman"/>
          <w:b w:val="false"/>
          <w:i w:val="false"/>
          <w:color w:val="000000"/>
          <w:sz w:val="28"/>
        </w:rPr>
        <w:t>
      5) өз қауіпсіздігіңізді қамтамасыз ету.</w:t>
      </w:r>
    </w:p>
    <w:bookmarkEnd w:id="212"/>
    <w:bookmarkStart w:name="z219" w:id="213"/>
    <w:p>
      <w:pPr>
        <w:spacing w:after="0"/>
        <w:ind w:left="0"/>
        <w:jc w:val="both"/>
      </w:pPr>
      <w:r>
        <w:rPr>
          <w:rFonts w:ascii="Times New Roman"/>
          <w:b w:val="false"/>
          <w:i w:val="false"/>
          <w:color w:val="000000"/>
          <w:sz w:val="28"/>
        </w:rPr>
        <w:t>
      4. Объект басшылығының қарулы шабуыл жасау қаупі туындаған кездегі іс-әрекеттері:</w:t>
      </w:r>
    </w:p>
    <w:bookmarkEnd w:id="213"/>
    <w:bookmarkStart w:name="z220" w:id="214"/>
    <w:p>
      <w:pPr>
        <w:spacing w:after="0"/>
        <w:ind w:left="0"/>
        <w:jc w:val="both"/>
      </w:pPr>
      <w:r>
        <w:rPr>
          <w:rFonts w:ascii="Times New Roman"/>
          <w:b w:val="false"/>
          <w:i w:val="false"/>
          <w:color w:val="000000"/>
          <w:sz w:val="28"/>
        </w:rPr>
        <w:t>
      1) қарулы шабуыл жасау фактісі мен мән-жайлары туралы аумақтық ішкі істер, Ұлттық қауіпсіздік органдарын дереу хабардар ету;</w:t>
      </w:r>
    </w:p>
    <w:bookmarkEnd w:id="214"/>
    <w:bookmarkStart w:name="z221" w:id="215"/>
    <w:p>
      <w:pPr>
        <w:spacing w:after="0"/>
        <w:ind w:left="0"/>
        <w:jc w:val="both"/>
      </w:pPr>
      <w:r>
        <w:rPr>
          <w:rFonts w:ascii="Times New Roman"/>
          <w:b w:val="false"/>
          <w:i w:val="false"/>
          <w:color w:val="000000"/>
          <w:sz w:val="28"/>
        </w:rPr>
        <w:t>
      2) объектіде адамдардың қауіпсіздігін қамтамасыз ету жөніндегі іс-шараны ұйымдастыру (эвакуациялау, ішкі кедергілерді оқшаулау, объектідегі тосын жағдай туралы хабарлау);</w:t>
      </w:r>
    </w:p>
    <w:bookmarkEnd w:id="215"/>
    <w:bookmarkStart w:name="z222" w:id="216"/>
    <w:p>
      <w:pPr>
        <w:spacing w:after="0"/>
        <w:ind w:left="0"/>
        <w:jc w:val="both"/>
      </w:pPr>
      <w:r>
        <w:rPr>
          <w:rFonts w:ascii="Times New Roman"/>
          <w:b w:val="false"/>
          <w:i w:val="false"/>
          <w:color w:val="000000"/>
          <w:sz w:val="28"/>
        </w:rPr>
        <w:t>
      3) объект персоналының терроризмге қарсы күрес жөніндегі жедел штабпен өзара іс-қимылын қамтамасыз ету.</w:t>
      </w:r>
    </w:p>
    <w:bookmarkEnd w:id="216"/>
    <w:bookmarkStart w:name="z223" w:id="217"/>
    <w:p>
      <w:pPr>
        <w:spacing w:after="0"/>
        <w:ind w:left="0"/>
        <w:jc w:val="both"/>
      </w:pPr>
      <w:r>
        <w:rPr>
          <w:rFonts w:ascii="Times New Roman"/>
          <w:b w:val="false"/>
          <w:i w:val="false"/>
          <w:color w:val="000000"/>
          <w:sz w:val="28"/>
        </w:rPr>
        <w:t>
      5. Адамдарды кепілге алу қаупі туындаған кездегі келушілердің іс-әрекеттері:</w:t>
      </w:r>
    </w:p>
    <w:bookmarkEnd w:id="217"/>
    <w:bookmarkStart w:name="z224" w:id="218"/>
    <w:p>
      <w:pPr>
        <w:spacing w:after="0"/>
        <w:ind w:left="0"/>
        <w:jc w:val="both"/>
      </w:pPr>
      <w:r>
        <w:rPr>
          <w:rFonts w:ascii="Times New Roman"/>
          <w:b w:val="false"/>
          <w:i w:val="false"/>
          <w:color w:val="000000"/>
          <w:sz w:val="28"/>
        </w:rPr>
        <w:t>
      1) өзін қорғауға, кепілге алынбауға, ғимараттан білінбей кетуге немесе үй-жайға тығылуға, есікті бұғаттауға, құқықтық тәртіп қызметкерлері келгенге дейін немесе қауіпсіздік мүмкіндігі болғанға дейін ғимараттан шығуға тыйым салынады;</w:t>
      </w:r>
    </w:p>
    <w:bookmarkEnd w:id="218"/>
    <w:bookmarkStart w:name="z225" w:id="219"/>
    <w:p>
      <w:pPr>
        <w:spacing w:after="0"/>
        <w:ind w:left="0"/>
        <w:jc w:val="both"/>
      </w:pPr>
      <w:r>
        <w:rPr>
          <w:rFonts w:ascii="Times New Roman"/>
          <w:b w:val="false"/>
          <w:i w:val="false"/>
          <w:color w:val="000000"/>
          <w:sz w:val="28"/>
        </w:rPr>
        <w:t>
      2) кез келген қолжетімді тәсілмен және өз қауіпсіздігін кепілдік берілген қамтамасыз ету шартымен ғана құқық қорғау және(немесе) аумақтық ішкі істер, Ұлттық қауіпсіздік органдарын кепілге алудың мән-жайлары мен қаскүнемдер (саны, қару-жарағы, жарақтануы, жасы, лақап аты, ұлты) туралы хабардар ету.</w:t>
      </w:r>
    </w:p>
    <w:bookmarkEnd w:id="219"/>
    <w:bookmarkStart w:name="z226" w:id="220"/>
    <w:p>
      <w:pPr>
        <w:spacing w:after="0"/>
        <w:ind w:left="0"/>
        <w:jc w:val="both"/>
      </w:pPr>
      <w:r>
        <w:rPr>
          <w:rFonts w:ascii="Times New Roman"/>
          <w:b w:val="false"/>
          <w:i w:val="false"/>
          <w:color w:val="000000"/>
          <w:sz w:val="28"/>
        </w:rPr>
        <w:t>
      6. Адамдарды кепілге алу қаупі туындаған кездегі объект персоналының іс-қимылы:</w:t>
      </w:r>
    </w:p>
    <w:bookmarkEnd w:id="220"/>
    <w:bookmarkStart w:name="z227" w:id="221"/>
    <w:p>
      <w:pPr>
        <w:spacing w:after="0"/>
        <w:ind w:left="0"/>
        <w:jc w:val="both"/>
      </w:pPr>
      <w:r>
        <w:rPr>
          <w:rFonts w:ascii="Times New Roman"/>
          <w:b w:val="false"/>
          <w:i w:val="false"/>
          <w:color w:val="000000"/>
          <w:sz w:val="28"/>
        </w:rPr>
        <w:t>
      1) қорғануға, кепілге алынбауға, ғимараттан байқаусыз кетуге немесе үй-жайға тығылуға, есікті бұғаттауға, аумақтық ішкі істер, Ұлттық қауіпсіздік органдарының қызметкерлері келгенге дейін ұстау;</w:t>
      </w:r>
    </w:p>
    <w:bookmarkEnd w:id="221"/>
    <w:bookmarkStart w:name="z228" w:id="222"/>
    <w:p>
      <w:pPr>
        <w:spacing w:after="0"/>
        <w:ind w:left="0"/>
        <w:jc w:val="both"/>
      </w:pPr>
      <w:r>
        <w:rPr>
          <w:rFonts w:ascii="Times New Roman"/>
          <w:b w:val="false"/>
          <w:i w:val="false"/>
          <w:color w:val="000000"/>
          <w:sz w:val="28"/>
        </w:rPr>
        <w:t>
      2) аумақтық ішкі істер, Ұлттық қауіпсіздік органдарын кепілге алудың мән-жайлары мен қаскүнемдер (саны, қару-жарағы, жарақтандырылуы, жасы, лақап аты, ұлты) туралы кез келген қолжетімді тәсілмен және өз қауіпсіздігін кепілдік берілген қамтамасыз ету шартымен ғана хабардар ету.</w:t>
      </w:r>
    </w:p>
    <w:bookmarkEnd w:id="222"/>
    <w:bookmarkStart w:name="z229" w:id="223"/>
    <w:p>
      <w:pPr>
        <w:spacing w:after="0"/>
        <w:ind w:left="0"/>
        <w:jc w:val="both"/>
      </w:pPr>
      <w:r>
        <w:rPr>
          <w:rFonts w:ascii="Times New Roman"/>
          <w:b w:val="false"/>
          <w:i w:val="false"/>
          <w:color w:val="000000"/>
          <w:sz w:val="28"/>
        </w:rPr>
        <w:t>
      7. Адамдарды кепілге алу қаупі туындаған кездегі объектінің жеке күзет ұйымы қызметкерлерінің іс-әрекеттері:</w:t>
      </w:r>
    </w:p>
    <w:bookmarkEnd w:id="223"/>
    <w:bookmarkStart w:name="z230" w:id="224"/>
    <w:p>
      <w:pPr>
        <w:spacing w:after="0"/>
        <w:ind w:left="0"/>
        <w:jc w:val="both"/>
      </w:pPr>
      <w:r>
        <w:rPr>
          <w:rFonts w:ascii="Times New Roman"/>
          <w:b w:val="false"/>
          <w:i w:val="false"/>
          <w:color w:val="000000"/>
          <w:sz w:val="28"/>
        </w:rPr>
        <w:t>
      1) Қарулы қаскүнемдерді анықтау;</w:t>
      </w:r>
    </w:p>
    <w:bookmarkEnd w:id="224"/>
    <w:bookmarkStart w:name="z231" w:id="225"/>
    <w:p>
      <w:pPr>
        <w:spacing w:after="0"/>
        <w:ind w:left="0"/>
        <w:jc w:val="both"/>
      </w:pPr>
      <w:r>
        <w:rPr>
          <w:rFonts w:ascii="Times New Roman"/>
          <w:b w:val="false"/>
          <w:i w:val="false"/>
          <w:color w:val="000000"/>
          <w:sz w:val="28"/>
        </w:rPr>
        <w:t>
      2) оны/олардың объектіде адамдар жаппай болатын орындарға жылжуын бұғаттау;</w:t>
      </w:r>
    </w:p>
    <w:bookmarkEnd w:id="225"/>
    <w:bookmarkStart w:name="z232" w:id="226"/>
    <w:p>
      <w:pPr>
        <w:spacing w:after="0"/>
        <w:ind w:left="0"/>
        <w:jc w:val="both"/>
      </w:pPr>
      <w:r>
        <w:rPr>
          <w:rFonts w:ascii="Times New Roman"/>
          <w:b w:val="false"/>
          <w:i w:val="false"/>
          <w:color w:val="000000"/>
          <w:sz w:val="28"/>
        </w:rPr>
        <w:t>
      3) кепілге алуға оқталу фактісі мен мән-жайлары туралы объект басшылығына, аумақтық ішкі істер, Ұлттық қауіпсіздік органдарына кез келген тәсілмен хабарлау;</w:t>
      </w:r>
    </w:p>
    <w:bookmarkEnd w:id="226"/>
    <w:bookmarkStart w:name="z233" w:id="227"/>
    <w:p>
      <w:pPr>
        <w:spacing w:after="0"/>
        <w:ind w:left="0"/>
        <w:jc w:val="both"/>
      </w:pPr>
      <w:r>
        <w:rPr>
          <w:rFonts w:ascii="Times New Roman"/>
          <w:b w:val="false"/>
          <w:i w:val="false"/>
          <w:color w:val="000000"/>
          <w:sz w:val="28"/>
        </w:rPr>
        <w:t>
      4) объектідегі адамдардың қауіпсіздігін қамтамасыз етуге шаралар қабылдау (эвакуациялау, зиянкестер жолындағы ішкі кедергілерді бұғаттау);</w:t>
      </w:r>
    </w:p>
    <w:bookmarkEnd w:id="227"/>
    <w:bookmarkStart w:name="z234" w:id="228"/>
    <w:p>
      <w:pPr>
        <w:spacing w:after="0"/>
        <w:ind w:left="0"/>
        <w:jc w:val="both"/>
      </w:pPr>
      <w:r>
        <w:rPr>
          <w:rFonts w:ascii="Times New Roman"/>
          <w:b w:val="false"/>
          <w:i w:val="false"/>
          <w:color w:val="000000"/>
          <w:sz w:val="28"/>
        </w:rPr>
        <w:t>
      5) өз қауіпсіздігіңізді қамтамасыз ету (кепілге алынбау).</w:t>
      </w:r>
    </w:p>
    <w:bookmarkEnd w:id="228"/>
    <w:bookmarkStart w:name="z235" w:id="229"/>
    <w:p>
      <w:pPr>
        <w:spacing w:after="0"/>
        <w:ind w:left="0"/>
        <w:jc w:val="both"/>
      </w:pPr>
      <w:r>
        <w:rPr>
          <w:rFonts w:ascii="Times New Roman"/>
          <w:b w:val="false"/>
          <w:i w:val="false"/>
          <w:color w:val="000000"/>
          <w:sz w:val="28"/>
        </w:rPr>
        <w:t>
      8. Адамдарды кепілге алу қаупі туындаған кездегі объект басшылығының іс-қимылы:</w:t>
      </w:r>
    </w:p>
    <w:bookmarkEnd w:id="229"/>
    <w:bookmarkStart w:name="z236" w:id="230"/>
    <w:p>
      <w:pPr>
        <w:spacing w:after="0"/>
        <w:ind w:left="0"/>
        <w:jc w:val="both"/>
      </w:pPr>
      <w:r>
        <w:rPr>
          <w:rFonts w:ascii="Times New Roman"/>
          <w:b w:val="false"/>
          <w:i w:val="false"/>
          <w:color w:val="000000"/>
          <w:sz w:val="28"/>
        </w:rPr>
        <w:t>
      1) адамдарды кепілге алуға әрекет жасау фактісі мен мән-жайлары туралы қолжетімді тәсілмен аумақтық ішкі істер, Ұлттық қауіпсіздік органдарын дереу хабардар ету;</w:t>
      </w:r>
    </w:p>
    <w:bookmarkEnd w:id="230"/>
    <w:bookmarkStart w:name="z237" w:id="231"/>
    <w:p>
      <w:pPr>
        <w:spacing w:after="0"/>
        <w:ind w:left="0"/>
        <w:jc w:val="both"/>
      </w:pPr>
      <w:r>
        <w:rPr>
          <w:rFonts w:ascii="Times New Roman"/>
          <w:b w:val="false"/>
          <w:i w:val="false"/>
          <w:color w:val="000000"/>
          <w:sz w:val="28"/>
        </w:rPr>
        <w:t>
      2) объектіде адамдардың қауіпсіздігін қамтамасыз ету шараларын қабылдауды ұйымдастыру (эвакуациялау, ішкі кедергілерді оқшаулау, объектідегі тосын жағдай туралы хабарлау);</w:t>
      </w:r>
    </w:p>
    <w:bookmarkEnd w:id="231"/>
    <w:bookmarkStart w:name="z238" w:id="232"/>
    <w:p>
      <w:pPr>
        <w:spacing w:after="0"/>
        <w:ind w:left="0"/>
        <w:jc w:val="both"/>
      </w:pPr>
      <w:r>
        <w:rPr>
          <w:rFonts w:ascii="Times New Roman"/>
          <w:b w:val="false"/>
          <w:i w:val="false"/>
          <w:color w:val="000000"/>
          <w:sz w:val="28"/>
        </w:rPr>
        <w:t>
      3) объект персоналының терроризмге қарсы күрес жөніндегі жедел штабпен өзара іс-қимылын ұйымдастыру.</w:t>
      </w:r>
    </w:p>
    <w:bookmarkEnd w:id="232"/>
    <w:bookmarkStart w:name="z239" w:id="233"/>
    <w:p>
      <w:pPr>
        <w:spacing w:after="0"/>
        <w:ind w:left="0"/>
        <w:jc w:val="both"/>
      </w:pPr>
      <w:r>
        <w:rPr>
          <w:rFonts w:ascii="Times New Roman"/>
          <w:b w:val="false"/>
          <w:i w:val="false"/>
          <w:color w:val="000000"/>
          <w:sz w:val="28"/>
        </w:rPr>
        <w:t>
      9. Әділет объектісіне келушілердің және (немесе) персоналдың кепілге алу кезіндегі іс-қимылы:</w:t>
      </w:r>
    </w:p>
    <w:bookmarkEnd w:id="233"/>
    <w:bookmarkStart w:name="z240" w:id="234"/>
    <w:p>
      <w:pPr>
        <w:spacing w:after="0"/>
        <w:ind w:left="0"/>
        <w:jc w:val="both"/>
      </w:pPr>
      <w:r>
        <w:rPr>
          <w:rFonts w:ascii="Times New Roman"/>
          <w:b w:val="false"/>
          <w:i w:val="false"/>
          <w:color w:val="000000"/>
          <w:sz w:val="28"/>
        </w:rPr>
        <w:t>
      1) "өзіңізді қолға алыңыз", тыныштаныңыз, үрейленбеңіз, бәсең дауыспен сөйлеңіз;</w:t>
      </w:r>
    </w:p>
    <w:bookmarkEnd w:id="234"/>
    <w:bookmarkStart w:name="z241" w:id="235"/>
    <w:p>
      <w:pPr>
        <w:spacing w:after="0"/>
        <w:ind w:left="0"/>
        <w:jc w:val="both"/>
      </w:pPr>
      <w:r>
        <w:rPr>
          <w:rFonts w:ascii="Times New Roman"/>
          <w:b w:val="false"/>
          <w:i w:val="false"/>
          <w:color w:val="000000"/>
          <w:sz w:val="28"/>
        </w:rPr>
        <w:t>
      2) террористердің айырылуы мен қорлауын тұрақты және ұстамды түрде алып жүру, қылмыскерлердің көзіне қарамау, өзін қиқарлық ұстамау қажет. Қылмыскерлерді физикалық күш немесе қару қолдануға итермелейтін әрекеттерге жол бермеңіз;</w:t>
      </w:r>
    </w:p>
    <w:bookmarkEnd w:id="235"/>
    <w:bookmarkStart w:name="z242" w:id="236"/>
    <w:p>
      <w:pPr>
        <w:spacing w:after="0"/>
        <w:ind w:left="0"/>
        <w:jc w:val="both"/>
      </w:pPr>
      <w:r>
        <w:rPr>
          <w:rFonts w:ascii="Times New Roman"/>
          <w:b w:val="false"/>
          <w:i w:val="false"/>
          <w:color w:val="000000"/>
          <w:sz w:val="28"/>
        </w:rPr>
        <w:t>
      3) қылмыскерлердің талаптарын орындауға, оларға қайшы келмеуге, қобалжулар мен үрейге жол бермеу;</w:t>
      </w:r>
    </w:p>
    <w:bookmarkEnd w:id="236"/>
    <w:bookmarkStart w:name="z243" w:id="237"/>
    <w:p>
      <w:pPr>
        <w:spacing w:after="0"/>
        <w:ind w:left="0"/>
        <w:jc w:val="both"/>
      </w:pPr>
      <w:r>
        <w:rPr>
          <w:rFonts w:ascii="Times New Roman"/>
          <w:b w:val="false"/>
          <w:i w:val="false"/>
          <w:color w:val="000000"/>
          <w:sz w:val="28"/>
        </w:rPr>
        <w:t>
      4) ықтимал қатаң сынаққа жеке және моральдық тұрғыдан дайындалыңыз;</w:t>
      </w:r>
    </w:p>
    <w:bookmarkEnd w:id="237"/>
    <w:bookmarkStart w:name="z244" w:id="238"/>
    <w:p>
      <w:pPr>
        <w:spacing w:after="0"/>
        <w:ind w:left="0"/>
        <w:jc w:val="both"/>
      </w:pPr>
      <w:r>
        <w:rPr>
          <w:rFonts w:ascii="Times New Roman"/>
          <w:b w:val="false"/>
          <w:i w:val="false"/>
          <w:color w:val="000000"/>
          <w:sz w:val="28"/>
        </w:rPr>
        <w:t>
      5) ұрлаушыларға сыртқы жеккөрушілік пен немқұрайдылықты білдірмеңіз;</w:t>
      </w:r>
    </w:p>
    <w:bookmarkEnd w:id="238"/>
    <w:bookmarkStart w:name="z245" w:id="239"/>
    <w:p>
      <w:pPr>
        <w:spacing w:after="0"/>
        <w:ind w:left="0"/>
        <w:jc w:val="both"/>
      </w:pPr>
      <w:r>
        <w:rPr>
          <w:rFonts w:ascii="Times New Roman"/>
          <w:b w:val="false"/>
          <w:i w:val="false"/>
          <w:color w:val="000000"/>
          <w:sz w:val="28"/>
        </w:rPr>
        <w:t>
      6) басынан бастап (әсіресе бірінші сағатта) бандиттердің барлық нұсқауларын орындаңыз. Басқыншылардан кез-келген әрекетті жасауға рұқсат сұраңыз: отырыңыз, тұрыңыз, ішіңіз, дәретханаға барыңыз;</w:t>
      </w:r>
    </w:p>
    <w:bookmarkEnd w:id="239"/>
    <w:bookmarkStart w:name="z246" w:id="240"/>
    <w:p>
      <w:pPr>
        <w:spacing w:after="0"/>
        <w:ind w:left="0"/>
        <w:jc w:val="both"/>
      </w:pPr>
      <w:r>
        <w:rPr>
          <w:rFonts w:ascii="Times New Roman"/>
          <w:b w:val="false"/>
          <w:i w:val="false"/>
          <w:color w:val="000000"/>
          <w:sz w:val="28"/>
        </w:rPr>
        <w:t>
      7) өз мінез-құлқыңызбен террористердің назарын аудармаңыз, белсенді қарсылық көрсетпеңіз. Бұл сіздің жағдайыңызды нашарлатуы мүмкін;</w:t>
      </w:r>
    </w:p>
    <w:bookmarkEnd w:id="240"/>
    <w:bookmarkStart w:name="z247" w:id="241"/>
    <w:p>
      <w:pPr>
        <w:spacing w:after="0"/>
        <w:ind w:left="0"/>
        <w:jc w:val="both"/>
      </w:pPr>
      <w:r>
        <w:rPr>
          <w:rFonts w:ascii="Times New Roman"/>
          <w:b w:val="false"/>
          <w:i w:val="false"/>
          <w:color w:val="000000"/>
          <w:sz w:val="28"/>
        </w:rPr>
        <w:t>
      8) егер қашудың сәттілігіне толық сенім болмаса, жүгіруге тырыспаңыз;</w:t>
      </w:r>
    </w:p>
    <w:bookmarkEnd w:id="241"/>
    <w:bookmarkStart w:name="z248" w:id="242"/>
    <w:p>
      <w:pPr>
        <w:spacing w:after="0"/>
        <w:ind w:left="0"/>
        <w:jc w:val="both"/>
      </w:pPr>
      <w:r>
        <w:rPr>
          <w:rFonts w:ascii="Times New Roman"/>
          <w:b w:val="false"/>
          <w:i w:val="false"/>
          <w:color w:val="000000"/>
          <w:sz w:val="28"/>
        </w:rPr>
        <w:t xml:space="preserve">
      9) террористер туралы мүмкіндігінше көп ақпаратты есте сақтаңыз (олардың саны, қару-жарағы, сыртқы келбеті, дене бітімі, екпіні, әңгіме тақырыбы, темпераменті, мінез-құлық мәнері); </w:t>
      </w:r>
    </w:p>
    <w:bookmarkEnd w:id="242"/>
    <w:bookmarkStart w:name="z249" w:id="243"/>
    <w:p>
      <w:pPr>
        <w:spacing w:after="0"/>
        <w:ind w:left="0"/>
        <w:jc w:val="both"/>
      </w:pPr>
      <w:r>
        <w:rPr>
          <w:rFonts w:ascii="Times New Roman"/>
          <w:b w:val="false"/>
          <w:i w:val="false"/>
          <w:color w:val="000000"/>
          <w:sz w:val="28"/>
        </w:rPr>
        <w:t xml:space="preserve">
      10) өзіңіздің орналасқан (қамалған) жеріңізді анықтауға тырысыңыз; </w:t>
      </w:r>
    </w:p>
    <w:bookmarkEnd w:id="243"/>
    <w:bookmarkStart w:name="z250" w:id="244"/>
    <w:p>
      <w:pPr>
        <w:spacing w:after="0"/>
        <w:ind w:left="0"/>
        <w:jc w:val="both"/>
      </w:pPr>
      <w:r>
        <w:rPr>
          <w:rFonts w:ascii="Times New Roman"/>
          <w:b w:val="false"/>
          <w:i w:val="false"/>
          <w:color w:val="000000"/>
          <w:sz w:val="28"/>
        </w:rPr>
        <w:t>
      11) мүмкіндік болған жағдайда, кез келген қолжетімді байланыс тәсілін пайдалана отырып, өмірге қауіп төндірмей, сақтық таныта отырып, болған жағдай туралы аумақтық ішкі істер, Ұлттық қауіпсіздік органдарына немесе объектінің күзет қызметіне хабарлауға тырысу;</w:t>
      </w:r>
    </w:p>
    <w:bookmarkEnd w:id="244"/>
    <w:bookmarkStart w:name="z251" w:id="245"/>
    <w:p>
      <w:pPr>
        <w:spacing w:after="0"/>
        <w:ind w:left="0"/>
        <w:jc w:val="both"/>
      </w:pPr>
      <w:r>
        <w:rPr>
          <w:rFonts w:ascii="Times New Roman"/>
          <w:b w:val="false"/>
          <w:i w:val="false"/>
          <w:color w:val="000000"/>
          <w:sz w:val="28"/>
        </w:rPr>
        <w:t>
      12) қандай тағам болса да, оны елемеңіз. Бұл күш пен денсаулықты сақтауға көмектеседі;</w:t>
      </w:r>
    </w:p>
    <w:bookmarkEnd w:id="245"/>
    <w:bookmarkStart w:name="z252" w:id="246"/>
    <w:p>
      <w:pPr>
        <w:spacing w:after="0"/>
        <w:ind w:left="0"/>
        <w:jc w:val="both"/>
      </w:pPr>
      <w:r>
        <w:rPr>
          <w:rFonts w:ascii="Times New Roman"/>
          <w:b w:val="false"/>
          <w:i w:val="false"/>
          <w:color w:val="000000"/>
          <w:sz w:val="28"/>
        </w:rPr>
        <w:t>
      13) жарақат алған жағдайда, өзіңізге алғашқы көмек көрсетуге тырысыңыз;</w:t>
      </w:r>
    </w:p>
    <w:bookmarkEnd w:id="246"/>
    <w:bookmarkStart w:name="z253" w:id="247"/>
    <w:p>
      <w:pPr>
        <w:spacing w:after="0"/>
        <w:ind w:left="0"/>
        <w:jc w:val="both"/>
      </w:pPr>
      <w:r>
        <w:rPr>
          <w:rFonts w:ascii="Times New Roman"/>
          <w:b w:val="false"/>
          <w:i w:val="false"/>
          <w:color w:val="000000"/>
          <w:sz w:val="28"/>
        </w:rPr>
        <w:t>
      14) ең бастысы-бандиттер бақылауды тоқтатса да, үрейленбеу;</w:t>
      </w:r>
    </w:p>
    <w:bookmarkEnd w:id="247"/>
    <w:bookmarkStart w:name="z254" w:id="248"/>
    <w:p>
      <w:pPr>
        <w:spacing w:after="0"/>
        <w:ind w:left="0"/>
        <w:jc w:val="both"/>
      </w:pPr>
      <w:r>
        <w:rPr>
          <w:rFonts w:ascii="Times New Roman"/>
          <w:b w:val="false"/>
          <w:i w:val="false"/>
          <w:color w:val="000000"/>
          <w:sz w:val="28"/>
        </w:rPr>
        <w:t>
      15) 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bookmarkEnd w:id="248"/>
    <w:bookmarkStart w:name="z255" w:id="249"/>
    <w:p>
      <w:pPr>
        <w:spacing w:after="0"/>
        <w:ind w:left="0"/>
        <w:jc w:val="both"/>
      </w:pPr>
      <w:r>
        <w:rPr>
          <w:rFonts w:ascii="Times New Roman"/>
          <w:b w:val="false"/>
          <w:i w:val="false"/>
          <w:color w:val="000000"/>
          <w:sz w:val="28"/>
        </w:rPr>
        <w:t>
      10. Арнайы бөлімшелердің қызметкерлері кепілге алынған адамдарды босату жөніндегі операцияларды жүргізген кезде әділет объектісіне келушілердің және (немесе) персоналдың іс-қимылы:</w:t>
      </w:r>
    </w:p>
    <w:bookmarkEnd w:id="249"/>
    <w:bookmarkStart w:name="z256" w:id="250"/>
    <w:p>
      <w:pPr>
        <w:spacing w:after="0"/>
        <w:ind w:left="0"/>
        <w:jc w:val="both"/>
      </w:pPr>
      <w:r>
        <w:rPr>
          <w:rFonts w:ascii="Times New Roman"/>
          <w:b w:val="false"/>
          <w:i w:val="false"/>
          <w:color w:val="000000"/>
          <w:sz w:val="28"/>
        </w:rPr>
        <w:t>
      1) еденге төмен қарап жату, мүмкіндігінше қабырғаға басып, басыңызды қолыңызбен жабыңыз және қозғалмаңыз;</w:t>
      </w:r>
    </w:p>
    <w:bookmarkEnd w:id="250"/>
    <w:bookmarkStart w:name="z257" w:id="251"/>
    <w:p>
      <w:pPr>
        <w:spacing w:after="0"/>
        <w:ind w:left="0"/>
        <w:jc w:val="both"/>
      </w:pPr>
      <w:r>
        <w:rPr>
          <w:rFonts w:ascii="Times New Roman"/>
          <w:b w:val="false"/>
          <w:i w:val="false"/>
          <w:color w:val="000000"/>
          <w:sz w:val="28"/>
        </w:rPr>
        <w:t>
      2) Құқық қорғау органдарының қызметкерлеріне қарсы немесе олардан қашуға болмайды, өйткені олар жүгірушіні қылмыскер ретінде қабылдай алады;</w:t>
      </w:r>
    </w:p>
    <w:bookmarkEnd w:id="251"/>
    <w:bookmarkStart w:name="z258" w:id="252"/>
    <w:p>
      <w:pPr>
        <w:spacing w:after="0"/>
        <w:ind w:left="0"/>
        <w:jc w:val="both"/>
      </w:pPr>
      <w:r>
        <w:rPr>
          <w:rFonts w:ascii="Times New Roman"/>
          <w:b w:val="false"/>
          <w:i w:val="false"/>
          <w:color w:val="000000"/>
          <w:sz w:val="28"/>
        </w:rPr>
        <w:t>
      3) есіктер мен терезелердің ойықтарынан алыс болу;</w:t>
      </w:r>
    </w:p>
    <w:bookmarkEnd w:id="252"/>
    <w:bookmarkStart w:name="z259" w:id="253"/>
    <w:p>
      <w:pPr>
        <w:spacing w:after="0"/>
        <w:ind w:left="0"/>
        <w:jc w:val="both"/>
      </w:pPr>
      <w:r>
        <w:rPr>
          <w:rFonts w:ascii="Times New Roman"/>
          <w:b w:val="false"/>
          <w:i w:val="false"/>
          <w:color w:val="000000"/>
          <w:sz w:val="28"/>
        </w:rPr>
        <w:t>
      4) егер шабуыл жасау және басып алу кезінде зардап шеккен адаммен алдымен (жеке басын анықтағанға дейін) ықтимал қылмыскер сияқты біршама дұрыс әрекет етпесе, ашуланбаңыз. Босатылған барымтаға алынған адамды тінтуге, қолдарына кісен салуға, байлауға, эмоциялық немесе физикалық жарақат келтіруге, жауап алуға болады. Бұған түсіністікпен қарау керек, өйткені мұндай жағдайларда шабуылдаушылардың мұндай әрекеттері (барлық адамдарды түпкілікті сәйкестендіруге және шынайы қылмыскерлерді анықтауға дейін) негізделген.</w:t>
      </w:r>
    </w:p>
    <w:bookmarkEnd w:id="253"/>
    <w:bookmarkStart w:name="z260" w:id="254"/>
    <w:p>
      <w:pPr>
        <w:spacing w:after="0"/>
        <w:ind w:left="0"/>
        <w:jc w:val="both"/>
      </w:pPr>
      <w:r>
        <w:rPr>
          <w:rFonts w:ascii="Times New Roman"/>
          <w:b w:val="false"/>
          <w:i w:val="false"/>
          <w:color w:val="000000"/>
          <w:sz w:val="28"/>
        </w:rPr>
        <w:t>
      11. Келушілердің күдікті затты тапқан кездегі іс-әрекеттері:</w:t>
      </w:r>
    </w:p>
    <w:bookmarkEnd w:id="254"/>
    <w:bookmarkStart w:name="z261" w:id="255"/>
    <w:p>
      <w:pPr>
        <w:spacing w:after="0"/>
        <w:ind w:left="0"/>
        <w:jc w:val="both"/>
      </w:pPr>
      <w:r>
        <w:rPr>
          <w:rFonts w:ascii="Times New Roman"/>
          <w:b w:val="false"/>
          <w:i w:val="false"/>
          <w:color w:val="000000"/>
          <w:sz w:val="28"/>
        </w:rPr>
        <w:t>
      1) оған қол тигізбеңіз, оған жақындамаңыз, қозғалмаңыз;</w:t>
      </w:r>
    </w:p>
    <w:bookmarkEnd w:id="255"/>
    <w:bookmarkStart w:name="z262" w:id="256"/>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256"/>
    <w:bookmarkStart w:name="z263" w:id="257"/>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w:t>
      </w:r>
    </w:p>
    <w:bookmarkEnd w:id="257"/>
    <w:bookmarkStart w:name="z264" w:id="258"/>
    <w:p>
      <w:pPr>
        <w:spacing w:after="0"/>
        <w:ind w:left="0"/>
        <w:jc w:val="both"/>
      </w:pPr>
      <w:r>
        <w:rPr>
          <w:rFonts w:ascii="Times New Roman"/>
          <w:b w:val="false"/>
          <w:i w:val="false"/>
          <w:color w:val="000000"/>
          <w:sz w:val="28"/>
        </w:rPr>
        <w:t>
      4) анықтау уақыты мен орнын белгілеу;</w:t>
      </w:r>
    </w:p>
    <w:bookmarkEnd w:id="258"/>
    <w:bookmarkStart w:name="z265" w:id="259"/>
    <w:p>
      <w:pPr>
        <w:spacing w:after="0"/>
        <w:ind w:left="0"/>
        <w:jc w:val="both"/>
      </w:pPr>
      <w:r>
        <w:rPr>
          <w:rFonts w:ascii="Times New Roman"/>
          <w:b w:val="false"/>
          <w:i w:val="false"/>
          <w:color w:val="000000"/>
          <w:sz w:val="28"/>
        </w:rPr>
        <w:t>
      5) күзетке және объект персоналына не құқық қорғау органдарына күдікті заттың табылғаны туралы дереу хабарлау;</w:t>
      </w:r>
    </w:p>
    <w:bookmarkEnd w:id="259"/>
    <w:bookmarkStart w:name="z266" w:id="260"/>
    <w:p>
      <w:pPr>
        <w:spacing w:after="0"/>
        <w:ind w:left="0"/>
        <w:jc w:val="both"/>
      </w:pPr>
      <w:r>
        <w:rPr>
          <w:rFonts w:ascii="Times New Roman"/>
          <w:b w:val="false"/>
          <w:i w:val="false"/>
          <w:color w:val="000000"/>
          <w:sz w:val="28"/>
        </w:rPr>
        <w:t>
      6) жарылғыш құрылғыға ұқсас заттың сыртқы түрін және оны табудың маңызды мән-жайларын сипаттауға дайын болу;</w:t>
      </w:r>
    </w:p>
    <w:bookmarkEnd w:id="260"/>
    <w:bookmarkStart w:name="z267" w:id="261"/>
    <w:p>
      <w:pPr>
        <w:spacing w:after="0"/>
        <w:ind w:left="0"/>
        <w:jc w:val="both"/>
      </w:pPr>
      <w:r>
        <w:rPr>
          <w:rFonts w:ascii="Times New Roman"/>
          <w:b w:val="false"/>
          <w:i w:val="false"/>
          <w:color w:val="000000"/>
          <w:sz w:val="28"/>
        </w:rPr>
        <w:t>
      7) дүрбелең туғызбау үшін болған оқиға туралы білуге тиіс адамдардан басқа ешкімге жарылыс қаупі туралы хабарламау;</w:t>
      </w:r>
    </w:p>
    <w:bookmarkEnd w:id="261"/>
    <w:bookmarkStart w:name="z268" w:id="262"/>
    <w:p>
      <w:pPr>
        <w:spacing w:after="0"/>
        <w:ind w:left="0"/>
        <w:jc w:val="both"/>
      </w:pPr>
      <w:r>
        <w:rPr>
          <w:rFonts w:ascii="Times New Roman"/>
          <w:b w:val="false"/>
          <w:i w:val="false"/>
          <w:color w:val="000000"/>
          <w:sz w:val="28"/>
        </w:rPr>
        <w:t>
      8) өмірге қауіп төнген кезде қорғауды қамтамасыз ететін заттардың артына тығылу (ғимараттың бұрышы, колонна, қалың ағаш, автомашина);</w:t>
      </w:r>
    </w:p>
    <w:bookmarkEnd w:id="262"/>
    <w:bookmarkStart w:name="z269" w:id="263"/>
    <w:p>
      <w:pPr>
        <w:spacing w:after="0"/>
        <w:ind w:left="0"/>
        <w:jc w:val="both"/>
      </w:pPr>
      <w:r>
        <w:rPr>
          <w:rFonts w:ascii="Times New Roman"/>
          <w:b w:val="false"/>
          <w:i w:val="false"/>
          <w:color w:val="000000"/>
          <w:sz w:val="28"/>
        </w:rPr>
        <w:t>
      9) күдікті тұлға/тұлғалар (саны, қаруы, жарақтандырылуы, жасы, лақап аты, ұлты) туралы объект күзетін, құқық қорғау және (немесе) арнаулы мемлекеттік органдарды хабардар ету;</w:t>
      </w:r>
    </w:p>
    <w:bookmarkEnd w:id="263"/>
    <w:bookmarkStart w:name="z270" w:id="264"/>
    <w:p>
      <w:pPr>
        <w:spacing w:after="0"/>
        <w:ind w:left="0"/>
        <w:jc w:val="both"/>
      </w:pPr>
      <w:r>
        <w:rPr>
          <w:rFonts w:ascii="Times New Roman"/>
          <w:b w:val="false"/>
          <w:i w:val="false"/>
          <w:color w:val="000000"/>
          <w:sz w:val="28"/>
        </w:rPr>
        <w:t>
      10) объектіден шығуға және (немесе) күрделі құрылыстың артында және қажетті қашықтықта жасырыну.</w:t>
      </w:r>
    </w:p>
    <w:bookmarkEnd w:id="264"/>
    <w:bookmarkStart w:name="z271" w:id="265"/>
    <w:p>
      <w:pPr>
        <w:spacing w:after="0"/>
        <w:ind w:left="0"/>
        <w:jc w:val="both"/>
      </w:pPr>
      <w:r>
        <w:rPr>
          <w:rFonts w:ascii="Times New Roman"/>
          <w:b w:val="false"/>
          <w:i w:val="false"/>
          <w:color w:val="000000"/>
          <w:sz w:val="28"/>
        </w:rPr>
        <w:t>
      12. Күдікті зат табылған кездегі персоналдың іс-қимылы:</w:t>
      </w:r>
    </w:p>
    <w:bookmarkEnd w:id="265"/>
    <w:bookmarkStart w:name="z272" w:id="266"/>
    <w:p>
      <w:pPr>
        <w:spacing w:after="0"/>
        <w:ind w:left="0"/>
        <w:jc w:val="both"/>
      </w:pPr>
      <w:r>
        <w:rPr>
          <w:rFonts w:ascii="Times New Roman"/>
          <w:b w:val="false"/>
          <w:i w:val="false"/>
          <w:color w:val="000000"/>
          <w:sz w:val="28"/>
        </w:rPr>
        <w:t>
      1) қол тигізбеңіз, жақындамаңыз, қозғалмаңыз;</w:t>
      </w:r>
    </w:p>
    <w:bookmarkEnd w:id="266"/>
    <w:bookmarkStart w:name="z273" w:id="267"/>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267"/>
    <w:bookmarkStart w:name="z274" w:id="268"/>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w:t>
      </w:r>
    </w:p>
    <w:bookmarkEnd w:id="268"/>
    <w:bookmarkStart w:name="z275" w:id="269"/>
    <w:p>
      <w:pPr>
        <w:spacing w:after="0"/>
        <w:ind w:left="0"/>
        <w:jc w:val="both"/>
      </w:pPr>
      <w:r>
        <w:rPr>
          <w:rFonts w:ascii="Times New Roman"/>
          <w:b w:val="false"/>
          <w:i w:val="false"/>
          <w:color w:val="000000"/>
          <w:sz w:val="28"/>
        </w:rPr>
        <w:t>
      4) анықтау уақыты мен орнын белгілеу;</w:t>
      </w:r>
    </w:p>
    <w:bookmarkEnd w:id="269"/>
    <w:bookmarkStart w:name="z276" w:id="270"/>
    <w:p>
      <w:pPr>
        <w:spacing w:after="0"/>
        <w:ind w:left="0"/>
        <w:jc w:val="both"/>
      </w:pPr>
      <w:r>
        <w:rPr>
          <w:rFonts w:ascii="Times New Roman"/>
          <w:b w:val="false"/>
          <w:i w:val="false"/>
          <w:color w:val="000000"/>
          <w:sz w:val="28"/>
        </w:rPr>
        <w:t>
      5) күзетке және объект персоналына не Ұлттық қауіпсіздік және ішкі істер аумақтық органдарының кезекші бөлімдеріне күдікті заттың табылғаны туралы дереу хабарлау;</w:t>
      </w:r>
    </w:p>
    <w:bookmarkEnd w:id="270"/>
    <w:bookmarkStart w:name="z277" w:id="271"/>
    <w:p>
      <w:pPr>
        <w:spacing w:after="0"/>
        <w:ind w:left="0"/>
        <w:jc w:val="both"/>
      </w:pPr>
      <w:r>
        <w:rPr>
          <w:rFonts w:ascii="Times New Roman"/>
          <w:b w:val="false"/>
          <w:i w:val="false"/>
          <w:color w:val="000000"/>
          <w:sz w:val="28"/>
        </w:rPr>
        <w:t>
      6) жарылғыш құрылғыға ұқсас заттың сыртқы түрін және оны анықтаудың елеулі мән-жайларын сипаттауға дайын болу;</w:t>
      </w:r>
    </w:p>
    <w:bookmarkEnd w:id="271"/>
    <w:bookmarkStart w:name="z278" w:id="272"/>
    <w:p>
      <w:pPr>
        <w:spacing w:after="0"/>
        <w:ind w:left="0"/>
        <w:jc w:val="both"/>
      </w:pPr>
      <w:r>
        <w:rPr>
          <w:rFonts w:ascii="Times New Roman"/>
          <w:b w:val="false"/>
          <w:i w:val="false"/>
          <w:color w:val="000000"/>
          <w:sz w:val="28"/>
        </w:rPr>
        <w:t>
      7) дүрбелең туғызбау үшін болған оқиға туралы білуге тиіс адамдардан басқа ешкімге жарылыс қаупі туралы хабарламау;</w:t>
      </w:r>
    </w:p>
    <w:bookmarkEnd w:id="272"/>
    <w:bookmarkStart w:name="z279" w:id="273"/>
    <w:p>
      <w:pPr>
        <w:spacing w:after="0"/>
        <w:ind w:left="0"/>
        <w:jc w:val="both"/>
      </w:pPr>
      <w:r>
        <w:rPr>
          <w:rFonts w:ascii="Times New Roman"/>
          <w:b w:val="false"/>
          <w:i w:val="false"/>
          <w:color w:val="000000"/>
          <w:sz w:val="28"/>
        </w:rPr>
        <w:t>
      8) бөгде адамдардың күдікті зат пен қауіпті аймаққа кіруін күзетпен шектеуді ұйымдастыру;</w:t>
      </w:r>
    </w:p>
    <w:bookmarkEnd w:id="273"/>
    <w:bookmarkStart w:name="z280" w:id="274"/>
    <w:p>
      <w:pPr>
        <w:spacing w:after="0"/>
        <w:ind w:left="0"/>
        <w:jc w:val="both"/>
      </w:pPr>
      <w:r>
        <w:rPr>
          <w:rFonts w:ascii="Times New Roman"/>
          <w:b w:val="false"/>
          <w:i w:val="false"/>
          <w:color w:val="000000"/>
          <w:sz w:val="28"/>
        </w:rPr>
        <w:t>
      9) қауіпті аймаққа іргелес аумақтан адамдарды ұйымдасқан түрде эвакуациялауды қамтамасыз етуге көмектесу;</w:t>
      </w:r>
    </w:p>
    <w:bookmarkEnd w:id="274"/>
    <w:bookmarkStart w:name="z281" w:id="275"/>
    <w:p>
      <w:pPr>
        <w:spacing w:after="0"/>
        <w:ind w:left="0"/>
        <w:jc w:val="both"/>
      </w:pPr>
      <w:r>
        <w:rPr>
          <w:rFonts w:ascii="Times New Roman"/>
          <w:b w:val="false"/>
          <w:i w:val="false"/>
          <w:color w:val="000000"/>
          <w:sz w:val="28"/>
        </w:rPr>
        <w:t>
      10) өмірге қауіп төнген кезде қорғауды қамтамасыз ететін заттарға (ғимараттың бұрышы, колонна, қалың ағаш, автомашина) жасырыну, бақылау жүргізу;</w:t>
      </w:r>
    </w:p>
    <w:bookmarkEnd w:id="275"/>
    <w:bookmarkStart w:name="z282" w:id="276"/>
    <w:p>
      <w:pPr>
        <w:spacing w:after="0"/>
        <w:ind w:left="0"/>
        <w:jc w:val="both"/>
      </w:pPr>
      <w:r>
        <w:rPr>
          <w:rFonts w:ascii="Times New Roman"/>
          <w:b w:val="false"/>
          <w:i w:val="false"/>
          <w:color w:val="000000"/>
          <w:sz w:val="28"/>
        </w:rPr>
        <w:t>
      11) күдікті адам немесе өзімен бірге жарылғыш құрылғылары немесе жарылғыш заттары (саны, қаруы, жарақтандырылуы, жасы, лақап аты, ұлты) болуы мүмкін адамдар тобы анықталған жағдайда, объектіні күзетуді, құқық қорғау органдарын және (немесе) арнаулы мемлекеттік органдарды хабардар ету;</w:t>
      </w:r>
    </w:p>
    <w:bookmarkEnd w:id="276"/>
    <w:bookmarkStart w:name="z283" w:id="277"/>
    <w:p>
      <w:pPr>
        <w:spacing w:after="0"/>
        <w:ind w:left="0"/>
        <w:jc w:val="both"/>
      </w:pPr>
      <w:r>
        <w:rPr>
          <w:rFonts w:ascii="Times New Roman"/>
          <w:b w:val="false"/>
          <w:i w:val="false"/>
          <w:color w:val="000000"/>
          <w:sz w:val="28"/>
        </w:rPr>
        <w:t>
      12) келушілерді эвакуациялауды ұйымдастыруда басшылыққа және күзетуге жәрдем көрсету;</w:t>
      </w:r>
    </w:p>
    <w:bookmarkEnd w:id="277"/>
    <w:bookmarkStart w:name="z284" w:id="278"/>
    <w:p>
      <w:pPr>
        <w:spacing w:after="0"/>
        <w:ind w:left="0"/>
        <w:jc w:val="both"/>
      </w:pPr>
      <w:r>
        <w:rPr>
          <w:rFonts w:ascii="Times New Roman"/>
          <w:b w:val="false"/>
          <w:i w:val="false"/>
          <w:color w:val="000000"/>
          <w:sz w:val="28"/>
        </w:rPr>
        <w:t>
      13) объектіден шығуға, мүмкін болмаған кезде - күрделі құрылыстың артына және қажетті қашықтықта жасырыну.</w:t>
      </w:r>
    </w:p>
    <w:bookmarkEnd w:id="278"/>
    <w:bookmarkStart w:name="z285" w:id="279"/>
    <w:p>
      <w:pPr>
        <w:spacing w:after="0"/>
        <w:ind w:left="0"/>
        <w:jc w:val="both"/>
      </w:pPr>
      <w:r>
        <w:rPr>
          <w:rFonts w:ascii="Times New Roman"/>
          <w:b w:val="false"/>
          <w:i w:val="false"/>
          <w:color w:val="000000"/>
          <w:sz w:val="28"/>
        </w:rPr>
        <w:t>
      13. Жеке күзет ұйымы қызметкерлерінің күдікті зат тапқан кездегі іс-әрекеттері:</w:t>
      </w:r>
    </w:p>
    <w:bookmarkEnd w:id="279"/>
    <w:bookmarkStart w:name="z286" w:id="280"/>
    <w:p>
      <w:pPr>
        <w:spacing w:after="0"/>
        <w:ind w:left="0"/>
        <w:jc w:val="both"/>
      </w:pPr>
      <w:r>
        <w:rPr>
          <w:rFonts w:ascii="Times New Roman"/>
          <w:b w:val="false"/>
          <w:i w:val="false"/>
          <w:color w:val="000000"/>
          <w:sz w:val="28"/>
        </w:rPr>
        <w:t>
      1) қол тигізбеңіз, жақындамаңыз, қозғалмаңыз;</w:t>
      </w:r>
    </w:p>
    <w:bookmarkEnd w:id="280"/>
    <w:bookmarkStart w:name="z287" w:id="281"/>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281"/>
    <w:bookmarkStart w:name="z288" w:id="282"/>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w:t>
      </w:r>
    </w:p>
    <w:bookmarkEnd w:id="282"/>
    <w:bookmarkStart w:name="z289" w:id="283"/>
    <w:p>
      <w:pPr>
        <w:spacing w:after="0"/>
        <w:ind w:left="0"/>
        <w:jc w:val="both"/>
      </w:pPr>
      <w:r>
        <w:rPr>
          <w:rFonts w:ascii="Times New Roman"/>
          <w:b w:val="false"/>
          <w:i w:val="false"/>
          <w:color w:val="000000"/>
          <w:sz w:val="28"/>
        </w:rPr>
        <w:t>
      4) анықтау уақыты мен орнын белгілеу; күзетте күдікті заттың табылғаны туралы объект персоналына не құқық қорғау органдарына дереу хабарлау;</w:t>
      </w:r>
    </w:p>
    <w:bookmarkEnd w:id="283"/>
    <w:bookmarkStart w:name="z290" w:id="284"/>
    <w:p>
      <w:pPr>
        <w:spacing w:after="0"/>
        <w:ind w:left="0"/>
        <w:jc w:val="both"/>
      </w:pPr>
      <w:r>
        <w:rPr>
          <w:rFonts w:ascii="Times New Roman"/>
          <w:b w:val="false"/>
          <w:i w:val="false"/>
          <w:color w:val="000000"/>
          <w:sz w:val="28"/>
        </w:rPr>
        <w:t>
      5) жарылғыш құрылғыға ұқсас заттың сыртқы түрін және оны табудың маңызды мән-жайларын сипаттауға дайын болу;</w:t>
      </w:r>
    </w:p>
    <w:bookmarkEnd w:id="284"/>
    <w:bookmarkStart w:name="z291" w:id="285"/>
    <w:p>
      <w:pPr>
        <w:spacing w:after="0"/>
        <w:ind w:left="0"/>
        <w:jc w:val="both"/>
      </w:pPr>
      <w:r>
        <w:rPr>
          <w:rFonts w:ascii="Times New Roman"/>
          <w:b w:val="false"/>
          <w:i w:val="false"/>
          <w:color w:val="000000"/>
          <w:sz w:val="28"/>
        </w:rPr>
        <w:t>
      6) дүрбелең туғызбау үшін болған оқиға туралы білуге тиіс адамдардан басқа ешкімге жарылыс қаупі туралы хабарламау;</w:t>
      </w:r>
    </w:p>
    <w:bookmarkEnd w:id="285"/>
    <w:bookmarkStart w:name="z292" w:id="286"/>
    <w:p>
      <w:pPr>
        <w:spacing w:after="0"/>
        <w:ind w:left="0"/>
        <w:jc w:val="both"/>
      </w:pPr>
      <w:r>
        <w:rPr>
          <w:rFonts w:ascii="Times New Roman"/>
          <w:b w:val="false"/>
          <w:i w:val="false"/>
          <w:color w:val="000000"/>
          <w:sz w:val="28"/>
        </w:rPr>
        <w:t>
      7) қажетті қашықтықта күдікті зат пен қауіпті аймаққа бөгде адамдардың кіруін шектеуді қамтамасыз ету;</w:t>
      </w:r>
    </w:p>
    <w:bookmarkEnd w:id="286"/>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bookmarkStart w:name="z293" w:id="287"/>
    <w:p>
      <w:pPr>
        <w:spacing w:after="0"/>
        <w:ind w:left="0"/>
        <w:jc w:val="both"/>
      </w:pPr>
      <w:r>
        <w:rPr>
          <w:rFonts w:ascii="Times New Roman"/>
          <w:b w:val="false"/>
          <w:i w:val="false"/>
          <w:color w:val="000000"/>
          <w:sz w:val="28"/>
        </w:rPr>
        <w:t>
      8) өмірге қауіп төнген кезде қорғауды қамтамасыз ететін заттарға (ғимараттың бұрышы, колонна, қалың ағаш, автомашина) тығылу, бақылау жүргізу;</w:t>
      </w:r>
    </w:p>
    <w:bookmarkEnd w:id="287"/>
    <w:bookmarkStart w:name="z294" w:id="288"/>
    <w:p>
      <w:pPr>
        <w:spacing w:after="0"/>
        <w:ind w:left="0"/>
        <w:jc w:val="both"/>
      </w:pPr>
      <w:r>
        <w:rPr>
          <w:rFonts w:ascii="Times New Roman"/>
          <w:b w:val="false"/>
          <w:i w:val="false"/>
          <w:color w:val="000000"/>
          <w:sz w:val="28"/>
        </w:rPr>
        <w:t>
      9) күдікті адам немесе өзімен бірге жарылғыш құрылғылары немесе жарылғыш заттары (саны, қаруы, жарақтандырылуы, жасы, лақап аты, ұлты) болуы мүмкін адамдар тобы анықталған жағдайда құқық қорғау және (немесе) арнаулы мемлекеттік органдар күзетуді хабардар ету.</w:t>
      </w:r>
    </w:p>
    <w:bookmarkEnd w:id="288"/>
    <w:bookmarkStart w:name="z295" w:id="289"/>
    <w:p>
      <w:pPr>
        <w:spacing w:after="0"/>
        <w:ind w:left="0"/>
        <w:jc w:val="both"/>
      </w:pPr>
      <w:r>
        <w:rPr>
          <w:rFonts w:ascii="Times New Roman"/>
          <w:b w:val="false"/>
          <w:i w:val="false"/>
          <w:color w:val="000000"/>
          <w:sz w:val="28"/>
        </w:rPr>
        <w:t>
      14. Күдікті зат табылған кездегі басшылықтың іс-әрекеті:</w:t>
      </w:r>
    </w:p>
    <w:bookmarkEnd w:id="289"/>
    <w:bookmarkStart w:name="z296" w:id="290"/>
    <w:p>
      <w:pPr>
        <w:spacing w:after="0"/>
        <w:ind w:left="0"/>
        <w:jc w:val="both"/>
      </w:pPr>
      <w:r>
        <w:rPr>
          <w:rFonts w:ascii="Times New Roman"/>
          <w:b w:val="false"/>
          <w:i w:val="false"/>
          <w:color w:val="000000"/>
          <w:sz w:val="28"/>
        </w:rPr>
        <w:t>
      1) күдікті адамның анықталғаны немесе иесіз заттың табылғаны туралы құқық қорғау, арнаулы мемлекеттік органдарды дереу хабардар ету;</w:t>
      </w:r>
    </w:p>
    <w:bookmarkEnd w:id="290"/>
    <w:bookmarkStart w:name="z297" w:id="291"/>
    <w:p>
      <w:pPr>
        <w:spacing w:after="0"/>
        <w:ind w:left="0"/>
        <w:jc w:val="both"/>
      </w:pPr>
      <w:r>
        <w:rPr>
          <w:rFonts w:ascii="Times New Roman"/>
          <w:b w:val="false"/>
          <w:i w:val="false"/>
          <w:color w:val="000000"/>
          <w:sz w:val="28"/>
        </w:rPr>
        <w:t>
      2) иесіз күдікті зат табылған орынды қажетті қашықтықта қоршауды ұйымдастыру;</w:t>
      </w:r>
    </w:p>
    <w:bookmarkEnd w:id="291"/>
    <w:bookmarkStart w:name="z298" w:id="292"/>
    <w:p>
      <w:pPr>
        <w:spacing w:after="0"/>
        <w:ind w:left="0"/>
        <w:jc w:val="both"/>
      </w:pPr>
      <w:r>
        <w:rPr>
          <w:rFonts w:ascii="Times New Roman"/>
          <w:b w:val="false"/>
          <w:i w:val="false"/>
          <w:color w:val="000000"/>
          <w:sz w:val="28"/>
        </w:rPr>
        <w:t>
      3) адамдарды объектіден эвакуациялауды ұйымдастыру, объектідегі тосын жағдай туралы хабарлау;</w:t>
      </w:r>
    </w:p>
    <w:bookmarkEnd w:id="292"/>
    <w:bookmarkStart w:name="z299" w:id="293"/>
    <w:p>
      <w:pPr>
        <w:spacing w:after="0"/>
        <w:ind w:left="0"/>
        <w:jc w:val="both"/>
      </w:pPr>
      <w:r>
        <w:rPr>
          <w:rFonts w:ascii="Times New Roman"/>
          <w:b w:val="false"/>
          <w:i w:val="false"/>
          <w:color w:val="000000"/>
          <w:sz w:val="28"/>
        </w:rPr>
        <w:t>
      4) күдікті заттарды табу мақсатында үй-жайларды аралауды және аумақтарды қарап-тексеруді қамтамасыз ету;</w:t>
      </w:r>
    </w:p>
    <w:bookmarkEnd w:id="293"/>
    <w:bookmarkStart w:name="z300" w:id="294"/>
    <w:p>
      <w:pPr>
        <w:spacing w:after="0"/>
        <w:ind w:left="0"/>
        <w:jc w:val="both"/>
      </w:pPr>
      <w:r>
        <w:rPr>
          <w:rFonts w:ascii="Times New Roman"/>
          <w:b w:val="false"/>
          <w:i w:val="false"/>
          <w:color w:val="000000"/>
          <w:sz w:val="28"/>
        </w:rPr>
        <w:t>
      5) объект персоналының терроризмге қарсы күрес жөніндегі жедел штабпен өзара іс-қимылын ұйымдастыру, қажетті ақпарат беру болып табылады.</w:t>
      </w:r>
    </w:p>
    <w:bookmarkEnd w:id="294"/>
    <w:bookmarkStart w:name="z301" w:id="295"/>
    <w:p>
      <w:pPr>
        <w:spacing w:after="0"/>
        <w:ind w:left="0"/>
        <w:jc w:val="both"/>
      </w:pPr>
      <w:r>
        <w:rPr>
          <w:rFonts w:ascii="Times New Roman"/>
          <w:b w:val="false"/>
          <w:i w:val="false"/>
          <w:color w:val="000000"/>
          <w:sz w:val="28"/>
        </w:rPr>
        <w:t>
      15. Жарылғыш құрылғыны көрсететін белгілер:</w:t>
      </w:r>
    </w:p>
    <w:bookmarkEnd w:id="295"/>
    <w:bookmarkStart w:name="z302" w:id="296"/>
    <w:p>
      <w:pPr>
        <w:spacing w:after="0"/>
        <w:ind w:left="0"/>
        <w:jc w:val="both"/>
      </w:pPr>
      <w:r>
        <w:rPr>
          <w:rFonts w:ascii="Times New Roman"/>
          <w:b w:val="false"/>
          <w:i w:val="false"/>
          <w:color w:val="000000"/>
          <w:sz w:val="28"/>
        </w:rPr>
        <w:t>
      1) табылған затта сымдардың, арқандардың, изолентаның болуы;</w:t>
      </w:r>
    </w:p>
    <w:bookmarkEnd w:id="296"/>
    <w:bookmarkStart w:name="z303" w:id="297"/>
    <w:p>
      <w:pPr>
        <w:spacing w:after="0"/>
        <w:ind w:left="0"/>
        <w:jc w:val="both"/>
      </w:pPr>
      <w:r>
        <w:rPr>
          <w:rFonts w:ascii="Times New Roman"/>
          <w:b w:val="false"/>
          <w:i w:val="false"/>
          <w:color w:val="000000"/>
          <w:sz w:val="28"/>
        </w:rPr>
        <w:t>
      2) зат шығаратын күдікті дыбыстар, шертулер, сағаттардың тықылдауы;</w:t>
      </w:r>
    </w:p>
    <w:bookmarkEnd w:id="297"/>
    <w:bookmarkStart w:name="z304" w:id="298"/>
    <w:p>
      <w:pPr>
        <w:spacing w:after="0"/>
        <w:ind w:left="0"/>
        <w:jc w:val="both"/>
      </w:pPr>
      <w:r>
        <w:rPr>
          <w:rFonts w:ascii="Times New Roman"/>
          <w:b w:val="false"/>
          <w:i w:val="false"/>
          <w:color w:val="000000"/>
          <w:sz w:val="28"/>
        </w:rPr>
        <w:t>
      3) заттан бадамға тән иіс немесе ерекше иіс шығады;</w:t>
      </w:r>
    </w:p>
    <w:bookmarkEnd w:id="298"/>
    <w:bookmarkStart w:name="z305" w:id="299"/>
    <w:p>
      <w:pPr>
        <w:spacing w:after="0"/>
        <w:ind w:left="0"/>
        <w:jc w:val="both"/>
      </w:pPr>
      <w:r>
        <w:rPr>
          <w:rFonts w:ascii="Times New Roman"/>
          <w:b w:val="false"/>
          <w:i w:val="false"/>
          <w:color w:val="000000"/>
          <w:sz w:val="28"/>
        </w:rPr>
        <w:t>
      4) табылған заттың ерекше орналасуы;</w:t>
      </w:r>
    </w:p>
    <w:bookmarkEnd w:id="299"/>
    <w:bookmarkStart w:name="z306" w:id="300"/>
    <w:p>
      <w:pPr>
        <w:spacing w:after="0"/>
        <w:ind w:left="0"/>
        <w:jc w:val="both"/>
      </w:pPr>
      <w:r>
        <w:rPr>
          <w:rFonts w:ascii="Times New Roman"/>
          <w:b w:val="false"/>
          <w:i w:val="false"/>
          <w:color w:val="000000"/>
          <w:sz w:val="28"/>
        </w:rPr>
        <w:t>
      5) табылған затқа орнатылған түрлі қоректендіру көздері, сыртқы белгілері бойынша антеннаға ұқсас сым.</w:t>
      </w:r>
    </w:p>
    <w:bookmarkEnd w:id="300"/>
    <w:bookmarkStart w:name="z307" w:id="301"/>
    <w:p>
      <w:pPr>
        <w:spacing w:after="0"/>
        <w:ind w:left="0"/>
        <w:jc w:val="both"/>
      </w:pPr>
      <w:r>
        <w:rPr>
          <w:rFonts w:ascii="Times New Roman"/>
          <w:b w:val="false"/>
          <w:i w:val="false"/>
          <w:color w:val="000000"/>
          <w:sz w:val="28"/>
        </w:rPr>
        <w:t>
      16. Жарылғыш құрылғы (ЖҚ) немесе ЖҚ ұқсас зат табылған кезде алып тастауға және (немесе) қоршауға арналған қашықтық:</w:t>
      </w:r>
    </w:p>
    <w:bookmarkEnd w:id="301"/>
    <w:bookmarkStart w:name="z308" w:id="302"/>
    <w:p>
      <w:pPr>
        <w:spacing w:after="0"/>
        <w:ind w:left="0"/>
        <w:jc w:val="both"/>
      </w:pPr>
      <w:r>
        <w:rPr>
          <w:rFonts w:ascii="Times New Roman"/>
          <w:b w:val="false"/>
          <w:i w:val="false"/>
          <w:color w:val="000000"/>
          <w:sz w:val="28"/>
        </w:rPr>
        <w:t>
      1) РГД гранатасы-5 - 50 метр;</w:t>
      </w:r>
    </w:p>
    <w:bookmarkEnd w:id="302"/>
    <w:bookmarkStart w:name="z309" w:id="303"/>
    <w:p>
      <w:pPr>
        <w:spacing w:after="0"/>
        <w:ind w:left="0"/>
        <w:jc w:val="both"/>
      </w:pPr>
      <w:r>
        <w:rPr>
          <w:rFonts w:ascii="Times New Roman"/>
          <w:b w:val="false"/>
          <w:i w:val="false"/>
          <w:color w:val="000000"/>
          <w:sz w:val="28"/>
        </w:rPr>
        <w:t>
      2) Ф-1 гранатасы - 200 метр;</w:t>
      </w:r>
    </w:p>
    <w:bookmarkEnd w:id="303"/>
    <w:bookmarkStart w:name="z310" w:id="304"/>
    <w:p>
      <w:pPr>
        <w:spacing w:after="0"/>
        <w:ind w:left="0"/>
        <w:jc w:val="both"/>
      </w:pPr>
      <w:r>
        <w:rPr>
          <w:rFonts w:ascii="Times New Roman"/>
          <w:b w:val="false"/>
          <w:i w:val="false"/>
          <w:color w:val="000000"/>
          <w:sz w:val="28"/>
        </w:rPr>
        <w:t>
      3) салмағы 200 грамм тротил шашкасы – 45 метр;</w:t>
      </w:r>
    </w:p>
    <w:bookmarkEnd w:id="304"/>
    <w:bookmarkStart w:name="z311" w:id="305"/>
    <w:p>
      <w:pPr>
        <w:spacing w:after="0"/>
        <w:ind w:left="0"/>
        <w:jc w:val="both"/>
      </w:pPr>
      <w:r>
        <w:rPr>
          <w:rFonts w:ascii="Times New Roman"/>
          <w:b w:val="false"/>
          <w:i w:val="false"/>
          <w:color w:val="000000"/>
          <w:sz w:val="28"/>
        </w:rPr>
        <w:t>
      4) салмағы 400 грамм тротил шашкасы - 55 метр;</w:t>
      </w:r>
    </w:p>
    <w:bookmarkEnd w:id="305"/>
    <w:bookmarkStart w:name="z312" w:id="306"/>
    <w:p>
      <w:pPr>
        <w:spacing w:after="0"/>
        <w:ind w:left="0"/>
        <w:jc w:val="both"/>
      </w:pPr>
      <w:r>
        <w:rPr>
          <w:rFonts w:ascii="Times New Roman"/>
          <w:b w:val="false"/>
          <w:i w:val="false"/>
          <w:color w:val="000000"/>
          <w:sz w:val="28"/>
        </w:rPr>
        <w:t>
      5) сыра банкасы 0,33 литр – 60 метр;</w:t>
      </w:r>
    </w:p>
    <w:bookmarkEnd w:id="306"/>
    <w:bookmarkStart w:name="z313" w:id="307"/>
    <w:p>
      <w:pPr>
        <w:spacing w:after="0"/>
        <w:ind w:left="0"/>
        <w:jc w:val="both"/>
      </w:pPr>
      <w:r>
        <w:rPr>
          <w:rFonts w:ascii="Times New Roman"/>
          <w:b w:val="false"/>
          <w:i w:val="false"/>
          <w:color w:val="000000"/>
          <w:sz w:val="28"/>
        </w:rPr>
        <w:t>
      6) дипломат (кейс) - 230 метр;</w:t>
      </w:r>
    </w:p>
    <w:bookmarkEnd w:id="307"/>
    <w:bookmarkStart w:name="z314" w:id="308"/>
    <w:p>
      <w:pPr>
        <w:spacing w:after="0"/>
        <w:ind w:left="0"/>
        <w:jc w:val="both"/>
      </w:pPr>
      <w:r>
        <w:rPr>
          <w:rFonts w:ascii="Times New Roman"/>
          <w:b w:val="false"/>
          <w:i w:val="false"/>
          <w:color w:val="000000"/>
          <w:sz w:val="28"/>
        </w:rPr>
        <w:t xml:space="preserve">
      7) жол чемоданы - 350 метр; </w:t>
      </w:r>
    </w:p>
    <w:bookmarkEnd w:id="308"/>
    <w:bookmarkStart w:name="z315" w:id="309"/>
    <w:p>
      <w:pPr>
        <w:spacing w:after="0"/>
        <w:ind w:left="0"/>
        <w:jc w:val="both"/>
      </w:pPr>
      <w:r>
        <w:rPr>
          <w:rFonts w:ascii="Times New Roman"/>
          <w:b w:val="false"/>
          <w:i w:val="false"/>
          <w:color w:val="000000"/>
          <w:sz w:val="28"/>
        </w:rPr>
        <w:t xml:space="preserve">
      8) "Жигули" класты автокөлік - 460 метр; </w:t>
      </w:r>
    </w:p>
    <w:bookmarkEnd w:id="309"/>
    <w:bookmarkStart w:name="z316" w:id="310"/>
    <w:p>
      <w:pPr>
        <w:spacing w:after="0"/>
        <w:ind w:left="0"/>
        <w:jc w:val="both"/>
      </w:pPr>
      <w:r>
        <w:rPr>
          <w:rFonts w:ascii="Times New Roman"/>
          <w:b w:val="false"/>
          <w:i w:val="false"/>
          <w:color w:val="000000"/>
          <w:sz w:val="28"/>
        </w:rPr>
        <w:t>
      9) "Волга" сыныпты автокөлік - 580 метр;</w:t>
      </w:r>
    </w:p>
    <w:bookmarkEnd w:id="310"/>
    <w:bookmarkStart w:name="z317" w:id="311"/>
    <w:p>
      <w:pPr>
        <w:spacing w:after="0"/>
        <w:ind w:left="0"/>
        <w:jc w:val="both"/>
      </w:pPr>
      <w:r>
        <w:rPr>
          <w:rFonts w:ascii="Times New Roman"/>
          <w:b w:val="false"/>
          <w:i w:val="false"/>
          <w:color w:val="000000"/>
          <w:sz w:val="28"/>
        </w:rPr>
        <w:t>
      10) шағын автобус - 920 метр;</w:t>
      </w:r>
    </w:p>
    <w:bookmarkEnd w:id="311"/>
    <w:bookmarkStart w:name="z318" w:id="312"/>
    <w:p>
      <w:pPr>
        <w:spacing w:after="0"/>
        <w:ind w:left="0"/>
        <w:jc w:val="both"/>
      </w:pPr>
      <w:r>
        <w:rPr>
          <w:rFonts w:ascii="Times New Roman"/>
          <w:b w:val="false"/>
          <w:i w:val="false"/>
          <w:color w:val="000000"/>
          <w:sz w:val="28"/>
        </w:rPr>
        <w:t>
      11) жүк көлігі (фургон) – 1240 метр.</w:t>
      </w:r>
    </w:p>
    <w:bookmarkEnd w:id="312"/>
    <w:bookmarkStart w:name="z319" w:id="313"/>
    <w:p>
      <w:pPr>
        <w:spacing w:after="0"/>
        <w:ind w:left="0"/>
        <w:jc w:val="both"/>
      </w:pPr>
      <w:r>
        <w:rPr>
          <w:rFonts w:ascii="Times New Roman"/>
          <w:b w:val="false"/>
          <w:i w:val="false"/>
          <w:color w:val="000000"/>
          <w:sz w:val="28"/>
        </w:rPr>
        <w:t>
      17. "Өзін-өзі өлтіруші террористерді" қолдана отырып жасалған шабуыл кезінде персонал мен келушілердің іс-әрекеттері:</w:t>
      </w:r>
    </w:p>
    <w:bookmarkEnd w:id="313"/>
    <w:bookmarkStart w:name="z320" w:id="314"/>
    <w:p>
      <w:pPr>
        <w:spacing w:after="0"/>
        <w:ind w:left="0"/>
        <w:jc w:val="both"/>
      </w:pPr>
      <w:r>
        <w:rPr>
          <w:rFonts w:ascii="Times New Roman"/>
          <w:b w:val="false"/>
          <w:i w:val="false"/>
          <w:color w:val="000000"/>
          <w:sz w:val="28"/>
        </w:rPr>
        <w:t>
      1) қорғану, ғимараттан білінбей кетуге немесе үй-жайға тығылу, есікті бұғаттау, құқық тәртібі қызметкерлерінің келуін күту;</w:t>
      </w:r>
    </w:p>
    <w:bookmarkEnd w:id="314"/>
    <w:bookmarkStart w:name="z321" w:id="315"/>
    <w:p>
      <w:pPr>
        <w:spacing w:after="0"/>
        <w:ind w:left="0"/>
        <w:jc w:val="both"/>
      </w:pPr>
      <w:r>
        <w:rPr>
          <w:rFonts w:ascii="Times New Roman"/>
          <w:b w:val="false"/>
          <w:i w:val="false"/>
          <w:color w:val="000000"/>
          <w:sz w:val="28"/>
        </w:rPr>
        <w:t>
      2) құқық қорғау және (немесе) арнаулы мемлекеттік органдарды, күзетті, персоналды, объект басшылығын қарулы шабуыл жасау фактісі мен мән-жайлары туралы кез келген тәсілмен хабардар ету.</w:t>
      </w:r>
    </w:p>
    <w:bookmarkEnd w:id="315"/>
    <w:bookmarkStart w:name="z322" w:id="316"/>
    <w:p>
      <w:pPr>
        <w:spacing w:after="0"/>
        <w:ind w:left="0"/>
        <w:jc w:val="both"/>
      </w:pPr>
      <w:r>
        <w:rPr>
          <w:rFonts w:ascii="Times New Roman"/>
          <w:b w:val="false"/>
          <w:i w:val="false"/>
          <w:color w:val="000000"/>
          <w:sz w:val="28"/>
        </w:rPr>
        <w:t>
      18. Жеке күзет ұйымы қызметкерлерінің "өзін-өзі өлтіруші террористерді" қолдана отырып жасалған шабуыл кезіндегі іс-әрекеттері:</w:t>
      </w:r>
    </w:p>
    <w:bookmarkEnd w:id="316"/>
    <w:bookmarkStart w:name="z323" w:id="317"/>
    <w:p>
      <w:pPr>
        <w:spacing w:after="0"/>
        <w:ind w:left="0"/>
        <w:jc w:val="both"/>
      </w:pPr>
      <w:r>
        <w:rPr>
          <w:rFonts w:ascii="Times New Roman"/>
          <w:b w:val="false"/>
          <w:i w:val="false"/>
          <w:color w:val="000000"/>
          <w:sz w:val="28"/>
        </w:rPr>
        <w:t>
      1) оны/олардың объектіде адамдар жаппай болатын орындарға жылжуын бұғаттау;</w:t>
      </w:r>
    </w:p>
    <w:bookmarkEnd w:id="317"/>
    <w:bookmarkStart w:name="z324" w:id="318"/>
    <w:p>
      <w:pPr>
        <w:spacing w:after="0"/>
        <w:ind w:left="0"/>
        <w:jc w:val="both"/>
      </w:pPr>
      <w:r>
        <w:rPr>
          <w:rFonts w:ascii="Times New Roman"/>
          <w:b w:val="false"/>
          <w:i w:val="false"/>
          <w:color w:val="000000"/>
          <w:sz w:val="28"/>
        </w:rPr>
        <w:t>
      2) күдікті адамның немесе адамдар тобының анықталғаны туралы объект басшылығына, құқық қорғау және/немесе арнайы мемлекеттік органдарға кез келген тәсілмен хабарлау;</w:t>
      </w:r>
    </w:p>
    <w:bookmarkEnd w:id="318"/>
    <w:bookmarkStart w:name="z325" w:id="319"/>
    <w:p>
      <w:pPr>
        <w:spacing w:after="0"/>
        <w:ind w:left="0"/>
        <w:jc w:val="both"/>
      </w:pPr>
      <w:r>
        <w:rPr>
          <w:rFonts w:ascii="Times New Roman"/>
          <w:b w:val="false"/>
          <w:i w:val="false"/>
          <w:color w:val="000000"/>
          <w:sz w:val="28"/>
        </w:rPr>
        <w:t>
      3) объектідегі адамдардың қауіпсіздігін қамтамасыз етуге шаралар қабылдау (эвакуациялау, ішкі тосқауылдарды бұғаттау);</w:t>
      </w:r>
    </w:p>
    <w:bookmarkEnd w:id="319"/>
    <w:bookmarkStart w:name="z326" w:id="320"/>
    <w:p>
      <w:pPr>
        <w:spacing w:after="0"/>
        <w:ind w:left="0"/>
        <w:jc w:val="both"/>
      </w:pPr>
      <w:r>
        <w:rPr>
          <w:rFonts w:ascii="Times New Roman"/>
          <w:b w:val="false"/>
          <w:i w:val="false"/>
          <w:color w:val="000000"/>
          <w:sz w:val="28"/>
        </w:rPr>
        <w:t>
      4) қажет болған жағдайда объект бойынша (жеке өзі не бейнебақылау жүйесі арқылы) күдікті адамның немесе адамдар тобының жүріп-тұруын байқауды ұйымдастыру;</w:t>
      </w:r>
    </w:p>
    <w:bookmarkEnd w:id="320"/>
    <w:bookmarkStart w:name="z327" w:id="321"/>
    <w:p>
      <w:pPr>
        <w:spacing w:after="0"/>
        <w:ind w:left="0"/>
        <w:jc w:val="both"/>
      </w:pPr>
      <w:r>
        <w:rPr>
          <w:rFonts w:ascii="Times New Roman"/>
          <w:b w:val="false"/>
          <w:i w:val="false"/>
          <w:color w:val="000000"/>
          <w:sz w:val="28"/>
        </w:rPr>
        <w:t>
      5) өз қауіпсіздігіңізді қамтамасыз ету.</w:t>
      </w:r>
    </w:p>
    <w:bookmarkEnd w:id="321"/>
    <w:bookmarkStart w:name="z328" w:id="322"/>
    <w:p>
      <w:pPr>
        <w:spacing w:after="0"/>
        <w:ind w:left="0"/>
        <w:jc w:val="both"/>
      </w:pPr>
      <w:r>
        <w:rPr>
          <w:rFonts w:ascii="Times New Roman"/>
          <w:b w:val="false"/>
          <w:i w:val="false"/>
          <w:color w:val="000000"/>
          <w:sz w:val="28"/>
        </w:rPr>
        <w:t>
      19. Басшылықтың "өзін-өзі өлтіруші террористерді" қолдана отырып шабуыл жасау кезіндегі іс-әрекеттері:</w:t>
      </w:r>
    </w:p>
    <w:bookmarkEnd w:id="322"/>
    <w:bookmarkStart w:name="z329" w:id="323"/>
    <w:p>
      <w:pPr>
        <w:spacing w:after="0"/>
        <w:ind w:left="0"/>
        <w:jc w:val="both"/>
      </w:pPr>
      <w:r>
        <w:rPr>
          <w:rFonts w:ascii="Times New Roman"/>
          <w:b w:val="false"/>
          <w:i w:val="false"/>
          <w:color w:val="000000"/>
          <w:sz w:val="28"/>
        </w:rPr>
        <w:t>
      1) объектіде күдікті адамның немесе адамдар тобының анықталғаны туралы құқық қорғау және (немесе) арнаулы мемлекеттік органдарға дереу ақпарат беру;</w:t>
      </w:r>
    </w:p>
    <w:bookmarkEnd w:id="323"/>
    <w:bookmarkStart w:name="z330" w:id="324"/>
    <w:p>
      <w:pPr>
        <w:spacing w:after="0"/>
        <w:ind w:left="0"/>
        <w:jc w:val="both"/>
      </w:pPr>
      <w:r>
        <w:rPr>
          <w:rFonts w:ascii="Times New Roman"/>
          <w:b w:val="false"/>
          <w:i w:val="false"/>
          <w:color w:val="000000"/>
          <w:sz w:val="28"/>
        </w:rPr>
        <w:t>
      2) Құқық қорғау органдарының қызметкерлеріне қаскүнемді анықтау және ұстау уақытын қысқартатын күдікті адам туралы барынша толық ақпарат беру;</w:t>
      </w:r>
    </w:p>
    <w:bookmarkEnd w:id="324"/>
    <w:bookmarkStart w:name="z331" w:id="325"/>
    <w:p>
      <w:pPr>
        <w:spacing w:after="0"/>
        <w:ind w:left="0"/>
        <w:jc w:val="both"/>
      </w:pPr>
      <w:r>
        <w:rPr>
          <w:rFonts w:ascii="Times New Roman"/>
          <w:b w:val="false"/>
          <w:i w:val="false"/>
          <w:color w:val="000000"/>
          <w:sz w:val="28"/>
        </w:rPr>
        <w:t>
      3) адамдарды ұйымдасқан эвакуациялауды қамтамасыз ету;</w:t>
      </w:r>
    </w:p>
    <w:bookmarkEnd w:id="325"/>
    <w:bookmarkStart w:name="z332" w:id="326"/>
    <w:p>
      <w:pPr>
        <w:spacing w:after="0"/>
        <w:ind w:left="0"/>
        <w:jc w:val="both"/>
      </w:pPr>
      <w:r>
        <w:rPr>
          <w:rFonts w:ascii="Times New Roman"/>
          <w:b w:val="false"/>
          <w:i w:val="false"/>
          <w:color w:val="000000"/>
          <w:sz w:val="28"/>
        </w:rPr>
        <w:t>
      4) өз қауіпсіздігін қамтамасыз ету.</w:t>
      </w:r>
    </w:p>
    <w:bookmarkEnd w:id="326"/>
    <w:bookmarkStart w:name="z333" w:id="327"/>
    <w:p>
      <w:pPr>
        <w:spacing w:after="0"/>
        <w:ind w:left="0"/>
        <w:jc w:val="both"/>
      </w:pPr>
      <w:r>
        <w:rPr>
          <w:rFonts w:ascii="Times New Roman"/>
          <w:b w:val="false"/>
          <w:i w:val="false"/>
          <w:color w:val="000000"/>
          <w:sz w:val="28"/>
        </w:rPr>
        <w:t>
      20. Телефон арқылы қауіп-қатер алушының іс-әрекеті (жеке күзет ұйымының басшысы, персоналы, қызметкері):</w:t>
      </w:r>
    </w:p>
    <w:bookmarkEnd w:id="327"/>
    <w:bookmarkStart w:name="z334" w:id="328"/>
    <w:p>
      <w:pPr>
        <w:spacing w:after="0"/>
        <w:ind w:left="0"/>
        <w:jc w:val="both"/>
      </w:pPr>
      <w:r>
        <w:rPr>
          <w:rFonts w:ascii="Times New Roman"/>
          <w:b w:val="false"/>
          <w:i w:val="false"/>
          <w:color w:val="000000"/>
          <w:sz w:val="28"/>
        </w:rPr>
        <w:t>
      1) әңгіме барысында қоңырау шалушының жынысын, жасын және оның сөйлеу ерекшеліктерін белгілеңіз:</w:t>
      </w:r>
    </w:p>
    <w:bookmarkEnd w:id="328"/>
    <w:bookmarkStart w:name="z335" w:id="329"/>
    <w:p>
      <w:pPr>
        <w:spacing w:after="0"/>
        <w:ind w:left="0"/>
        <w:jc w:val="both"/>
      </w:pPr>
      <w:r>
        <w:rPr>
          <w:rFonts w:ascii="Times New Roman"/>
          <w:b w:val="false"/>
          <w:i w:val="false"/>
          <w:color w:val="000000"/>
          <w:sz w:val="28"/>
        </w:rPr>
        <w:t>
      2) дауыс (қатты немесе тыныш, төмен немесе жоғары);</w:t>
      </w:r>
    </w:p>
    <w:bookmarkEnd w:id="329"/>
    <w:bookmarkStart w:name="z336" w:id="330"/>
    <w:p>
      <w:pPr>
        <w:spacing w:after="0"/>
        <w:ind w:left="0"/>
        <w:jc w:val="both"/>
      </w:pPr>
      <w:r>
        <w:rPr>
          <w:rFonts w:ascii="Times New Roman"/>
          <w:b w:val="false"/>
          <w:i w:val="false"/>
          <w:color w:val="000000"/>
          <w:sz w:val="28"/>
        </w:rPr>
        <w:t>
      3) сөйлеу қарқыны (жылдам немесе баяу);</w:t>
      </w:r>
    </w:p>
    <w:bookmarkEnd w:id="330"/>
    <w:bookmarkStart w:name="z337" w:id="331"/>
    <w:p>
      <w:pPr>
        <w:spacing w:after="0"/>
        <w:ind w:left="0"/>
        <w:jc w:val="both"/>
      </w:pPr>
      <w:r>
        <w:rPr>
          <w:rFonts w:ascii="Times New Roman"/>
          <w:b w:val="false"/>
          <w:i w:val="false"/>
          <w:color w:val="000000"/>
          <w:sz w:val="28"/>
        </w:rPr>
        <w:t>
      4) айтылу (айқын, бұрмаланған, кекіру, сыбырлап, екпінмен немесе диалектімен);</w:t>
      </w:r>
    </w:p>
    <w:bookmarkEnd w:id="331"/>
    <w:bookmarkStart w:name="z338" w:id="332"/>
    <w:p>
      <w:pPr>
        <w:spacing w:after="0"/>
        <w:ind w:left="0"/>
        <w:jc w:val="both"/>
      </w:pPr>
      <w:r>
        <w:rPr>
          <w:rFonts w:ascii="Times New Roman"/>
          <w:b w:val="false"/>
          <w:i w:val="false"/>
          <w:color w:val="000000"/>
          <w:sz w:val="28"/>
        </w:rPr>
        <w:t>
      5) сөйлеу тәсілі (күлкілі, мазақ, әдепсіз сөздермен);</w:t>
      </w:r>
    </w:p>
    <w:bookmarkEnd w:id="332"/>
    <w:bookmarkStart w:name="z339" w:id="333"/>
    <w:p>
      <w:pPr>
        <w:spacing w:after="0"/>
        <w:ind w:left="0"/>
        <w:jc w:val="both"/>
      </w:pPr>
      <w:r>
        <w:rPr>
          <w:rFonts w:ascii="Times New Roman"/>
          <w:b w:val="false"/>
          <w:i w:val="false"/>
          <w:color w:val="000000"/>
          <w:sz w:val="28"/>
        </w:rPr>
        <w:t>
      6) дыбыстық фонға (автомобиль немесе теміржол көлігінің шуы, теле - немесе радиоаппаратураның дыбысы, дауыстар, басқалар), қоңырау сипатына (қалалық, қалааралық) назар аударыңыз;</w:t>
      </w:r>
    </w:p>
    <w:bookmarkEnd w:id="333"/>
    <w:bookmarkStart w:name="z340" w:id="334"/>
    <w:p>
      <w:pPr>
        <w:spacing w:after="0"/>
        <w:ind w:left="0"/>
        <w:jc w:val="both"/>
      </w:pPr>
      <w:r>
        <w:rPr>
          <w:rFonts w:ascii="Times New Roman"/>
          <w:b w:val="false"/>
          <w:i w:val="false"/>
          <w:color w:val="000000"/>
          <w:sz w:val="28"/>
        </w:rPr>
        <w:t>
      7) сөйлесудің нақты басталу уақытын және оның ұзақтығын белгілеңіз;</w:t>
      </w:r>
    </w:p>
    <w:bookmarkEnd w:id="334"/>
    <w:bookmarkStart w:name="z341" w:id="335"/>
    <w:p>
      <w:pPr>
        <w:spacing w:after="0"/>
        <w:ind w:left="0"/>
        <w:jc w:val="both"/>
      </w:pPr>
      <w:r>
        <w:rPr>
          <w:rFonts w:ascii="Times New Roman"/>
          <w:b w:val="false"/>
          <w:i w:val="false"/>
          <w:color w:val="000000"/>
          <w:sz w:val="28"/>
        </w:rPr>
        <w:t>
      8) әңгімелесу барысында мынадай сұрақтарға жауап алуға тырысыңыз:</w:t>
      </w:r>
    </w:p>
    <w:bookmarkEnd w:id="335"/>
    <w:p>
      <w:pPr>
        <w:spacing w:after="0"/>
        <w:ind w:left="0"/>
        <w:jc w:val="both"/>
      </w:pPr>
      <w:r>
        <w:rPr>
          <w:rFonts w:ascii="Times New Roman"/>
          <w:b w:val="false"/>
          <w:i w:val="false"/>
          <w:color w:val="000000"/>
          <w:sz w:val="28"/>
        </w:rPr>
        <w:t>
      - бұл адам қайда, кімге, қандай телефон арқылы қоңырау шалады?</w:t>
      </w:r>
    </w:p>
    <w:p>
      <w:pPr>
        <w:spacing w:after="0"/>
        <w:ind w:left="0"/>
        <w:jc w:val="both"/>
      </w:pPr>
      <w:r>
        <w:rPr>
          <w:rFonts w:ascii="Times New Roman"/>
          <w:b w:val="false"/>
          <w:i w:val="false"/>
          <w:color w:val="000000"/>
          <w:sz w:val="28"/>
        </w:rPr>
        <w:t>
      - ол қандай нақты талаптар қояды?</w:t>
      </w:r>
    </w:p>
    <w:p>
      <w:pPr>
        <w:spacing w:after="0"/>
        <w:ind w:left="0"/>
        <w:jc w:val="both"/>
      </w:pPr>
      <w:r>
        <w:rPr>
          <w:rFonts w:ascii="Times New Roman"/>
          <w:b w:val="false"/>
          <w:i w:val="false"/>
          <w:color w:val="000000"/>
          <w:sz w:val="28"/>
        </w:rPr>
        <w:t>
      - жеке талап қояды немесе делдал ретінде әрекет етеді және қандай да бір адамдар тобын білдіреді ме?</w:t>
      </w:r>
    </w:p>
    <w:p>
      <w:pPr>
        <w:spacing w:after="0"/>
        <w:ind w:left="0"/>
        <w:jc w:val="both"/>
      </w:pPr>
      <w:r>
        <w:rPr>
          <w:rFonts w:ascii="Times New Roman"/>
          <w:b w:val="false"/>
          <w:i w:val="false"/>
          <w:color w:val="000000"/>
          <w:sz w:val="28"/>
        </w:rPr>
        <w:t>
      - ол қандай шарттарда немесе олар ойдан бас тартуға келіседі?</w:t>
      </w:r>
    </w:p>
    <w:p>
      <w:pPr>
        <w:spacing w:after="0"/>
        <w:ind w:left="0"/>
        <w:jc w:val="both"/>
      </w:pPr>
      <w:r>
        <w:rPr>
          <w:rFonts w:ascii="Times New Roman"/>
          <w:b w:val="false"/>
          <w:i w:val="false"/>
          <w:color w:val="000000"/>
          <w:sz w:val="28"/>
        </w:rPr>
        <w:t>
      - онымен қалай және қашан байланысуға болады?</w:t>
      </w:r>
    </w:p>
    <w:p>
      <w:pPr>
        <w:spacing w:after="0"/>
        <w:ind w:left="0"/>
        <w:jc w:val="both"/>
      </w:pPr>
      <w:r>
        <w:rPr>
          <w:rFonts w:ascii="Times New Roman"/>
          <w:b w:val="false"/>
          <w:i w:val="false"/>
          <w:color w:val="000000"/>
          <w:sz w:val="28"/>
        </w:rPr>
        <w:t>
      - сіз бұл қоңырау туралы кімге хабарлай аласыз немесе хабарлауыңыз керек?</w:t>
      </w:r>
    </w:p>
    <w:bookmarkStart w:name="z342" w:id="336"/>
    <w:p>
      <w:pPr>
        <w:spacing w:after="0"/>
        <w:ind w:left="0"/>
        <w:jc w:val="both"/>
      </w:pPr>
      <w:r>
        <w:rPr>
          <w:rFonts w:ascii="Times New Roman"/>
          <w:b w:val="false"/>
          <w:i w:val="false"/>
          <w:color w:val="000000"/>
          <w:sz w:val="28"/>
        </w:rPr>
        <w:t>
      9) Сіз және мектеп басшылығы шешім қабылдау немесе қандай да бір іс-әрекет жасау үшін қоңырау шалушыдан барынша көп уақыт аралығына қол жеткізуге тырысыңыз;</w:t>
      </w:r>
    </w:p>
    <w:bookmarkEnd w:id="336"/>
    <w:bookmarkStart w:name="z343" w:id="337"/>
    <w:p>
      <w:pPr>
        <w:spacing w:after="0"/>
        <w:ind w:left="0"/>
        <w:jc w:val="both"/>
      </w:pPr>
      <w:r>
        <w:rPr>
          <w:rFonts w:ascii="Times New Roman"/>
          <w:b w:val="false"/>
          <w:i w:val="false"/>
          <w:color w:val="000000"/>
          <w:sz w:val="28"/>
        </w:rPr>
        <w:t>
      10) сөйлесу барысында немесе сөйлесу аяқталғаннан кейін дереу ішкі істер органдарының "102" арнасына немесе "112" бірыңғай кезекші-диспетчерлік қызметіне және Әділет объектісінің басшылығына телефон қатері туралы хабарлау.</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министрлігінің </w:t>
            </w:r>
            <w:r>
              <w:br/>
            </w:r>
            <w:r>
              <w:rPr>
                <w:rFonts w:ascii="Times New Roman"/>
                <w:b w:val="false"/>
                <w:i w:val="false"/>
                <w:color w:val="000000"/>
                <w:sz w:val="20"/>
              </w:rPr>
              <w:t xml:space="preserve">қарамағындағы террористік </w:t>
            </w:r>
            <w:r>
              <w:br/>
            </w:r>
            <w:r>
              <w:rPr>
                <w:rFonts w:ascii="Times New Roman"/>
                <w:b w:val="false"/>
                <w:i w:val="false"/>
                <w:color w:val="000000"/>
                <w:sz w:val="20"/>
              </w:rPr>
              <w:t xml:space="preserve">тұрғыдан осал объектілердің </w:t>
            </w:r>
            <w:r>
              <w:br/>
            </w:r>
            <w:r>
              <w:rPr>
                <w:rFonts w:ascii="Times New Roman"/>
                <w:b w:val="false"/>
                <w:i w:val="false"/>
                <w:color w:val="000000"/>
                <w:sz w:val="20"/>
              </w:rPr>
              <w:t xml:space="preserve">терроризмге қарсы қорғалуын </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345" w:id="338"/>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 парағы)</w:t>
      </w:r>
    </w:p>
    <w:bookmarkEnd w:id="338"/>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Терроризмге қарсы даярлық бойынша оқу іс-шараларын өткізуді есепке алу журналының № ___</w:t>
      </w:r>
    </w:p>
    <w:p>
      <w:pPr>
        <w:spacing w:after="0"/>
        <w:ind w:left="0"/>
        <w:jc w:val="both"/>
      </w:pPr>
      <w:r>
        <w:rPr>
          <w:rFonts w:ascii="Times New Roman"/>
          <w:b w:val="false"/>
          <w:i w:val="false"/>
          <w:color w:val="000000"/>
          <w:sz w:val="28"/>
        </w:rPr>
        <w:t>
      Журналды жүргізу басталған күн 20__ ж. "___" _____</w:t>
      </w:r>
    </w:p>
    <w:p>
      <w:pPr>
        <w:spacing w:after="0"/>
        <w:ind w:left="0"/>
        <w:jc w:val="both"/>
      </w:pPr>
      <w:r>
        <w:rPr>
          <w:rFonts w:ascii="Times New Roman"/>
          <w:b w:val="false"/>
          <w:i w:val="false"/>
          <w:color w:val="000000"/>
          <w:sz w:val="28"/>
        </w:rPr>
        <w:t>
      Журналды жүргізу аяқталған күн 20__ ж. "___" _____</w:t>
      </w:r>
    </w:p>
    <w:bookmarkStart w:name="z346" w:id="339"/>
    <w:p>
      <w:pPr>
        <w:spacing w:after="0"/>
        <w:ind w:left="0"/>
        <w:jc w:val="left"/>
      </w:pPr>
      <w:r>
        <w:rPr>
          <w:rFonts w:ascii="Times New Roman"/>
          <w:b/>
          <w:i w:val="false"/>
          <w:color w:val="000000"/>
        </w:rPr>
        <w:t xml:space="preserve"> 1 бөлім. Нұсқамалар</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 Т.А.Ә.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жүргізген адамның Т.А.Ә.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47" w:id="340"/>
    <w:p>
      <w:pPr>
        <w:spacing w:after="0"/>
        <w:ind w:left="0"/>
        <w:jc w:val="left"/>
      </w:pPr>
      <w:r>
        <w:rPr>
          <w:rFonts w:ascii="Times New Roman"/>
          <w:b/>
          <w:i w:val="false"/>
          <w:color w:val="000000"/>
        </w:rPr>
        <w:t xml:space="preserve"> 2 бөлім. Сабақ</w:t>
      </w:r>
    </w:p>
    <w:bookmarkEnd w:id="340"/>
    <w:bookmarkStart w:name="z348" w:id="341"/>
    <w:p>
      <w:pPr>
        <w:spacing w:after="0"/>
        <w:ind w:left="0"/>
        <w:jc w:val="both"/>
      </w:pPr>
      <w:r>
        <w:rPr>
          <w:rFonts w:ascii="Times New Roman"/>
          <w:b w:val="false"/>
          <w:i w:val="false"/>
          <w:color w:val="000000"/>
          <w:sz w:val="28"/>
        </w:rPr>
        <w:t>
      1. Сабақты өткізу күні.</w:t>
      </w:r>
    </w:p>
    <w:bookmarkEnd w:id="341"/>
    <w:bookmarkStart w:name="z349" w:id="342"/>
    <w:p>
      <w:pPr>
        <w:spacing w:after="0"/>
        <w:ind w:left="0"/>
        <w:jc w:val="both"/>
      </w:pPr>
      <w:r>
        <w:rPr>
          <w:rFonts w:ascii="Times New Roman"/>
          <w:b w:val="false"/>
          <w:i w:val="false"/>
          <w:color w:val="000000"/>
          <w:sz w:val="28"/>
        </w:rPr>
        <w:t>
      2. Сабақтың тақырыбы.</w:t>
      </w:r>
    </w:p>
    <w:bookmarkEnd w:id="342"/>
    <w:bookmarkStart w:name="z350" w:id="343"/>
    <w:p>
      <w:pPr>
        <w:spacing w:after="0"/>
        <w:ind w:left="0"/>
        <w:jc w:val="both"/>
      </w:pPr>
      <w:r>
        <w:rPr>
          <w:rFonts w:ascii="Times New Roman"/>
          <w:b w:val="false"/>
          <w:i w:val="false"/>
          <w:color w:val="000000"/>
          <w:sz w:val="28"/>
        </w:rPr>
        <w:t>
      3. Оқу сұрақтары.</w:t>
      </w:r>
    </w:p>
    <w:bookmarkEnd w:id="343"/>
    <w:bookmarkStart w:name="z351" w:id="344"/>
    <w:p>
      <w:pPr>
        <w:spacing w:after="0"/>
        <w:ind w:left="0"/>
        <w:jc w:val="both"/>
      </w:pPr>
      <w:r>
        <w:rPr>
          <w:rFonts w:ascii="Times New Roman"/>
          <w:b w:val="false"/>
          <w:i w:val="false"/>
          <w:color w:val="000000"/>
          <w:sz w:val="28"/>
        </w:rPr>
        <w:t>
      4. Қатысқан қызметкерлер саны.</w:t>
      </w:r>
    </w:p>
    <w:bookmarkEnd w:id="344"/>
    <w:bookmarkStart w:name="z352" w:id="345"/>
    <w:p>
      <w:pPr>
        <w:spacing w:after="0"/>
        <w:ind w:left="0"/>
        <w:jc w:val="both"/>
      </w:pPr>
      <w:r>
        <w:rPr>
          <w:rFonts w:ascii="Times New Roman"/>
          <w:b w:val="false"/>
          <w:i w:val="false"/>
          <w:color w:val="000000"/>
          <w:sz w:val="28"/>
        </w:rPr>
        <w:t>
      5. Сабақ өткізген адамның қолы.</w:t>
      </w:r>
    </w:p>
    <w:bookmarkEnd w:id="345"/>
    <w:bookmarkStart w:name="z353" w:id="346"/>
    <w:p>
      <w:pPr>
        <w:spacing w:after="0"/>
        <w:ind w:left="0"/>
        <w:jc w:val="both"/>
      </w:pPr>
      <w:r>
        <w:rPr>
          <w:rFonts w:ascii="Times New Roman"/>
          <w:b w:val="false"/>
          <w:i w:val="false"/>
          <w:color w:val="000000"/>
          <w:sz w:val="28"/>
        </w:rPr>
        <w:t>
      Сабақтарды өткізу туралы негізгі есептік құжаттар:</w:t>
      </w:r>
    </w:p>
    <w:bookmarkEnd w:id="346"/>
    <w:bookmarkStart w:name="z354" w:id="347"/>
    <w:p>
      <w:pPr>
        <w:spacing w:after="0"/>
        <w:ind w:left="0"/>
        <w:jc w:val="both"/>
      </w:pPr>
      <w:r>
        <w:rPr>
          <w:rFonts w:ascii="Times New Roman"/>
          <w:b w:val="false"/>
          <w:i w:val="false"/>
          <w:color w:val="000000"/>
          <w:sz w:val="28"/>
        </w:rPr>
        <w:t>
      1. Терроризмге қарсы дайындық бойынша іс-шараларды өткізуді есепке алу журналы;</w:t>
      </w:r>
    </w:p>
    <w:bookmarkEnd w:id="347"/>
    <w:bookmarkStart w:name="z355" w:id="348"/>
    <w:p>
      <w:pPr>
        <w:spacing w:after="0"/>
        <w:ind w:left="0"/>
        <w:jc w:val="both"/>
      </w:pPr>
      <w:r>
        <w:rPr>
          <w:rFonts w:ascii="Times New Roman"/>
          <w:b w:val="false"/>
          <w:i w:val="false"/>
          <w:color w:val="000000"/>
          <w:sz w:val="28"/>
        </w:rPr>
        <w:t>
      2. Терроризмге қарсы бағыттағы нұсқамаларды өткізу кестесі;</w:t>
      </w:r>
    </w:p>
    <w:bookmarkEnd w:id="348"/>
    <w:bookmarkStart w:name="z356" w:id="349"/>
    <w:p>
      <w:pPr>
        <w:spacing w:after="0"/>
        <w:ind w:left="0"/>
        <w:jc w:val="both"/>
      </w:pPr>
      <w:r>
        <w:rPr>
          <w:rFonts w:ascii="Times New Roman"/>
          <w:b w:val="false"/>
          <w:i w:val="false"/>
          <w:color w:val="000000"/>
          <w:sz w:val="28"/>
        </w:rPr>
        <w:t>
      3. Практикалық сабақтарды өткізу кестесі;</w:t>
      </w:r>
    </w:p>
    <w:bookmarkEnd w:id="349"/>
    <w:bookmarkStart w:name="z357" w:id="350"/>
    <w:p>
      <w:pPr>
        <w:spacing w:after="0"/>
        <w:ind w:left="0"/>
        <w:jc w:val="both"/>
      </w:pPr>
      <w:r>
        <w:rPr>
          <w:rFonts w:ascii="Times New Roman"/>
          <w:b w:val="false"/>
          <w:i w:val="false"/>
          <w:color w:val="000000"/>
          <w:sz w:val="28"/>
        </w:rPr>
        <w:t>
      4. Практикалық сабақтарды дайындау және өткізу жоспары;</w:t>
      </w:r>
    </w:p>
    <w:bookmarkEnd w:id="350"/>
    <w:bookmarkStart w:name="z358" w:id="351"/>
    <w:p>
      <w:pPr>
        <w:spacing w:after="0"/>
        <w:ind w:left="0"/>
        <w:jc w:val="both"/>
      </w:pPr>
      <w:r>
        <w:rPr>
          <w:rFonts w:ascii="Times New Roman"/>
          <w:b w:val="false"/>
          <w:i w:val="false"/>
          <w:color w:val="000000"/>
          <w:sz w:val="28"/>
        </w:rPr>
        <w:t>
      5. Терроризмге қарсы дайындық бойынша іс-шараларды өткізу нәтижелері туралы есеп;</w:t>
      </w:r>
    </w:p>
    <w:bookmarkEnd w:id="351"/>
    <w:bookmarkStart w:name="z359" w:id="352"/>
    <w:p>
      <w:pPr>
        <w:spacing w:after="0"/>
        <w:ind w:left="0"/>
        <w:jc w:val="both"/>
      </w:pPr>
      <w:r>
        <w:rPr>
          <w:rFonts w:ascii="Times New Roman"/>
          <w:b w:val="false"/>
          <w:i w:val="false"/>
          <w:color w:val="000000"/>
          <w:sz w:val="28"/>
        </w:rPr>
        <w:t>
      6. Теориялық сабақтардың тақырыптары бойынша дәріс материалдары.</w:t>
      </w:r>
    </w:p>
    <w:bookmarkEnd w:id="3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