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1c533" w14:textId="381c5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 өзгерістер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30 қыркүйектегі № 412 бұйрығы. Қазақстан Республикасының Әділет министрлігінде 2022 жылғы 30 қыркүйекте № 29916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№500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8170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бұйрыққа қазақ тіліндегі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 көрсетілген бұйрыққа орыс тіліндегі 1, 2, 3 және 4-қосымшалар өзгермейді;</w:t>
      </w:r>
    </w:p>
    <w:bookmarkEnd w:id="2"/>
    <w:bookmarkStart w:name="z3" w:id="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3"/>
    <w:bookmarkStart w:name="z4" w:id="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30-қосымшалар</w:t>
      </w:r>
      <w:r>
        <w:rPr>
          <w:rFonts w:ascii="Times New Roman"/>
          <w:b w:val="false"/>
          <w:i w:val="false"/>
          <w:color w:val="000000"/>
          <w:sz w:val="28"/>
        </w:rPr>
        <w:t xml:space="preserve"> осы бұйрыққа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27-қосымшаларға</w:t>
      </w:r>
      <w:r>
        <w:rPr>
          <w:rFonts w:ascii="Times New Roman"/>
          <w:b w:val="false"/>
          <w:i w:val="false"/>
          <w:color w:val="000000"/>
          <w:sz w:val="28"/>
        </w:rPr>
        <w:t xml:space="preserve"> сәйкес жаңа редакцияда жазылсын;</w:t>
      </w:r>
    </w:p>
    <w:bookmarkEnd w:id="4"/>
    <w:bookmarkStart w:name="z5" w:id="5"/>
    <w:p>
      <w:pPr>
        <w:spacing w:after="0"/>
        <w:ind w:left="0"/>
        <w:jc w:val="both"/>
      </w:pPr>
      <w:r>
        <w:rPr>
          <w:rFonts w:ascii="Times New Roman"/>
          <w:b w:val="false"/>
          <w:i w:val="false"/>
          <w:color w:val="000000"/>
          <w:sz w:val="28"/>
        </w:rPr>
        <w:t xml:space="preserve">
      көрсетілген бұйрыққа қазақ тіліндегі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62-қосымшалар</w:t>
      </w:r>
      <w:r>
        <w:rPr>
          <w:rFonts w:ascii="Times New Roman"/>
          <w:b w:val="false"/>
          <w:i w:val="false"/>
          <w:color w:val="000000"/>
          <w:sz w:val="28"/>
        </w:rPr>
        <w:t xml:space="preserve"> осы бұйрыққа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29-қосымшаларға</w:t>
      </w:r>
      <w:r>
        <w:rPr>
          <w:rFonts w:ascii="Times New Roman"/>
          <w:b w:val="false"/>
          <w:i w:val="false"/>
          <w:color w:val="000000"/>
          <w:sz w:val="28"/>
        </w:rPr>
        <w:t xml:space="preserve"> сәйкес жаңа редакцияда жазылсын, көрсетілген бұйрыққа орыс тіліндегі 61 және 62-қосымшалар өзгермейді;</w:t>
      </w:r>
    </w:p>
    <w:bookmarkEnd w:id="5"/>
    <w:bookmarkStart w:name="z6" w:id="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64-қосымша</w:t>
      </w:r>
      <w:r>
        <w:rPr>
          <w:rFonts w:ascii="Times New Roman"/>
          <w:b w:val="false"/>
          <w:i w:val="false"/>
          <w:color w:val="000000"/>
          <w:sz w:val="28"/>
        </w:rPr>
        <w:t xml:space="preserve">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жаңа редакцияда жазылсын;</w:t>
      </w:r>
    </w:p>
    <w:bookmarkEnd w:id="6"/>
    <w:bookmarkStart w:name="z7" w:id="7"/>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70-қосымшалар</w:t>
      </w:r>
      <w:r>
        <w:rPr>
          <w:rFonts w:ascii="Times New Roman"/>
          <w:b w:val="false"/>
          <w:i w:val="false"/>
          <w:color w:val="000000"/>
          <w:sz w:val="28"/>
        </w:rPr>
        <w:t xml:space="preserve"> осы бұйрыққа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32-қосымшаларға</w:t>
      </w:r>
      <w:r>
        <w:rPr>
          <w:rFonts w:ascii="Times New Roman"/>
          <w:b w:val="false"/>
          <w:i w:val="false"/>
          <w:color w:val="000000"/>
          <w:sz w:val="28"/>
        </w:rPr>
        <w:t xml:space="preserve"> сәйкес жаңа редакцияда жазылсын;</w:t>
      </w:r>
    </w:p>
    <w:bookmarkEnd w:id="7"/>
    <w:bookmarkStart w:name="z8" w:id="8"/>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74-қосымша</w:t>
      </w:r>
      <w:r>
        <w:rPr>
          <w:rFonts w:ascii="Times New Roman"/>
          <w:b w:val="false"/>
          <w:i w:val="false"/>
          <w:color w:val="000000"/>
          <w:sz w:val="28"/>
        </w:rPr>
        <w:t xml:space="preserve">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жаңа редакцияда жазылсын;</w:t>
      </w:r>
    </w:p>
    <w:bookmarkEnd w:id="8"/>
    <w:bookmarkStart w:name="z9" w:id="9"/>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77</w:t>
      </w:r>
      <w:r>
        <w:rPr>
          <w:rFonts w:ascii="Times New Roman"/>
          <w:b w:val="false"/>
          <w:i w:val="false"/>
          <w:color w:val="000000"/>
          <w:sz w:val="28"/>
        </w:rPr>
        <w:t xml:space="preserve"> және </w:t>
      </w:r>
      <w:r>
        <w:rPr>
          <w:rFonts w:ascii="Times New Roman"/>
          <w:b w:val="false"/>
          <w:i w:val="false"/>
          <w:color w:val="000000"/>
          <w:sz w:val="28"/>
        </w:rPr>
        <w:t>78-қосымшалар</w:t>
      </w:r>
      <w:r>
        <w:rPr>
          <w:rFonts w:ascii="Times New Roman"/>
          <w:b w:val="false"/>
          <w:i w:val="false"/>
          <w:color w:val="000000"/>
          <w:sz w:val="28"/>
        </w:rPr>
        <w:t xml:space="preserve"> осы бұйрыққа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35-қосымшаларға</w:t>
      </w:r>
      <w:r>
        <w:rPr>
          <w:rFonts w:ascii="Times New Roman"/>
          <w:b w:val="false"/>
          <w:i w:val="false"/>
          <w:color w:val="000000"/>
          <w:sz w:val="28"/>
        </w:rPr>
        <w:t xml:space="preserve"> сәйкес жаңа редакцияда жазылсын;</w:t>
      </w:r>
    </w:p>
    <w:bookmarkEnd w:id="9"/>
    <w:bookmarkStart w:name="z10" w:id="10"/>
    <w:p>
      <w:pPr>
        <w:spacing w:after="0"/>
        <w:ind w:left="0"/>
        <w:jc w:val="both"/>
      </w:pPr>
      <w:r>
        <w:rPr>
          <w:rFonts w:ascii="Times New Roman"/>
          <w:b w:val="false"/>
          <w:i w:val="false"/>
          <w:color w:val="000000"/>
          <w:sz w:val="28"/>
        </w:rPr>
        <w:t xml:space="preserve">
      көрсетілген бұйрыққа қазақ тіліндегі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82-қосымшалар</w:t>
      </w:r>
      <w:r>
        <w:rPr>
          <w:rFonts w:ascii="Times New Roman"/>
          <w:b w:val="false"/>
          <w:i w:val="false"/>
          <w:color w:val="000000"/>
          <w:sz w:val="28"/>
        </w:rPr>
        <w:t xml:space="preserve"> осы бұйрыққа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37-қосымшаларға</w:t>
      </w:r>
      <w:r>
        <w:rPr>
          <w:rFonts w:ascii="Times New Roman"/>
          <w:b w:val="false"/>
          <w:i w:val="false"/>
          <w:color w:val="000000"/>
          <w:sz w:val="28"/>
        </w:rPr>
        <w:t xml:space="preserve"> сәйкес жаңа редакцияда жазылсын, көрсетілген бұйрыққа орыс тіліндегі 81 және 82-қосымшалар өзгермейді;</w:t>
      </w:r>
    </w:p>
    <w:bookmarkEnd w:id="10"/>
    <w:bookmarkStart w:name="z11" w:id="11"/>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және </w:t>
      </w:r>
      <w:r>
        <w:rPr>
          <w:rFonts w:ascii="Times New Roman"/>
          <w:b w:val="false"/>
          <w:i w:val="false"/>
          <w:color w:val="000000"/>
          <w:sz w:val="28"/>
        </w:rPr>
        <w:t>90-қосымшалар</w:t>
      </w:r>
      <w:r>
        <w:rPr>
          <w:rFonts w:ascii="Times New Roman"/>
          <w:b w:val="false"/>
          <w:i w:val="false"/>
          <w:color w:val="000000"/>
          <w:sz w:val="28"/>
        </w:rPr>
        <w:t xml:space="preserve"> осы бұйрыққа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43-қосымшаларға</w:t>
      </w:r>
      <w:r>
        <w:rPr>
          <w:rFonts w:ascii="Times New Roman"/>
          <w:b w:val="false"/>
          <w:i w:val="false"/>
          <w:color w:val="000000"/>
          <w:sz w:val="28"/>
        </w:rPr>
        <w:t xml:space="preserve"> сәйкес жаңа редакцияда жазылсын;</w:t>
      </w:r>
    </w:p>
    <w:bookmarkEnd w:id="11"/>
    <w:bookmarkStart w:name="z12" w:id="12"/>
    <w:p>
      <w:pPr>
        <w:spacing w:after="0"/>
        <w:ind w:left="0"/>
        <w:jc w:val="both"/>
      </w:pPr>
      <w:r>
        <w:rPr>
          <w:rFonts w:ascii="Times New Roman"/>
          <w:b w:val="false"/>
          <w:i w:val="false"/>
          <w:color w:val="000000"/>
          <w:sz w:val="28"/>
        </w:rPr>
        <w:t xml:space="preserve">
      көрсетілген бұйрыққа қазақ тіліндегі </w:t>
      </w:r>
      <w:r>
        <w:rPr>
          <w:rFonts w:ascii="Times New Roman"/>
          <w:b w:val="false"/>
          <w:i w:val="false"/>
          <w:color w:val="000000"/>
          <w:sz w:val="28"/>
        </w:rPr>
        <w:t>95-қосымша</w:t>
      </w:r>
      <w:r>
        <w:rPr>
          <w:rFonts w:ascii="Times New Roman"/>
          <w:b w:val="false"/>
          <w:i w:val="false"/>
          <w:color w:val="000000"/>
          <w:sz w:val="28"/>
        </w:rPr>
        <w:t xml:space="preserve"> осы бұйрыққа 44-қосымшаға сәйкес жаңа редакцияда жазылсын, көрсетілген бұйрыққа орыс тіліндегі 95-қосымша өзгермейді;</w:t>
      </w:r>
    </w:p>
    <w:bookmarkEnd w:id="12"/>
    <w:bookmarkStart w:name="z13" w:id="1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және </w:t>
      </w:r>
      <w:r>
        <w:rPr>
          <w:rFonts w:ascii="Times New Roman"/>
          <w:b w:val="false"/>
          <w:i w:val="false"/>
          <w:color w:val="000000"/>
          <w:sz w:val="28"/>
        </w:rPr>
        <w:t>106-қосымшалар</w:t>
      </w:r>
      <w:r>
        <w:rPr>
          <w:rFonts w:ascii="Times New Roman"/>
          <w:b w:val="false"/>
          <w:i w:val="false"/>
          <w:color w:val="000000"/>
          <w:sz w:val="28"/>
        </w:rPr>
        <w:t xml:space="preserve"> осы бұйрыққа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55-қосымшаларға</w:t>
      </w:r>
      <w:r>
        <w:rPr>
          <w:rFonts w:ascii="Times New Roman"/>
          <w:b w:val="false"/>
          <w:i w:val="false"/>
          <w:color w:val="000000"/>
          <w:sz w:val="28"/>
        </w:rPr>
        <w:t xml:space="preserve"> сәйкес жаңа редакцияда жазылсын.</w:t>
      </w:r>
    </w:p>
    <w:bookmarkEnd w:id="13"/>
    <w:bookmarkStart w:name="z14" w:id="14"/>
    <w:p>
      <w:pPr>
        <w:spacing w:after="0"/>
        <w:ind w:left="0"/>
        <w:jc w:val="both"/>
      </w:pPr>
      <w:r>
        <w:rPr>
          <w:rFonts w:ascii="Times New Roman"/>
          <w:b w:val="false"/>
          <w:i w:val="false"/>
          <w:color w:val="000000"/>
          <w:sz w:val="28"/>
        </w:rPr>
        <w:t>
      2. Қазақстан Республикасы Оқу-ағарту министрлігінің Орта білім беру комитеті Қазақстан Республикасының заңнамасында белгіленген тәртiппен:</w:t>
      </w:r>
    </w:p>
    <w:bookmarkEnd w:id="14"/>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мемлекеттiк тiркелуін;</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интернет-ресурсына орналастыруды;</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15"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15"/>
    <w:bookmarkStart w:name="z16" w:id="16"/>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 және 2022 жылғы 1 қыркүйектен бастап туындаған құқықтық қатынастарға қолданылады.</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Оқу-ағарту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Оқыту қазақ тілінде жүргізілетін сыныптарға арналған бастауыш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Ана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 сипаттағы жеке және топтық сабақтар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Оқыту орыс тілінде жүргізілетін сыныптарға арналған бастауыш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Букварь, Обучение грамоте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 сипаттағы жеке және топтық сабақтар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Оқыту ұйғыр/өзбек/тәжік тілінде жүргізілетін сыныптарға арналған бастауыш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Сауат ашу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 сипаттағы жеке және топтық сабақтар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Оқыту қазақ тілінде жүргізілетін ерекше білім беруге қажеттілігі бар білім алушыларға арналған бастауыш білім берудің үлгілік оқу жоспары 1-тарау. Оқыту қазақ тілінде жүргізілетін естімейтін оқушыларға арналған бастауыш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Ана тілі</w:t>
            </w:r>
          </w:p>
          <w:p>
            <w:pPr>
              <w:spacing w:after="20"/>
              <w:ind w:left="20"/>
              <w:jc w:val="both"/>
            </w:pPr>
            <w:r>
              <w:rPr>
                <w:rFonts w:ascii="Times New Roman"/>
                <w:b w:val="false"/>
                <w:i w:val="false"/>
                <w:color w:val="000000"/>
                <w:sz w:val="20"/>
              </w:rPr>
              <w:t>
(дактильді сөйлеу тілі, ауызша сөйлеу тілі, жазу, оқу)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Ана тілі (тіл дамыту, жазу, оқу)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Музықа және ырғақ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Заттық-тәжірибелік оқыту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ырғағы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Айналамен таныстыру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Дыбыстардың айтылуын қалыптастыру және есту қабілетін дамыту (жеке сабақтар)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Ауызекі және тұрмыстық сөйлеу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Ым-ишараттық сөйлеу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p>
            <w:pPr>
              <w:spacing w:after="20"/>
              <w:ind w:left="20"/>
              <w:jc w:val="both"/>
            </w:pP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w:t>
            </w:r>
          </w:p>
          <w:p>
            <w:pPr>
              <w:spacing w:after="20"/>
              <w:ind w:left="20"/>
              <w:jc w:val="both"/>
            </w:pPr>
            <w:r>
              <w:rPr>
                <w:rFonts w:ascii="Times New Roman"/>
                <w:b w:val="false"/>
                <w:i w:val="false"/>
                <w:color w:val="000000"/>
                <w:sz w:val="20"/>
              </w:rPr>
              <w:t>
Екінші және үшінші тілді оқытқанда білім алушылардың сөйлеу тілінің даму деңгейі ескеріледі.</w:t>
            </w:r>
          </w:p>
        </w:tc>
      </w:tr>
    </w:tbl>
    <w:p>
      <w:pPr>
        <w:spacing w:after="0"/>
        <w:ind w:left="0"/>
        <w:jc w:val="left"/>
      </w:pPr>
      <w:r>
        <w:rPr>
          <w:rFonts w:ascii="Times New Roman"/>
          <w:b/>
          <w:i w:val="false"/>
          <w:color w:val="000000"/>
        </w:rPr>
        <w:t xml:space="preserve"> 2-тарау. Оқыту қазақ тілінде жүргізілетін нашар еститін, кейіннен естімей қалған оқушыларға арналған бастауыш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Ана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ырғағы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Айналамен таныстыру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Дыбыстардың айтылуын қалыптастыру және есту қабілетін дамыту (жеке)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w:t>
            </w:r>
          </w:p>
          <w:p>
            <w:pPr>
              <w:spacing w:after="20"/>
              <w:ind w:left="20"/>
              <w:jc w:val="both"/>
            </w:pPr>
            <w:r>
              <w:rPr>
                <w:rFonts w:ascii="Times New Roman"/>
                <w:b w:val="false"/>
                <w:i w:val="false"/>
                <w:color w:val="000000"/>
                <w:sz w:val="20"/>
              </w:rPr>
              <w:t>
Екінші және үшінші тілді оқытқанда білім алушылардың сөйлеу тілінің даму деңгейі ескеріледі.</w:t>
            </w:r>
          </w:p>
        </w:tc>
      </w:tr>
    </w:tbl>
    <w:p>
      <w:pPr>
        <w:spacing w:after="0"/>
        <w:ind w:left="0"/>
        <w:jc w:val="left"/>
      </w:pPr>
      <w:r>
        <w:rPr>
          <w:rFonts w:ascii="Times New Roman"/>
          <w:b/>
          <w:i w:val="false"/>
          <w:color w:val="000000"/>
        </w:rPr>
        <w:t xml:space="preserve"> 3-тарау. Оқыту қазақ тілінде жүргізілетін көрмейтін және нашар көретін оқушыларға арналған бастауыш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Ана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ырғағы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Айналамен таныстыру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көру қабілетін сақтау және дамыту* (топтық, кіші топтық сабақтар)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Кеңістікте бағдарлау (кіші топтық, жеке сабақтар)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бағдарлау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Мимика және пантомимиканы дамыту (топтық, кіші топтық сабақтар)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қозғалуға бағытталған жеке және топтық сабақтар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 логопедпен жеке, кіші топтық сабақтар.</w:t>
            </w:r>
          </w:p>
          <w:p>
            <w:pPr>
              <w:spacing w:after="20"/>
              <w:ind w:left="20"/>
              <w:jc w:val="both"/>
            </w:pP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w:t>
            </w:r>
          </w:p>
        </w:tc>
      </w:tr>
    </w:tbl>
    <w:p>
      <w:pPr>
        <w:spacing w:after="0"/>
        <w:ind w:left="0"/>
        <w:jc w:val="left"/>
      </w:pPr>
      <w:r>
        <w:rPr>
          <w:rFonts w:ascii="Times New Roman"/>
          <w:b/>
          <w:i w:val="false"/>
          <w:color w:val="000000"/>
        </w:rPr>
        <w:t xml:space="preserve"> 4-тарау. Оқыту қазақ тілінде жүргізілетін тірек-қозғалыс аппараты бұзылған оқушыларға арналған бастауыш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Ана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ырғағы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Айналамен таныстыру және тіл дамыту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(жеке, топтық сабақтар)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Білімдерінде жетіспеушілігін жетілдіруге арналған жеке түзету сабақтары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p>
            <w:pPr>
              <w:spacing w:after="20"/>
              <w:ind w:left="20"/>
              <w:jc w:val="both"/>
            </w:pPr>
            <w:r>
              <w:rPr>
                <w:rFonts w:ascii="Times New Roman"/>
                <w:b w:val="false"/>
                <w:i w:val="false"/>
                <w:color w:val="000000"/>
                <w:sz w:val="20"/>
              </w:rPr>
              <w:t>
* логопедпен жеке, кіші топтық сабақтар.</w:t>
            </w:r>
          </w:p>
          <w:p>
            <w:pPr>
              <w:spacing w:after="20"/>
              <w:ind w:left="20"/>
              <w:jc w:val="both"/>
            </w:pP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w:t>
            </w:r>
          </w:p>
          <w:p>
            <w:pPr>
              <w:spacing w:after="20"/>
              <w:ind w:left="20"/>
              <w:jc w:val="both"/>
            </w:pPr>
            <w:r>
              <w:rPr>
                <w:rFonts w:ascii="Times New Roman"/>
                <w:b w:val="false"/>
                <w:i w:val="false"/>
                <w:color w:val="000000"/>
                <w:sz w:val="20"/>
              </w:rPr>
              <w:t>
Екінші және үшінші тілдерді оқытқанда білім алушылардың сөйлеу тілінің даму деңгейі ескеріледі.</w:t>
            </w:r>
          </w:p>
        </w:tc>
      </w:tr>
    </w:tbl>
    <w:p>
      <w:pPr>
        <w:spacing w:after="0"/>
        <w:ind w:left="0"/>
        <w:jc w:val="left"/>
      </w:pPr>
      <w:r>
        <w:rPr>
          <w:rFonts w:ascii="Times New Roman"/>
          <w:b/>
          <w:i w:val="false"/>
          <w:color w:val="000000"/>
        </w:rPr>
        <w:t xml:space="preserve"> 5-тарау. Оқыту қазақ тілінде жүргізілетін сөйлеу тілінің күрделі бұзылыстары бар оқушыларға арналған бастауыш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Ана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ырғағы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Айналамен таныстыру және тіл дамыту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p>
            <w:pPr>
              <w:spacing w:after="20"/>
              <w:ind w:left="20"/>
              <w:jc w:val="both"/>
            </w:pPr>
            <w:r>
              <w:rPr>
                <w:rFonts w:ascii="Times New Roman"/>
                <w:b w:val="false"/>
                <w:i w:val="false"/>
                <w:color w:val="000000"/>
                <w:sz w:val="20"/>
              </w:rPr>
              <w:t>
* логопедпен жеке, кіші топтық сабақтар.</w:t>
            </w:r>
          </w:p>
          <w:p>
            <w:pPr>
              <w:spacing w:after="20"/>
              <w:ind w:left="20"/>
              <w:jc w:val="both"/>
            </w:pP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w:t>
            </w:r>
          </w:p>
          <w:p>
            <w:pPr>
              <w:spacing w:after="20"/>
              <w:ind w:left="20"/>
              <w:jc w:val="both"/>
            </w:pPr>
            <w:r>
              <w:rPr>
                <w:rFonts w:ascii="Times New Roman"/>
                <w:b w:val="false"/>
                <w:i w:val="false"/>
                <w:color w:val="000000"/>
                <w:sz w:val="20"/>
              </w:rPr>
              <w:t>
Екінші тілді оқытқанда білім алушылардың сөйлеу тілінің даму деңгейі ескеріледі.</w:t>
            </w:r>
          </w:p>
        </w:tc>
      </w:tr>
    </w:tbl>
    <w:p>
      <w:pPr>
        <w:spacing w:after="0"/>
        <w:ind w:left="0"/>
        <w:jc w:val="left"/>
      </w:pPr>
      <w:r>
        <w:rPr>
          <w:rFonts w:ascii="Times New Roman"/>
          <w:b/>
          <w:i w:val="false"/>
          <w:color w:val="000000"/>
        </w:rPr>
        <w:t xml:space="preserve"> 6-тарау. Оқыту қазақ тілінде жүргізілетін психикалық дамуы тежелген оқушыларға арналған бастауыш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Ана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пәндер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ырғағы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Айналамен таныстыру және тіл дамыту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Білімдерінде жетіспеушілігін жетілдіруге арналған жеке түзету сабақтары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Тузету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 логопедпен жеке, кіші топтық сабақтар.</w:t>
            </w:r>
          </w:p>
          <w:p>
            <w:pPr>
              <w:spacing w:after="20"/>
              <w:ind w:left="20"/>
              <w:jc w:val="both"/>
            </w:pP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w:t>
            </w:r>
          </w:p>
          <w:p>
            <w:pPr>
              <w:spacing w:after="20"/>
              <w:ind w:left="20"/>
              <w:jc w:val="both"/>
            </w:pPr>
            <w:r>
              <w:rPr>
                <w:rFonts w:ascii="Times New Roman"/>
                <w:b w:val="false"/>
                <w:i w:val="false"/>
                <w:color w:val="000000"/>
                <w:sz w:val="20"/>
              </w:rPr>
              <w:t>
Екінші және үшінші тілдерді оқытқанда білім алушылардың сөйлеу тілінің даму деңгейі ескеріледі.</w:t>
            </w:r>
          </w:p>
        </w:tc>
      </w:tr>
    </w:tbl>
    <w:p>
      <w:pPr>
        <w:spacing w:after="0"/>
        <w:ind w:left="0"/>
        <w:jc w:val="left"/>
      </w:pPr>
      <w:r>
        <w:rPr>
          <w:rFonts w:ascii="Times New Roman"/>
          <w:b/>
          <w:i w:val="false"/>
          <w:color w:val="000000"/>
        </w:rPr>
        <w:t xml:space="preserve"> 7-тарау. Оқыту қазақ тілінде жүргізілетін зиятының жеңіл түрде бұзылыстары бар оқушыларға арналған бастауыш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Ана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еңбекке даярлау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және ән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пәндер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ырғағы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дамыту сабақтары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қозғалуға бағытталған жеке және топтық сабақтар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Ақыл-ой кемістігі бар білім алушыларға Қазақстан Республикасының Мемлекеттік жалпыға міндетті білім стандартын (бұдан әрі - МЖМБС) орындау талап етілмейді.</w:t>
            </w:r>
          </w:p>
          <w:p>
            <w:pPr>
              <w:spacing w:after="20"/>
              <w:ind w:left="20"/>
              <w:jc w:val="both"/>
            </w:pPr>
            <w:r>
              <w:rPr>
                <w:rFonts w:ascii="Times New Roman"/>
                <w:b w:val="false"/>
                <w:i w:val="false"/>
                <w:color w:val="000000"/>
                <w:sz w:val="20"/>
              </w:rPr>
              <w:t>
* логопедпен жеке, кіші топтық сабақтар.</w:t>
            </w:r>
          </w:p>
          <w:p>
            <w:pPr>
              <w:spacing w:after="20"/>
              <w:ind w:left="20"/>
              <w:jc w:val="both"/>
            </w:pP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w:t>
            </w:r>
          </w:p>
        </w:tc>
      </w:tr>
    </w:tbl>
    <w:p>
      <w:pPr>
        <w:spacing w:after="0"/>
        <w:ind w:left="0"/>
        <w:jc w:val="left"/>
      </w:pPr>
      <w:r>
        <w:rPr>
          <w:rFonts w:ascii="Times New Roman"/>
          <w:b/>
          <w:i w:val="false"/>
          <w:color w:val="000000"/>
        </w:rPr>
        <w:t xml:space="preserve"> 8-тарау. Оқыту қазақ тілінде жүргізілетін зиятының орташа түрде бұзылыстары бар оқушыларға арналған бастауыш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Инвариантный компонент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және коммуникацияны дамыту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дағдылар және өнер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Заттық-тәжірибелік әрекет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және ырғақ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Сенсорлық даму (жеке және кіші топтық сабақтар)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қозғалуға бағытталған жеке және топтық сабақтар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p>
            <w:pPr>
              <w:spacing w:after="20"/>
              <w:ind w:left="20"/>
              <w:jc w:val="both"/>
            </w:pPr>
            <w:r>
              <w:rPr>
                <w:rFonts w:ascii="Times New Roman"/>
                <w:b w:val="false"/>
                <w:i w:val="false"/>
                <w:color w:val="000000"/>
                <w:sz w:val="20"/>
              </w:rPr>
              <w:t>
Ақыл-ойы кемістігі бар білім алушылар МЖМБС талаптарынан мазмұны бойынша ерекшеленетін білім алады.</w:t>
            </w:r>
          </w:p>
          <w:p>
            <w:pPr>
              <w:spacing w:after="20"/>
              <w:ind w:left="20"/>
              <w:jc w:val="both"/>
            </w:pPr>
            <w:r>
              <w:rPr>
                <w:rFonts w:ascii="Times New Roman"/>
                <w:b w:val="false"/>
                <w:i w:val="false"/>
                <w:color w:val="000000"/>
                <w:sz w:val="20"/>
              </w:rPr>
              <w:t>
* логопедпен жеке, кіші топтық сабақтар.</w:t>
            </w:r>
          </w:p>
          <w:p>
            <w:pPr>
              <w:spacing w:after="20"/>
              <w:ind w:left="20"/>
              <w:jc w:val="both"/>
            </w:pP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w:t>
            </w:r>
          </w:p>
          <w:p>
            <w:pPr>
              <w:spacing w:after="20"/>
              <w:ind w:left="20"/>
              <w:jc w:val="both"/>
            </w:pPr>
            <w:r>
              <w:rPr>
                <w:rFonts w:ascii="Times New Roman"/>
                <w:b w:val="false"/>
                <w:i w:val="false"/>
                <w:color w:val="000000"/>
                <w:sz w:val="20"/>
              </w:rPr>
              <w:t>
Күрделі бұзылыстары бар (көру қабілетінің бұзылыстарымен ақыл-ой кемістігі, есту қабілетінің бұзылыстарымен ақыл-ой кемістігі, тірек-қозғалыс аппараты бұзылыстарымен ақыл-ой кемістігі) білім алушыларды оқыту ақыл-ой кемістігі бар білім алушыларға арналған типтік оқу жоспарлары негізінде, білім алушылар дамуының екінші бұзылыс түріне сәйкес келетін түзету компоненті енгізіліп, жүзеге асырылады.</w:t>
            </w:r>
          </w:p>
        </w:tc>
      </w:tr>
    </w:tbl>
    <w:p>
      <w:pPr>
        <w:spacing w:after="0"/>
        <w:ind w:left="0"/>
        <w:jc w:val="left"/>
      </w:pPr>
      <w:r>
        <w:rPr>
          <w:rFonts w:ascii="Times New Roman"/>
          <w:b/>
          <w:i w:val="false"/>
          <w:color w:val="000000"/>
        </w:rPr>
        <w:t xml:space="preserve"> 9 тарау. Оқыту қазақ тілінде жүргізілетін үйде жеке тегін (арнайы оқу бағдарламалар бойынша) оқытатын бастауыш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Ана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сабақтары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w:t>
            </w:r>
          </w:p>
        </w:tc>
      </w:tr>
    </w:tbl>
    <w:p>
      <w:pPr>
        <w:spacing w:after="0"/>
        <w:ind w:left="0"/>
        <w:jc w:val="left"/>
      </w:pPr>
      <w:r>
        <w:rPr>
          <w:rFonts w:ascii="Times New Roman"/>
          <w:b/>
          <w:i w:val="false"/>
          <w:color w:val="000000"/>
        </w:rPr>
        <w:t xml:space="preserve"> 10-тарау. Оқыту қазақ тілінде жүргізілетін үйде жеке тегін оқытатын зиятының жеңiл түрде бұзылыстары бар оқушыларға арналған бастауыш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Ана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еңбекке даярлау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сабақтары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w:t>
            </w:r>
          </w:p>
        </w:tc>
      </w:tr>
    </w:tbl>
    <w:p>
      <w:pPr>
        <w:spacing w:after="0"/>
        <w:ind w:left="0"/>
        <w:jc w:val="left"/>
      </w:pPr>
      <w:r>
        <w:rPr>
          <w:rFonts w:ascii="Times New Roman"/>
          <w:b/>
          <w:i w:val="false"/>
          <w:color w:val="000000"/>
        </w:rPr>
        <w:t xml:space="preserve"> 11-тарау. Оқыту қазақ тілінде жүргізілетін үйде жеке тегін оқытатын зиятының орташа түрде бұзылыстары бар оқушыларға арналған бастауыш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w:t>
            </w:r>
          </w:p>
          <w:p>
            <w:pPr>
              <w:spacing w:after="20"/>
              <w:ind w:left="20"/>
              <w:jc w:val="both"/>
            </w:pPr>
            <w:r>
              <w:rPr>
                <w:rFonts w:ascii="Times New Roman"/>
                <w:b w:val="false"/>
                <w:i w:val="false"/>
                <w:color w:val="000000"/>
                <w:sz w:val="20"/>
              </w:rPr>
              <w:t>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w:t>
            </w:r>
          </w:p>
          <w:p>
            <w:pPr>
              <w:spacing w:after="20"/>
              <w:ind w:left="20"/>
              <w:jc w:val="both"/>
            </w:pPr>
            <w:r>
              <w:rPr>
                <w:rFonts w:ascii="Times New Roman"/>
                <w:b w:val="false"/>
                <w:i w:val="false"/>
                <w:color w:val="000000"/>
                <w:sz w:val="20"/>
              </w:rPr>
              <w:t>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және коммуникацияны дамыту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дағдылар және өнер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Заттық-практикалық әрекет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Сенсорлы дамыту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Оқыту орыс тілінде жүргізілетін ерекше білім беруге қажеттілігі бар білім алушыларға арналған бастауыш білім берудің үлгілік оқу жоспары 1-тарау. Оқыту орыс тілінде жүргізілетін естімейтін оқушыларға арналған бастауыш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Букварь, Обучение грамоте (дактильді сөйлеу тілі, ауызша сөйлеу тілі, жазу, оқу)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Букварь, Обучение грамоте (тіл дамыту, жазу, оқу)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және ырғақ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Заттық-тәжірибелік оқыту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ырғағы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Айналамен таныстыру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Дыбыстардың айтылуын қалыптастыру және есту қабілетін дамыту (жеке сабақтар)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Ауызекі және тұрмыстық сөйлеу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Ым-ишараттық тіл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w:t>
            </w:r>
          </w:p>
          <w:p>
            <w:pPr>
              <w:spacing w:after="20"/>
              <w:ind w:left="20"/>
              <w:jc w:val="both"/>
            </w:pPr>
            <w:r>
              <w:rPr>
                <w:rFonts w:ascii="Times New Roman"/>
                <w:b w:val="false"/>
                <w:i w:val="false"/>
                <w:color w:val="000000"/>
                <w:sz w:val="20"/>
              </w:rPr>
              <w:t>
Білім алушылардың тілдік даму деңгейін ескере отырып, екінші және үшінші тілдерді оқыту.</w:t>
            </w:r>
          </w:p>
        </w:tc>
      </w:tr>
    </w:tbl>
    <w:p>
      <w:pPr>
        <w:spacing w:after="0"/>
        <w:ind w:left="0"/>
        <w:jc w:val="left"/>
      </w:pPr>
      <w:r>
        <w:rPr>
          <w:rFonts w:ascii="Times New Roman"/>
          <w:b/>
          <w:i w:val="false"/>
          <w:color w:val="000000"/>
        </w:rPr>
        <w:t xml:space="preserve"> 2-тарау. Оқыту орыс тілінде жүргізілетін нашар еститін, кейіннен естімей қалған оқушыларға арналған бастауыш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Букварь, Обучение грамоте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пәндер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ырғағы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Айналамен таныстыру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Дыбыстардың айтылуын қалыптастыру және есту қабілетін дамыту (жеке сабақтар)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w:t>
            </w:r>
          </w:p>
          <w:p>
            <w:pPr>
              <w:spacing w:after="20"/>
              <w:ind w:left="20"/>
              <w:jc w:val="both"/>
            </w:pPr>
            <w:r>
              <w:rPr>
                <w:rFonts w:ascii="Times New Roman"/>
                <w:b w:val="false"/>
                <w:i w:val="false"/>
                <w:color w:val="000000"/>
                <w:sz w:val="20"/>
              </w:rPr>
              <w:t>
Екінші және үшінші тілді оқытқанда білім алушылардың сөйлеу тілінің даму деңгейі ескеріледі.</w:t>
            </w:r>
          </w:p>
        </w:tc>
      </w:tr>
    </w:tbl>
    <w:p>
      <w:pPr>
        <w:spacing w:after="0"/>
        <w:ind w:left="0"/>
        <w:jc w:val="left"/>
      </w:pPr>
      <w:r>
        <w:rPr>
          <w:rFonts w:ascii="Times New Roman"/>
          <w:b/>
          <w:i w:val="false"/>
          <w:color w:val="000000"/>
        </w:rPr>
        <w:t xml:space="preserve"> 3-тарау. Оқыту орыс тілінде жүргізілетін көрмейтін және нашар көретін оқушыларға арналған бастауыш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Букварь, Обучение грамоте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пәндер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ырғағы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Айналамен таныстыру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көру қабілетін сақтау және дамыту (топтық, кіші топтық сабақтар)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Кеңістікте бағдарлау (жеке, топтық сабақтар)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бағдарлау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Мимика және пантомимиканы дамыту (топтық, кіші топтық сабақтар)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қозғалуға бағытталған жеке және топтық сабақтар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 логопедпен жеке, кіші топтық сабақтар.</w:t>
            </w:r>
          </w:p>
          <w:p>
            <w:pPr>
              <w:spacing w:after="20"/>
              <w:ind w:left="20"/>
              <w:jc w:val="both"/>
            </w:pP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w:t>
            </w:r>
          </w:p>
        </w:tc>
      </w:tr>
    </w:tbl>
    <w:p>
      <w:pPr>
        <w:spacing w:after="0"/>
        <w:ind w:left="0"/>
        <w:jc w:val="left"/>
      </w:pPr>
      <w:r>
        <w:rPr>
          <w:rFonts w:ascii="Times New Roman"/>
          <w:b/>
          <w:i w:val="false"/>
          <w:color w:val="000000"/>
        </w:rPr>
        <w:t xml:space="preserve"> 4-тарау. Оқыту орыс тілінде жүргізілетін тірек-қозғалыс аппараты бұзылған оқушыларға арналған бастауыш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Жалпты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Букварь, Обучение грамоте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пәндер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ырғағы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Айналамен таныстыру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(жеке, топтық сабақтар)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Білімдегі олқылықтарды толықтыру бойынша жеке түзету-дамыту сабақтары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 логопедпен жеке, кіші топтық сабақтар.</w:t>
            </w:r>
          </w:p>
          <w:p>
            <w:pPr>
              <w:spacing w:after="20"/>
              <w:ind w:left="20"/>
              <w:jc w:val="both"/>
            </w:pP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w:t>
            </w:r>
          </w:p>
        </w:tc>
      </w:tr>
    </w:tbl>
    <w:p>
      <w:pPr>
        <w:spacing w:after="0"/>
        <w:ind w:left="0"/>
        <w:jc w:val="left"/>
      </w:pPr>
      <w:r>
        <w:rPr>
          <w:rFonts w:ascii="Times New Roman"/>
          <w:b/>
          <w:i w:val="false"/>
          <w:color w:val="000000"/>
        </w:rPr>
        <w:t xml:space="preserve"> 5-тарау. Оқыту орыс тілінде жүргізілетін сөйлеу тілінің күрделі бұзылыстары бар оқушыларға арналған бастауыш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Жалпты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Букварь, Обучение грамоте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пәндер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ырғағы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Айналамен таныстыру және тіл дамыту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 логопедпен жеке, кіші топтық сабақтар.</w:t>
            </w:r>
          </w:p>
          <w:p>
            <w:pPr>
              <w:spacing w:after="20"/>
              <w:ind w:left="20"/>
              <w:jc w:val="both"/>
            </w:pP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w:t>
            </w:r>
          </w:p>
          <w:p>
            <w:pPr>
              <w:spacing w:after="20"/>
              <w:ind w:left="20"/>
              <w:jc w:val="both"/>
            </w:pPr>
            <w:r>
              <w:rPr>
                <w:rFonts w:ascii="Times New Roman"/>
                <w:b w:val="false"/>
                <w:i w:val="false"/>
                <w:color w:val="000000"/>
                <w:sz w:val="20"/>
              </w:rPr>
              <w:t>
Екінші тілді оқытқанда білім алушылардың сөйлеу тілінің даму деңгейі ескеріледі.</w:t>
            </w:r>
          </w:p>
        </w:tc>
      </w:tr>
    </w:tbl>
    <w:p>
      <w:pPr>
        <w:spacing w:after="0"/>
        <w:ind w:left="0"/>
        <w:jc w:val="left"/>
      </w:pPr>
      <w:r>
        <w:rPr>
          <w:rFonts w:ascii="Times New Roman"/>
          <w:b/>
          <w:i w:val="false"/>
          <w:color w:val="000000"/>
        </w:rPr>
        <w:t xml:space="preserve"> 6-тарау. Оқыту орыс тілінде жүргізілетін психикалық дамуы тежелген оқушыларға арналған бастауыш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Букварь, Обучение грамоте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пәндер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ырғағы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Айналамен таныстыру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Білімдерінде жетіспеушілігін жетілдіруге арналған жеке түзету сабақтары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Тузету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 логопедпен жеке, кіші топтық сабақтар.</w:t>
            </w:r>
          </w:p>
          <w:p>
            <w:pPr>
              <w:spacing w:after="20"/>
              <w:ind w:left="20"/>
              <w:jc w:val="both"/>
            </w:pP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w:t>
            </w:r>
          </w:p>
          <w:p>
            <w:pPr>
              <w:spacing w:after="20"/>
              <w:ind w:left="20"/>
              <w:jc w:val="both"/>
            </w:pPr>
            <w:r>
              <w:rPr>
                <w:rFonts w:ascii="Times New Roman"/>
                <w:b w:val="false"/>
                <w:i w:val="false"/>
                <w:color w:val="000000"/>
                <w:sz w:val="20"/>
              </w:rPr>
              <w:t>
Екінші және үшінші тілді оқытқанда білім алушылардың сөйлеу тілінің даму деңгейі ескеріледі.</w:t>
            </w:r>
          </w:p>
        </w:tc>
      </w:tr>
    </w:tbl>
    <w:p>
      <w:pPr>
        <w:spacing w:after="0"/>
        <w:ind w:left="0"/>
        <w:jc w:val="left"/>
      </w:pPr>
      <w:r>
        <w:rPr>
          <w:rFonts w:ascii="Times New Roman"/>
          <w:b/>
          <w:i w:val="false"/>
          <w:color w:val="000000"/>
        </w:rPr>
        <w:t xml:space="preserve"> 7-тарау. Оқыту орыс тілінде жүргізілетін зиятының жеңіл түрде бұзылыстары бар оқушыларға арналған бастауыш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Букварь, Обучение грамоте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еңбекке даярлау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және ән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пәндер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ырғағы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дамыту сабақтары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қозғалуға бағытталған жеке және топтық сабақтар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Ақыл-ой кемістігі бар білім алушыларға МЖМБС орындау талап етілмейді.</w:t>
            </w:r>
          </w:p>
          <w:p>
            <w:pPr>
              <w:spacing w:after="20"/>
              <w:ind w:left="20"/>
              <w:jc w:val="both"/>
            </w:pPr>
            <w:r>
              <w:rPr>
                <w:rFonts w:ascii="Times New Roman"/>
                <w:b w:val="false"/>
                <w:i w:val="false"/>
                <w:color w:val="000000"/>
                <w:sz w:val="20"/>
              </w:rPr>
              <w:t>
* логопедпен жеке, кіші топтық сабақтар.</w:t>
            </w:r>
          </w:p>
          <w:p>
            <w:pPr>
              <w:spacing w:after="20"/>
              <w:ind w:left="20"/>
              <w:jc w:val="both"/>
            </w:pP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w:t>
            </w:r>
          </w:p>
        </w:tc>
      </w:tr>
    </w:tbl>
    <w:p>
      <w:pPr>
        <w:spacing w:after="0"/>
        <w:ind w:left="0"/>
        <w:jc w:val="left"/>
      </w:pPr>
      <w:r>
        <w:rPr>
          <w:rFonts w:ascii="Times New Roman"/>
          <w:b/>
          <w:i w:val="false"/>
          <w:color w:val="000000"/>
        </w:rPr>
        <w:t xml:space="preserve"> 8-тарау. Оқыту орыс тілінде жүргізілетін зиятының орташа түрде бұзылыстары бар оқушыларға арналған бастауыш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және коммуникацияны дамыту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дағдылар және өнер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Заттық-тәжірибелік әрекет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және ырғақ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Сенсорлық даму (жеке және кіші топтық сабақтар)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қозғалуға бағытталған жеке және топтық сабақтар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Ақыл-ойы кемістігі бар білім алушылар МЖМБС талаптарынан мазмұны бойынша ерекшеленетін білім алады.</w:t>
            </w:r>
          </w:p>
          <w:p>
            <w:pPr>
              <w:spacing w:after="20"/>
              <w:ind w:left="20"/>
              <w:jc w:val="both"/>
            </w:pPr>
            <w:r>
              <w:rPr>
                <w:rFonts w:ascii="Times New Roman"/>
                <w:b w:val="false"/>
                <w:i w:val="false"/>
                <w:color w:val="000000"/>
                <w:sz w:val="20"/>
              </w:rPr>
              <w:t>
* логопедпен жеке, кіші топтық сабақтар.</w:t>
            </w:r>
          </w:p>
          <w:p>
            <w:pPr>
              <w:spacing w:after="20"/>
              <w:ind w:left="20"/>
              <w:jc w:val="both"/>
            </w:pP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w:t>
            </w:r>
          </w:p>
          <w:p>
            <w:pPr>
              <w:spacing w:after="20"/>
              <w:ind w:left="20"/>
              <w:jc w:val="both"/>
            </w:pPr>
            <w:r>
              <w:rPr>
                <w:rFonts w:ascii="Times New Roman"/>
                <w:b w:val="false"/>
                <w:i w:val="false"/>
                <w:color w:val="000000"/>
                <w:sz w:val="20"/>
              </w:rPr>
              <w:t>
Күрделі бұзылыстары бар (көру қабілетінің бұзылыстарымен ақыл-ой кемістігі, есту қабілетінің бұзылыстарымен ақыл-ой кемістігі, тірек-қозғалыс аппаратымен бұзылыстарымен ақыл-ой кемістігі) білім алушыларды оқыту ақыл-ой кемістігі бар білім алушыларға арналған типтік оқу жоспарлары негізінде, білім алушылар дамуының екінші бұзылыc түріне сәйкес келетін түзету компоненті енгізіліп, жүзеге асырылады.</w:t>
            </w:r>
          </w:p>
        </w:tc>
      </w:tr>
    </w:tbl>
    <w:p>
      <w:pPr>
        <w:spacing w:after="0"/>
        <w:ind w:left="0"/>
        <w:jc w:val="left"/>
      </w:pPr>
      <w:r>
        <w:rPr>
          <w:rFonts w:ascii="Times New Roman"/>
          <w:b/>
          <w:i w:val="false"/>
          <w:color w:val="000000"/>
        </w:rPr>
        <w:t xml:space="preserve"> 9-тарау. Оқыту орыс тілінде жүргізілетін үйде жеке тегін (арнайы оқу бағдарламалар бойынша) оқытатын бастауыш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w:t>
            </w:r>
          </w:p>
          <w:p>
            <w:pPr>
              <w:spacing w:after="20"/>
              <w:ind w:left="20"/>
              <w:jc w:val="both"/>
            </w:pPr>
            <w:r>
              <w:rPr>
                <w:rFonts w:ascii="Times New Roman"/>
                <w:b w:val="false"/>
                <w:i w:val="false"/>
                <w:color w:val="000000"/>
                <w:sz w:val="20"/>
              </w:rPr>
              <w:t>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Букварь, Обучение грамоте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сабақтары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w:t>
            </w:r>
          </w:p>
        </w:tc>
      </w:tr>
    </w:tbl>
    <w:p>
      <w:pPr>
        <w:spacing w:after="0"/>
        <w:ind w:left="0"/>
        <w:jc w:val="left"/>
      </w:pPr>
      <w:r>
        <w:rPr>
          <w:rFonts w:ascii="Times New Roman"/>
          <w:b/>
          <w:i w:val="false"/>
          <w:color w:val="000000"/>
        </w:rPr>
        <w:t xml:space="preserve"> 10-тарау. Оқыту орыс тілінде жүргізілетін үйде жеке тегін оқытатын зиятының жеңiл түрде бұзылыстары бар оқушыларға арналған бастауыш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Букварь, Обучение грамоте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еңбегі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еңбекке даярлау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сабақтары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w:t>
            </w:r>
          </w:p>
        </w:tc>
      </w:tr>
    </w:tbl>
    <w:p>
      <w:pPr>
        <w:spacing w:after="0"/>
        <w:ind w:left="0"/>
        <w:jc w:val="left"/>
      </w:pPr>
      <w:r>
        <w:rPr>
          <w:rFonts w:ascii="Times New Roman"/>
          <w:b/>
          <w:i w:val="false"/>
          <w:color w:val="000000"/>
        </w:rPr>
        <w:t xml:space="preserve"> 11-тарау. Оқыту орыс тілінде жүргізілетін үйде жеке тегін оқытатын зиятының орташа түрде бұзылыстары бар оқушыларға арналған бастауыш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және коммуникацияны дамыту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дағдылар және өнер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Заттық-практикалық әрекет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Сенсорлы дамыту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Оқыту қазақ тілінде жүргізілетін ерекше білім беруге қажеттілігі бар білім алушыларға арналған негізгі орта білім берудің үлгілік оқу жоспары 1- тарау. Оқыту қазақ тілінде жүргізілетін есту қабілеті бұзылған оқушыларға арналған негізгі орта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және ырғақ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Дыбыстардың айтылуын қалыптастыру және есту қабілетін дамыту (жеке, топтық сабақтар)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Ым-ишараттық тіл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Ауызекі және тұрмыстық сөйлеу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Екінші және үшінші тілдерді оқытқанда білім алушылардың сөйлеу тілінің даму деңгейі ескеріледі.</w:t>
            </w:r>
          </w:p>
          <w:p>
            <w:pPr>
              <w:spacing w:after="20"/>
              <w:ind w:left="20"/>
              <w:jc w:val="both"/>
            </w:pP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w:t>
            </w:r>
          </w:p>
        </w:tc>
      </w:tr>
    </w:tbl>
    <w:p>
      <w:pPr>
        <w:spacing w:after="0"/>
        <w:ind w:left="0"/>
        <w:jc w:val="left"/>
      </w:pPr>
      <w:r>
        <w:rPr>
          <w:rFonts w:ascii="Times New Roman"/>
          <w:b/>
          <w:i w:val="false"/>
          <w:color w:val="000000"/>
        </w:rPr>
        <w:t xml:space="preserve"> 2-тарау. Оқыту қазақ тілінде жүргізілетін нашар еститін, кейіннен естімей қалған оқушылар үшін негізгі орта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және ырғақ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Дыбыстардың айтылуын қалыптастыру және есту қабілетін дамыту (жеке, топтық сабақтар)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ырғағы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Екінші және үшінші тілдерді оқытқанда білім алушылардың сөйлеу тілінің даму деңгейі ескеріледі.</w:t>
            </w:r>
          </w:p>
          <w:p>
            <w:pPr>
              <w:spacing w:after="20"/>
              <w:ind w:left="20"/>
              <w:jc w:val="both"/>
            </w:pP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w:t>
            </w:r>
          </w:p>
        </w:tc>
      </w:tr>
    </w:tbl>
    <w:p>
      <w:pPr>
        <w:spacing w:after="0"/>
        <w:ind w:left="0"/>
        <w:jc w:val="left"/>
      </w:pPr>
      <w:r>
        <w:rPr>
          <w:rFonts w:ascii="Times New Roman"/>
          <w:b/>
          <w:i w:val="false"/>
          <w:color w:val="000000"/>
        </w:rPr>
        <w:t xml:space="preserve"> 3-тарау. Оқыту қазақ тілінде жүргізілетін көру қабілеті бұзылған және нашар көретіндер үшін негізгі орта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көру қабілетін сақтау және дамыту (топтық, кіші топтық сабақтар)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бағдарлау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Кеңістікте бағдарлау (топтық, жеке сабақтар)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Мимика және пантомимиканы дамыту (топтық, кіші топтық сабақтар)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 логопедпен жеке, кіші топтық сабақтар.</w:t>
            </w:r>
          </w:p>
          <w:p>
            <w:pPr>
              <w:spacing w:after="20"/>
              <w:ind w:left="20"/>
              <w:jc w:val="both"/>
            </w:pPr>
            <w:r>
              <w:rPr>
                <w:rFonts w:ascii="Times New Roman"/>
                <w:b w:val="false"/>
                <w:i w:val="false"/>
                <w:color w:val="000000"/>
                <w:sz w:val="20"/>
              </w:rPr>
              <w:t>
Дене шынықтыру сабақтарының сағаттық жүктемесін төмендету білім алушылардың психофизикалық жағдайының ерекшелектері ескеріле отырып жүргізіледі.</w:t>
            </w:r>
          </w:p>
        </w:tc>
      </w:tr>
    </w:tbl>
    <w:p>
      <w:pPr>
        <w:spacing w:after="0"/>
        <w:ind w:left="0"/>
        <w:jc w:val="left"/>
      </w:pPr>
      <w:r>
        <w:rPr>
          <w:rFonts w:ascii="Times New Roman"/>
          <w:b/>
          <w:i w:val="false"/>
          <w:color w:val="000000"/>
        </w:rPr>
        <w:t xml:space="preserve"> 4-тарау. Оқыту қазақ тілінде жүргізілетін тірек-қимыл аппараты бұзылған оқушыларға арналған негізгі орта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бағдарлау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(жеке, кіші топтық сабақтар)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Білімдегі олқылықтарды толықтыру бойынша жеке және кіші топтық сабақтар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p>
            <w:pPr>
              <w:spacing w:after="20"/>
              <w:ind w:left="20"/>
              <w:jc w:val="both"/>
            </w:pPr>
            <w:r>
              <w:rPr>
                <w:rFonts w:ascii="Times New Roman"/>
                <w:b w:val="false"/>
                <w:i w:val="false"/>
                <w:color w:val="000000"/>
                <w:sz w:val="20"/>
              </w:rPr>
              <w:t>
Екінші және үшінші тілдерді оқытқанда білім алушылардың сөйлеу тілінің даму деңгейі ескеріледі.</w:t>
            </w:r>
          </w:p>
          <w:p>
            <w:pPr>
              <w:spacing w:after="20"/>
              <w:ind w:left="20"/>
              <w:jc w:val="both"/>
            </w:pPr>
            <w:r>
              <w:rPr>
                <w:rFonts w:ascii="Times New Roman"/>
                <w:b w:val="false"/>
                <w:i w:val="false"/>
                <w:color w:val="000000"/>
                <w:sz w:val="20"/>
              </w:rPr>
              <w:t>
Дене шынықтыру сабақтары жүктемесінің сағаттарын азайту білім алушының психофизикалық жағдайының ерекшеліктері ескерумен жүзеге асырылады.</w:t>
            </w:r>
          </w:p>
        </w:tc>
      </w:tr>
    </w:tbl>
    <w:p>
      <w:pPr>
        <w:spacing w:after="0"/>
        <w:ind w:left="0"/>
        <w:jc w:val="left"/>
      </w:pPr>
      <w:r>
        <w:rPr>
          <w:rFonts w:ascii="Times New Roman"/>
          <w:b/>
          <w:i w:val="false"/>
          <w:color w:val="000000"/>
        </w:rPr>
        <w:t xml:space="preserve"> 5-тарау. Оқыту қазақ тілінде жүргізілетін сөйлеу тілінің күрделі бұзылыстары бар оқушыларға арналған негізгі орта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p>
            <w:pPr>
              <w:spacing w:after="20"/>
              <w:ind w:left="20"/>
              <w:jc w:val="both"/>
            </w:pPr>
            <w:r>
              <w:rPr>
                <w:rFonts w:ascii="Times New Roman"/>
                <w:b w:val="false"/>
                <w:i w:val="false"/>
                <w:color w:val="000000"/>
                <w:sz w:val="20"/>
              </w:rPr>
              <w:t>
* логопедпен жеке, кіші топтық сабақтар.</w:t>
            </w:r>
          </w:p>
          <w:p>
            <w:pPr>
              <w:spacing w:after="20"/>
              <w:ind w:left="20"/>
              <w:jc w:val="both"/>
            </w:pPr>
            <w:r>
              <w:rPr>
                <w:rFonts w:ascii="Times New Roman"/>
                <w:b w:val="false"/>
                <w:i w:val="false"/>
                <w:color w:val="000000"/>
                <w:sz w:val="20"/>
              </w:rPr>
              <w:t>
Екінші және үшінші тілдерді оқытқанда білім алушылардың сөйлеу тілінің даму деңгейі ескеріледі.</w:t>
            </w:r>
          </w:p>
          <w:p>
            <w:pPr>
              <w:spacing w:after="20"/>
              <w:ind w:left="20"/>
              <w:jc w:val="both"/>
            </w:pPr>
            <w:r>
              <w:rPr>
                <w:rFonts w:ascii="Times New Roman"/>
                <w:b w:val="false"/>
                <w:i w:val="false"/>
                <w:color w:val="000000"/>
                <w:sz w:val="20"/>
              </w:rPr>
              <w:t>
Дене шынықтыру сабақтары жүктемесінің сағаттарын азайту білім алушының психофизикалық жағдайының ерекшеліктері ескерумен жүзеге асырылады.</w:t>
            </w:r>
          </w:p>
        </w:tc>
      </w:tr>
    </w:tbl>
    <w:p>
      <w:pPr>
        <w:spacing w:after="0"/>
        <w:ind w:left="0"/>
        <w:jc w:val="left"/>
      </w:pPr>
      <w:r>
        <w:rPr>
          <w:rFonts w:ascii="Times New Roman"/>
          <w:b/>
          <w:i w:val="false"/>
          <w:color w:val="000000"/>
        </w:rPr>
        <w:t xml:space="preserve"> 6-тарау. Оқыту қазақ тілінде жүргізілетін психикалық дамуы тежелген оқушыларға арналған негізгі орта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бағдарлау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Білімдегі олқылықтарды толықтыру бойынша міндетті жеке және топтық сабақтар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p>
            <w:pPr>
              <w:spacing w:after="20"/>
              <w:ind w:left="20"/>
              <w:jc w:val="both"/>
            </w:pPr>
            <w:r>
              <w:rPr>
                <w:rFonts w:ascii="Times New Roman"/>
                <w:b w:val="false"/>
                <w:i w:val="false"/>
                <w:color w:val="000000"/>
                <w:sz w:val="20"/>
              </w:rPr>
              <w:t>
* логопедпен жеке, кіші топтық сабақтар.</w:t>
            </w:r>
          </w:p>
          <w:p>
            <w:pPr>
              <w:spacing w:after="20"/>
              <w:ind w:left="20"/>
              <w:jc w:val="both"/>
            </w:pPr>
            <w:r>
              <w:rPr>
                <w:rFonts w:ascii="Times New Roman"/>
                <w:b w:val="false"/>
                <w:i w:val="false"/>
                <w:color w:val="000000"/>
                <w:sz w:val="20"/>
              </w:rPr>
              <w:t>
Екінші және үшінші тілдерді оқытқанда білім алушылардың сөйлеу тілінің даму деңгейі ескеріледі.</w:t>
            </w:r>
          </w:p>
          <w:p>
            <w:pPr>
              <w:spacing w:after="20"/>
              <w:ind w:left="20"/>
              <w:jc w:val="both"/>
            </w:pPr>
            <w:r>
              <w:rPr>
                <w:rFonts w:ascii="Times New Roman"/>
                <w:b w:val="false"/>
                <w:i w:val="false"/>
                <w:color w:val="000000"/>
                <w:sz w:val="20"/>
              </w:rPr>
              <w:t>
Дене шынықтыру сабақтары жүктемесінің сағаттарын азайту білім алушының психофизикалық жағдайының ерекшеліктері ескерумен жүзеге асырылады.</w:t>
            </w:r>
          </w:p>
        </w:tc>
      </w:tr>
    </w:tbl>
    <w:p>
      <w:pPr>
        <w:spacing w:after="0"/>
        <w:ind w:left="0"/>
        <w:jc w:val="left"/>
      </w:pPr>
      <w:r>
        <w:rPr>
          <w:rFonts w:ascii="Times New Roman"/>
          <w:b/>
          <w:i w:val="false"/>
          <w:color w:val="000000"/>
        </w:rPr>
        <w:t xml:space="preserve"> 7-тарау. Оқыту қазақ тілінде жүргізілетін зиятының жеңіл түрде бұзылыстары бар оқушыларға арналған негізгі орта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және құқық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бағдарлау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еңбекке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Кәсіби-еңбекке баулу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ырғағы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дамыту сабақтары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тәжірибесі (күндік)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p>
            <w:pPr>
              <w:spacing w:after="20"/>
              <w:ind w:left="20"/>
              <w:jc w:val="both"/>
            </w:pPr>
            <w:r>
              <w:rPr>
                <w:rFonts w:ascii="Times New Roman"/>
                <w:b w:val="false"/>
                <w:i w:val="false"/>
                <w:color w:val="000000"/>
                <w:sz w:val="20"/>
              </w:rPr>
              <w:t>
Ақыл-ой кемістігі бар білім алушыларға МЖМБС орындау талап етілмейді.</w:t>
            </w:r>
          </w:p>
          <w:p>
            <w:pPr>
              <w:spacing w:after="20"/>
              <w:ind w:left="20"/>
              <w:jc w:val="both"/>
            </w:pPr>
            <w:r>
              <w:rPr>
                <w:rFonts w:ascii="Times New Roman"/>
                <w:b w:val="false"/>
                <w:i w:val="false"/>
                <w:color w:val="000000"/>
                <w:sz w:val="20"/>
              </w:rPr>
              <w:t>
* логопедпен жеке, кіші топтық сабақтар.</w:t>
            </w:r>
          </w:p>
          <w:p>
            <w:pPr>
              <w:spacing w:after="20"/>
              <w:ind w:left="20"/>
              <w:jc w:val="both"/>
            </w:pPr>
            <w:r>
              <w:rPr>
                <w:rFonts w:ascii="Times New Roman"/>
                <w:b w:val="false"/>
                <w:i w:val="false"/>
                <w:color w:val="000000"/>
                <w:sz w:val="20"/>
              </w:rPr>
              <w:t>
Дене шынықтыру сабақтары жүктемесінің сағаттарын азайту білім алушының психофизикалық жағдайының ерекшеліктері ескерумен жүзеге асырылады.</w:t>
            </w:r>
          </w:p>
        </w:tc>
      </w:tr>
    </w:tbl>
    <w:p>
      <w:pPr>
        <w:spacing w:after="0"/>
        <w:ind w:left="0"/>
        <w:jc w:val="left"/>
      </w:pPr>
      <w:r>
        <w:rPr>
          <w:rFonts w:ascii="Times New Roman"/>
          <w:b/>
          <w:i w:val="false"/>
          <w:color w:val="000000"/>
        </w:rPr>
        <w:t xml:space="preserve"> 8-тарау. Оқыту қазақ тілінде жүргізілетін зиятының орташа түрде бұзылыстары бар оқушыларға арналған негізгі орта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және коммуникацияны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әлем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дағдылар және өнер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және ырғақ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бағдарлау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еңбек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даму (жеке және кіші топтық сабақтар)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тәжірибесі (күндік)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p>
            <w:pPr>
              <w:spacing w:after="20"/>
              <w:ind w:left="20"/>
              <w:jc w:val="both"/>
            </w:pPr>
            <w:r>
              <w:rPr>
                <w:rFonts w:ascii="Times New Roman"/>
                <w:b w:val="false"/>
                <w:i w:val="false"/>
                <w:color w:val="000000"/>
                <w:sz w:val="20"/>
              </w:rPr>
              <w:t>
Ақыл-ой кемістігі бар білім алушыларға МЖМБС орындау талап етілмейді.</w:t>
            </w:r>
          </w:p>
          <w:p>
            <w:pPr>
              <w:spacing w:after="20"/>
              <w:ind w:left="20"/>
              <w:jc w:val="both"/>
            </w:pPr>
            <w:r>
              <w:rPr>
                <w:rFonts w:ascii="Times New Roman"/>
                <w:b w:val="false"/>
                <w:i w:val="false"/>
                <w:color w:val="000000"/>
                <w:sz w:val="20"/>
              </w:rPr>
              <w:t>
* логопедпен жеке, кіші топтық сабақтар</w:t>
            </w:r>
          </w:p>
          <w:p>
            <w:pPr>
              <w:spacing w:after="20"/>
              <w:ind w:left="20"/>
              <w:jc w:val="both"/>
            </w:pPr>
            <w:r>
              <w:rPr>
                <w:rFonts w:ascii="Times New Roman"/>
                <w:b w:val="false"/>
                <w:i w:val="false"/>
                <w:color w:val="000000"/>
                <w:sz w:val="20"/>
              </w:rPr>
              <w:t>
Дене шынықтыру сабақтары жүктемесінің сағаттарын азайту білім алушының психофизикалық жағдайының ерекшеліктері ескерумен жүзеге асырылады.</w:t>
            </w:r>
          </w:p>
          <w:p>
            <w:pPr>
              <w:spacing w:after="20"/>
              <w:ind w:left="20"/>
              <w:jc w:val="both"/>
            </w:pPr>
            <w:r>
              <w:rPr>
                <w:rFonts w:ascii="Times New Roman"/>
                <w:b w:val="false"/>
                <w:i w:val="false"/>
                <w:color w:val="000000"/>
                <w:sz w:val="20"/>
              </w:rPr>
              <w:t>
Күрделі бұзылыстары (көру қабілеті бұзылған және ақыл-ой кемістігі, есту қабілеті бұзылған және ақыл-ой кемістігі, тірек-қозғалыс аппараты бұзылған және ақыл-ой кемістігі) бар білім алушыларды оқытудың жұмыс оқу жоспары білім алушылардың даму бұзылыстарының екінші түріне сәйкес түзету компонентін қоса отырып, ақыл-ой кемістігі бар білім алушыларға арналған үлгілік оқу жоспары негізінде құралады.</w:t>
            </w:r>
          </w:p>
        </w:tc>
      </w:tr>
    </w:tbl>
    <w:p>
      <w:pPr>
        <w:spacing w:after="0"/>
        <w:ind w:left="0"/>
        <w:jc w:val="left"/>
      </w:pPr>
      <w:r>
        <w:rPr>
          <w:rFonts w:ascii="Times New Roman"/>
          <w:b/>
          <w:i w:val="false"/>
          <w:color w:val="000000"/>
        </w:rPr>
        <w:t xml:space="preserve"> 9-тарау. Қазақ тілінде жеке тегін оқыту (арнайы оқу бағдарламалар бойынша) негізгі орта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Сағаттарды қайта бөлуге (білім алушының жеке мүмкіндіктері мен қажеттіліктерін ескере отырып) және мектептегі жеке сабақтарға қатысуға (емдеуші дәрігердің келісімі бойынша) жол беріледі. Қажет болған жағдайда психологиялық-педагогикалық қолдау мамандарының көмегі психологиялық-педагогикалық түзету кабинеттерінде және оңалту орталықтарында белгіленген тәртіппен көрсетіледі.</w:t>
            </w:r>
          </w:p>
        </w:tc>
      </w:tr>
    </w:tbl>
    <w:p>
      <w:pPr>
        <w:spacing w:after="0"/>
        <w:ind w:left="0"/>
        <w:jc w:val="left"/>
      </w:pPr>
      <w:r>
        <w:rPr>
          <w:rFonts w:ascii="Times New Roman"/>
          <w:b/>
          <w:i w:val="false"/>
          <w:color w:val="000000"/>
        </w:rPr>
        <w:t xml:space="preserve"> 10-тарау. Қазақ тілінде жүргізілетін үйде жеке тегін оқытатын зиятының жеңiл түрде бұзылыстары бар оқушыларға арналған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бағдарлау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сабақтары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Ақыл-ой кемістігі бар білім алушыларға МЖМБС орындау талап етілмейді.</w:t>
            </w:r>
          </w:p>
          <w:p>
            <w:pPr>
              <w:spacing w:after="20"/>
              <w:ind w:left="20"/>
              <w:jc w:val="both"/>
            </w:pPr>
            <w:r>
              <w:rPr>
                <w:rFonts w:ascii="Times New Roman"/>
                <w:b w:val="false"/>
                <w:i w:val="false"/>
                <w:color w:val="000000"/>
                <w:sz w:val="20"/>
              </w:rPr>
              <w:t>
Оқушының мүмкіндіктері мен қажеттіліктерін ескере отырып, пәндер арасындағы сағаттарды қайта бөлу және мектепте бөлек сабақтарға қатысу(емдеуші дәрігердің келісімі бойынша) рұқсат етіледі.</w:t>
            </w:r>
          </w:p>
        </w:tc>
      </w:tr>
    </w:tbl>
    <w:p>
      <w:pPr>
        <w:spacing w:after="0"/>
        <w:ind w:left="0"/>
        <w:jc w:val="left"/>
      </w:pPr>
      <w:r>
        <w:rPr>
          <w:rFonts w:ascii="Times New Roman"/>
          <w:b/>
          <w:i w:val="false"/>
          <w:color w:val="000000"/>
        </w:rPr>
        <w:t xml:space="preserve"> 11-тарау. Қазақ тілінде жүргізілетін үйде жеке тегін оқытатын зиятының орташа түрде бұзылыстары бар оқушыларға арналған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және коммуникацияны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әлем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дағдылар және өнер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еңбек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бағдарлау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даму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Ақыл-ой кемістігі бар білім алушыларға МЖМБС орындау талап етілмейді.</w:t>
            </w:r>
          </w:p>
          <w:p>
            <w:pPr>
              <w:spacing w:after="20"/>
              <w:ind w:left="20"/>
              <w:jc w:val="both"/>
            </w:pPr>
            <w:r>
              <w:rPr>
                <w:rFonts w:ascii="Times New Roman"/>
                <w:b w:val="false"/>
                <w:i w:val="false"/>
                <w:color w:val="000000"/>
                <w:sz w:val="20"/>
              </w:rPr>
              <w:t>
Оқушының мүмкіндіктері мен қажеттіліктерін ескере отырып, пәндер арасындағы сағаттарды қайта бөлу және мектепте бөлек сабақтарға қатысу(емдеуші дәрігердің келісімі бойынша) рұқсат етіледі.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Оқыту орыс тілінде жүргізілетін ерекше білім беруге қажеттілігі бар білім алушыларға арналған негізгі орта білім берудің үлгілік оқу жоспары 1-тарау. Оқыту орыс тілінде жүргізілетін есту қабілеті бұзылған оқушыларға арналған негізгі орта білім берудің үлгілік оқу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және ырғақ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Дыбыстардың айтылуын қалыптастыру және есту қабілетін дамыту (жеке және кіші топтық сабақтар)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Ым-ишараттық тіл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Ауызекі және тұрмыстық сөйлеу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p>
            <w:pPr>
              <w:spacing w:after="20"/>
              <w:ind w:left="20"/>
              <w:jc w:val="both"/>
            </w:pPr>
            <w:r>
              <w:rPr>
                <w:rFonts w:ascii="Times New Roman"/>
                <w:b w:val="false"/>
                <w:i w:val="false"/>
                <w:color w:val="000000"/>
                <w:sz w:val="20"/>
              </w:rPr>
              <w:t>
Екінші және үшінші тілдерді оқытқанда білім алушылардың сөйлеу тілінің даму деңгейі ескеріледі.</w:t>
            </w:r>
          </w:p>
          <w:p>
            <w:pPr>
              <w:spacing w:after="20"/>
              <w:ind w:left="20"/>
              <w:jc w:val="both"/>
            </w:pPr>
            <w:r>
              <w:rPr>
                <w:rFonts w:ascii="Times New Roman"/>
                <w:b w:val="false"/>
                <w:i w:val="false"/>
                <w:color w:val="000000"/>
                <w:sz w:val="20"/>
              </w:rPr>
              <w:t>
Дене шынықтыру сабақтары жүктемесінің сағаттарын азайту білім алушының психофизикалық жағдайының ерекшеліктері ескерумен жүзеге асырылады.</w:t>
            </w:r>
          </w:p>
        </w:tc>
      </w:tr>
    </w:tbl>
    <w:p>
      <w:pPr>
        <w:spacing w:after="0"/>
        <w:ind w:left="0"/>
        <w:jc w:val="left"/>
      </w:pPr>
      <w:r>
        <w:rPr>
          <w:rFonts w:ascii="Times New Roman"/>
          <w:b/>
          <w:i w:val="false"/>
          <w:color w:val="000000"/>
        </w:rPr>
        <w:t xml:space="preserve"> 2-тарау. Оқыту орыс тілінде жүргізілетін есту қабілеті бұзылған, нашар еститін, кейіннен естімей қалған оқушыларға арналған негізгі орта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Инвариативтық компонент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және ырғақ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Дыбыстардың айтылуын қалыптастыру және есту қабілетін дамыту* (жеке және кіші топтық сабақтар)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ырғағы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p>
            <w:pPr>
              <w:spacing w:after="20"/>
              <w:ind w:left="20"/>
              <w:jc w:val="both"/>
            </w:pPr>
            <w:r>
              <w:rPr>
                <w:rFonts w:ascii="Times New Roman"/>
                <w:b w:val="false"/>
                <w:i w:val="false"/>
                <w:color w:val="000000"/>
                <w:sz w:val="20"/>
              </w:rPr>
              <w:t>
Екінші және үшінші тілдерді оқытқанда білім алушылардың сөйлеу тілінің даму деңгейі ескеріледі.</w:t>
            </w:r>
          </w:p>
          <w:p>
            <w:pPr>
              <w:spacing w:after="20"/>
              <w:ind w:left="20"/>
              <w:jc w:val="both"/>
            </w:pPr>
            <w:r>
              <w:rPr>
                <w:rFonts w:ascii="Times New Roman"/>
                <w:b w:val="false"/>
                <w:i w:val="false"/>
                <w:color w:val="000000"/>
                <w:sz w:val="20"/>
              </w:rPr>
              <w:t>
Дене шынықтыру сабақтары жүктемесінің сағаттарын азайту білім алушының психофизикалық жағдайының ерекшеліктері ескерумен жүзеге асырылады.</w:t>
            </w:r>
          </w:p>
        </w:tc>
      </w:tr>
    </w:tbl>
    <w:p>
      <w:pPr>
        <w:spacing w:after="0"/>
        <w:ind w:left="0"/>
        <w:jc w:val="left"/>
      </w:pPr>
      <w:r>
        <w:rPr>
          <w:rFonts w:ascii="Times New Roman"/>
          <w:b/>
          <w:i w:val="false"/>
          <w:color w:val="000000"/>
        </w:rPr>
        <w:t xml:space="preserve"> 3-тарау. Оқыту орыс тілінде жүргізілетін көру қабілеті бұзылған, нашар көретін, көрмейтін оқушыларға арналған негізгі орта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көру қабілетін сақтау және дамыту (топтық және кіші топтық сабақтар)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бағдарлау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Кеңістікте бағдарлау (жеке, кіші топтық сабақтар)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Мимика және пантомимиканы дамыту (топтық және кіші топтық сабақтар)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p>
            <w:pPr>
              <w:spacing w:after="20"/>
              <w:ind w:left="20"/>
              <w:jc w:val="both"/>
            </w:pPr>
            <w:r>
              <w:rPr>
                <w:rFonts w:ascii="Times New Roman"/>
                <w:b w:val="false"/>
                <w:i w:val="false"/>
                <w:color w:val="000000"/>
                <w:sz w:val="20"/>
              </w:rPr>
              <w:t>
* логопедпен жеке, кіші топтық сабақтар.</w:t>
            </w:r>
          </w:p>
          <w:p>
            <w:pPr>
              <w:spacing w:after="20"/>
              <w:ind w:left="20"/>
              <w:jc w:val="both"/>
            </w:pPr>
            <w:r>
              <w:rPr>
                <w:rFonts w:ascii="Times New Roman"/>
                <w:b w:val="false"/>
                <w:i w:val="false"/>
                <w:color w:val="000000"/>
                <w:sz w:val="20"/>
              </w:rPr>
              <w:t>
Дене шынықтыру сабақтары жүктемесінің сағаттарын азайту білім алушының психофизикалық жағдайының ерекшеліктері ескерумен жүзеге асырылады.</w:t>
            </w:r>
          </w:p>
        </w:tc>
      </w:tr>
    </w:tbl>
    <w:p>
      <w:pPr>
        <w:spacing w:after="0"/>
        <w:ind w:left="0"/>
        <w:jc w:val="left"/>
      </w:pPr>
      <w:r>
        <w:rPr>
          <w:rFonts w:ascii="Times New Roman"/>
          <w:b/>
          <w:i w:val="false"/>
          <w:color w:val="000000"/>
        </w:rPr>
        <w:t xml:space="preserve"> 4-тарау. Оқыту орыс тілінде жүргізілетін тірек-қимыл аппараты бұзылған оқушыларға арналған негізгі орта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бағдарлау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(жеке және кіші топтық сабақтар)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Білімдегі олқылықтарды толықтыру бойынша міндетті жеке және топтық түзету сабақтары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p>
            <w:pPr>
              <w:spacing w:after="20"/>
              <w:ind w:left="20"/>
              <w:jc w:val="both"/>
            </w:pPr>
            <w:r>
              <w:rPr>
                <w:rFonts w:ascii="Times New Roman"/>
                <w:b w:val="false"/>
                <w:i w:val="false"/>
                <w:color w:val="000000"/>
                <w:sz w:val="20"/>
              </w:rPr>
              <w:t>
Екінші және үшінші тілдерді оқытқанда білім алушылардың сөйлеу тілінің даму деңгейі ескеріледі.</w:t>
            </w:r>
          </w:p>
          <w:p>
            <w:pPr>
              <w:spacing w:after="20"/>
              <w:ind w:left="20"/>
              <w:jc w:val="both"/>
            </w:pPr>
            <w:r>
              <w:rPr>
                <w:rFonts w:ascii="Times New Roman"/>
                <w:b w:val="false"/>
                <w:i w:val="false"/>
                <w:color w:val="000000"/>
                <w:sz w:val="20"/>
              </w:rPr>
              <w:t>
Дене шынықтыру сабақтары жүктемесінің сағаттарын азайту білім алушының психофизикалық жағдайының ерекшеліктері ескерумен жүзеге асырылады.</w:t>
            </w:r>
          </w:p>
        </w:tc>
      </w:tr>
    </w:tbl>
    <w:p>
      <w:pPr>
        <w:spacing w:after="0"/>
        <w:ind w:left="0"/>
        <w:jc w:val="left"/>
      </w:pPr>
      <w:r>
        <w:rPr>
          <w:rFonts w:ascii="Times New Roman"/>
          <w:b/>
          <w:i w:val="false"/>
          <w:color w:val="000000"/>
        </w:rPr>
        <w:t xml:space="preserve"> 5-тарау. Оқыту орыс тілінде жүргізілетін сөйлеу тілі күрделі бұзылған оқушыларға арналған негізгі орта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*логопедпен жеке, кіші топтық сабақтар.</w:t>
            </w:r>
          </w:p>
          <w:p>
            <w:pPr>
              <w:spacing w:after="20"/>
              <w:ind w:left="20"/>
              <w:jc w:val="both"/>
            </w:pPr>
            <w:r>
              <w:rPr>
                <w:rFonts w:ascii="Times New Roman"/>
                <w:b w:val="false"/>
                <w:i w:val="false"/>
                <w:color w:val="000000"/>
                <w:sz w:val="20"/>
              </w:rPr>
              <w:t>
Екінші және үшінші тілдерді оқытқанда білім алушылардың сөйлеу тілінің даму деңгейі ескеріледі.</w:t>
            </w:r>
          </w:p>
          <w:p>
            <w:pPr>
              <w:spacing w:after="20"/>
              <w:ind w:left="20"/>
              <w:jc w:val="both"/>
            </w:pPr>
            <w:r>
              <w:rPr>
                <w:rFonts w:ascii="Times New Roman"/>
                <w:b w:val="false"/>
                <w:i w:val="false"/>
                <w:color w:val="000000"/>
                <w:sz w:val="20"/>
              </w:rPr>
              <w:t>
Дене шынықтыру сабақтары жүктемесінің сағаттарын азайту білім алушының психофизикалық жағдайының ерекшеліктері ескерумен жүзеге асырылады.</w:t>
            </w:r>
          </w:p>
        </w:tc>
      </w:tr>
    </w:tbl>
    <w:p>
      <w:pPr>
        <w:spacing w:after="0"/>
        <w:ind w:left="0"/>
        <w:jc w:val="left"/>
      </w:pPr>
      <w:r>
        <w:rPr>
          <w:rFonts w:ascii="Times New Roman"/>
          <w:b/>
          <w:i w:val="false"/>
          <w:color w:val="000000"/>
        </w:rPr>
        <w:t xml:space="preserve"> 6-тарау. Оқыту орыс тілінде жүргізілетін психикалық дамуы тежелген оқушыларға арналған негізгі орта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бағдарлау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Білімдерінде жетіспеушілігін жетілдіруге арналған жеке түзету сабақтары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 логопедпен жеке, кіші топтық сабақтар</w:t>
            </w:r>
          </w:p>
          <w:p>
            <w:pPr>
              <w:spacing w:after="20"/>
              <w:ind w:left="20"/>
              <w:jc w:val="both"/>
            </w:pPr>
            <w:r>
              <w:rPr>
                <w:rFonts w:ascii="Times New Roman"/>
                <w:b w:val="false"/>
                <w:i w:val="false"/>
                <w:color w:val="000000"/>
                <w:sz w:val="20"/>
              </w:rPr>
              <w:t>
Екінші және үшінші тілдерді оқытқанда білім алушылардың сөйлеу тілінің даму деңгейі ескеріледі.</w:t>
            </w:r>
          </w:p>
          <w:p>
            <w:pPr>
              <w:spacing w:after="20"/>
              <w:ind w:left="20"/>
              <w:jc w:val="both"/>
            </w:pPr>
            <w:r>
              <w:rPr>
                <w:rFonts w:ascii="Times New Roman"/>
                <w:b w:val="false"/>
                <w:i w:val="false"/>
                <w:color w:val="000000"/>
                <w:sz w:val="20"/>
              </w:rPr>
              <w:t>
Дене шынықтыру сабақтары жүктемесінің сағаттарын азайту білім алушының психофизикалық жағдайының ерекшеліктері ескерумен жүзеге асырылады.</w:t>
            </w:r>
          </w:p>
        </w:tc>
      </w:tr>
    </w:tbl>
    <w:p>
      <w:pPr>
        <w:spacing w:after="0"/>
        <w:ind w:left="0"/>
        <w:jc w:val="left"/>
      </w:pPr>
      <w:r>
        <w:rPr>
          <w:rFonts w:ascii="Times New Roman"/>
          <w:b/>
          <w:i w:val="false"/>
          <w:color w:val="000000"/>
        </w:rPr>
        <w:t xml:space="preserve"> 7-тарау. Оқыту орыс тілінде жүргізілетін зиятының жеңіл түрде бұзылыстары бар оқушыларға арналған негізгі орта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және құқық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бағдарлау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еңбекке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Кәсіби-еңбекке баулу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ырғағы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дамыту сабақтары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тәжірибесі (күндік)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p>
            <w:pPr>
              <w:spacing w:after="20"/>
              <w:ind w:left="20"/>
              <w:jc w:val="both"/>
            </w:pPr>
            <w:r>
              <w:rPr>
                <w:rFonts w:ascii="Times New Roman"/>
                <w:b w:val="false"/>
                <w:i w:val="false"/>
                <w:color w:val="000000"/>
                <w:sz w:val="20"/>
              </w:rPr>
              <w:t>
Ақыл-ой кемістігі бар білім алушыларға МЖМБС орындау талап етілмейді.</w:t>
            </w:r>
          </w:p>
          <w:p>
            <w:pPr>
              <w:spacing w:after="20"/>
              <w:ind w:left="20"/>
              <w:jc w:val="both"/>
            </w:pPr>
            <w:r>
              <w:rPr>
                <w:rFonts w:ascii="Times New Roman"/>
                <w:b w:val="false"/>
                <w:i w:val="false"/>
                <w:color w:val="000000"/>
                <w:sz w:val="20"/>
              </w:rPr>
              <w:t>
* логопедпен жеке, кіші топтық сабақтар.</w:t>
            </w:r>
          </w:p>
          <w:p>
            <w:pPr>
              <w:spacing w:after="20"/>
              <w:ind w:left="20"/>
              <w:jc w:val="both"/>
            </w:pPr>
            <w:r>
              <w:rPr>
                <w:rFonts w:ascii="Times New Roman"/>
                <w:b w:val="false"/>
                <w:i w:val="false"/>
                <w:color w:val="000000"/>
                <w:sz w:val="20"/>
              </w:rPr>
              <w:t>
Дене шынықтыру сабақтары жүктемесінің сағаттарын азайту білім алушының психофизикалық жағдайының ерекшеліктері ескерумен жүзеге асырылады.</w:t>
            </w:r>
          </w:p>
        </w:tc>
      </w:tr>
    </w:tbl>
    <w:p>
      <w:pPr>
        <w:spacing w:after="0"/>
        <w:ind w:left="0"/>
        <w:jc w:val="left"/>
      </w:pPr>
      <w:r>
        <w:rPr>
          <w:rFonts w:ascii="Times New Roman"/>
          <w:b/>
          <w:i w:val="false"/>
          <w:color w:val="000000"/>
        </w:rPr>
        <w:t xml:space="preserve"> 8-тарау. Оқыту орыс тілінде жүргізілетін зиятының орташа түрде бұзылыстары бар оқушыларға арналған негізгі орта білім берудің үлгілік оқу жоспар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және коммуникацияны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әлем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дағдылар және өнер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және ырғақ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бағдарлау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еңбек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дене шынықтыру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тілінің даму кемшіліктерін түзету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даму (жеке және кіші топтық сабақтар)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тәжірибесі (күндік)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Ақыл-ой кемістігі бар білім алушыларға МЖМБС орындау талап етілмейді.</w:t>
      </w:r>
    </w:p>
    <w:p>
      <w:pPr>
        <w:spacing w:after="0"/>
        <w:ind w:left="0"/>
        <w:jc w:val="both"/>
      </w:pPr>
      <w:r>
        <w:rPr>
          <w:rFonts w:ascii="Times New Roman"/>
          <w:b w:val="false"/>
          <w:i w:val="false"/>
          <w:color w:val="000000"/>
          <w:sz w:val="28"/>
        </w:rPr>
        <w:t>
      * логопедпен жеке, кіші топтық сабақтар.</w:t>
      </w:r>
    </w:p>
    <w:p>
      <w:pPr>
        <w:spacing w:after="0"/>
        <w:ind w:left="0"/>
        <w:jc w:val="both"/>
      </w:pPr>
      <w:r>
        <w:rPr>
          <w:rFonts w:ascii="Times New Roman"/>
          <w:b w:val="false"/>
          <w:i w:val="false"/>
          <w:color w:val="000000"/>
          <w:sz w:val="28"/>
        </w:rPr>
        <w:t>
      Дене шынықтыру сабақтары жүктемесінің сағаттарын азайту білім алушының психофизикалық жағдайының ерекшеліктері ескерумен жүзеге асырылады.</w:t>
      </w:r>
    </w:p>
    <w:p>
      <w:pPr>
        <w:spacing w:after="0"/>
        <w:ind w:left="0"/>
        <w:jc w:val="both"/>
      </w:pPr>
      <w:r>
        <w:rPr>
          <w:rFonts w:ascii="Times New Roman"/>
          <w:b w:val="false"/>
          <w:i w:val="false"/>
          <w:color w:val="000000"/>
          <w:sz w:val="28"/>
        </w:rPr>
        <w:t>
      Күрделі бұзылыстары (көру қабілеті бұзылған және ақыл-ой кемістігі, есту қабілеті бұзылған және ақыл-ой кемістігі, тірек-қозғалыс аппараты бұзылған және ақыл-ой кемістігі) бар білім алушыларды оқытудың жұмыс оқу жоспары білім алушылардың даму бұзылыстарының екінші түріне сәйкес түзету компонентін қоса отырып, ақыл-ой кемістігі бар білім алушыларға арналған үлгілік оқу жоспары негізінде құралады.</w:t>
      </w:r>
    </w:p>
    <w:p>
      <w:pPr>
        <w:spacing w:after="0"/>
        <w:ind w:left="0"/>
        <w:jc w:val="left"/>
      </w:pPr>
      <w:r>
        <w:rPr>
          <w:rFonts w:ascii="Times New Roman"/>
          <w:b/>
          <w:i w:val="false"/>
          <w:color w:val="000000"/>
        </w:rPr>
        <w:t xml:space="preserve"> 9-тарау. Орыс тілінде негізгі орта жеке тегін үйде (арнайы оқу бағдарламалар бойынша) оқытудың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Сағаттарды қайта бөлуге (білім алушының жеке мүмкіндіктері мен қажеттіліктерін ескере отырып) және мектептегі жеке сабақтарға қатысуға (емдеуші дәрігердің келісімі бойынша) жол беріледі.</w:t>
            </w:r>
          </w:p>
          <w:p>
            <w:pPr>
              <w:spacing w:after="20"/>
              <w:ind w:left="20"/>
              <w:jc w:val="both"/>
            </w:pPr>
            <w:r>
              <w:rPr>
                <w:rFonts w:ascii="Times New Roman"/>
                <w:b w:val="false"/>
                <w:i w:val="false"/>
                <w:color w:val="000000"/>
                <w:sz w:val="20"/>
              </w:rPr>
              <w:t>
Қажет болған жағдайда психологиялық-педагогикалық түзеу кабинеті мен оңалту орталығында белгіленген тәртіпте түзету көмегі көрсетіледі.</w:t>
            </w:r>
          </w:p>
        </w:tc>
      </w:tr>
    </w:tbl>
    <w:p>
      <w:pPr>
        <w:spacing w:after="0"/>
        <w:ind w:left="0"/>
        <w:jc w:val="left"/>
      </w:pPr>
      <w:r>
        <w:rPr>
          <w:rFonts w:ascii="Times New Roman"/>
          <w:b/>
          <w:i w:val="false"/>
          <w:color w:val="000000"/>
        </w:rPr>
        <w:t xml:space="preserve"> 10-тарау. Орыс тілінде жүргізілетін үйде жеке тегін оқытатын зиятының жеңiл түрде бұзылыстары бар оқушыларға арналған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тіл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бағдарлау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сабақтары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bl>
    <w:p>
      <w:pPr>
        <w:spacing w:after="0"/>
        <w:ind w:left="0"/>
        <w:jc w:val="both"/>
      </w:pPr>
      <w:r>
        <w:rPr>
          <w:rFonts w:ascii="Times New Roman"/>
          <w:b w:val="false"/>
          <w:i w:val="false"/>
          <w:color w:val="000000"/>
          <w:sz w:val="28"/>
        </w:rPr>
        <w:t>
      Ескерту: Ақыл-ой кемістігі бар білім алушыларға МЖМБС орындау талап етілмейді.</w:t>
      </w:r>
    </w:p>
    <w:p>
      <w:pPr>
        <w:spacing w:after="0"/>
        <w:ind w:left="0"/>
        <w:jc w:val="both"/>
      </w:pPr>
      <w:r>
        <w:rPr>
          <w:rFonts w:ascii="Times New Roman"/>
          <w:b w:val="false"/>
          <w:i w:val="false"/>
          <w:color w:val="000000"/>
          <w:sz w:val="28"/>
        </w:rPr>
        <w:t>
      Оқушының мүмкіндіктері мен қажеттіліктерін ескере отырып, пәндер арасындағы сағаттарды қайта бөлу және мектепте бөлек сабақтарға қатысу (емдеуші дәрігердің келісімі бойынша) рұқсат етіледі.</w:t>
      </w:r>
    </w:p>
    <w:p>
      <w:pPr>
        <w:spacing w:after="0"/>
        <w:ind w:left="0"/>
        <w:jc w:val="left"/>
      </w:pPr>
      <w:r>
        <w:rPr>
          <w:rFonts w:ascii="Times New Roman"/>
          <w:b/>
          <w:i w:val="false"/>
          <w:color w:val="000000"/>
        </w:rPr>
        <w:t xml:space="preserve"> 11-тарау. Орыс тілінде жүргізілетін үйде жеке тегін оқытатын зиятының орташа түрде бұзылыстары бар оқушыларға арналған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және оқу пәндері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және коммуникацияны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әлем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әлем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дағдылар және өнер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еңбек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бағдарлау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даму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Ақыл-ой кемістігі бар білім алушыларға МЖМБС орындау талап етілмейді.</w:t>
            </w:r>
          </w:p>
          <w:p>
            <w:pPr>
              <w:spacing w:after="20"/>
              <w:ind w:left="20"/>
              <w:jc w:val="both"/>
            </w:pPr>
            <w:r>
              <w:rPr>
                <w:rFonts w:ascii="Times New Roman"/>
                <w:b w:val="false"/>
                <w:i w:val="false"/>
                <w:color w:val="000000"/>
                <w:sz w:val="20"/>
              </w:rPr>
              <w:t>
Оқушының мүмкіндіктері мен қажеттіліктерін ескере отырып, пәндер арасындағы сағаттарды қайта бөлу және мектепте бөлек сабақтарға қатысу (емдеуші дәрігердің келісімі бойынша) рұқсат етіледі.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Оқыту қазақ тілінде жүргізілетін сыныптарға арналған бастауыш білім берудің (төмендетілген оқу жүктемесімен)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Ана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Оқыту орыс тілінде жүргізілетін сыныптарға арналған бастауыш білім берудің (төмендетілген оқу жүктемесімен)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Букварь, Обучение грамоте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Оқыту ұйғыр/өзбек/тәжік тілінде жүргізілетін сыныптарға арналған бастауыш білім берудің (төмендетілген оқу жүктемесімен)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Сауат ашу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Оқыту қазақ тілінде жүргізілетін гимназия сыныптарына арналған бастауыш білім берудің (төмендетілген оқу жүктемесімен)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Ана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(Я2)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Гимназиялық компонент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Оқыту орыс тілінде жүргізілетін гимназия сыныптарына арналған бастауыш білім берудің (төмендетілген оқу жүктемесімен)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Букварь, Обучение грамоте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Гимназиялық компонент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Оқыту қазақ тілінде жүргізілетін негізгі орта білім берудің (төмендетілген оқу жүктемесімен)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 компоненттен таңдау бойынша пәндер*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Білім алушылардың ерте кәсіби бейімделуін қамтамасыз ету мақсатында вариативті компонентте инвариантты компоненттен таңдалатын оқу пәндерінің келесі комбинациясы қарастырылған:</w:t>
      </w:r>
    </w:p>
    <w:p>
      <w:pPr>
        <w:spacing w:after="0"/>
        <w:ind w:left="0"/>
        <w:jc w:val="both"/>
      </w:pPr>
      <w:r>
        <w:rPr>
          <w:rFonts w:ascii="Times New Roman"/>
          <w:b w:val="false"/>
          <w:i w:val="false"/>
          <w:color w:val="000000"/>
          <w:sz w:val="28"/>
        </w:rPr>
        <w:t>
      1) оқу пәндері: "Алгебра", "Физика" және инвариантты компоненттен таңдалатын бір пән;</w:t>
      </w:r>
    </w:p>
    <w:p>
      <w:pPr>
        <w:spacing w:after="0"/>
        <w:ind w:left="0"/>
        <w:jc w:val="both"/>
      </w:pPr>
      <w:r>
        <w:rPr>
          <w:rFonts w:ascii="Times New Roman"/>
          <w:b w:val="false"/>
          <w:i w:val="false"/>
          <w:color w:val="000000"/>
          <w:sz w:val="28"/>
        </w:rPr>
        <w:t>
      2) оқу пәндері: "Алгебра", "География" және инвариантты компоненттен таңдалатын бір пән;</w:t>
      </w:r>
    </w:p>
    <w:p>
      <w:pPr>
        <w:spacing w:after="0"/>
        <w:ind w:left="0"/>
        <w:jc w:val="both"/>
      </w:pPr>
      <w:r>
        <w:rPr>
          <w:rFonts w:ascii="Times New Roman"/>
          <w:b w:val="false"/>
          <w:i w:val="false"/>
          <w:color w:val="000000"/>
          <w:sz w:val="28"/>
        </w:rPr>
        <w:t>
      3) оқу пәндері: "Биология", "Химия" және инвариантты компоненттен таңдалатын бір пән;</w:t>
      </w:r>
    </w:p>
    <w:p>
      <w:pPr>
        <w:spacing w:after="0"/>
        <w:ind w:left="0"/>
        <w:jc w:val="both"/>
      </w:pPr>
      <w:r>
        <w:rPr>
          <w:rFonts w:ascii="Times New Roman"/>
          <w:b w:val="false"/>
          <w:i w:val="false"/>
          <w:color w:val="000000"/>
          <w:sz w:val="28"/>
        </w:rPr>
        <w:t>
      4) оқу пәндері: "Биология", "География" және инвариантты компоненттен таңдалатын бір пән;</w:t>
      </w:r>
    </w:p>
    <w:p>
      <w:pPr>
        <w:spacing w:after="0"/>
        <w:ind w:left="0"/>
        <w:jc w:val="both"/>
      </w:pPr>
      <w:r>
        <w:rPr>
          <w:rFonts w:ascii="Times New Roman"/>
          <w:b w:val="false"/>
          <w:i w:val="false"/>
          <w:color w:val="000000"/>
          <w:sz w:val="28"/>
        </w:rPr>
        <w:t>
      5) оқу пәндері: "Шетел тілі", "Қазақстан тарихы" және инвариантты компоненттен таңдалатын бір пән;</w:t>
      </w:r>
    </w:p>
    <w:p>
      <w:pPr>
        <w:spacing w:after="0"/>
        <w:ind w:left="0"/>
        <w:jc w:val="both"/>
      </w:pPr>
      <w:r>
        <w:rPr>
          <w:rFonts w:ascii="Times New Roman"/>
          <w:b w:val="false"/>
          <w:i w:val="false"/>
          <w:color w:val="000000"/>
          <w:sz w:val="28"/>
        </w:rPr>
        <w:t>
      6) оқу пәндері: "География", "Шетел тілі" және инвариантты компоненттен таңдалатын бір пән;</w:t>
      </w:r>
    </w:p>
    <w:p>
      <w:pPr>
        <w:spacing w:after="0"/>
        <w:ind w:left="0"/>
        <w:jc w:val="both"/>
      </w:pPr>
      <w:r>
        <w:rPr>
          <w:rFonts w:ascii="Times New Roman"/>
          <w:b w:val="false"/>
          <w:i w:val="false"/>
          <w:color w:val="000000"/>
          <w:sz w:val="28"/>
        </w:rPr>
        <w:t>
      7) оқу пәндері: "Қазақстан тарихы", "География" және инвариантты компоненттен таңдалатын бір пән;</w:t>
      </w:r>
    </w:p>
    <w:p>
      <w:pPr>
        <w:spacing w:after="0"/>
        <w:ind w:left="0"/>
        <w:jc w:val="both"/>
      </w:pPr>
      <w:r>
        <w:rPr>
          <w:rFonts w:ascii="Times New Roman"/>
          <w:b w:val="false"/>
          <w:i w:val="false"/>
          <w:color w:val="000000"/>
          <w:sz w:val="28"/>
        </w:rPr>
        <w:t>
      8) оқу пәндері: "Химия", "Физика" және инвариантты компоненттен таңдалатын бір пән;</w:t>
      </w:r>
    </w:p>
    <w:p>
      <w:pPr>
        <w:spacing w:after="0"/>
        <w:ind w:left="0"/>
        <w:jc w:val="both"/>
      </w:pPr>
      <w:r>
        <w:rPr>
          <w:rFonts w:ascii="Times New Roman"/>
          <w:b w:val="false"/>
          <w:i w:val="false"/>
          <w:color w:val="000000"/>
          <w:sz w:val="28"/>
        </w:rPr>
        <w:t>
      9) оқу пәндері: "Қазақ тілі", "Орыс тілі және әдебиет" және инвариантты компоненттен таңдалатын бір пән.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Оқыту орыс тілінде жүргізілетін негізгі орта білім берудің (төмендетілген оқу жүктемесімен)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 компоненттен таңдау бойынша пәндер*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Білім алушылардың ерте кәсіби бейімделуін қамтамасыз ету мақсатында вариативті компонентте инвариантты компоненттен таңдалатын оқу пәндерінің келесі комбинациясы қарастырылған:</w:t>
      </w:r>
    </w:p>
    <w:p>
      <w:pPr>
        <w:spacing w:after="0"/>
        <w:ind w:left="0"/>
        <w:jc w:val="both"/>
      </w:pPr>
      <w:r>
        <w:rPr>
          <w:rFonts w:ascii="Times New Roman"/>
          <w:b w:val="false"/>
          <w:i w:val="false"/>
          <w:color w:val="000000"/>
          <w:sz w:val="28"/>
        </w:rPr>
        <w:t>
      1) оқу пәндері: "Алгебра", "Физика" және инвариантты компоненттен таңдалатын бір пән;</w:t>
      </w:r>
    </w:p>
    <w:p>
      <w:pPr>
        <w:spacing w:after="0"/>
        <w:ind w:left="0"/>
        <w:jc w:val="both"/>
      </w:pPr>
      <w:r>
        <w:rPr>
          <w:rFonts w:ascii="Times New Roman"/>
          <w:b w:val="false"/>
          <w:i w:val="false"/>
          <w:color w:val="000000"/>
          <w:sz w:val="28"/>
        </w:rPr>
        <w:t>
      2) оқу пәндері: "Алгебра", "География" және инвариантты компоненттен таңдалатын бір пән;</w:t>
      </w:r>
    </w:p>
    <w:p>
      <w:pPr>
        <w:spacing w:after="0"/>
        <w:ind w:left="0"/>
        <w:jc w:val="both"/>
      </w:pPr>
      <w:r>
        <w:rPr>
          <w:rFonts w:ascii="Times New Roman"/>
          <w:b w:val="false"/>
          <w:i w:val="false"/>
          <w:color w:val="000000"/>
          <w:sz w:val="28"/>
        </w:rPr>
        <w:t>
      3) оқу пәндері: "Биология", "Химия" және инвариантты компоненттен таңдалатын бір пән;</w:t>
      </w:r>
    </w:p>
    <w:p>
      <w:pPr>
        <w:spacing w:after="0"/>
        <w:ind w:left="0"/>
        <w:jc w:val="both"/>
      </w:pPr>
      <w:r>
        <w:rPr>
          <w:rFonts w:ascii="Times New Roman"/>
          <w:b w:val="false"/>
          <w:i w:val="false"/>
          <w:color w:val="000000"/>
          <w:sz w:val="28"/>
        </w:rPr>
        <w:t>
      4) оқу пәндері: "Биология", "География" және инвариантты компоненттен таңдалатын бір пән;</w:t>
      </w:r>
    </w:p>
    <w:p>
      <w:pPr>
        <w:spacing w:after="0"/>
        <w:ind w:left="0"/>
        <w:jc w:val="both"/>
      </w:pPr>
      <w:r>
        <w:rPr>
          <w:rFonts w:ascii="Times New Roman"/>
          <w:b w:val="false"/>
          <w:i w:val="false"/>
          <w:color w:val="000000"/>
          <w:sz w:val="28"/>
        </w:rPr>
        <w:t>
      5) оқу пәндері: "Шетел тілі", "Қазақстан тарихы" және инвариантты компоненттен таңдалатын бір пән;</w:t>
      </w:r>
    </w:p>
    <w:p>
      <w:pPr>
        <w:spacing w:after="0"/>
        <w:ind w:left="0"/>
        <w:jc w:val="both"/>
      </w:pPr>
      <w:r>
        <w:rPr>
          <w:rFonts w:ascii="Times New Roman"/>
          <w:b w:val="false"/>
          <w:i w:val="false"/>
          <w:color w:val="000000"/>
          <w:sz w:val="28"/>
        </w:rPr>
        <w:t>
      6) оқу пәндері: "География", "Шетел тілі" және инвариантты компоненттен таңдалатын бір пән;</w:t>
      </w:r>
    </w:p>
    <w:p>
      <w:pPr>
        <w:spacing w:after="0"/>
        <w:ind w:left="0"/>
        <w:jc w:val="both"/>
      </w:pPr>
      <w:r>
        <w:rPr>
          <w:rFonts w:ascii="Times New Roman"/>
          <w:b w:val="false"/>
          <w:i w:val="false"/>
          <w:color w:val="000000"/>
          <w:sz w:val="28"/>
        </w:rPr>
        <w:t>
      7) оқу пәндері: "Қазақстан тарихы", "География" және инвариантты компоненттен таңдалатын бір пән;</w:t>
      </w:r>
    </w:p>
    <w:p>
      <w:pPr>
        <w:spacing w:after="0"/>
        <w:ind w:left="0"/>
        <w:jc w:val="both"/>
      </w:pPr>
      <w:r>
        <w:rPr>
          <w:rFonts w:ascii="Times New Roman"/>
          <w:b w:val="false"/>
          <w:i w:val="false"/>
          <w:color w:val="000000"/>
          <w:sz w:val="28"/>
        </w:rPr>
        <w:t>
      8) оқу пәндері: "Химия", "Физика" және инвариантты компоненттен таңдалатын бір пән;</w:t>
      </w:r>
    </w:p>
    <w:p>
      <w:pPr>
        <w:spacing w:after="0"/>
        <w:ind w:left="0"/>
        <w:jc w:val="both"/>
      </w:pPr>
      <w:r>
        <w:rPr>
          <w:rFonts w:ascii="Times New Roman"/>
          <w:b w:val="false"/>
          <w:i w:val="false"/>
          <w:color w:val="000000"/>
          <w:sz w:val="28"/>
        </w:rPr>
        <w:t>
      9) оқу пәндері: "Орыс тілі", "Қазақ тілі және әдебиет" және инвариантты компоненттен таңдалатын бір пән.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18-қосымша</w:t>
            </w:r>
          </w:p>
        </w:tc>
      </w:tr>
    </w:tbl>
    <w:p>
      <w:pPr>
        <w:spacing w:after="0"/>
        <w:ind w:left="0"/>
        <w:jc w:val="left"/>
      </w:pPr>
      <w:r>
        <w:rPr>
          <w:rFonts w:ascii="Times New Roman"/>
          <w:b/>
          <w:i w:val="false"/>
          <w:color w:val="000000"/>
        </w:rPr>
        <w:t xml:space="preserve"> Оқыту ұйғыр/өзбек/тәжік тілінде жүргізілетін негізгі орта білім берудің (төмендетілген оқу жүктемесімен)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әдебиеті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және әдебиеті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 компоненттен таңдау бойынша пәндер*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Білім алушылардың ерте кәсіби бейімделуін қамтамасыз ету мақсатында вариативті компонентте инвариантты компоненттен таңдалатын оқу пәндерінің келесі комбинациясы қарастырылған:</w:t>
      </w:r>
    </w:p>
    <w:p>
      <w:pPr>
        <w:spacing w:after="0"/>
        <w:ind w:left="0"/>
        <w:jc w:val="both"/>
      </w:pPr>
      <w:r>
        <w:rPr>
          <w:rFonts w:ascii="Times New Roman"/>
          <w:b w:val="false"/>
          <w:i w:val="false"/>
          <w:color w:val="000000"/>
          <w:sz w:val="28"/>
        </w:rPr>
        <w:t>
      1) оқу пәндері: "Алгебра", "Физика" және инвариантты компоненттен таңдалатын бір пән;</w:t>
      </w:r>
    </w:p>
    <w:p>
      <w:pPr>
        <w:spacing w:after="0"/>
        <w:ind w:left="0"/>
        <w:jc w:val="both"/>
      </w:pPr>
      <w:r>
        <w:rPr>
          <w:rFonts w:ascii="Times New Roman"/>
          <w:b w:val="false"/>
          <w:i w:val="false"/>
          <w:color w:val="000000"/>
          <w:sz w:val="28"/>
        </w:rPr>
        <w:t>
      2) оқу пәндері: "Алгебра", "География" және инвариантты компоненттен таңдалатын бір пән;</w:t>
      </w:r>
    </w:p>
    <w:p>
      <w:pPr>
        <w:spacing w:after="0"/>
        <w:ind w:left="0"/>
        <w:jc w:val="both"/>
      </w:pPr>
      <w:r>
        <w:rPr>
          <w:rFonts w:ascii="Times New Roman"/>
          <w:b w:val="false"/>
          <w:i w:val="false"/>
          <w:color w:val="000000"/>
          <w:sz w:val="28"/>
        </w:rPr>
        <w:t>
      3) оқу пәндері: "Биология", "Химия" және инвариантты компоненттен таңдалатын бір пән;</w:t>
      </w:r>
    </w:p>
    <w:p>
      <w:pPr>
        <w:spacing w:after="0"/>
        <w:ind w:left="0"/>
        <w:jc w:val="both"/>
      </w:pPr>
      <w:r>
        <w:rPr>
          <w:rFonts w:ascii="Times New Roman"/>
          <w:b w:val="false"/>
          <w:i w:val="false"/>
          <w:color w:val="000000"/>
          <w:sz w:val="28"/>
        </w:rPr>
        <w:t>
      4) оқу пәндері: "Биология", "География" және инвариантты компоненттен таңдалатын бір пән;</w:t>
      </w:r>
    </w:p>
    <w:p>
      <w:pPr>
        <w:spacing w:after="0"/>
        <w:ind w:left="0"/>
        <w:jc w:val="both"/>
      </w:pPr>
      <w:r>
        <w:rPr>
          <w:rFonts w:ascii="Times New Roman"/>
          <w:b w:val="false"/>
          <w:i w:val="false"/>
          <w:color w:val="000000"/>
          <w:sz w:val="28"/>
        </w:rPr>
        <w:t>
      5) оқу пәндері: "Шетел тілі", "Қазақстан тарихы" және инвариантты компоненттен таңдалатын бір пән;</w:t>
      </w:r>
    </w:p>
    <w:p>
      <w:pPr>
        <w:spacing w:after="0"/>
        <w:ind w:left="0"/>
        <w:jc w:val="both"/>
      </w:pPr>
      <w:r>
        <w:rPr>
          <w:rFonts w:ascii="Times New Roman"/>
          <w:b w:val="false"/>
          <w:i w:val="false"/>
          <w:color w:val="000000"/>
          <w:sz w:val="28"/>
        </w:rPr>
        <w:t>
      6) оқу пәндері: "География", "Шетел тілі" және инвариантты компоненттен таңдалатын бір пән;</w:t>
      </w:r>
    </w:p>
    <w:p>
      <w:pPr>
        <w:spacing w:after="0"/>
        <w:ind w:left="0"/>
        <w:jc w:val="both"/>
      </w:pPr>
      <w:r>
        <w:rPr>
          <w:rFonts w:ascii="Times New Roman"/>
          <w:b w:val="false"/>
          <w:i w:val="false"/>
          <w:color w:val="000000"/>
          <w:sz w:val="28"/>
        </w:rPr>
        <w:t>
      7) оқу пәндері: "Қазақстан тарихы", "География" және инвариантты компоненттен таңдалатын бір пән;</w:t>
      </w:r>
    </w:p>
    <w:p>
      <w:pPr>
        <w:spacing w:after="0"/>
        <w:ind w:left="0"/>
        <w:jc w:val="both"/>
      </w:pPr>
      <w:r>
        <w:rPr>
          <w:rFonts w:ascii="Times New Roman"/>
          <w:b w:val="false"/>
          <w:i w:val="false"/>
          <w:color w:val="000000"/>
          <w:sz w:val="28"/>
        </w:rPr>
        <w:t>
      8) оқу пәндері: "Химия", "Физика" және инвариантты компоненттен таңдалатын бір пән;</w:t>
      </w:r>
    </w:p>
    <w:p>
      <w:pPr>
        <w:spacing w:after="0"/>
        <w:ind w:left="0"/>
        <w:jc w:val="both"/>
      </w:pPr>
      <w:r>
        <w:rPr>
          <w:rFonts w:ascii="Times New Roman"/>
          <w:b w:val="false"/>
          <w:i w:val="false"/>
          <w:color w:val="000000"/>
          <w:sz w:val="28"/>
        </w:rPr>
        <w:t>
      9) оқу пәндері: "Ана тілі", "Қазақ тілі және әдебиет" және инвариантты компоненттен таңдалатын бір пән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Оқыту қазақ тілінде жүргізілетін гимназия/лицей сыныптарына арналған негізгі орта білім берудің (төмендетілген оқу жүктемесімен)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Гимназиялық/лицейлік компонент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20-қосымша</w:t>
            </w:r>
          </w:p>
        </w:tc>
      </w:tr>
    </w:tbl>
    <w:p>
      <w:pPr>
        <w:spacing w:after="0"/>
        <w:ind w:left="0"/>
        <w:jc w:val="left"/>
      </w:pPr>
      <w:r>
        <w:rPr>
          <w:rFonts w:ascii="Times New Roman"/>
          <w:b/>
          <w:i w:val="false"/>
          <w:color w:val="000000"/>
        </w:rPr>
        <w:t xml:space="preserve"> Оқыту орыс тілінде жүргізілетін гимназия/лицей сыныптарына арналған негізгі орта білім берудің (төмендетілген оқу жүктемесімен)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Гимназиялық/лицейлік компонент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Оқыту қазақ тілінде жүргізілетін қоғамдық-гуманитарлық бағыт бойынша жалпы орта білім берудің үлгілік оқу жоспары (төмендетілген оқу жүктемесімен)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компоненттен таңдау пәндері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r>
    </w:tbl>
    <w:p>
      <w:pPr>
        <w:spacing w:after="0"/>
        <w:ind w:left="0"/>
        <w:jc w:val="both"/>
      </w:pPr>
      <w:r>
        <w:rPr>
          <w:rFonts w:ascii="Times New Roman"/>
          <w:b w:val="false"/>
          <w:i w:val="false"/>
          <w:color w:val="000000"/>
          <w:sz w:val="28"/>
        </w:rPr>
        <w:t>
      Ескерту: ерекше білім берілуіне қажеттілігі бар білім алушылар үшін жеке және топтық сабақтарға бөлінген сағаттар көлемінде түзету-дамыту сабақтары ұйымдастырылады.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22-қосымша</w:t>
            </w:r>
          </w:p>
        </w:tc>
      </w:tr>
    </w:tbl>
    <w:p>
      <w:pPr>
        <w:spacing w:after="0"/>
        <w:ind w:left="0"/>
        <w:jc w:val="left"/>
      </w:pPr>
      <w:r>
        <w:rPr>
          <w:rFonts w:ascii="Times New Roman"/>
          <w:b/>
          <w:i w:val="false"/>
          <w:color w:val="000000"/>
        </w:rPr>
        <w:t xml:space="preserve"> Оқыту қазақ тілінде жүргізілетін жаратылыстану-математикалық бағыт бойынша жалпы орта білім берудің үлгілік оқу жоспары (төмендетілген оқу жүктемесімен)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компоненттен таңдау пәндері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r>
    </w:tbl>
    <w:p>
      <w:pPr>
        <w:spacing w:after="0"/>
        <w:ind w:left="0"/>
        <w:jc w:val="both"/>
      </w:pPr>
      <w:r>
        <w:rPr>
          <w:rFonts w:ascii="Times New Roman"/>
          <w:b w:val="false"/>
          <w:i w:val="false"/>
          <w:color w:val="000000"/>
          <w:sz w:val="28"/>
        </w:rPr>
        <w:t>
      Ескерту: ерекше білім берілуіне қажеттілігі бар білім алушылар үшін жеке және топтық сабақтарға бөлінген сағаттар көлемінде түзету-дамыту сабақтары ұйымдастырылады.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23-қосымша</w:t>
            </w:r>
          </w:p>
        </w:tc>
      </w:tr>
    </w:tbl>
    <w:p>
      <w:pPr>
        <w:spacing w:after="0"/>
        <w:ind w:left="0"/>
        <w:jc w:val="left"/>
      </w:pPr>
      <w:r>
        <w:rPr>
          <w:rFonts w:ascii="Times New Roman"/>
          <w:b/>
          <w:i w:val="false"/>
          <w:color w:val="000000"/>
        </w:rPr>
        <w:t xml:space="preserve"> Оқыту орыс тілінде жүргізілетін қоғамдық-гуманитарлық бағыт бойынша жалпы орта білім берудің үлгілік оқу жоспары (төмендетілген оқу жүктемесімен)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компоненттен таңдау пәндері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bl>
    <w:p>
      <w:pPr>
        <w:spacing w:after="0"/>
        <w:ind w:left="0"/>
        <w:jc w:val="both"/>
      </w:pPr>
      <w:r>
        <w:rPr>
          <w:rFonts w:ascii="Times New Roman"/>
          <w:b w:val="false"/>
          <w:i w:val="false"/>
          <w:color w:val="000000"/>
          <w:sz w:val="28"/>
        </w:rPr>
        <w:t>
      Ескерту: ерекше білім берілуіне қажеттілігі бар білім алушылар үшін жеке және топтық сабақтарға бөлінген сағаттар көлемінде түзету-дамыту сабақтар ұйымдастырылады.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24-қосымша</w:t>
            </w:r>
          </w:p>
        </w:tc>
      </w:tr>
    </w:tbl>
    <w:p>
      <w:pPr>
        <w:spacing w:after="0"/>
        <w:ind w:left="0"/>
        <w:jc w:val="left"/>
      </w:pPr>
      <w:r>
        <w:rPr>
          <w:rFonts w:ascii="Times New Roman"/>
          <w:b/>
          <w:i w:val="false"/>
          <w:color w:val="000000"/>
        </w:rPr>
        <w:t xml:space="preserve"> Оқыту орыс тілінде жүргізілетін жаратылыстану-математикалық бағыт бойынша жалпы орта білім берудің үлгілік оқу жоспары (төмендетілген оқу жүктемесімен)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компоненттен таңдау пәндері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r>
    </w:tbl>
    <w:p>
      <w:pPr>
        <w:spacing w:after="0"/>
        <w:ind w:left="0"/>
        <w:jc w:val="both"/>
      </w:pPr>
      <w:r>
        <w:rPr>
          <w:rFonts w:ascii="Times New Roman"/>
          <w:b w:val="false"/>
          <w:i w:val="false"/>
          <w:color w:val="000000"/>
          <w:sz w:val="28"/>
        </w:rPr>
        <w:t>
      Ескерту: ерекше білім алу қажеттілігі бар білім алушылар үшін жеке және топтық сабақтарға бөлінген сағаттар көлемінде түзету-дамыту сабақтар ұйымдастырылады.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25-қосымша</w:t>
            </w:r>
          </w:p>
        </w:tc>
      </w:tr>
    </w:tbl>
    <w:p>
      <w:pPr>
        <w:spacing w:after="0"/>
        <w:ind w:left="0"/>
        <w:jc w:val="left"/>
      </w:pPr>
      <w:r>
        <w:rPr>
          <w:rFonts w:ascii="Times New Roman"/>
          <w:b/>
          <w:i w:val="false"/>
          <w:color w:val="000000"/>
        </w:rPr>
        <w:t xml:space="preserve"> Оқыту ұйғыр/өзбек/тәжік тілінде жүргізілетін қоғамдық-гуманитарлық бағыт бойынша жалпы орта білім берудің үлгілік оқу жоспары (төмендетілген оқу жүктемесімен)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компоненттен таңдау пәндері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r>
    </w:tbl>
    <w:p>
      <w:pPr>
        <w:spacing w:after="0"/>
        <w:ind w:left="0"/>
        <w:jc w:val="both"/>
      </w:pPr>
      <w:r>
        <w:rPr>
          <w:rFonts w:ascii="Times New Roman"/>
          <w:b w:val="false"/>
          <w:i w:val="false"/>
          <w:color w:val="000000"/>
          <w:sz w:val="28"/>
        </w:rPr>
        <w:t>
      Ескерту: ерекше білім берілуіне қажеттілігі бар білім алушылар үшін жеке және топтық сабақтарға бөлінген сғаттар көлемінде түзету-дамыту сабақтары ұйымдастырылады.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26-қосымша</w:t>
            </w:r>
          </w:p>
        </w:tc>
      </w:tr>
    </w:tbl>
    <w:p>
      <w:pPr>
        <w:spacing w:after="0"/>
        <w:ind w:left="0"/>
        <w:jc w:val="left"/>
      </w:pPr>
      <w:r>
        <w:rPr>
          <w:rFonts w:ascii="Times New Roman"/>
          <w:b/>
          <w:i w:val="false"/>
          <w:color w:val="000000"/>
        </w:rPr>
        <w:t xml:space="preserve"> Оқыту ұйғыр/өзбек/тәжік тілінде жүргізілетін жаратылыстану-математикалық бағыт бойынша жалпы орта білім берудің үлгілік оқу жоспары (төмендетілген оқу жүктемесімен)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компоненттен таңдау пәндері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r>
    </w:tbl>
    <w:p>
      <w:pPr>
        <w:spacing w:after="0"/>
        <w:ind w:left="0"/>
        <w:jc w:val="both"/>
      </w:pPr>
      <w:r>
        <w:rPr>
          <w:rFonts w:ascii="Times New Roman"/>
          <w:b w:val="false"/>
          <w:i w:val="false"/>
          <w:color w:val="000000"/>
          <w:sz w:val="28"/>
        </w:rPr>
        <w:t>
      Ескерту: ерекше білім берілуіне қажеттілігі бар білім алушылар үшін жеке және топтық сабақтарға бөлінген сғаттар көлемінде түзету-дамыту сабақтары ұйымдастырылады.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27-қосымша</w:t>
            </w:r>
          </w:p>
        </w:tc>
      </w:tr>
    </w:tbl>
    <w:p>
      <w:pPr>
        <w:spacing w:after="0"/>
        <w:ind w:left="0"/>
        <w:jc w:val="left"/>
      </w:pPr>
      <w:r>
        <w:rPr>
          <w:rFonts w:ascii="Times New Roman"/>
          <w:b/>
          <w:i w:val="false"/>
          <w:color w:val="000000"/>
        </w:rPr>
        <w:t xml:space="preserve"> Оқыту қазақ тілінде жүргізілетін гимназия/лицей сыныптарына арналған жаратылыстану-математикалық бағыт бойынша жалпы орта білім берудің (төмендетілген оқу жүктемесімен)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Гимназиялық/лицейлік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28-қосымша</w:t>
            </w:r>
          </w:p>
        </w:tc>
      </w:tr>
    </w:tbl>
    <w:p>
      <w:pPr>
        <w:spacing w:after="0"/>
        <w:ind w:left="0"/>
        <w:jc w:val="left"/>
      </w:pPr>
      <w:r>
        <w:rPr>
          <w:rFonts w:ascii="Times New Roman"/>
          <w:b/>
          <w:i w:val="false"/>
          <w:color w:val="000000"/>
        </w:rPr>
        <w:t xml:space="preserve"> Оқыту орыс тілінде жүргізілетін гимназия/лицей сыныптарына арналған жаратылыстану-математикалық бағыт бойынша жалпы орта білім берудің (төмендетілген оқу жүктемесімен)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Гимназиялық/лицейлік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29-қосымша</w:t>
            </w:r>
          </w:p>
        </w:tc>
      </w:tr>
    </w:tbl>
    <w:p>
      <w:pPr>
        <w:spacing w:after="0"/>
        <w:ind w:left="0"/>
        <w:jc w:val="left"/>
      </w:pPr>
      <w:r>
        <w:rPr>
          <w:rFonts w:ascii="Times New Roman"/>
          <w:b/>
          <w:i w:val="false"/>
          <w:color w:val="000000"/>
        </w:rPr>
        <w:t xml:space="preserve"> Оқыту қазақ тілінде жүргізілетін гимназия/лицей сыныптарына арналған қоғамдық-гуманитарлық бағыт бойынша жалпы орта білім берудің (төмендетілген оқу жүктемесімен)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Гимназиялық/лицейлік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30-қосымша</w:t>
            </w:r>
          </w:p>
        </w:tc>
      </w:tr>
    </w:tbl>
    <w:p>
      <w:pPr>
        <w:spacing w:after="0"/>
        <w:ind w:left="0"/>
        <w:jc w:val="left"/>
      </w:pPr>
      <w:r>
        <w:rPr>
          <w:rFonts w:ascii="Times New Roman"/>
          <w:b/>
          <w:i w:val="false"/>
          <w:color w:val="000000"/>
        </w:rPr>
        <w:t xml:space="preserve"> Оқыту орыс тілінде жүргізілетін гимназия/лицей сыныптарына арналған қоғамдық-гуманитарлық бағыт бойынша жалпы орта білім берудің (төмендетілген оқу жүктемесімен)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2пән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Гимназиялық/лицейлік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61-қосымша</w:t>
            </w:r>
          </w:p>
        </w:tc>
      </w:tr>
    </w:tbl>
    <w:p>
      <w:pPr>
        <w:spacing w:after="0"/>
        <w:ind w:left="0"/>
        <w:jc w:val="left"/>
      </w:pPr>
      <w:r>
        <w:rPr>
          <w:rFonts w:ascii="Times New Roman"/>
          <w:b/>
          <w:i w:val="false"/>
          <w:color w:val="000000"/>
        </w:rPr>
        <w:t xml:space="preserve"> Оқыту қазақ тілінде жүргізілетін мамандандырылған білім беру ұйымдарына арналған бастауыш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Ана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жіне өнер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бөліктегі вариативті компонент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 сипаттағы жеке және топтық сабақтар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62-қосымша</w:t>
            </w:r>
          </w:p>
        </w:tc>
      </w:tr>
    </w:tbl>
    <w:p>
      <w:pPr>
        <w:spacing w:after="0"/>
        <w:ind w:left="0"/>
        <w:jc w:val="left"/>
      </w:pPr>
      <w:r>
        <w:rPr>
          <w:rFonts w:ascii="Times New Roman"/>
          <w:b/>
          <w:i w:val="false"/>
          <w:color w:val="000000"/>
        </w:rPr>
        <w:t xml:space="preserve"> Оқыту орыс тілінде жүргізілетін мамандандырылған білім беру ұйымдарына арналған бастауыш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Обучение грамоте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бөліктегі вариативті компонент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 сипаттағы жеке және топтық сабақтар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64-қосымша</w:t>
            </w:r>
          </w:p>
        </w:tc>
      </w:tr>
    </w:tbl>
    <w:p>
      <w:pPr>
        <w:spacing w:after="0"/>
        <w:ind w:left="0"/>
        <w:jc w:val="left"/>
      </w:pPr>
      <w:r>
        <w:rPr>
          <w:rFonts w:ascii="Times New Roman"/>
          <w:b/>
          <w:i w:val="false"/>
          <w:color w:val="000000"/>
        </w:rPr>
        <w:t xml:space="preserve"> Оқыту орыс тілінде жүргізілетін мамандандырылған білім беру ұйымдарына арналған негізгі орта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Инвариантный компонент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бөліктегі мамандандырылған компонент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жұмыс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69-қосымша</w:t>
            </w:r>
          </w:p>
        </w:tc>
      </w:tr>
    </w:tbl>
    <w:p>
      <w:pPr>
        <w:spacing w:after="0"/>
        <w:ind w:left="0"/>
        <w:jc w:val="left"/>
      </w:pPr>
      <w:r>
        <w:rPr>
          <w:rFonts w:ascii="Times New Roman"/>
          <w:b/>
          <w:i w:val="false"/>
          <w:color w:val="000000"/>
        </w:rPr>
        <w:t xml:space="preserve"> Оқыту қазақ тілінде жүргізілетін мамандандырылған білім беру ұйымдарына арналған қоғамдық-гуманитарлық бағыт бойынша жалпы орта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бөліктегі мамандандырылған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70-қосымша</w:t>
            </w:r>
          </w:p>
        </w:tc>
      </w:tr>
    </w:tbl>
    <w:p>
      <w:pPr>
        <w:spacing w:after="0"/>
        <w:ind w:left="0"/>
        <w:jc w:val="left"/>
      </w:pPr>
      <w:r>
        <w:rPr>
          <w:rFonts w:ascii="Times New Roman"/>
          <w:b/>
          <w:i w:val="false"/>
          <w:color w:val="000000"/>
        </w:rPr>
        <w:t xml:space="preserve"> Оқыту орыс тілінде жүргізілетін мамандандырылған білім беру ұйымдарына арналған қоғамдық-гуманитарлық бағыт бойынша жалпы орта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w:t>
            </w:r>
          </w:p>
          <w:p>
            <w:pPr>
              <w:spacing w:after="20"/>
              <w:ind w:left="20"/>
              <w:jc w:val="both"/>
            </w:pPr>
            <w:r>
              <w:rPr>
                <w:rFonts w:ascii="Times New Roman"/>
                <w:b w:val="false"/>
                <w:i w:val="false"/>
                <w:color w:val="000000"/>
                <w:sz w:val="20"/>
              </w:rPr>
              <w:t>
апталық сағаттар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бөліктегі мамандандырылған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74-қосымша</w:t>
            </w:r>
          </w:p>
        </w:tc>
      </w:tr>
    </w:tbl>
    <w:p>
      <w:pPr>
        <w:spacing w:after="0"/>
        <w:ind w:left="0"/>
        <w:jc w:val="left"/>
      </w:pPr>
      <w:r>
        <w:rPr>
          <w:rFonts w:ascii="Times New Roman"/>
          <w:b/>
          <w:i w:val="false"/>
          <w:color w:val="000000"/>
        </w:rPr>
        <w:t xml:space="preserve"> Оқыту орыс тілінде жүргізілетін мамандандырылған музыкалық мектеп-интернаттары мен өнер саласында мамандандырылған мектептерге арналған бастауыш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Букварь, Обучение грамоте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p>
            <w:pPr>
              <w:spacing w:after="20"/>
              <w:ind w:left="20"/>
              <w:jc w:val="both"/>
            </w:pPr>
            <w:r>
              <w:rPr>
                <w:rFonts w:ascii="Times New Roman"/>
                <w:b w:val="false"/>
                <w:i w:val="false"/>
                <w:color w:val="000000"/>
                <w:sz w:val="20"/>
              </w:rPr>
              <w:t>
Балет гимнастика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r>
    </w:tbl>
    <w:p>
      <w:pPr>
        <w:spacing w:after="0"/>
        <w:ind w:left="0"/>
        <w:jc w:val="both"/>
      </w:pPr>
      <w:r>
        <w:rPr>
          <w:rFonts w:ascii="Times New Roman"/>
          <w:b w:val="false"/>
          <w:i w:val="false"/>
          <w:color w:val="000000"/>
          <w:sz w:val="28"/>
        </w:rPr>
        <w:t>
      * - Для специализированных хореографических школ-интернатов (специализированная хореографическая школа-интернат-училище), предусматривающих повышенную физическую нагрузку (хореография) занятия по дисциплине "Физическая культура" и "Физическая культура: спортивные игры" реализуются в рамках специализированного компонента.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№500 бұйрығына</w:t>
            </w:r>
            <w:r>
              <w:br/>
            </w:r>
            <w:r>
              <w:rPr>
                <w:rFonts w:ascii="Times New Roman"/>
                <w:b w:val="false"/>
                <w:i w:val="false"/>
                <w:color w:val="000000"/>
                <w:sz w:val="20"/>
              </w:rPr>
              <w:t>77 -қосымшасы</w:t>
            </w:r>
          </w:p>
        </w:tc>
      </w:tr>
    </w:tbl>
    <w:p>
      <w:pPr>
        <w:spacing w:after="0"/>
        <w:ind w:left="0"/>
        <w:jc w:val="left"/>
      </w:pPr>
      <w:r>
        <w:rPr>
          <w:rFonts w:ascii="Times New Roman"/>
          <w:b/>
          <w:i w:val="false"/>
          <w:color w:val="000000"/>
        </w:rPr>
        <w:t xml:space="preserve"> Оқыту қазақ тілінде жүргізілетін мамандандырылған музыкалық мектеп-интернаттары мен өнер саласында мамандандырылған мектептерге арналған жалпы орта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Инвариативтік компонент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Элективные курсы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78 –қосымшасы</w:t>
            </w:r>
          </w:p>
        </w:tc>
      </w:tr>
    </w:tbl>
    <w:p>
      <w:pPr>
        <w:spacing w:after="0"/>
        <w:ind w:left="0"/>
        <w:jc w:val="left"/>
      </w:pPr>
      <w:r>
        <w:rPr>
          <w:rFonts w:ascii="Times New Roman"/>
          <w:b/>
          <w:i w:val="false"/>
          <w:color w:val="000000"/>
        </w:rPr>
        <w:t xml:space="preserve"> Оқыту орыс тілінде жүргізілетін мамандандырылған музыкалық мектеп-интернаттар мен өнер саласында мамандандырылған мектептерге арналған жалпы орта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Инвариативтік компонент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81-қосымшасы</w:t>
            </w:r>
          </w:p>
        </w:tc>
      </w:tr>
    </w:tbl>
    <w:p>
      <w:pPr>
        <w:spacing w:after="0"/>
        <w:ind w:left="0"/>
        <w:jc w:val="left"/>
      </w:pPr>
      <w:r>
        <w:rPr>
          <w:rFonts w:ascii="Times New Roman"/>
          <w:b/>
          <w:i w:val="false"/>
          <w:color w:val="000000"/>
        </w:rPr>
        <w:t xml:space="preserve"> Оқыту қазақ тілінде жүргізілетін физика-математикалық мектептерге (оның ішінде "Республикалық физика-математика мектебі") арналған негізгі орта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консультациялар, дамыту сипаттағы сабақтар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№500 бұйрығына</w:t>
            </w:r>
            <w:r>
              <w:br/>
            </w:r>
            <w:r>
              <w:rPr>
                <w:rFonts w:ascii="Times New Roman"/>
                <w:b w:val="false"/>
                <w:i w:val="false"/>
                <w:color w:val="000000"/>
                <w:sz w:val="20"/>
              </w:rPr>
              <w:t>82-қосымшасы</w:t>
            </w:r>
          </w:p>
        </w:tc>
      </w:tr>
    </w:tbl>
    <w:p>
      <w:pPr>
        <w:spacing w:after="0"/>
        <w:ind w:left="0"/>
        <w:jc w:val="left"/>
      </w:pPr>
      <w:r>
        <w:rPr>
          <w:rFonts w:ascii="Times New Roman"/>
          <w:b/>
          <w:i w:val="false"/>
          <w:color w:val="000000"/>
        </w:rPr>
        <w:t xml:space="preserve"> Оқыту орыс тілінде жүргізілетін физика-математикалық мектептерге (оның ішінде "Республикалық физика-математика мектебі") арналған негізгі орта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консультациялар, дамыту сипаттағы сабақтар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№500 бұйрығына</w:t>
            </w:r>
            <w:r>
              <w:br/>
            </w:r>
            <w:r>
              <w:rPr>
                <w:rFonts w:ascii="Times New Roman"/>
                <w:b w:val="false"/>
                <w:i w:val="false"/>
                <w:color w:val="000000"/>
                <w:sz w:val="20"/>
              </w:rPr>
              <w:t>85-қосымшасы</w:t>
            </w:r>
          </w:p>
        </w:tc>
      </w:tr>
    </w:tbl>
    <w:p>
      <w:pPr>
        <w:spacing w:after="0"/>
        <w:ind w:left="0"/>
        <w:jc w:val="left"/>
      </w:pPr>
      <w:r>
        <w:rPr>
          <w:rFonts w:ascii="Times New Roman"/>
          <w:b/>
          <w:i w:val="false"/>
          <w:color w:val="000000"/>
        </w:rPr>
        <w:t xml:space="preserve"> Оқыту қазақ тілінде жүргізілетін қоғамдық-гуманитарлық бағыт бойынша жалпы орта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№500 бұйрығына</w:t>
            </w:r>
            <w:r>
              <w:br/>
            </w:r>
            <w:r>
              <w:rPr>
                <w:rFonts w:ascii="Times New Roman"/>
                <w:b w:val="false"/>
                <w:i w:val="false"/>
                <w:color w:val="000000"/>
                <w:sz w:val="20"/>
              </w:rPr>
              <w:t>86-қосымшасы</w:t>
            </w:r>
          </w:p>
        </w:tc>
      </w:tr>
    </w:tbl>
    <w:p>
      <w:pPr>
        <w:spacing w:after="0"/>
        <w:ind w:left="0"/>
        <w:jc w:val="left"/>
      </w:pPr>
      <w:r>
        <w:rPr>
          <w:rFonts w:ascii="Times New Roman"/>
          <w:b/>
          <w:i w:val="false"/>
          <w:color w:val="000000"/>
        </w:rPr>
        <w:t xml:space="preserve"> Оқыту қазақ тілінде жүргізілетін жаратылыстану-математика бағыты бойынша жалпы орта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Инвариантный компонент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87-қосымша</w:t>
            </w:r>
          </w:p>
        </w:tc>
      </w:tr>
    </w:tbl>
    <w:p>
      <w:pPr>
        <w:spacing w:after="0"/>
        <w:ind w:left="0"/>
        <w:jc w:val="left"/>
      </w:pPr>
      <w:r>
        <w:rPr>
          <w:rFonts w:ascii="Times New Roman"/>
          <w:b/>
          <w:i w:val="false"/>
          <w:color w:val="000000"/>
        </w:rPr>
        <w:t xml:space="preserve"> Оқыту орыс тілінде жүргізілетін қоғамдық-гуманитарлық бағыт бойынша жалпы орта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88-қосымша</w:t>
            </w:r>
          </w:p>
        </w:tc>
      </w:tr>
    </w:tbl>
    <w:p>
      <w:pPr>
        <w:spacing w:after="0"/>
        <w:ind w:left="0"/>
        <w:jc w:val="left"/>
      </w:pPr>
      <w:r>
        <w:rPr>
          <w:rFonts w:ascii="Times New Roman"/>
          <w:b/>
          <w:i w:val="false"/>
          <w:color w:val="000000"/>
        </w:rPr>
        <w:t xml:space="preserve"> Оқыту орыс тілінде жүргізілетін жаратылыстану-математика бағыты бойынша жалпы орта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r>
    </w:tbl>
    <w:p>
      <w:pPr>
        <w:spacing w:after="0"/>
        <w:ind w:left="0"/>
        <w:jc w:val="both"/>
      </w:pPr>
      <w:r>
        <w:rPr>
          <w:rFonts w:ascii="Times New Roman"/>
          <w:b w:val="false"/>
          <w:i w:val="false"/>
          <w:color w:val="000000"/>
          <w:sz w:val="28"/>
        </w:rPr>
        <w:t>
      *Ескерту: "Қазақ тілі мен қазақ әдебиеті" пәні бойынша аптасына жүктеме 4 сағат болған жағдайда, сынып екі топқа бөлініп оқытылады, аптасына 5 сағат жүктеме болған жағдайда, топтарға бөлінбей оқытылады.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89-қосымша</w:t>
            </w:r>
          </w:p>
        </w:tc>
      </w:tr>
    </w:tbl>
    <w:p>
      <w:pPr>
        <w:spacing w:after="0"/>
        <w:ind w:left="0"/>
        <w:jc w:val="left"/>
      </w:pPr>
      <w:r>
        <w:rPr>
          <w:rFonts w:ascii="Times New Roman"/>
          <w:b/>
          <w:i w:val="false"/>
          <w:color w:val="000000"/>
        </w:rPr>
        <w:t xml:space="preserve"> Оқыту ұйғыр, өзбек, тәжік тілдерінде жүргізілетін қоғамдық-гуманитарлық бағыт бойынша жалпы орта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43-қосымша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90-қосымша</w:t>
            </w:r>
          </w:p>
        </w:tc>
      </w:tr>
    </w:tbl>
    <w:p>
      <w:pPr>
        <w:spacing w:after="0"/>
        <w:ind w:left="0"/>
        <w:jc w:val="left"/>
      </w:pPr>
      <w:r>
        <w:rPr>
          <w:rFonts w:ascii="Times New Roman"/>
          <w:b/>
          <w:i w:val="false"/>
          <w:color w:val="000000"/>
        </w:rPr>
        <w:t xml:space="preserve"> Оқыту ұйғыр, өзбек, тәжік тілдерінде жүргізілетін жаратылыстану-математикалық бағыт бойынша жалпы орта білім берудің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44-қосымша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95-қосымша</w:t>
            </w:r>
          </w:p>
        </w:tc>
      </w:tr>
    </w:tbl>
    <w:p>
      <w:pPr>
        <w:spacing w:after="0"/>
        <w:ind w:left="0"/>
        <w:jc w:val="left"/>
      </w:pPr>
      <w:r>
        <w:rPr>
          <w:rFonts w:ascii="Times New Roman"/>
          <w:b/>
          <w:i w:val="false"/>
          <w:color w:val="000000"/>
        </w:rPr>
        <w:t xml:space="preserve"> Оқыту қазақ тілінде жүргізілетін мамандандырылған "Қазақ тілі" және "Қазақ әдебиеті" оқу пәндерін тереңдете оқытатын ("Абай мектептері" білім беру ұйымдарының желісін қоса алғанда) қоғамдық-гуманитарлық бағыт бойынша негізгі орта білім беретін мамандандырылған ұйымдарға арналған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w:t>
            </w:r>
          </w:p>
          <w:p>
            <w:pPr>
              <w:spacing w:after="20"/>
              <w:ind w:left="20"/>
              <w:jc w:val="both"/>
            </w:pPr>
            <w:r>
              <w:rPr>
                <w:rFonts w:ascii="Times New Roman"/>
                <w:b w:val="false"/>
                <w:i w:val="false"/>
                <w:color w:val="000000"/>
                <w:sz w:val="20"/>
              </w:rPr>
              <w:t>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Инвариаттық компонент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45-қосымша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96-қосымша</w:t>
            </w:r>
          </w:p>
        </w:tc>
      </w:tr>
    </w:tbl>
    <w:p>
      <w:pPr>
        <w:spacing w:after="0"/>
        <w:ind w:left="0"/>
        <w:jc w:val="left"/>
      </w:pPr>
      <w:r>
        <w:rPr>
          <w:rFonts w:ascii="Times New Roman"/>
          <w:b/>
          <w:i w:val="false"/>
          <w:color w:val="000000"/>
        </w:rPr>
        <w:t xml:space="preserve"> Оқыту қазақ тілінде жүргізілетін "Қазақ тілі" және "Қазақ әдебиеті" пәндерін тереңдете оқытатын ("Абай мектептері" білім беру ұйымдарының желісін қоса алғанда) қоғамдық-гуманитарлық бағыт бойынша жалпы орта білім беретін мамандандырылған ұйымдарға арналған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w:t>
            </w:r>
          </w:p>
          <w:p>
            <w:pPr>
              <w:spacing w:after="20"/>
              <w:ind w:left="20"/>
              <w:jc w:val="both"/>
            </w:pPr>
            <w:r>
              <w:rPr>
                <w:rFonts w:ascii="Times New Roman"/>
                <w:b w:val="false"/>
                <w:i w:val="false"/>
                <w:color w:val="000000"/>
                <w:sz w:val="20"/>
              </w:rPr>
              <w:t>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w:t>
            </w:r>
          </w:p>
          <w:p>
            <w:pPr>
              <w:spacing w:after="20"/>
              <w:ind w:left="20"/>
              <w:jc w:val="both"/>
            </w:pPr>
            <w:r>
              <w:rPr>
                <w:rFonts w:ascii="Times New Roman"/>
                <w:b w:val="false"/>
                <w:i w:val="false"/>
                <w:color w:val="000000"/>
                <w:sz w:val="20"/>
              </w:rPr>
              <w:t>
технологиялық дайындық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бөлімнен мамандандырылған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46-қосымша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97-қосымша</w:t>
            </w:r>
          </w:p>
        </w:tc>
      </w:tr>
    </w:tbl>
    <w:p>
      <w:pPr>
        <w:spacing w:after="0"/>
        <w:ind w:left="0"/>
        <w:jc w:val="left"/>
      </w:pPr>
      <w:r>
        <w:rPr>
          <w:rFonts w:ascii="Times New Roman"/>
          <w:b/>
          <w:i w:val="false"/>
          <w:color w:val="000000"/>
        </w:rPr>
        <w:t xml:space="preserve"> Оқыту қазақ тілінде жүргізілетін қоғамдық -гуманитарлық бағыт бойынша ерекше білім беруге қажеттілігі бар білім алушыларға арналған жалпы орта білім берудің үлгілік оқу жоспары Көру қабілеті бұзылған (көзі көрмейтін, нашар көретін), есту қабілеті бұзылған (естімейтін, нашар еститін), тірек-қимыл аппараты бұзылған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аптадағы сағаттар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компенент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және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талдаудың басталуы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тариахы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курстары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47-қосымша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98-қосымша</w:t>
            </w:r>
          </w:p>
        </w:tc>
      </w:tr>
    </w:tbl>
    <w:p>
      <w:pPr>
        <w:spacing w:after="0"/>
        <w:ind w:left="0"/>
        <w:jc w:val="left"/>
      </w:pPr>
      <w:r>
        <w:rPr>
          <w:rFonts w:ascii="Times New Roman"/>
          <w:b/>
          <w:i w:val="false"/>
          <w:color w:val="000000"/>
        </w:rPr>
        <w:t xml:space="preserve"> Оқыту қазақ тілінде жүргізілетін жаратылыстану – математикалық бағыт бойынша ерекше білім беруге қажеттілігі бар білім алушыларға арналған жалпы орта білім берудің үлгілік оқу жоспары Көру қабілеті бұзылған (көрмейтін, нашар көретін), есту қабілеті бұзылған (естімейтін, нашар еститін), тірек-қимыл аппараты бұзылған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аптадағы сағаттар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және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талдаудың басталуы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курстары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Түзетудің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48-қосымша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99-қосымша</w:t>
            </w:r>
          </w:p>
        </w:tc>
      </w:tr>
    </w:tbl>
    <w:p>
      <w:pPr>
        <w:spacing w:after="0"/>
        <w:ind w:left="0"/>
        <w:jc w:val="left"/>
      </w:pPr>
      <w:r>
        <w:rPr>
          <w:rFonts w:ascii="Times New Roman"/>
          <w:b/>
          <w:i w:val="false"/>
          <w:color w:val="000000"/>
        </w:rPr>
        <w:t xml:space="preserve"> Оқыту орыс тілінде жүргізілетін қоғамдық -гуманитарлық бағыт бойынша ерекше білім беруге қажеттілігі бар білім алушыларға арналған жалпы орта білім берудің үлгілік оқу жоспары Көру қабілеті бұзылған (көрмейтін, нашар көретін), есту қабілеті бұзылған (естімейтін, нашар еститін), тірек-қимыл аппараты бұзылған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аптадағы сағаттар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және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талдаудың басталуы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курстары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Түзетудің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49-қосымша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100-қосымша</w:t>
            </w:r>
          </w:p>
        </w:tc>
      </w:tr>
    </w:tbl>
    <w:p>
      <w:pPr>
        <w:spacing w:after="0"/>
        <w:ind w:left="0"/>
        <w:jc w:val="left"/>
      </w:pPr>
      <w:r>
        <w:rPr>
          <w:rFonts w:ascii="Times New Roman"/>
          <w:b/>
          <w:i w:val="false"/>
          <w:color w:val="000000"/>
        </w:rPr>
        <w:t xml:space="preserve"> Оқыту орыс тілінде жүргізілетін жаратылыстану – математикалық бағыт бойынша ерекше білім беру қажеттілігі бар білім алушыларға арналған жалпы орта білім берудің үлгілік оқу жоспары Көру қабілеті бұзылған (көрмейтін, нашар көретін), есту қабілеті бұзылған (естімейтін, нашар еститін)), тірек-қимыл аппараты бұзылған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аптадағы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құрама бөлік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және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талдаудың басталуы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курстары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Түзетудің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50-қосымша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101-қосымша</w:t>
            </w:r>
          </w:p>
        </w:tc>
      </w:tr>
    </w:tbl>
    <w:p>
      <w:pPr>
        <w:spacing w:after="0"/>
        <w:ind w:left="0"/>
        <w:jc w:val="left"/>
      </w:pPr>
      <w:r>
        <w:rPr>
          <w:rFonts w:ascii="Times New Roman"/>
          <w:b/>
          <w:i w:val="false"/>
          <w:color w:val="000000"/>
        </w:rPr>
        <w:t xml:space="preserve"> Оқыту ұйғыр, өзбек, тәжік тілдерінде жүргізілетін қоғамдық-гуманитарлық бағыт бойынша ерекше білім беруге қажеттілігі бар білім алушыларға арналған жалпы орта білім берудің үлгілік оқу жоспары Көру қабілеті бұзылған (көрмейтін, нашар көретін), есту қабілеті бұзылған (естімейтін, нашар еститін), тірек-қимыл аппараты бұзылған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аптадағы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және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және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талдаудың басталуы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курстары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Түзетудің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51-қосымша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102-қосымша</w:t>
            </w:r>
          </w:p>
        </w:tc>
      </w:tr>
    </w:tbl>
    <w:p>
      <w:pPr>
        <w:spacing w:after="0"/>
        <w:ind w:left="0"/>
        <w:jc w:val="left"/>
      </w:pPr>
      <w:r>
        <w:rPr>
          <w:rFonts w:ascii="Times New Roman"/>
          <w:b/>
          <w:i w:val="false"/>
          <w:color w:val="000000"/>
        </w:rPr>
        <w:t xml:space="preserve"> Оқыту ұйғыр, өзбек, тәжік тілдерінде жүргізілетін жаратылыстану-математикалық бағыт бойынша ерекше білім беруге қажеттілігі бар білім алушыларға арналған жалпы орта білім берудің үлгілік оқу жоспары Көру қабілеті бұзылған (көрмейтін, нашар көретін), есту қабілеті бұзылған (естімейтін, нашар еститін), тірек-қимыл аппараты бұзылған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аптадағы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және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және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талдаудың басталуы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компоненті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курстары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Түзетудің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52-қосымша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103-қосымша</w:t>
            </w:r>
          </w:p>
        </w:tc>
      </w:tr>
    </w:tbl>
    <w:p>
      <w:pPr>
        <w:spacing w:after="0"/>
        <w:ind w:left="0"/>
        <w:jc w:val="left"/>
      </w:pPr>
      <w:r>
        <w:rPr>
          <w:rFonts w:ascii="Times New Roman"/>
          <w:b/>
          <w:i w:val="false"/>
          <w:color w:val="000000"/>
        </w:rPr>
        <w:t xml:space="preserve"> Оқыту ұйғыр/өзбек/тәжік тілдерінде жүргізілетін гимназия сыныптарына арналған бастауыш білім берудің (төмендетілген оқу жүктемесімен)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Әліппе, Сауат ашу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сабақтар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Гимназиялық компонент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53-қосымша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104-қосымша</w:t>
            </w:r>
          </w:p>
        </w:tc>
      </w:tr>
    </w:tbl>
    <w:p>
      <w:pPr>
        <w:spacing w:after="0"/>
        <w:ind w:left="0"/>
        <w:jc w:val="left"/>
      </w:pPr>
      <w:r>
        <w:rPr>
          <w:rFonts w:ascii="Times New Roman"/>
          <w:b/>
          <w:i w:val="false"/>
          <w:color w:val="000000"/>
        </w:rPr>
        <w:t xml:space="preserve"> Оқыту ұйғыр/өзбек/тәжік тілдерінде жүргізілетін гимназия/лицей сыныптарына арналған негізгі орта білім берудің (төмендетілген оқу жүктемесімен)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әдебиеті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w:t>
            </w:r>
          </w:p>
          <w:p>
            <w:pPr>
              <w:spacing w:after="20"/>
              <w:ind w:left="20"/>
              <w:jc w:val="both"/>
            </w:pPr>
            <w:r>
              <w:rPr>
                <w:rFonts w:ascii="Times New Roman"/>
                <w:b w:val="false"/>
                <w:i w:val="false"/>
                <w:color w:val="000000"/>
                <w:sz w:val="20"/>
              </w:rPr>
              <w:t>
 өнер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Гимназиялық/лицейлік компонент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54-қосымша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105-қосымша</w:t>
            </w:r>
          </w:p>
        </w:tc>
      </w:tr>
    </w:tbl>
    <w:p>
      <w:pPr>
        <w:spacing w:after="0"/>
        <w:ind w:left="0"/>
        <w:jc w:val="left"/>
      </w:pPr>
      <w:r>
        <w:rPr>
          <w:rFonts w:ascii="Times New Roman"/>
          <w:b/>
          <w:i w:val="false"/>
          <w:color w:val="000000"/>
        </w:rPr>
        <w:t xml:space="preserve"> Оқыту ұйғыр/өзбек/тәжік тілдерінде жүргізілетін гимназия/лицей сыныптарына арналған жаратылыстану-математикалық бағыт бойынша жалпы орта білім берудің (төмендетілген оқу жүктемесімен) үлгілік оқу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Гимназиялық/лицейлік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30 қыркүйектегі</w:t>
            </w:r>
            <w:r>
              <w:br/>
            </w:r>
            <w:r>
              <w:rPr>
                <w:rFonts w:ascii="Times New Roman"/>
                <w:b w:val="false"/>
                <w:i w:val="false"/>
                <w:color w:val="000000"/>
                <w:sz w:val="20"/>
              </w:rPr>
              <w:t>№ 412 бұйрығына</w:t>
            </w:r>
            <w:r>
              <w:br/>
            </w:r>
            <w:r>
              <w:rPr>
                <w:rFonts w:ascii="Times New Roman"/>
                <w:b w:val="false"/>
                <w:i w:val="false"/>
                <w:color w:val="000000"/>
                <w:sz w:val="20"/>
              </w:rPr>
              <w:t>55-қосымша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8 қарашадағы</w:t>
            </w:r>
            <w:r>
              <w:br/>
            </w:r>
            <w:r>
              <w:rPr>
                <w:rFonts w:ascii="Times New Roman"/>
                <w:b w:val="false"/>
                <w:i w:val="false"/>
                <w:color w:val="000000"/>
                <w:sz w:val="20"/>
              </w:rPr>
              <w:t>№ 500 бұйрығына</w:t>
            </w:r>
            <w:r>
              <w:br/>
            </w:r>
            <w:r>
              <w:rPr>
                <w:rFonts w:ascii="Times New Roman"/>
                <w:b w:val="false"/>
                <w:i w:val="false"/>
                <w:color w:val="000000"/>
                <w:sz w:val="20"/>
              </w:rPr>
              <w:t>106-қосымша</w:t>
            </w:r>
          </w:p>
        </w:tc>
      </w:tr>
    </w:tbl>
    <w:p>
      <w:pPr>
        <w:spacing w:after="0"/>
        <w:ind w:left="0"/>
        <w:jc w:val="left"/>
      </w:pPr>
      <w:r>
        <w:rPr>
          <w:rFonts w:ascii="Times New Roman"/>
          <w:b/>
          <w:i w:val="false"/>
          <w:color w:val="000000"/>
        </w:rPr>
        <w:t xml:space="preserve"> Оқыту ұйғыр/өзбек/тәжік тілдерінде жүргізілетін гимназия/лицей сыныптарына арналған қоғамдық-гуманитарлық бағыт бойынша жалпы орта білім берудің (төмендетілген оқу жүктемесімен) үлгілік оқу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сағаттар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компонент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пәндер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(екінші)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деңгей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сағаттан 2 пән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құзыреттілік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ойындар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Гимназиялық/лицейлік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оқу жүктемесі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