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9b3e" w14:textId="e3d9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26 қыркүйектегі № 532 бұйрығы. Қазақстан Республикасының Әділет министрлігінде 2022 жылғы 3 қазанда № 29972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"Жалпы пайдаланылатын автомобиль жолдарын күтіп-ұстау,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9176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 бекітілсін.";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Жалпы пайдаланымдағы автомобиль жолдарын күтіп-ұстау, ағымдағы, орташа және күрделі жөндеу кезінде орындалатын жұмыс түрлерінің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 Осы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 (бұдан әрі - сыныптамасы) жалпы пайдаланымдағы автомобиль жолдарын (бұдан әрі - Автомобиль жолдары) күтіп-ұстау, ағымдағы, орташа және күрделі жөндеу кезінде орындалатын жұмыс түрлерін белгілейді.";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"6. Жалпы пайдаланымдағы автомобиль жолдарын күтіп-ұстау, ағымдағы, орташа және күрделі жөндеу және жол активтерін басқару кезінде орындалатын сыныпталатын жұмыс түрлері жол саласында қолданылатын нормативтік-техникалық құжаттардың талаптарына сәйкес орындалады.";</w:t>
      </w:r>
    </w:p>
    <w:bookmarkEnd w:id="7"/>
    <w:bookmarkStart w:name="z13" w:id="8"/>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"5) жолдың қозғалысын, байланысын және жарықтандыруды ұйымдастыру объектілері бойынша жолды жайластыру мен орналастыру:</w:t>
      </w:r>
    </w:p>
    <w:bookmarkEnd w:id="9"/>
    <w:bookmarkStart w:name="z15" w:id="10"/>
    <w:p>
      <w:pPr>
        <w:spacing w:after="0"/>
        <w:ind w:left="0"/>
        <w:jc w:val="both"/>
      </w:pPr>
      <w:r>
        <w:rPr>
          <w:rFonts w:ascii="Times New Roman"/>
          <w:b w:val="false"/>
          <w:i w:val="false"/>
          <w:color w:val="000000"/>
          <w:sz w:val="28"/>
        </w:rPr>
        <w:t>
      жолдардың немесе олардың жекелеген учаскелерін архитектуралық ресімдеу және орналастыру;</w:t>
      </w:r>
    </w:p>
    <w:bookmarkEnd w:id="10"/>
    <w:bookmarkStart w:name="z16" w:id="11"/>
    <w:p>
      <w:pPr>
        <w:spacing w:after="0"/>
        <w:ind w:left="0"/>
        <w:jc w:val="both"/>
      </w:pPr>
      <w:r>
        <w:rPr>
          <w:rFonts w:ascii="Times New Roman"/>
          <w:b w:val="false"/>
          <w:i w:val="false"/>
          <w:color w:val="000000"/>
          <w:sz w:val="28"/>
        </w:rPr>
        <w:t>
      аялдама, отырғызу алаңдары мен автопавильондарды,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халықтың жүріп-тұруы шектеулі топтары мен мүгедектігі бар адамдарға арналған баспалдақтарды орнату, ауыстыру және жөндеу;</w:t>
      </w:r>
    </w:p>
    <w:bookmarkEnd w:id="11"/>
    <w:bookmarkStart w:name="z17" w:id="12"/>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bookmarkEnd w:id="12"/>
    <w:bookmarkStart w:name="z18" w:id="13"/>
    <w:p>
      <w:pPr>
        <w:spacing w:after="0"/>
        <w:ind w:left="0"/>
        <w:jc w:val="both"/>
      </w:pPr>
      <w:r>
        <w:rPr>
          <w:rFonts w:ascii="Times New Roman"/>
          <w:b w:val="false"/>
          <w:i w:val="false"/>
          <w:color w:val="000000"/>
          <w:sz w:val="28"/>
        </w:rPr>
        <w:t>
      демалу алаңын (күркемен, су көздерін, қарау шұңқырларын немесе жолдағы және басқаша орналастырылған автомобильді профилактикалық байқау үшін эстакадамен, дәретханамен, жол сервис павильонымен), аялдама немесе автомобиль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орнату;</w:t>
      </w:r>
    </w:p>
    <w:bookmarkEnd w:id="13"/>
    <w:bookmarkStart w:name="z19" w:id="14"/>
    <w:p>
      <w:pPr>
        <w:spacing w:after="0"/>
        <w:ind w:left="0"/>
        <w:jc w:val="both"/>
      </w:pPr>
      <w:r>
        <w:rPr>
          <w:rFonts w:ascii="Times New Roman"/>
          <w:b w:val="false"/>
          <w:i w:val="false"/>
          <w:color w:val="000000"/>
          <w:sz w:val="28"/>
        </w:rPr>
        <w:t>
      күрделі жөндеу өтіп жатқан учаскелерде тосқауыл шарбағын, бағыттайтын жаңа құрылғы мен жол белгілерін орнату немесе ауыстыру;</w:t>
      </w:r>
    </w:p>
    <w:bookmarkEnd w:id="14"/>
    <w:bookmarkStart w:name="z20" w:id="15"/>
    <w:p>
      <w:pPr>
        <w:spacing w:after="0"/>
        <w:ind w:left="0"/>
        <w:jc w:val="both"/>
      </w:pPr>
      <w:r>
        <w:rPr>
          <w:rFonts w:ascii="Times New Roman"/>
          <w:b w:val="false"/>
          <w:i w:val="false"/>
          <w:color w:val="000000"/>
          <w:sz w:val="28"/>
        </w:rPr>
        <w:t>
      автомобиль жолдарының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p>
    <w:bookmarkEnd w:id="15"/>
    <w:bookmarkStart w:name="z21" w:id="16"/>
    <w:p>
      <w:pPr>
        <w:spacing w:after="0"/>
        <w:ind w:left="0"/>
        <w:jc w:val="both"/>
      </w:pPr>
      <w:r>
        <w:rPr>
          <w:rFonts w:ascii="Times New Roman"/>
          <w:b w:val="false"/>
          <w:i w:val="false"/>
          <w:color w:val="000000"/>
          <w:sz w:val="28"/>
        </w:rPr>
        <w:t>
      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p>
    <w:bookmarkEnd w:id="16"/>
    <w:bookmarkStart w:name="z22" w:id="17"/>
    <w:p>
      <w:pPr>
        <w:spacing w:after="0"/>
        <w:ind w:left="0"/>
        <w:jc w:val="both"/>
      </w:pPr>
      <w:r>
        <w:rPr>
          <w:rFonts w:ascii="Times New Roman"/>
          <w:b w:val="false"/>
          <w:i w:val="false"/>
          <w:color w:val="000000"/>
          <w:sz w:val="28"/>
        </w:rPr>
        <w:t>
      желілік (телетайптық) жол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p>
    <w:bookmarkEnd w:id="17"/>
    <w:bookmarkStart w:name="z23" w:id="18"/>
    <w:p>
      <w:pPr>
        <w:spacing w:after="0"/>
        <w:ind w:left="0"/>
        <w:jc w:val="both"/>
      </w:pPr>
      <w:r>
        <w:rPr>
          <w:rFonts w:ascii="Times New Roman"/>
          <w:b w:val="false"/>
          <w:i w:val="false"/>
          <w:color w:val="000000"/>
          <w:sz w:val="28"/>
        </w:rPr>
        <w:t>
      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p>
    <w:bookmarkEnd w:id="18"/>
    <w:bookmarkStart w:name="z24" w:id="19"/>
    <w:p>
      <w:pPr>
        <w:spacing w:after="0"/>
        <w:ind w:left="0"/>
        <w:jc w:val="both"/>
      </w:pPr>
      <w:r>
        <w:rPr>
          <w:rFonts w:ascii="Times New Roman"/>
          <w:b w:val="false"/>
          <w:i w:val="false"/>
          <w:color w:val="000000"/>
          <w:sz w:val="28"/>
        </w:rPr>
        <w:t>
      өткізу қабілетін ұлғайту мақсатында жалпы пайдаланымдағы автомобиль жолдарында жолақтарды кеңейтуді қоса алғанда, өткізу пунктін жабдықтау және орналастыру;</w:t>
      </w:r>
    </w:p>
    <w:bookmarkEnd w:id="19"/>
    <w:bookmarkStart w:name="z25" w:id="20"/>
    <w:p>
      <w:pPr>
        <w:spacing w:after="0"/>
        <w:ind w:left="0"/>
        <w:jc w:val="both"/>
      </w:pPr>
      <w:r>
        <w:rPr>
          <w:rFonts w:ascii="Times New Roman"/>
          <w:b w:val="false"/>
          <w:i w:val="false"/>
          <w:color w:val="000000"/>
          <w:sz w:val="28"/>
        </w:rPr>
        <w:t>
      қоршаған ортаны қорғау (қазандықта тозаң түту құрылғысын орнату, су көздерін ластанудан қорғау және басқа жұмыстар) бойынша іс-шараларды жүргізу;</w:t>
      </w:r>
    </w:p>
    <w:bookmarkEnd w:id="20"/>
    <w:bookmarkStart w:name="z26" w:id="21"/>
    <w:p>
      <w:pPr>
        <w:spacing w:after="0"/>
        <w:ind w:left="0"/>
        <w:jc w:val="both"/>
      </w:pPr>
      <w:r>
        <w:rPr>
          <w:rFonts w:ascii="Times New Roman"/>
          <w:b w:val="false"/>
          <w:i w:val="false"/>
          <w:color w:val="000000"/>
          <w:sz w:val="28"/>
        </w:rPr>
        <w:t>
      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орнату;</w:t>
      </w:r>
    </w:p>
    <w:bookmarkEnd w:id="21"/>
    <w:bookmarkStart w:name="z27" w:id="22"/>
    <w:p>
      <w:pPr>
        <w:spacing w:after="0"/>
        <w:ind w:left="0"/>
        <w:jc w:val="both"/>
      </w:pPr>
      <w:r>
        <w:rPr>
          <w:rFonts w:ascii="Times New Roman"/>
          <w:b w:val="false"/>
          <w:i w:val="false"/>
          <w:color w:val="000000"/>
          <w:sz w:val="28"/>
        </w:rPr>
        <w:t>
      күзетуді қажет ететін стратегиялық маңызды объектілерде күзет және видео бақылау жүйесін орнату;</w:t>
      </w:r>
    </w:p>
    <w:bookmarkEnd w:id="22"/>
    <w:bookmarkStart w:name="z28" w:id="23"/>
    <w:p>
      <w:pPr>
        <w:spacing w:after="0"/>
        <w:ind w:left="0"/>
        <w:jc w:val="both"/>
      </w:pPr>
      <w:r>
        <w:rPr>
          <w:rFonts w:ascii="Times New Roman"/>
          <w:b w:val="false"/>
          <w:i w:val="false"/>
          <w:color w:val="000000"/>
          <w:sz w:val="28"/>
        </w:rPr>
        <w:t>
      жол жүру үшін төлем ақы алу бағдарламалық-аппараттық кешенін, басқа да ақпараттық жүйесін тиісті жабдықты монтаждау және қажетті коммуникациялық жүйелерге қосылу арқылы автомобиль жолдарының ЗКЖ орнату;</w:t>
      </w:r>
    </w:p>
    <w:bookmarkEnd w:id="23"/>
    <w:bookmarkStart w:name="z29" w:id="24"/>
    <w:p>
      <w:pPr>
        <w:spacing w:after="0"/>
        <w:ind w:left="0"/>
        <w:jc w:val="both"/>
      </w:pPr>
      <w:r>
        <w:rPr>
          <w:rFonts w:ascii="Times New Roman"/>
          <w:b w:val="false"/>
          <w:i w:val="false"/>
          <w:color w:val="000000"/>
          <w:sz w:val="28"/>
        </w:rPr>
        <w:t>
      дәретханаларды (оның ішінде мүгедектігі бар адамдарға, ана мен балаға арналған бөлмелері, себезгі кабиналары бар), жол сервисі павильондарын орнату, оның ішінде оларды жарықтандыру және электрмен жабдықтау.".</w:t>
      </w:r>
    </w:p>
    <w:bookmarkEnd w:id="24"/>
    <w:bookmarkStart w:name="z30" w:id="2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25"/>
    <w:bookmarkStart w:name="z31"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6"/>
    <w:bookmarkStart w:name="z32" w:id="2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7"/>
    <w:bookmarkStart w:name="z33"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8"/>
    <w:bookmarkStart w:name="z34"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