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57a949" w14:textId="e57a94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"Республикалық бюджеттен қаржыландырылатын мәдениет, спорт және туризм саласындағы білім беру ұйымдарында жоғары және жоғары оқу орнынан кейінгі білімі бар, сондай-ақ техникалық және кәсіптік, орта білімнен кейінгі білімі бар мамандарды даярлауға 2022 – 2023 оқу жылына арналған мемлекеттік білім беру тапсырысын бөлу туралы" Қазақстан Республикасы Мәдениет және спорт министрі міндетін атқарушының 2022 жылғы 16 тамыздағы № 240 бұйрығына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Мәдениет және спорт министрінің м.а. 2022 жылғы 4 қазандағы № 288 бұйрығы. Қазақстан Республикасының Әділет министрлігінде 2022 жылғы 5 қазанда № 30023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БҰЙЫРАМЫН: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"Республикалық бюджеттен қаржыландырылатын мәдениет, спорт және туризм саласындағы білім беру ұйымдарында жоғары және жоғары оқу орнынан кейінгі білімі бар, сондай-ақ техникалық және кәсіптік, орта білімнен кейінгі білімі бар мамандарды даярлауға 2022 - 2023 оқу жылына арналған мемлекеттік білім беру тапсырысын бөлу туралы" Қазақстан Республикасы Мәдениет және спорт министрі міндетін атқарушының 2022 жылғы 16 тамыздағы № 240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29154 болып тіркелген) мынадай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бұйрықтың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Мәдениет және спорт министрлігінің Мәдениет комитеті заңнамада белгіленген тәртіппен: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осы бұйрықтың Қазақстан Республикасының Әділет министрлігінде мемлекеттік тіркелуін;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 қолданысқа енгізілгеннен кейін үш жұмыс күні ішінде оны Қазақстан Республикасы Мәдениет және спорт министрлігінің интернет-ресурсында орналастыруды;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тармақта көзделген іс-шаралар орындалғаннан кейін үш жұмыс күні ішінде Қазақстан Республикасы Мәдениет және спорт министрлігінің Заң қызметі департаментіне іс-шаралардың орындалуы туралы мәліметтерді ұсынуды қамтамасыз етсін.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ететін Қазақстан Республикасының Мәдениет және спорт вице-министріне жүктелсін.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кейін қолданысқа енгізіледі.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министрдің 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Дауешов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министрдің міндетін атқарушы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4 қазандағы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288 бұйрығына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және спорт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министрі міндетін атқарушының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"16" тамыздағы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240 бұйрығына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12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Республикалық бюджеттен қаржыландырылатын мәдениет және туризм салаларындағы білім беру ұйымдарында жоғары білімі бар мамандар даярлауға 2022 - 2023 оқу жылына арналған мемлекеттік білім беру тапсырысы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бағдарламасы тобының коды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бағдарламасы тобының коды атауы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тобының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 саны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тобының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 саны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 1. "Қазақ ұлттық өнер университеті" республикалық мемлекеттік мекемесі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 мұғалімдерін даярлау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В021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Орындаушылық өнер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Музыкатану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В023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Режиссура, арт-менеджмент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Өнертану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В025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Дирижирлау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В026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Композиция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В027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 өнері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В029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Аудиовизуалды құрылғылар және медиа өндіріс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В030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Бейнелеу өнері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В031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Сән, интерьер дизайны және өнеркәсіп дизайны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Бөлімше 1. Квоталар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Бірінші немесе екінші топтағы мүгедектігі бар адамдар, бала кезінен мүгедектігі бар адамдар, мүгедектігі бар балалар арасынан шыққан азаматтар үшін (1%)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мемлекеттердiң аумағындағы ұрыс қимылдарының ардагерлері, жеңілдіктер бойынша Ұлы Отан соғысының ардагерлеріне теңестірілген ардагерлер үшін (0,5%)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азаматтары болып табылмайтын ұлты қазақ адамдар үшін (4%)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балалар және ата-аналарының қамқорлығынсыз қалған балалар, сондай-ақ кәмелеттік жасқа толғанға дейін ата-анасынан айырылған немесе ата-анасының қамқорлығынсыз қалған жастар қатарындағы Қазақстан Республикасының азаматтары үшін (1%)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Кәмелетке толмаған төрт және одан көп бала тәрбиелеп отырған отбасылардағы балалар үшін (5%)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Кемінде үш жыл толық емес отбасы мәртебесі бар отбасылардағы балалар үшін (1%)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 кезінен мүгедектігі бар балаларды, бірінші немесе екінші топтағы мүгедектігі бар адамдарды тәрбиелеп отырған отбасылардағы балалар үшін (1%)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Қорытынды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 2. "Темірбек Жүргенов атындағы Қазақ ұлттық өнер академиясы"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мемлекеттік мекемесі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В021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Орындаушылық өнер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В023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Режиссура, арт-мнеджмент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Өнертану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В027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 өнері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В028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Хореография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В029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Аудиовизуалды құрылғылар және медиа өндіріс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В030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Бейнелеу өнері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В031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Сән, интерьер дизайны және өнеркәсіп дизайны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Бөлімше 1. Квоталар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Бірінші немесе екінші топтағы мүгедектігі бар адамдар, бала кезінен мүгедектігі бар адамдар, мүгедектігі бар балалар арасынан шыққан азаматтар үшін (1%)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мемлекеттердiң аумағындағы ұрыс қимылдарының ардагерлері, жеңілдіктер бойынша Ұлы Отан соғысының ардагерлеріне теңестірілген ардагерлер үшін (0,5%)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азаматтары болып табылмайтын ұлты қазақ адамдар үшін (4%)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балалар және ата-аналарының қамқорлығынсыз қалған балалар, сондай-ақ кәмелеттік жасқа толғанға дейін ата-анасынан айырылған немесе ата-анасының қамқорлығынсыз қалған жастар қатарындағы Қазақстан Республикасының азаматтары үшін (1%)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Кәмелетке толмаған төрт және одан көп бала тәрбиелеп отырған отбасылардағы балалар үшін (5%)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Кемінде үш жыл толық емес отбасы мәртебесі бар отбасылардағы балалар үшін (1%)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 кезінен мүгедектігі бар балаларды, бірінші немесе екінші топтағы мүгедектігі бар адамдарды тәрбиелеп отырған отбасылардағы балалар үшін (1%)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Қорытынды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 3. "Құрманғазы атындағы Қазақ ұлттық консерваториясы"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мемлекеттік мекемесі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В021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Орындаушылық өнер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Музыкатану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В023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Режиссура, арт-менеджмент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В025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Дирижирлау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В026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Композиция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Бөлімше 1. Квоталар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Бірінші немесе екінші топтағы мүгедектігі бар адамдар, бала кезінен мүгедектігі бар адамдар, мүгедектігі бар балалар арасынан шыққан азаматтар үшін (1%)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мемлекеттердiң аумағындағы ұрыс қимылдарының ардагерлері, жеңілдіктер бойынша Ұлы Отан соғысының ардагерлеріне теңестірілген ардагерлер үшін (0,5%)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азаматтары болып табылмайтын ұлты қазақ адамдар үшін (4%)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балалар және ата-аналарының қамқорлығынсыз қалған балалар, сондай-ақ кәмелеттік жасқа толғанға дейін ата-анасынан айырылған немесе ата-анасының қамқорлығынсыз қалған жастар қатарындағы Қазақстан Республикасының азаматтары үшін (1%)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Кәмелетке толмаған төрт және одан көп бала тәрбиелеп отырған отбасылардағы балалар үшін (5%)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Кемінде үш жыл толық емес отбасы мәртебесі бар отбасылардағы балалар үшін (1%)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 кезінен мүгедектігі бар балаларды, бірінші немесе екінші топтағы мүгедектігі бар адамдарды тәрбиелеп отырған отбасылардағы балалар үшін (1%)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Қорытынды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 4. "Қазақ ұлттық хореография академиясы"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шаруашылық жүргізу құқығындағы республикалық мемлекеттік кәсіпорны</w:t>
            </w:r>
          </w:p>
        </w:tc>
      </w:tr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бағдарламасы тобының коды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бағдарламасы тобының коды 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оқу түрі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Қысқартылған оқу түрі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тобының орын саны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тобының орын саны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тобының орын саны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 саны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тобы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В023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Режиссура, арт-менеджмент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В024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Өнертану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В028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Хореография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Бөлімше 1. Квоталар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Бірінші немесе екінші топтағы мүгедектігі бар адамдар, бала кезінен мүгедектігі бар адамдар, мүгедектігі бар балалар арасынан шыққан азаматтар үшін (1%)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мемлекеттердiң аумағындағы ұрыс қимылдарының ардагерлері, жеңілдіктер бойынша Ұлы Отан соғысының ардагерлеріне теңестірілген ардагерлер үшін (0,5%)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азаматтары болып табылмайтын ұлты қазақ адамдар үшін (4%)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балалар және ата-аналарының қамқорлығынсыз қалған балалар, сондай-ақ кәмелеттік жасқа толғанға дейін ата-анасынан айырылған немесе ата-анасының қамқорлығынсыз қалған жастар қатарындағы Қазақстан Республикасының азаматтары үшін (1%)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Кәмелетке толмаған төрт және одан көп бала тәрбиелеп отырған отбасылардағы балалар үшін (5%)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Кемінде үш жыл толық емес отбасы мәртебесі бар отбасылардағы балалар үшін (1%)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 кезінен мүгедектігі бар балаларды, бірінші немесе екінші топтағы мүгедектігі бар адамдарды тәрбиелеп отырған отбасылардағы балалар үшін (1%)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Квоталар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Қорытынды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 5. "Халықаралық туризм және меймандостық университеті"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бағдарламасы тобының коды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бағдарламасы тобының коды 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тобының орын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тобының орын саны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 мұғалімдерін даярлау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 1. Квоталар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Бірінші немесе екінші топтағы мүгедектігі бар адамдар, бала кезінен мүгедектігі бар адамдар, мүгедектігі бар балалар арасынан шыққан азаматтар үшін (1%)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мемлекеттердiң аумағындағы ұрыс қимылдарының ардагерлері, жеңілдіктер бойынша Ұлы Отан соғысының ардагерлеріне теңестірілген ардагерлер үшін (0,5%)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азаматтары болып табылмайтын ұлты қазақ адамдар үшін (4%)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балалар және ата-аналарының қамқорлығынсыз қалған балалар, сондай-ақ кәмелеттік жасқа толғанға дейін ата-анасынан айырылған немесе ата-анасының қамқорлығынсыз қалған жастар қатарындағы Қазақстан Республикасының азаматтары үшін (1%)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Кәмелетке толмаған төрт және одан көп бала тәрбиелеп отырған отбасылардағы балалар үшін (5%)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Кемінде үш жыл толық емес отбасы мәртебесі бар отбасылардағы балалар үшін (1%)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 кезінен мүгедектігі бар балаларды, бірінші немесе екінші топтағы мүгедектігі бар адамдарды тәрбиелеп отырған отбасылардағы балалар үшін (1%)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Қорытынды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В091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В092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Тынығу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В093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Мейрамхана ісі және мейманхана бизнесі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 1. Квоталар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Бірінші немесе екінші топтағы мүгедектігі бар адамдар, бала кезінен мүгедектігі бар адамдар, мүгедектігі бар балалар арасынан шыққан азаматтар үшін (1%)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мемлекеттердiң аумағындағы ұрыс қимылдарының ардагерлері, жеңілдіктер бойынша Ұлы Отан соғысының ардагерлеріне теңестірілген ардагерлер үшін (0,5%)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азаматтары болып табылмайтын ұлты қазақ адамдар үшін (4%)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балалар және ата-аналарының қамқорлығынсыз қалған балалар, сондай-ақ кәмелеттік жасқа толғанға дейін ата-анасынан айырылған немесе ата-анасының қамқорлығынсыз қалған жастар қатарындағы Қазақстан Республикасының азаматтары үшін (1%)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Кәмелетке толмаған төрт және одан көп бала тәрбиелеп отырған отбасылардағы балалар үшін (5%)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Кемінде үш жыл толық емес отбасы мәртебесі бар отбасылардағы балалар үшін (1%)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 кезінен мүгедектігі бар балаларды, бірінші немесе екінші топтағы мүгедектігі бар адамдарды тәрбиелеп отырған отбасылардағы балалар үшін (1%)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Квоталар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 туризм бойынша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Қорытынды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министрдің міндетін атқарушы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4 қазандағы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288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және спорт министрі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міндетін атқарушының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"16"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240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15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Республикалық бюджеттен қаржыландырылатын мәдениет саласындағы білім беру ұйымдарында жоғары оқу орнынан кейінгі білімі бар мамандарды даярлауға 2022 - 2023 оқу жылына арналған мемлекеттік білім беру тапсырысы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бағдарламасы тобының коды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бағдарламасы тобының атауы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тапсырыс бойынша орын саны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 1. Магистратура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Бөлімше 1. "Қазақ ұлттық өнер университеті"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мемлекеттік мекемесі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М006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 педагогтарын даярлау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М022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Мәдениеттану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М023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Аспаптық орындаушылық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М024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Вокалдық өнер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М025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Дәстүрлі музыкалық өнер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М026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Композиция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М027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Дирижирлау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М028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Режиссура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М029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 өнері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М030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Эстрада өнері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М032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Аудиовизуалды құрылғылар және медиа өндіріс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М033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Бейнелеу өнері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М034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Өнертану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М037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Арт-менеджмент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Бөлімше 2. "Темірбек Жүргенов атындағы Қазақ ұлттық өнер академиясы"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мемлекеттік мекемесі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М025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Дәстүрлі музыкалық өнер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М028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Режиссура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М029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 өнері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М030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Эстрада өнері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М031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Хореография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М032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Аудиовизуалды құрылғылар және медиа өндіріс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М033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Бейнелеу өнері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М034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Өнертану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М035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Сән, интерьер дизайны және өнеркәсіп дизайны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М037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Арт-менеджмент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Бөлімше 3. "Құрманғазы атындағы Қазақ ұлттық консерваториясы"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мемлекеттік мекемесі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М022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Музыкатану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М023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Аспапта орындаушылық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М024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Вокалдық өнер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М025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Дәстүрлі музыкалық өнер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М026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Композиция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М027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Дирижирлау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Бөлімше 4. "Қазақ ұлттық хореография академиясы"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шаруашылық жүргізу құқығындағы республикалық мемлекеттік кәсіпорны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М031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Хореография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М037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Арт-менеджмент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Қорытынды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 2. Докторантура PhD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Бөлімше 1. "Қазақ ұлттық өнер университеті" республикалық мемлекеттік мекемесі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 педагогтарын дярлау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Музыкатану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Аспапта орындаушылық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Өнертану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Арт-менеджмент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Бөлімше 2. "Темірбек Жүргенов атындағы Қазақ ұлттық өнер академиясы"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мемлекеттік мекемесі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Режиссура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 өнері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Эстрада өнері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Хореография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Бейнелеу өнері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Өнертану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Бөлімше 3. "Құрманғазы атындағы Қазақ ұлттық консерваториясы"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мемлекеттік мекемесі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Аспапта орындаушылық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Вокалдық өнер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Дәстүрлі музыкалық өнер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Арт-менеджмент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Бөлімше 4. "Қазақ ұлттық хореография академиясы"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шаруашылық жүргізу құқығындағы республикалық мемлекеттік кәсіпорны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Хореография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Өнертану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Қорытынды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министрдің міндетін атқарушы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4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288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және спорт министрі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міндетін атқарушының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"16"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240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bookmarkStart w:name="z18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Республикалық бюджеттен қаржыландырылатын мәдениет саласындағы білім беру ұйымдарында техникалық және кәсіптік білімі бар мамандарды даярлауға 2022 – 2023 оқу жылына арналған мемлекеттік білім беру тапсырысы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4"/>
        <w:gridCol w:w="474"/>
      </w:tblGrid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 1. "Қазақ ұлттық өнер университеті" республикалық мемлекеттік мекемесінің колледжі</w:t>
            </w:r>
          </w:p>
        </w:tc>
      </w:tr>
      <w:tr>
        <w:trPr>
          <w:trHeight w:val="30" w:hRule="atLeast"/>
        </w:trPr>
        <w:tc>
          <w:tcPr>
            <w:tcW w:w="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Мамандық атауы және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коды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Біліктілігі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</w:t>
            </w:r>
          </w:p>
        </w:tc>
        <w:tc>
          <w:tcPr>
            <w:tcW w:w="4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 саны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тобының орын саны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тобының орын саны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сынып базасында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сынып базасында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01140200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"Музыкалық білім беру"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4S01140201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"Мектепке дейінгі, бастауыш және негізгі орта білім берудің музыка мұғалімі"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02110200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"Дыбыс операторлық шеберлік"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4S02110201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"Дыбыс операторы"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02110300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"Графикалық және мультимедиялық дизайн"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4S02110304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"Графикалық дизайнер"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02130100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"Кескіндеме, мүсін және графика" (түрлері бойынша)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4S02130101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"Суретші"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02130100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"Кескіндеме, мүсін және графика" (түрлері бойынша)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4S02130102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"Суретші-иллюстратор"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02130100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"Кескіндеме, мүсін және графика" (түрлері бойынша)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4S02130103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"Суретші-мүсінші"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02140100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Сәндік қолданбалы және халықтық кәсіпшілік өнері (бейін бойынша)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4S02140104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"Сәндік қолданбалы өнер суретшісі"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02150100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Аспаптық орындау (аспап түрлері бойынша)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4S02150101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"Концертмейстер, балалар музыка мектебінің оқытушысы"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02150100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Аспаптық орындау (аспап түрлері бойынша)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4S02150102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"Оркестр әртісі (дирижер), балалар музыка мектебінің оқытушысы"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02150100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Аспаптық орындау (аспап түрлері бойынша)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4S02150103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"Халық аспаптар оркестрінің әртісі (дирижер), балалар музыка мектебінің оқытушысы"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02150100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Аспаптық орындау (аспап түрлері бойынша)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4S02150104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"Эстрадалық аспаптар оркестрінің әртісі (дирижер), балалар музыка мектебінің оқытушысы"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02150200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"Музыка теориясы"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4S02150201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"Музыкатанушы, балалар музыка мектебінің оқытушысы"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02150300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"Вокалдық өнер"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4S02150301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"Академиялық ән салу әртісі, балалар музыка мектебінің оқытушысы"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02150300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"Вокалдық өнер"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4S02150302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"Дәстүрлі ән салу әртісі, балалар музыка мектебінің оқытушысы"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02150300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"Вокалдық өнер"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4S02150303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"Эстрадалық ән салу әртісі, балалар музыка мектебінің оқытушысы"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02150400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"Хорды дирижерлау"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4S02150401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"Хормейстер, оқытушы"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02150500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"Актерлік өнер"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4S02150501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"Драма театрінің әртісі"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02150800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"Театр- декорациялық өнері" (бейін бойынша)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4S02150805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"Суретші декораторы"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10150100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"Туризм"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4S10150104 "Туризм менеджері"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Бөлімше 1. Квоталар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Бірінші немесе екінші топтағы мүгедектігі бар адамдар, бала кезінен мүгедектігі бар адамдар, мүгедектігі бар балалар арасынан шыққан азаматтар үшін (1%)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мемлекеттердiң аумағындағы ұрыс қимылдарының ардагерлері, жеңілдіктер бойынша Ұлы Отан соғысының ардагерлеріне теңестірілген ардагерлер үшін (0,5%)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азаматтары болып табылмайтын ұлты қазақ адамдар үшін (4%)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балалар және ата-аналарының қамқорлығынсыз қалған балалар, сондай-ақ кәмелеттік жасқа толғанға дейін ата-анасынан айырылған немесе ата-анасының қамқорлығынсыз қалған жастар қатарындағы Қазақстан Республикасының азаматтары үшін (1%)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Кәмелетке толмаған төрт және одан көп бала тәрбиелеп отырған отбасылардағы балалар үшін (5%)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Кемінде үш жыл толық емес отбасы мәртебесі бар отбасылардағы балалар үшін (1%)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 кезінен мүгедектігі бар балаларды, бірінші немесе екінші топтағы мүгедектігі бар адамдарды тәрбиелеп отырған отбасылардағы балалар үшін (1%)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Қорытынды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 2. "Темірбек Жүргенов атындағы Қазақ ұлттық өнер академиясы" республикалық мемлекеттік мекемесінің колледжі</w:t>
            </w:r>
          </w:p>
        </w:tc>
      </w:tr>
      <w:tr>
        <w:trPr>
          <w:trHeight w:val="30" w:hRule="atLeast"/>
        </w:trPr>
        <w:tc>
          <w:tcPr>
            <w:tcW w:w="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Мамандық атауы және коды</w:t>
            </w:r>
          </w:p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Біліктілігі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 саны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тобының орын саны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тобының орын саны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сынып базасында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сынып базасында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02150500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"Актерлік өнер"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4S02150502 "Музыка театрының әртісі"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02110300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"Графикалық және мультимедиялық дизайн"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4S02110304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"Графикалық дизайнер"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02120100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"Интерьер дизайны"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4S02120103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"Интерьер дизайнері"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02120200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"Киім дизайны"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4S02120203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"Киім дизайнері"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02130100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"Кескіндеме, мүсін және графика" (түрлері бойынша)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4S02130101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"Суретші"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02130100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"Кескіндеме, мүсін және графика" (түрлері бойынша)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4S02130103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"Суретші-мүсінші"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02140100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"Сәндік қолданбалы және халықтық кәсіпшілік өнері" (бейін бойынша)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4S02140104 "Сәндік қолданбалы өнер суретшісі"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Бөлімше 1. Квоталар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Бірінші немесе екінші топтағы мүгедектігі бар адамдар, бала кезінен мүгедектігі бар адамдар, мүгедектігі бар балалар арасынан шыққан азаматтар үшін (1%)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мемлекеттердiң аумағындағы ұрыс қимылдарының ардагерлері, жеңілдіктер бойынша Ұлы Отан соғысының ардагерлеріне теңестірілген ардагерлер үшін (0,5%)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азаматтары болып табылмайтын ұлты қазақ адамдар үшін (4%)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балалар және ата-аналарының қамқорлығынсыз қалған балалар, сондай-ақ кәмелеттік жасқа толғанға дейін ата-анасынан айырылған немесе ата-анасының қамқорлығынсыз қалған жастар қатарындағы Қазақстан Республикасының азаматтары үшін (1%)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Кәмелетке толмаған төрт және одан көп бала тәрбиелеп отырған отбасылардағы балалар үшін (5%)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Кемінде үш жыл толық емес отбасы мәртебесі бар отбасылардағы балалар үшін (1%)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 кезінен мүгедектігі бар балаларды, бірінші немесе екінші топтағы мүгедектігі бар адамдарды тәрбиелеп отырған отбасылардағы балалар үшін (1%)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Қорытынды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 3. "Қазақ ұлттық хореография академиясы"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шаруашылық жүргізу құқығындағы республикалық мемлекеттік кәсіпорнының колледжі</w:t>
            </w:r>
          </w:p>
        </w:tc>
      </w:tr>
      <w:tr>
        <w:trPr>
          <w:trHeight w:val="30" w:hRule="atLeast"/>
        </w:trPr>
        <w:tc>
          <w:tcPr>
            <w:tcW w:w="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Мамандық атауы және коды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Біліктілігі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 саны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тобының орын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тобының орын саны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сынып базасында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сынып базасында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02150700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Хореографиялық өнері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4S02150701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Балет әртісі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02150700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Хореография өнері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4S02150702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 ансамбілінің әртісі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Бөлімше 1. Квоталар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мемлекеттердiң аумағындағы ұрыс қимылдарының ардагерлері, жеңілдіктер бойынша Ұлы Отан соғысының ардагерлеріне теңестірілген ардагерлер үшін (0,5%)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Ауылдың әлеуметтік-экономикалық дамуын айқындайтын мамандықтар бойынша ауыл жастары арасынан шыққан азаматтар үшін квота (30%)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азаматтары болып табылмайтын ұлты қазақ адамдар үшін (4%)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балалар және ата-аналарының қамқорлығынсыз қалған балалар, сондай-ақ кәмелеттік жасқа толғанға дейін ата-анасынан айырылған немесе ата-анасының қамқорлығынсыз қалған жастар қатарындағы Қазақстан Республикасының азаматтары үшін (1%)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Кәмелетке толмаған төрт және одан көп бала тәрбиелеп отырған отбасылардағы балалар үшін (5%)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Кемінде үш жыл толық емес отбасы мәртебесі бар отбасылардағы балалар үшін (1%)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 кезінен мүгедектігі бар балаларды, бірінші немесе екінші топтағы мүгедектігі бар адамдарды тәрбиелеп отырған отбасылардағы балалар үшін (1%)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Квоталар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Қорытынды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 4. "Орал Таңсықбаев атындағы Алматы сәндік-қолданбалы өнер колледжі" республикалық мемлекеттік қазыналық кәсіпорны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Мамандық атауы және коды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Біліктілігі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 саны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тобының орын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тобының орын саны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сынып базасында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сынып базасында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02150800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"Театр- декорациялық өнері" (бейін бойынша)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4S02150805 "Суретші декоратор"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02110300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"Графикалық және мультимедиялық дизайн"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4S02110304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"Графикалық дизайнер"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02120100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"Интерьер дизайны"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4S02120103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"Интерьер дизайнері"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02120200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"Киім дизайны"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4S02120203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"Киім дизайнері"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02130100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"Кескіндеме, мүсін және графика" (түрлері бойынша)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4S02130101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"Суретші"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02130100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"Кескіндеме, мүсін және графика" (түрлері бойынша)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4S02130103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"Суретші-мүсінші"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02140100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"Сәндік қолданбалы және халықтық кәсіпшілік өнері"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(бейін бойынша)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4S02140104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"Сәндік қолданбалы өнер суретшісі"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Бөлімше 1. Квоталар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Бірінші немесе екінші топтағы мүгедектігі бар адамдар, бала кезінен мүгедектігі бар адамдар, мүгедектігі бар балалар арасынан шыққан азаматтар үшін (1%)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мемлекеттердiң аумағындағы ұрыс қимылдарының ардагерлері, жеңілдіктер бойынша Ұлы Отан соғысының ардагерлеріне теңестірілген ардагерлер үшін (0,5%)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азаматтары болып табылмайтын ұлты қазақ адамдар үшін (4%)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балалар және ата-аналарының қамқорлығынсыз қалған балалар, сондай-ақ кәмелеттік жасқа толғанға дейін ата-анасынан айырылған немесе ата-анасының қамқорлығынсыз қалған жастар қатарындағы Қазақстан Республикасының азаматтары үшін (1%)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Кәмелетке толмаған төрт және одан көп бала тәрбиелеп отырған отбасылардағы балалар үшін (5%)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Кемінде үш жыл толық емес отбасы мәртебесі бар отбасылардағы балалар үшін (1%)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 кезінен мүгедектігі бар балаларды, бірінші немесе екінші топтағы мүгедектігі бар адамдарды тәрбиелеп отырған отбасылардағы балалар үшін (1%)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Қорытынды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 5. "Петр Чайковский атындағы Алматы музыкалық колледжі"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мемлекеттік қазыналық кәсіпорны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Мамандық атауы және коды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Біліктілігі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 мест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тобының орын саны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тобының орын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сынып базасында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сынып базасында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02150100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"Аспапта орындау"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(аспап түрлері бойынша)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4S02150101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"Концертмейстер, балалар музыка мектебінің оқытушысы"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02150100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"Аспапта орындау" (аспап түрлері бойынша)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4S02150102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"Оркестр әртісі (дирижер), балалар музыка мектебінің оқытушысы"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02150100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"Аспапта орындау"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(аспап түрлері бойынша)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4S02150103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"Халық аспаптар оркестрінің әртісі (дирижер), балалар музыка мектебінің оқытушысы"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02150100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"Аспапта орындау"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(аспап түрлері бойынша)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4S02150104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"Эстрадалық аспаптар оркестрінің әртісі (дирижер),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музыка мектебінің оқытушысы"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02150400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"Хорды дирижерлау"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4S02150401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"Хормейстер, оқытушы"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02150200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"Музыка теориясы"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4S02150201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"Музыкатанушы, балалар музыка мектебінің оқытушысы"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02150300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Вокалдық өнер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4S02150301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"Академиялық ән салу әртісі, балалар музыка мектебінің оқытушысы"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02150300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Вокалдық өнер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4S02150302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"Дәстүрлі ән салу әртісі, балалар музыка мектебінің оқытушысы"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02150300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Вокалдық өнер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4S02150303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"Эстрадалық ән салу әртісі, балалар музыка мектебінің оқытушысы"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02110200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Дыбыс операторлықшеберлік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4S02110201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Дыбыс операторы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Бөлімше 1. Квоталар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Бірінші немесе екінші топтағы мүгедектігі бар адамдар, бала кезінен мүгедектігі бар адамдар, мүгедектігі бар балалар арасынан шыққан азаматтар үшін (1%)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мемлекеттердiң аумағындағы ұрыс қимылдарының ардагерлері, жеңілдіктер бойынша Ұлы Отан соғысының ардагерлеріне теңестірілген ардагерлер үшін (0,5%)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азаматтары болып табылмайтын ұлты қазақ адамдар үшін (4%)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балалар және ата-аналарының қамқорлығынсыз қалған балалар, сондай-ақ кәмелеттік жасқа толғанға дейін ата-анасынан айырылған немесе ата-анасының қамқорлығынсыз қалған жастар қатарындағы Қазақстан Республикасының азаматтары үшін (1%)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Кәмелетке толмаған төрт және одан көп бала тәрбиелеп отырған отбасылардағы балалар үшін (5%)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Кемінде үш жыл толық емес отбасы мәртебесі бар отбасылардағы балалар үшін (1%)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 кезінен мүгедектігі бар балаларды, бірінші немесе екінші топтағы мүгедектігі бар адамдарды тәрбиелеп отырған отбасылардағы балалар үшін (1%)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Қорытынды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 6. "Жүсіпбек Елебеков атындағы республикалық эстрадалық-цирк колледжі" республикалық мемлекеттік қазыналық кәсіпорны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Мамандық атауы және коды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Біліктілігі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 саны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тобының орын саны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тобының орын саны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сынып базасында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сынып базасында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02150100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"Аспаптық орындау" (аспап түрлері бойынша)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4S02150103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"Халық аспаптар оркестрінің әртісі (дирижер),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музыка мектебінің оқытушысы"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02150100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"Аспаптық орындау" (аспап түрлері бойынша)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4S02150104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"Эстрадалық аспаптар оркестрінің әртісі (дирижер), балалар музыка мектебінің оқытушысы"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02150300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"Вокалдық өнер"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4S02150302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"Дәстүрлі ән салу әртісі, балалар музыка мектебінің оқытушысы"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02150300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"Вокалдық өнер"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4S02150303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"Эстрадалық ән салу әртісі, балалар музыка мектебінің оқытушысы"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02150300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"Вокалдық өнер"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4S02150304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"Хор әртісі"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02150700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"Хореографиялық өнері"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4S02150702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 ансамбілінің әртісі"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02150500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"Актерлік өнер"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4S02150501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"Драма театрының әртісі"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02150600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"Цирк өнері"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4S02150601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"Цирк әртісі, цирк жанрларының оқытушысы"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Бөлімше 1. Квоталар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Бірінші немесе екінші топтағы мүгедектігі бар адамдар, бала кезінен мүгедектігі бар адамдар, мүгедектігі бар балалар арасынан шыққан азаматтар үшін (1%)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мемлекеттердiң аумағындағы ұрыс қимылдарының ардагерлері, жеңілдіктер бойынша Ұлы Отан соғысының ардагерлеріне теңестірілген ардагерлер үшін (0,5%)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азаматтары болып табылмайтын ұлты қазақ адамдар үшін (4%)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балалар және ата-аналарының қамқорлығынсыз қалған балалар, сондай-ақ кәмелеттік жасқа толғанға дейін ата-анасынан айырылған немесе ата-анасының қамқорлығынсыз қалған жастар қатарындағы Қазақстан Республикасының азаматтары үшін (1%)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Кәмелетке толмаған төрт және одан көп бала тәрбиелеп отырған отбасылардағы балалар үшін (5%)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Кемінде үш жыл толық емес отбасы мәртебесі бар отбасылардағы балалар үшін (1%)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 кезінен мүгедектігі бар балаларды, бірінші немесе екінші топтағы мүгедектігі бар адамдарды тәрбиелеп отырған отбасылардағы балалар үшін (1%)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Қорытынды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 7. "Александр Селезнев атындағы Алматы хореографиялық училищесі"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мемлекеттік қазыналық кәсіпорны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Мамандық атауы және коды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Біліктілігі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 саны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тобының орын саны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тобының орын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 сынып негізінде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сынып базасында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сынып базасында қазақ тобының орын саны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сынып базасында орыс тобының орын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02150700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"Хореографиялық өнері"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4S02150701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"Балет әртісі"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0215 "Хореография өнері"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4S02150702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 ансамблі әртісі"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Бөлімше 1. Квоталар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мемлекеттердiң аумағындағы ұрыс қимылдарының ардагерлері, жеңілдіктер бойынша Ұлы Отан соғысының ардагерлеріне теңестірілген ардагерлер үшін (0,5%)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азаматтары болып табылмайтын ұлты қазақ адамдар үшін (4%)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балалар және ата-аналарының қамқорлығынсыз қалған балалар, сондай-ақ кәмелеттік жасқа толғанға дейін ата-анасынан айырылған немесе ата-анасының қамқорлығынсыз қалған жастар қатарындағы Қазақстан Республикасының азаматтары үшін (1%)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Кәмелетке толмаған төрт және одан көп бала тәрбиелеп отырған отбасылардағы балалар үшін (5%)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Кемінде үш жыл толық емес отбасы мәртебесі бар отбасылардағы балалар үшін (1%)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 кезінен мүгедектігі бар балаларды, бірінші немесе екінші топтағы мүгедектігі бар адамдарды тәрбиелеп отырған отбасылардағы балалар үшін (1%)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Қорытынды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 білімі бар мамандарды даярлау бойынша қорытынды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