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9a1c8" w14:textId="a09a1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Қорғаныс министрінің 2022 жылғы 3 қазандағы № 869 бұйрығы. Қазақстан Республикасының Әділет министрлігінде 2022 жылғы 6 қазанда № 30056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43" w:id="1"/>
    <w:p>
      <w:pPr>
        <w:spacing w:after="0"/>
        <w:ind w:left="0"/>
        <w:jc w:val="both"/>
      </w:pPr>
      <w:r>
        <w:rPr>
          <w:rFonts w:ascii="Times New Roman"/>
          <w:b w:val="false"/>
          <w:i w:val="false"/>
          <w:color w:val="000000"/>
          <w:sz w:val="28"/>
        </w:rPr>
        <w:t xml:space="preserve">
      1.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14881 болып тіркелген) мынадай өзгерістер енгізілсін:</w:t>
      </w:r>
    </w:p>
    <w:bookmarkEnd w:id="1"/>
    <w:bookmarkStart w:name="z44" w:id="2"/>
    <w:p>
      <w:pPr>
        <w:spacing w:after="0"/>
        <w:ind w:left="0"/>
        <w:jc w:val="both"/>
      </w:pPr>
      <w:r>
        <w:rPr>
          <w:rFonts w:ascii="Times New Roman"/>
          <w:b w:val="false"/>
          <w:i w:val="false"/>
          <w:color w:val="000000"/>
          <w:sz w:val="28"/>
        </w:rPr>
        <w:t xml:space="preserve">
      көрсетілген бұйрықпен бекітілген Әскери міндеттілер мен әскерге шақырылушыларды әскери есепке алу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5" w:id="3"/>
    <w:p>
      <w:pPr>
        <w:spacing w:after="0"/>
        <w:ind w:left="0"/>
        <w:jc w:val="both"/>
      </w:pPr>
      <w:r>
        <w:rPr>
          <w:rFonts w:ascii="Times New Roman"/>
          <w:b w:val="false"/>
          <w:i w:val="false"/>
          <w:color w:val="000000"/>
          <w:sz w:val="28"/>
        </w:rPr>
        <w:t xml:space="preserve">
      11-тармақтың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3"/>
    <w:bookmarkStart w:name="z46" w:id="4"/>
    <w:p>
      <w:pPr>
        <w:spacing w:after="0"/>
        <w:ind w:left="0"/>
        <w:jc w:val="both"/>
      </w:pPr>
      <w:r>
        <w:rPr>
          <w:rFonts w:ascii="Times New Roman"/>
          <w:b w:val="false"/>
          <w:i w:val="false"/>
          <w:color w:val="000000"/>
          <w:sz w:val="28"/>
        </w:rPr>
        <w:t>
      "2) жеті жұмыс күні ішінде ауданның (облыстық маңызы бар қаланың) ЖӘБО-сына немесе әскери есепке алуды жүзеге асыратын өзге де органға тегінің, атының, әкесінің атының (ол бар болған кезде), отбасы жағдайының, денсаулық жағдайының (бірінші немесе екінші топтағы мүгедектігі бар адам деп танылса), тұратын жерінің, білімінің, жұмыс орны мен лауазымының өзгергені туралы хабарлауы;";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84-тармақ</w:t>
      </w:r>
      <w:r>
        <w:rPr>
          <w:rFonts w:ascii="Times New Roman"/>
          <w:b w:val="false"/>
          <w:i w:val="false"/>
          <w:color w:val="000000"/>
          <w:sz w:val="28"/>
        </w:rPr>
        <w:t xml:space="preserve"> мынадай редакцияда жазылсын:</w:t>
      </w:r>
    </w:p>
    <w:bookmarkStart w:name="z48" w:id="5"/>
    <w:p>
      <w:pPr>
        <w:spacing w:after="0"/>
        <w:ind w:left="0"/>
        <w:jc w:val="both"/>
      </w:pPr>
      <w:r>
        <w:rPr>
          <w:rFonts w:ascii="Times New Roman"/>
          <w:b w:val="false"/>
          <w:i w:val="false"/>
          <w:color w:val="000000"/>
          <w:sz w:val="28"/>
        </w:rPr>
        <w:t xml:space="preserve">
      "84. Көрсетілетін қызметті алушы Мемлекеттік корпорация арқылы өтініш жасаған кезде құжаттар топтамасын қабылдау туралы қолхат беріледі немесе көрсетілетін қызметті алушы құжаттар топтамасын толық ұсынбаған және (немесе) қолданылу мерзімі аяқталған құжаттарды ұсынған жағдайда осы Қағидаларға </w:t>
      </w:r>
      <w:r>
        <w:rPr>
          <w:rFonts w:ascii="Times New Roman"/>
          <w:b w:val="false"/>
          <w:i w:val="false"/>
          <w:color w:val="000000"/>
          <w:sz w:val="28"/>
        </w:rPr>
        <w:t>30-қосымшаға</w:t>
      </w:r>
      <w:r>
        <w:rPr>
          <w:rFonts w:ascii="Times New Roman"/>
          <w:b w:val="false"/>
          <w:i w:val="false"/>
          <w:color w:val="000000"/>
          <w:sz w:val="28"/>
        </w:rPr>
        <w:t xml:space="preserve"> сәйкес нысан бойынша құжаттарды қабылдаудан бас тарту туралы қолхат беріледі.</w:t>
      </w:r>
    </w:p>
    <w:bookmarkEnd w:id="5"/>
    <w:bookmarkStart w:name="z49" w:id="6"/>
    <w:p>
      <w:pPr>
        <w:spacing w:after="0"/>
        <w:ind w:left="0"/>
        <w:jc w:val="both"/>
      </w:pPr>
      <w:r>
        <w:rPr>
          <w:rFonts w:ascii="Times New Roman"/>
          <w:b w:val="false"/>
          <w:i w:val="false"/>
          <w:color w:val="000000"/>
          <w:sz w:val="28"/>
        </w:rPr>
        <w:t>
      Мемлекеттік көрсетілетін қызметтерді ұсыну ерекшеліктерін ескере отырып, қызмет көрсету процесінің сипатынан, нысанынан, мазмұны мен нәтижесінен, сондай-ақ өзге де мәліметтерден тұратын мемлекеттік қызмет көрсетуге қойылатын негізгі талаптар тізбесі мынадай мемлекеттік қызмет көрсетуге қойылатын негізгі талаптардың тізбесі нысанында жазылған:</w:t>
      </w:r>
    </w:p>
    <w:bookmarkEnd w:id="6"/>
    <w:bookmarkStart w:name="z50" w:id="7"/>
    <w:p>
      <w:pPr>
        <w:spacing w:after="0"/>
        <w:ind w:left="0"/>
        <w:jc w:val="both"/>
      </w:pPr>
      <w:r>
        <w:rPr>
          <w:rFonts w:ascii="Times New Roman"/>
          <w:b w:val="false"/>
          <w:i w:val="false"/>
          <w:color w:val="000000"/>
          <w:sz w:val="28"/>
        </w:rPr>
        <w:t xml:space="preserve">
      әскерге шақырылушыларға әскерге шақыру учаскелеріне тіркеу туралы куәліктер және куәліктердің телнұсқаларын беру осы Қағидаларға </w:t>
      </w:r>
      <w:r>
        <w:rPr>
          <w:rFonts w:ascii="Times New Roman"/>
          <w:b w:val="false"/>
          <w:i w:val="false"/>
          <w:color w:val="000000"/>
          <w:sz w:val="28"/>
        </w:rPr>
        <w:t>31-қосымшада</w:t>
      </w:r>
      <w:r>
        <w:rPr>
          <w:rFonts w:ascii="Times New Roman"/>
          <w:b w:val="false"/>
          <w:i w:val="false"/>
          <w:color w:val="000000"/>
          <w:sz w:val="28"/>
        </w:rPr>
        <w:t>;</w:t>
      </w:r>
    </w:p>
    <w:bookmarkEnd w:id="7"/>
    <w:bookmarkStart w:name="z51" w:id="8"/>
    <w:p>
      <w:pPr>
        <w:spacing w:after="0"/>
        <w:ind w:left="0"/>
        <w:jc w:val="both"/>
      </w:pPr>
      <w:r>
        <w:rPr>
          <w:rFonts w:ascii="Times New Roman"/>
          <w:b w:val="false"/>
          <w:i w:val="false"/>
          <w:color w:val="000000"/>
          <w:sz w:val="28"/>
        </w:rPr>
        <w:t>
      запастағы офицерлерге, сержанттарға, сарбаздарға әскери билеттер (әскери билеттердің орнына уақытша куәліктер) немесе олардың телнұсқаларын беру осы Қағидаларға 32-қосымшада;</w:t>
      </w:r>
    </w:p>
    <w:bookmarkEnd w:id="8"/>
    <w:bookmarkStart w:name="z52" w:id="9"/>
    <w:p>
      <w:pPr>
        <w:spacing w:after="0"/>
        <w:ind w:left="0"/>
        <w:jc w:val="both"/>
      </w:pPr>
      <w:r>
        <w:rPr>
          <w:rFonts w:ascii="Times New Roman"/>
          <w:b w:val="false"/>
          <w:i w:val="false"/>
          <w:color w:val="000000"/>
          <w:sz w:val="28"/>
        </w:rPr>
        <w:t xml:space="preserve">
      әскери міндеттілер мен әскерге шақырылушыларды әскери есепке қою және одан шығару осы Қағидаларға </w:t>
      </w:r>
      <w:r>
        <w:rPr>
          <w:rFonts w:ascii="Times New Roman"/>
          <w:b w:val="false"/>
          <w:i w:val="false"/>
          <w:color w:val="000000"/>
          <w:sz w:val="28"/>
        </w:rPr>
        <w:t>33-қосымшада</w:t>
      </w:r>
      <w:r>
        <w:rPr>
          <w:rFonts w:ascii="Times New Roman"/>
          <w:b w:val="false"/>
          <w:i w:val="false"/>
          <w:color w:val="000000"/>
          <w:sz w:val="28"/>
        </w:rPr>
        <w:t>;</w:t>
      </w:r>
    </w:p>
    <w:bookmarkEnd w:id="9"/>
    <w:bookmarkStart w:name="z53" w:id="10"/>
    <w:p>
      <w:pPr>
        <w:spacing w:after="0"/>
        <w:ind w:left="0"/>
        <w:jc w:val="both"/>
      </w:pPr>
      <w:r>
        <w:rPr>
          <w:rFonts w:ascii="Times New Roman"/>
          <w:b w:val="false"/>
          <w:i w:val="false"/>
          <w:color w:val="000000"/>
          <w:sz w:val="28"/>
        </w:rPr>
        <w:t xml:space="preserve">
      Қазақстан Республикасынан тыс жерлерге тұрақты тұру үшін шығатын азаматтарға анықтамалар беру осы Қағидаларға </w:t>
      </w:r>
      <w:r>
        <w:rPr>
          <w:rFonts w:ascii="Times New Roman"/>
          <w:b w:val="false"/>
          <w:i w:val="false"/>
          <w:color w:val="000000"/>
          <w:sz w:val="28"/>
        </w:rPr>
        <w:t>35-қосымшада</w:t>
      </w:r>
      <w:r>
        <w:rPr>
          <w:rFonts w:ascii="Times New Roman"/>
          <w:b w:val="false"/>
          <w:i w:val="false"/>
          <w:color w:val="000000"/>
          <w:sz w:val="28"/>
        </w:rPr>
        <w:t>;</w:t>
      </w:r>
    </w:p>
    <w:bookmarkEnd w:id="10"/>
    <w:bookmarkStart w:name="z54" w:id="11"/>
    <w:p>
      <w:pPr>
        <w:spacing w:after="0"/>
        <w:ind w:left="0"/>
        <w:jc w:val="both"/>
      </w:pPr>
      <w:r>
        <w:rPr>
          <w:rFonts w:ascii="Times New Roman"/>
          <w:b w:val="false"/>
          <w:i w:val="false"/>
          <w:color w:val="000000"/>
          <w:sz w:val="28"/>
        </w:rPr>
        <w:t>
      әскери қызмет өткеруді растау туралы мәліметтерді беру осы Қағидаларға 36-қосымшада.";</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 xml:space="preserve"> және </w:t>
      </w:r>
      <w:r>
        <w:rPr>
          <w:rFonts w:ascii="Times New Roman"/>
          <w:b w:val="false"/>
          <w:i w:val="false"/>
          <w:color w:val="000000"/>
          <w:sz w:val="28"/>
        </w:rPr>
        <w:t>89-тармақтар</w:t>
      </w:r>
      <w:r>
        <w:rPr>
          <w:rFonts w:ascii="Times New Roman"/>
          <w:b w:val="false"/>
          <w:i w:val="false"/>
          <w:color w:val="000000"/>
          <w:sz w:val="28"/>
        </w:rPr>
        <w:t xml:space="preserve"> мынадай редакцияда жазылсын:</w:t>
      </w:r>
    </w:p>
    <w:bookmarkStart w:name="z56" w:id="12"/>
    <w:p>
      <w:pPr>
        <w:spacing w:after="0"/>
        <w:ind w:left="0"/>
        <w:jc w:val="both"/>
      </w:pPr>
      <w:r>
        <w:rPr>
          <w:rFonts w:ascii="Times New Roman"/>
          <w:b w:val="false"/>
          <w:i w:val="false"/>
          <w:color w:val="000000"/>
          <w:sz w:val="28"/>
        </w:rPr>
        <w:t xml:space="preserve">
      "87. "Әскерге шақырылушыларға әскерге шақыру учаскелеріне тіркеу туралы куәліктер және куәліктердің телнұсқаларын беру" мемлекеттік көрсетілетін қызметін алу үшін көрсетілетін қызметті алушылар осы Қағидаларға </w:t>
      </w:r>
      <w:r>
        <w:rPr>
          <w:rFonts w:ascii="Times New Roman"/>
          <w:b w:val="false"/>
          <w:i w:val="false"/>
          <w:color w:val="000000"/>
          <w:sz w:val="28"/>
        </w:rPr>
        <w:t>37-қосымшаға</w:t>
      </w:r>
      <w:r>
        <w:rPr>
          <w:rFonts w:ascii="Times New Roman"/>
          <w:b w:val="false"/>
          <w:i w:val="false"/>
          <w:color w:val="000000"/>
          <w:sz w:val="28"/>
        </w:rPr>
        <w:t xml:space="preserve"> сәйкес нысан бойынша өтініш береді.</w:t>
      </w:r>
    </w:p>
    <w:bookmarkEnd w:id="12"/>
    <w:bookmarkStart w:name="z57" w:id="13"/>
    <w:p>
      <w:pPr>
        <w:spacing w:after="0"/>
        <w:ind w:left="0"/>
        <w:jc w:val="both"/>
      </w:pPr>
      <w:r>
        <w:rPr>
          <w:rFonts w:ascii="Times New Roman"/>
          <w:b w:val="false"/>
          <w:i w:val="false"/>
          <w:color w:val="000000"/>
          <w:sz w:val="28"/>
        </w:rPr>
        <w:t>
      Мемлекеттік қызмет көрсету мерзімі 5 (бес) жұмыс күнін құрайды.</w:t>
      </w:r>
    </w:p>
    <w:bookmarkEnd w:id="13"/>
    <w:bookmarkStart w:name="z58" w:id="14"/>
    <w:p>
      <w:pPr>
        <w:spacing w:after="0"/>
        <w:ind w:left="0"/>
        <w:jc w:val="both"/>
      </w:pPr>
      <w:r>
        <w:rPr>
          <w:rFonts w:ascii="Times New Roman"/>
          <w:b w:val="false"/>
          <w:i w:val="false"/>
          <w:color w:val="000000"/>
          <w:sz w:val="28"/>
        </w:rPr>
        <w:t>
      Көрсетілетін қызметті беруші құжаттар келіп түскен күні оларды қабылдауды, тіркеуді және орындау үшін жауапты орындаушыға беруді жүзеге асырады.</w:t>
      </w:r>
    </w:p>
    <w:bookmarkEnd w:id="14"/>
    <w:bookmarkStart w:name="z59" w:id="15"/>
    <w:p>
      <w:pPr>
        <w:spacing w:after="0"/>
        <w:ind w:left="0"/>
        <w:jc w:val="both"/>
      </w:pPr>
      <w:r>
        <w:rPr>
          <w:rFonts w:ascii="Times New Roman"/>
          <w:b w:val="false"/>
          <w:i w:val="false"/>
          <w:color w:val="000000"/>
          <w:sz w:val="28"/>
        </w:rPr>
        <w:t>
      Орындаушының құжаттар топтамасының осы Қағидаларда белгіленген талаптарға сәйкес келуін қарауы, мемлекеттік көрсетілетін қызмет нәтижесін басшыға қол қойғызуға дайындауы 3 (үш) жұмыс күні ішінде жүзеге асырылады.</w:t>
      </w:r>
    </w:p>
    <w:bookmarkEnd w:id="15"/>
    <w:bookmarkStart w:name="z60" w:id="16"/>
    <w:p>
      <w:pPr>
        <w:spacing w:after="0"/>
        <w:ind w:left="0"/>
        <w:jc w:val="both"/>
      </w:pPr>
      <w:r>
        <w:rPr>
          <w:rFonts w:ascii="Times New Roman"/>
          <w:b w:val="false"/>
          <w:i w:val="false"/>
          <w:color w:val="000000"/>
          <w:sz w:val="28"/>
        </w:rPr>
        <w:t>
      Мемлекеттік көрсетілетін қызмет нәтижесі тіркеу туралы куәлік беру немесе мемлекеттік қызмет көрсетуден бас тарту туралы дәлелді жауап болып табылады.</w:t>
      </w:r>
    </w:p>
    <w:bookmarkEnd w:id="16"/>
    <w:bookmarkStart w:name="z61" w:id="17"/>
    <w:p>
      <w:pPr>
        <w:spacing w:after="0"/>
        <w:ind w:left="0"/>
        <w:jc w:val="both"/>
      </w:pPr>
      <w:r>
        <w:rPr>
          <w:rFonts w:ascii="Times New Roman"/>
          <w:b w:val="false"/>
          <w:i w:val="false"/>
          <w:color w:val="000000"/>
          <w:sz w:val="28"/>
        </w:rPr>
        <w:t>
      Мемлекеттік қызмет көрсетуден бас тарту:</w:t>
      </w:r>
    </w:p>
    <w:bookmarkEnd w:id="17"/>
    <w:bookmarkStart w:name="z62" w:id="18"/>
    <w:p>
      <w:pPr>
        <w:spacing w:after="0"/>
        <w:ind w:left="0"/>
        <w:jc w:val="both"/>
      </w:pPr>
      <w:r>
        <w:rPr>
          <w:rFonts w:ascii="Times New Roman"/>
          <w:b w:val="false"/>
          <w:i w:val="false"/>
          <w:color w:val="000000"/>
          <w:sz w:val="28"/>
        </w:rPr>
        <w:t>
      көрсетілетін қызметті алушы мемлекеттік көрсетілетін қызметті алу үшін ұсынған құжаттардың және (немесе) оларда қамтылған деректердің (мәліметтердің) дұрыс болмауы анықталған;</w:t>
      </w:r>
    </w:p>
    <w:bookmarkEnd w:id="18"/>
    <w:bookmarkStart w:name="z63" w:id="19"/>
    <w:p>
      <w:pPr>
        <w:spacing w:after="0"/>
        <w:ind w:left="0"/>
        <w:jc w:val="both"/>
      </w:pPr>
      <w:r>
        <w:rPr>
          <w:rFonts w:ascii="Times New Roman"/>
          <w:b w:val="false"/>
          <w:i w:val="false"/>
          <w:color w:val="000000"/>
          <w:sz w:val="28"/>
        </w:rPr>
        <w:t>
      көрсетілетін қызметті алушы және (немесе) ұсынылған материалдар, мемлекеттік қызмет көрсету үшін қажетті деректер мен мәліметтер осы Қағидаларда белгіленген талаптарға сәйкес келмеген;</w:t>
      </w:r>
    </w:p>
    <w:bookmarkEnd w:id="19"/>
    <w:bookmarkStart w:name="z64" w:id="20"/>
    <w:p>
      <w:pPr>
        <w:spacing w:after="0"/>
        <w:ind w:left="0"/>
        <w:jc w:val="both"/>
      </w:pPr>
      <w:r>
        <w:rPr>
          <w:rFonts w:ascii="Times New Roman"/>
          <w:b w:val="false"/>
          <w:i w:val="false"/>
          <w:color w:val="000000"/>
          <w:sz w:val="28"/>
        </w:rPr>
        <w:t>
      шақыру комиссиясының хаттамалары кітабында жазба болмаған,оған он жеті жас толған жылы қаңтар – наурызда әскерге шақыру учаскесіне тіркелмеген көрсетілетін қызметті алушы алғаш рет өтініш жасаған кезде.</w:t>
      </w:r>
    </w:p>
    <w:bookmarkEnd w:id="20"/>
    <w:bookmarkStart w:name="z65" w:id="21"/>
    <w:p>
      <w:pPr>
        <w:spacing w:after="0"/>
        <w:ind w:left="0"/>
        <w:jc w:val="both"/>
      </w:pPr>
      <w:r>
        <w:rPr>
          <w:rFonts w:ascii="Times New Roman"/>
          <w:b w:val="false"/>
          <w:i w:val="false"/>
          <w:color w:val="000000"/>
          <w:sz w:val="28"/>
        </w:rPr>
        <w:t>
      Мемлекеттік қызметті көрсетуден бас тарту үшін негіздер болған жағдайда көрсетілетін қызметті беруші көрсетілетін қызметті алушыны мемлекеттік қызметті көрсетуден бас тарту туралы алдын ала шешім туралы сондай-ақ алдын ала шешім бойынша ұстанымын білдіру мүмкіндігін беру үшін тыңдау өткізу уақыты мен орнын (тәсілін) хабарлайды.</w:t>
      </w:r>
    </w:p>
    <w:bookmarkEnd w:id="21"/>
    <w:bookmarkStart w:name="z66" w:id="22"/>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үш жұмыс күнінен кешіктірмей алдын ала жолданады. Тыңдау хабардар етілген күннен бастап екі жұмыс күнінен кешіктірілмей жүргізіледі.</w:t>
      </w:r>
    </w:p>
    <w:bookmarkEnd w:id="22"/>
    <w:bookmarkStart w:name="z67" w:id="23"/>
    <w:p>
      <w:pPr>
        <w:spacing w:after="0"/>
        <w:ind w:left="0"/>
        <w:jc w:val="both"/>
      </w:pPr>
      <w:r>
        <w:rPr>
          <w:rFonts w:ascii="Times New Roman"/>
          <w:b w:val="false"/>
          <w:i w:val="false"/>
          <w:color w:val="000000"/>
          <w:sz w:val="28"/>
        </w:rPr>
        <w:t>
      Порталға өтініш жасаған кезде көрсетілетін қызметті беруші көрсетілетін қызметті алушының "жеке кабинетіне" көрсетілетін қызметті берушінің ЭЦҚ қойылған мемлекеттік қызмет көрсету нәтижесін алу орны туралы ақпарат жолдайды.</w:t>
      </w:r>
    </w:p>
    <w:bookmarkEnd w:id="23"/>
    <w:bookmarkStart w:name="z68" w:id="24"/>
    <w:p>
      <w:pPr>
        <w:spacing w:after="0"/>
        <w:ind w:left="0"/>
        <w:jc w:val="both"/>
      </w:pPr>
      <w:r>
        <w:rPr>
          <w:rFonts w:ascii="Times New Roman"/>
          <w:b w:val="false"/>
          <w:i w:val="false"/>
          <w:color w:val="000000"/>
          <w:sz w:val="28"/>
        </w:rPr>
        <w:t>
      Мемлекеттік көрсетілетін қызмет нәтижесін беру Мемлекеттік корпорация арқылы жүзеге асырылады (порталға өтініш жасаған кезде көрсетілетін қызметті алушы таңдаған Мемлекеттік корпорация филиалы арқылы).</w:t>
      </w:r>
    </w:p>
    <w:bookmarkEnd w:id="24"/>
    <w:bookmarkStart w:name="z69" w:id="25"/>
    <w:p>
      <w:pPr>
        <w:spacing w:after="0"/>
        <w:ind w:left="0"/>
        <w:jc w:val="both"/>
      </w:pPr>
      <w:r>
        <w:rPr>
          <w:rFonts w:ascii="Times New Roman"/>
          <w:b w:val="false"/>
          <w:i w:val="false"/>
          <w:color w:val="000000"/>
          <w:sz w:val="28"/>
        </w:rPr>
        <w:t xml:space="preserve">
      88. "Запастағы офицерлерге, сержанттарға, сарбаздарға әскери билеттер (әскери билеттердің орнына уақытша куәліктер) немесе олардың телнұсқаларын беру" мемлекеттік көрсетілетін қызметін алу үшін көрсетілетін қызметті алушылар осы Қағидаларға </w:t>
      </w:r>
      <w:r>
        <w:rPr>
          <w:rFonts w:ascii="Times New Roman"/>
          <w:b w:val="false"/>
          <w:i w:val="false"/>
          <w:color w:val="000000"/>
          <w:sz w:val="28"/>
        </w:rPr>
        <w:t>38-қосымшаға</w:t>
      </w:r>
      <w:r>
        <w:rPr>
          <w:rFonts w:ascii="Times New Roman"/>
          <w:b w:val="false"/>
          <w:i w:val="false"/>
          <w:color w:val="000000"/>
          <w:sz w:val="28"/>
        </w:rPr>
        <w:t xml:space="preserve"> сәйкес нысан бойынша өтініш береді.</w:t>
      </w:r>
    </w:p>
    <w:bookmarkEnd w:id="25"/>
    <w:bookmarkStart w:name="z70" w:id="26"/>
    <w:p>
      <w:pPr>
        <w:spacing w:after="0"/>
        <w:ind w:left="0"/>
        <w:jc w:val="both"/>
      </w:pPr>
      <w:r>
        <w:rPr>
          <w:rFonts w:ascii="Times New Roman"/>
          <w:b w:val="false"/>
          <w:i w:val="false"/>
          <w:color w:val="000000"/>
          <w:sz w:val="28"/>
        </w:rPr>
        <w:t>
      Мемлекеттік қызмет көрсету мерзімі:</w:t>
      </w:r>
    </w:p>
    <w:bookmarkEnd w:id="26"/>
    <w:bookmarkStart w:name="z71" w:id="27"/>
    <w:p>
      <w:pPr>
        <w:spacing w:after="0"/>
        <w:ind w:left="0"/>
        <w:jc w:val="both"/>
      </w:pPr>
      <w:r>
        <w:rPr>
          <w:rFonts w:ascii="Times New Roman"/>
          <w:b w:val="false"/>
          <w:i w:val="false"/>
          <w:color w:val="000000"/>
          <w:sz w:val="28"/>
        </w:rPr>
        <w:t>
      республикалық және облыстық маңызы бар қалаларда, астанада – 7 (жеті) жұмыс күнін;</w:t>
      </w:r>
    </w:p>
    <w:bookmarkEnd w:id="27"/>
    <w:bookmarkStart w:name="z72" w:id="28"/>
    <w:p>
      <w:pPr>
        <w:spacing w:after="0"/>
        <w:ind w:left="0"/>
        <w:jc w:val="both"/>
      </w:pPr>
      <w:r>
        <w:rPr>
          <w:rFonts w:ascii="Times New Roman"/>
          <w:b w:val="false"/>
          <w:i w:val="false"/>
          <w:color w:val="000000"/>
          <w:sz w:val="28"/>
        </w:rPr>
        <w:t>
      аудандарда – 5 (бес) жұмыс күнін құрайды.</w:t>
      </w:r>
    </w:p>
    <w:bookmarkEnd w:id="28"/>
    <w:bookmarkStart w:name="z73" w:id="29"/>
    <w:p>
      <w:pPr>
        <w:spacing w:after="0"/>
        <w:ind w:left="0"/>
        <w:jc w:val="both"/>
      </w:pPr>
      <w:r>
        <w:rPr>
          <w:rFonts w:ascii="Times New Roman"/>
          <w:b w:val="false"/>
          <w:i w:val="false"/>
          <w:color w:val="000000"/>
          <w:sz w:val="28"/>
        </w:rPr>
        <w:t>
      Көрсетілетін қызметті беруші құжаттар келіп түскен күні оларды қабылдауды, тіркеуді және орындау үшін жауапты орындаушыға беруді жүзеге асырады.</w:t>
      </w:r>
    </w:p>
    <w:bookmarkEnd w:id="29"/>
    <w:bookmarkStart w:name="z74" w:id="30"/>
    <w:p>
      <w:pPr>
        <w:spacing w:after="0"/>
        <w:ind w:left="0"/>
        <w:jc w:val="both"/>
      </w:pPr>
      <w:r>
        <w:rPr>
          <w:rFonts w:ascii="Times New Roman"/>
          <w:b w:val="false"/>
          <w:i w:val="false"/>
          <w:color w:val="000000"/>
          <w:sz w:val="28"/>
        </w:rPr>
        <w:t>
      Орындаушының құжаттар топтамасының осы Қағидаларда белгіленген талаптарға сәйкес келуін қарауы, мемлекеттік көрсетілетін қызмет нәтижесін басшыға қол қойғызуға дайындауы мемлекеттік қызметті көрсету мерзімі аяқталғанға дейін 2 (екі) жұмыс күні бұрын жүзеге асырылады.</w:t>
      </w:r>
    </w:p>
    <w:bookmarkEnd w:id="30"/>
    <w:bookmarkStart w:name="z75" w:id="31"/>
    <w:p>
      <w:pPr>
        <w:spacing w:after="0"/>
        <w:ind w:left="0"/>
        <w:jc w:val="both"/>
      </w:pPr>
      <w:r>
        <w:rPr>
          <w:rFonts w:ascii="Times New Roman"/>
          <w:b w:val="false"/>
          <w:i w:val="false"/>
          <w:color w:val="000000"/>
          <w:sz w:val="28"/>
        </w:rPr>
        <w:t>
      Мемлекеттік қызметті көрсету нәтижесі запастағы офицерлерге, сержанттарға, сарбаздарға әскери билеттер (әскери билеттердің орнына уақытша куәліктер) немесе олардың телнұсқаларын беру не мемлекеттік қызмет көрсетуден бас тарту туралы дәлелді жауап болып табылады.</w:t>
      </w:r>
    </w:p>
    <w:bookmarkEnd w:id="31"/>
    <w:bookmarkStart w:name="z76" w:id="32"/>
    <w:p>
      <w:pPr>
        <w:spacing w:after="0"/>
        <w:ind w:left="0"/>
        <w:jc w:val="both"/>
      </w:pPr>
      <w:r>
        <w:rPr>
          <w:rFonts w:ascii="Times New Roman"/>
          <w:b w:val="false"/>
          <w:i w:val="false"/>
          <w:color w:val="000000"/>
          <w:sz w:val="28"/>
        </w:rPr>
        <w:t>
      Мемлекеттік қызмет көрсетуден бас тарту:</w:t>
      </w:r>
    </w:p>
    <w:bookmarkEnd w:id="32"/>
    <w:bookmarkStart w:name="z77" w:id="33"/>
    <w:p>
      <w:pPr>
        <w:spacing w:after="0"/>
        <w:ind w:left="0"/>
        <w:jc w:val="both"/>
      </w:pPr>
      <w:r>
        <w:rPr>
          <w:rFonts w:ascii="Times New Roman"/>
          <w:b w:val="false"/>
          <w:i w:val="false"/>
          <w:color w:val="000000"/>
          <w:sz w:val="28"/>
        </w:rPr>
        <w:t>
      көрсетілетінқызметтіалушымемлекеттіккөрсетілетінқызметтіалуүшінұсынғанқұжаттардыңжәне (немесе) олардағы деректердің (мәліметтердің) дұрыс болмауы анықталған;</w:t>
      </w:r>
    </w:p>
    <w:bookmarkEnd w:id="33"/>
    <w:bookmarkStart w:name="z78" w:id="34"/>
    <w:p>
      <w:pPr>
        <w:spacing w:after="0"/>
        <w:ind w:left="0"/>
        <w:jc w:val="both"/>
      </w:pPr>
      <w:r>
        <w:rPr>
          <w:rFonts w:ascii="Times New Roman"/>
          <w:b w:val="false"/>
          <w:i w:val="false"/>
          <w:color w:val="000000"/>
          <w:sz w:val="28"/>
        </w:rPr>
        <w:t>
      көрсетілетін қызметті алушы және (немесе) ұсынылған материалдар, мемлекеттік қызмет көрсету үшін қажетті деректер мен мәліметтер осы Қағидаларда белгіленген талаптарға сәйкес келмеген;</w:t>
      </w:r>
    </w:p>
    <w:bookmarkEnd w:id="34"/>
    <w:bookmarkStart w:name="z79" w:id="35"/>
    <w:p>
      <w:pPr>
        <w:spacing w:after="0"/>
        <w:ind w:left="0"/>
        <w:jc w:val="both"/>
      </w:pPr>
      <w:r>
        <w:rPr>
          <w:rFonts w:ascii="Times New Roman"/>
          <w:b w:val="false"/>
          <w:i w:val="false"/>
          <w:color w:val="000000"/>
          <w:sz w:val="28"/>
        </w:rPr>
        <w:t>
      бас бостандығынан айыру орындарынан босатылған, 27 жасқа толмаған, денсаулық жағдайы бойынша әскери міндеттілердің әскери есебіне беруге жататын, 27 жасқа толған, әскерге шақыруды кейінге қалдыруға байланысты әскери қызмет өткермеген, туыстарының бірі (әкесі, анасы, аға-інісі немесе әпке-қарындасы) әскери қызмет өткеру кезеңінде қызметтік міндеттерін орындау кезінде қаза тапқан, қайтыс болған немесе бірінші немесе екінші топтағы мүгедектігі бар адам болып қалған, ғылыми дәрежесі бар, тіркелген діни бірлестіктерде дін қызметшісі болып табылатын азаматтар санаттары үшін әскерге шақыру комиссиясының хаттамалары кітабында жазба болмаған.</w:t>
      </w:r>
    </w:p>
    <w:bookmarkEnd w:id="35"/>
    <w:bookmarkStart w:name="z80" w:id="36"/>
    <w:p>
      <w:pPr>
        <w:spacing w:after="0"/>
        <w:ind w:left="0"/>
        <w:jc w:val="both"/>
      </w:pPr>
      <w:r>
        <w:rPr>
          <w:rFonts w:ascii="Times New Roman"/>
          <w:b w:val="false"/>
          <w:i w:val="false"/>
          <w:color w:val="000000"/>
          <w:sz w:val="28"/>
        </w:rPr>
        <w:t>
      Мемлекеттік қызметті көрсетуден бас тарту үшін негіздер болған кезде көрсетілетін қызметті беруші көрсетілетін қызметті алушыны мемлекеттік қызметті көрсетуден бас тарту туралы алдын ала шешім туралы, сондай-ақ көрсетілетін қызметті алушыға алдын ала шешім бойынша ұстанымын білдіру мүмкіндігін беру үшін тыңдау өткізу уақыты мен орнын (тәсілін) хабарлайды.</w:t>
      </w:r>
    </w:p>
    <w:bookmarkEnd w:id="36"/>
    <w:bookmarkStart w:name="z81" w:id="37"/>
    <w:p>
      <w:pPr>
        <w:spacing w:after="0"/>
        <w:ind w:left="0"/>
        <w:jc w:val="both"/>
      </w:pPr>
      <w:r>
        <w:rPr>
          <w:rFonts w:ascii="Times New Roman"/>
          <w:b w:val="false"/>
          <w:i w:val="false"/>
          <w:color w:val="000000"/>
          <w:sz w:val="28"/>
        </w:rPr>
        <w:t>
      Тыңдау туралы хабарлама алдын ала мемлекеттік қызмет көрсету мерзімі аяқталғанға дейін үш жұмыс күнінен кешіктірілмей жолданады. Тыңдау хабардар етілген күннен бастап екі жұмыс күнінен кешіктірілмей жүргізіледі.</w:t>
      </w:r>
    </w:p>
    <w:bookmarkEnd w:id="37"/>
    <w:bookmarkStart w:name="z82" w:id="38"/>
    <w:p>
      <w:pPr>
        <w:spacing w:after="0"/>
        <w:ind w:left="0"/>
        <w:jc w:val="both"/>
      </w:pPr>
      <w:r>
        <w:rPr>
          <w:rFonts w:ascii="Times New Roman"/>
          <w:b w:val="false"/>
          <w:i w:val="false"/>
          <w:color w:val="000000"/>
          <w:sz w:val="28"/>
        </w:rPr>
        <w:t>
      Порталға өтініш жасаған кезде көрсетілетін қызметті беруші көрсетілетін қызметті алушының "жеке кабинетіне" көрсетілетін қызметті берушінің ЭЦҚ-сы қойылған мемлекеттік қызмет көрсету нәтижесін алу орны туралы ақпаратты жолдайды.</w:t>
      </w:r>
    </w:p>
    <w:bookmarkEnd w:id="38"/>
    <w:bookmarkStart w:name="z83" w:id="39"/>
    <w:p>
      <w:pPr>
        <w:spacing w:after="0"/>
        <w:ind w:left="0"/>
        <w:jc w:val="both"/>
      </w:pPr>
      <w:r>
        <w:rPr>
          <w:rFonts w:ascii="Times New Roman"/>
          <w:b w:val="false"/>
          <w:i w:val="false"/>
          <w:color w:val="000000"/>
          <w:sz w:val="28"/>
        </w:rPr>
        <w:t>
      Мемлекеттік қызметті көрсету нәтижесін беру Мемлекеттік корпорация арқылы (порталға өтініш жасаған кезде көрсетілетін қызметті алушы таңдаған Мемлекеттік корпорация филиалы арқылы) жүзеге асырылады.</w:t>
      </w:r>
    </w:p>
    <w:bookmarkEnd w:id="39"/>
    <w:bookmarkStart w:name="z84" w:id="40"/>
    <w:p>
      <w:pPr>
        <w:spacing w:after="0"/>
        <w:ind w:left="0"/>
        <w:jc w:val="both"/>
      </w:pPr>
      <w:r>
        <w:rPr>
          <w:rFonts w:ascii="Times New Roman"/>
          <w:b w:val="false"/>
          <w:i w:val="false"/>
          <w:color w:val="000000"/>
          <w:sz w:val="28"/>
        </w:rPr>
        <w:t>
      89. "Әскери міндеттілер мен әскерге шақырылушыларды әскери есепке қою және одан шығару" мемлекеттік көрсетілетін қызметін алу үшін көрсетілетін қызметті алушылар:</w:t>
      </w:r>
    </w:p>
    <w:bookmarkEnd w:id="40"/>
    <w:bookmarkStart w:name="z85" w:id="41"/>
    <w:p>
      <w:pPr>
        <w:spacing w:after="0"/>
        <w:ind w:left="0"/>
        <w:jc w:val="both"/>
      </w:pPr>
      <w:r>
        <w:rPr>
          <w:rFonts w:ascii="Times New Roman"/>
          <w:b w:val="false"/>
          <w:i w:val="false"/>
          <w:color w:val="000000"/>
          <w:sz w:val="28"/>
        </w:rPr>
        <w:t>
      1) әскери есепке қою үшін:</w:t>
      </w:r>
    </w:p>
    <w:bookmarkEnd w:id="41"/>
    <w:bookmarkStart w:name="z86" w:id="42"/>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39-қосымшаға</w:t>
      </w:r>
      <w:r>
        <w:rPr>
          <w:rFonts w:ascii="Times New Roman"/>
          <w:b w:val="false"/>
          <w:i w:val="false"/>
          <w:color w:val="000000"/>
          <w:sz w:val="28"/>
        </w:rPr>
        <w:t xml:space="preserve"> сәйкес нысан бойынша өтініш береді (әскерге шақырылушылар қатарындағы азаматтар үшін);</w:t>
      </w:r>
    </w:p>
    <w:bookmarkEnd w:id="42"/>
    <w:bookmarkStart w:name="z87" w:id="43"/>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40-қосымшаға</w:t>
      </w:r>
      <w:r>
        <w:rPr>
          <w:rFonts w:ascii="Times New Roman"/>
          <w:b w:val="false"/>
          <w:i w:val="false"/>
          <w:color w:val="000000"/>
          <w:sz w:val="28"/>
        </w:rPr>
        <w:t xml:space="preserve"> сәйкес нысан бойынша өтініш береді (офицерлер, сержанттар, сарбаздар қатарындағы азаматтар үшін);</w:t>
      </w:r>
    </w:p>
    <w:bookmarkEnd w:id="43"/>
    <w:bookmarkStart w:name="z88" w:id="44"/>
    <w:p>
      <w:pPr>
        <w:spacing w:after="0"/>
        <w:ind w:left="0"/>
        <w:jc w:val="both"/>
      </w:pPr>
      <w:r>
        <w:rPr>
          <w:rFonts w:ascii="Times New Roman"/>
          <w:b w:val="false"/>
          <w:i w:val="false"/>
          <w:color w:val="000000"/>
          <w:sz w:val="28"/>
        </w:rPr>
        <w:t xml:space="preserve">
      2) әскери есептен шығару үшін осы Қағидаларға </w:t>
      </w:r>
      <w:r>
        <w:rPr>
          <w:rFonts w:ascii="Times New Roman"/>
          <w:b w:val="false"/>
          <w:i w:val="false"/>
          <w:color w:val="000000"/>
          <w:sz w:val="28"/>
        </w:rPr>
        <w:t>41-қосымшаға</w:t>
      </w:r>
      <w:r>
        <w:rPr>
          <w:rFonts w:ascii="Times New Roman"/>
          <w:b w:val="false"/>
          <w:i w:val="false"/>
          <w:color w:val="000000"/>
          <w:sz w:val="28"/>
        </w:rPr>
        <w:t xml:space="preserve"> сәйкес нысан бойынша өтініш береді.</w:t>
      </w:r>
    </w:p>
    <w:bookmarkEnd w:id="44"/>
    <w:bookmarkStart w:name="z89" w:id="45"/>
    <w:p>
      <w:pPr>
        <w:spacing w:after="0"/>
        <w:ind w:left="0"/>
        <w:jc w:val="both"/>
      </w:pPr>
      <w:r>
        <w:rPr>
          <w:rFonts w:ascii="Times New Roman"/>
          <w:b w:val="false"/>
          <w:i w:val="false"/>
          <w:color w:val="000000"/>
          <w:sz w:val="28"/>
        </w:rPr>
        <w:t>
      Мемлекеттік қызмет көрсету мерзімі 4 (төрт) жұмыс күнін құрайды.</w:t>
      </w:r>
    </w:p>
    <w:bookmarkEnd w:id="45"/>
    <w:bookmarkStart w:name="z90" w:id="46"/>
    <w:p>
      <w:pPr>
        <w:spacing w:after="0"/>
        <w:ind w:left="0"/>
        <w:jc w:val="both"/>
      </w:pPr>
      <w:r>
        <w:rPr>
          <w:rFonts w:ascii="Times New Roman"/>
          <w:b w:val="false"/>
          <w:i w:val="false"/>
          <w:color w:val="000000"/>
          <w:sz w:val="28"/>
        </w:rPr>
        <w:t>
      Көрсетілетін қызметті беруші құжаттар келіп түскен күні оларды қабылдауды, тіркеуді және орындау үшін жауапты орындаушыға беруді жүзеге асырады.</w:t>
      </w:r>
    </w:p>
    <w:bookmarkEnd w:id="46"/>
    <w:bookmarkStart w:name="z91" w:id="47"/>
    <w:p>
      <w:pPr>
        <w:spacing w:after="0"/>
        <w:ind w:left="0"/>
        <w:jc w:val="both"/>
      </w:pPr>
      <w:r>
        <w:rPr>
          <w:rFonts w:ascii="Times New Roman"/>
          <w:b w:val="false"/>
          <w:i w:val="false"/>
          <w:color w:val="000000"/>
          <w:sz w:val="28"/>
        </w:rPr>
        <w:t>
      Орындаушының құжаттар топтамасының осы Қағидаларда белгіленген талаптарға сәйкес келуін қарауы, мемлекеттік көрсетілетін қызмет нәтижесін басшыға қол қойғызуға дайындауы 2 жұмыс күні ішінде жүзеге асырылады.</w:t>
      </w:r>
    </w:p>
    <w:bookmarkEnd w:id="47"/>
    <w:bookmarkStart w:name="z92" w:id="48"/>
    <w:p>
      <w:pPr>
        <w:spacing w:after="0"/>
        <w:ind w:left="0"/>
        <w:jc w:val="both"/>
      </w:pPr>
      <w:r>
        <w:rPr>
          <w:rFonts w:ascii="Times New Roman"/>
          <w:b w:val="false"/>
          <w:i w:val="false"/>
          <w:color w:val="000000"/>
          <w:sz w:val="28"/>
        </w:rPr>
        <w:t xml:space="preserve">
      Мемлекеттік көрсетілетін қызмет нәтижесі осы Қағидаларға </w:t>
      </w:r>
      <w:r>
        <w:rPr>
          <w:rFonts w:ascii="Times New Roman"/>
          <w:b w:val="false"/>
          <w:i w:val="false"/>
          <w:color w:val="000000"/>
          <w:sz w:val="28"/>
        </w:rPr>
        <w:t>43</w:t>
      </w:r>
      <w:r>
        <w:rPr>
          <w:rFonts w:ascii="Times New Roman"/>
          <w:b w:val="false"/>
          <w:i w:val="false"/>
          <w:color w:val="000000"/>
          <w:sz w:val="28"/>
        </w:rPr>
        <w:t xml:space="preserve"> және </w:t>
      </w:r>
      <w:r>
        <w:rPr>
          <w:rFonts w:ascii="Times New Roman"/>
          <w:b w:val="false"/>
          <w:i w:val="false"/>
          <w:color w:val="000000"/>
          <w:sz w:val="28"/>
        </w:rPr>
        <w:t>44-қосымшаларға</w:t>
      </w:r>
      <w:r>
        <w:rPr>
          <w:rFonts w:ascii="Times New Roman"/>
          <w:b w:val="false"/>
          <w:i w:val="false"/>
          <w:color w:val="000000"/>
          <w:sz w:val="28"/>
        </w:rPr>
        <w:t xml:space="preserve"> сәйкес көрсетілетін қызметті берушінің ЭЦҚ қойылған электрондық құжат нысанында әскери міндеттілер мен әскерге шақырылушыларға әскери есепке қою және одан шығару туралы хабарлама немесе мемлекеттік қызметті көрсетуден бас тарту туралы дәлелді жауап болып табылады.</w:t>
      </w:r>
    </w:p>
    <w:bookmarkEnd w:id="48"/>
    <w:bookmarkStart w:name="z93" w:id="49"/>
    <w:p>
      <w:pPr>
        <w:spacing w:after="0"/>
        <w:ind w:left="0"/>
        <w:jc w:val="both"/>
      </w:pPr>
      <w:r>
        <w:rPr>
          <w:rFonts w:ascii="Times New Roman"/>
          <w:b w:val="false"/>
          <w:i w:val="false"/>
          <w:color w:val="000000"/>
          <w:sz w:val="28"/>
        </w:rPr>
        <w:t>
      Мемлекеттік қызмет көрсетуден бас тарту:</w:t>
      </w:r>
    </w:p>
    <w:bookmarkEnd w:id="49"/>
    <w:bookmarkStart w:name="z94" w:id="50"/>
    <w:p>
      <w:pPr>
        <w:spacing w:after="0"/>
        <w:ind w:left="0"/>
        <w:jc w:val="both"/>
      </w:pPr>
      <w:r>
        <w:rPr>
          <w:rFonts w:ascii="Times New Roman"/>
          <w:b w:val="false"/>
          <w:i w:val="false"/>
          <w:color w:val="000000"/>
          <w:sz w:val="28"/>
        </w:rPr>
        <w:t>
      көрсетілетін қызметті алушы мемлекеттік көрсетілетін қызметті алу үшін ұсынған құжаттардың және (немесе) олардағы деректердің (мәліметтердің) дұрыс болмауы анықталған;</w:t>
      </w:r>
    </w:p>
    <w:bookmarkEnd w:id="50"/>
    <w:bookmarkStart w:name="z95" w:id="51"/>
    <w:p>
      <w:pPr>
        <w:spacing w:after="0"/>
        <w:ind w:left="0"/>
        <w:jc w:val="both"/>
      </w:pPr>
      <w:r>
        <w:rPr>
          <w:rFonts w:ascii="Times New Roman"/>
          <w:b w:val="false"/>
          <w:i w:val="false"/>
          <w:color w:val="000000"/>
          <w:sz w:val="28"/>
        </w:rPr>
        <w:t>
      көрсетілетін қызметті алушының және (немесе) ұсынылған материалдардың, мемлекеттік қызмет көрсету үшін қажетті деректер мен мәліметтердің осы Қағидаларда белгіленген талаптарға сәйкес келмеген.</w:t>
      </w:r>
    </w:p>
    <w:bookmarkEnd w:id="51"/>
    <w:bookmarkStart w:name="z96" w:id="52"/>
    <w:p>
      <w:pPr>
        <w:spacing w:after="0"/>
        <w:ind w:left="0"/>
        <w:jc w:val="both"/>
      </w:pPr>
      <w:r>
        <w:rPr>
          <w:rFonts w:ascii="Times New Roman"/>
          <w:b w:val="false"/>
          <w:i w:val="false"/>
          <w:color w:val="000000"/>
          <w:sz w:val="28"/>
        </w:rPr>
        <w:t>
      Мемлекеттік қызметті көрсетуден бас тарту үшін негіздер болған жағдайда көрсетілетін қызметті беруші көрсетілетін қызметті алушыны мемлекеттік қызметті көрсетуден бас тарту туралы алдын ала шешім туралы сондай-ақ алдын ала шешім бойынша ұстанымын білдіру мүмкіндігін беру үшін тыңдау өткізу уақыты мен орнын (тәсілін) хабарлайды.</w:t>
      </w:r>
    </w:p>
    <w:bookmarkEnd w:id="52"/>
    <w:bookmarkStart w:name="z97" w:id="53"/>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үш жұмыс күнінен кешіктірмей алдын ала жолданады. Тыңдау хабардар етілген күннен бастап екі жұмыс күнінен кешіктірілмей жүргізіледі.</w:t>
      </w:r>
    </w:p>
    <w:bookmarkEnd w:id="53"/>
    <w:bookmarkStart w:name="z98" w:id="54"/>
    <w:p>
      <w:pPr>
        <w:spacing w:after="0"/>
        <w:ind w:left="0"/>
        <w:jc w:val="both"/>
      </w:pPr>
      <w:r>
        <w:rPr>
          <w:rFonts w:ascii="Times New Roman"/>
          <w:b w:val="false"/>
          <w:i w:val="false"/>
          <w:color w:val="000000"/>
          <w:sz w:val="28"/>
        </w:rPr>
        <w:t>
      Мемлекеттік көрсетілетін қызмет нәтижесін беру портал арқылы жүзеге асырылады.";</w:t>
      </w:r>
    </w:p>
    <w:bookmarkEnd w:id="54"/>
    <w:bookmarkStart w:name="z99" w:id="55"/>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жаңа редакцияда жазылсын.</w:t>
      </w:r>
    </w:p>
    <w:bookmarkEnd w:id="55"/>
    <w:bookmarkStart w:name="z100" w:id="56"/>
    <w:p>
      <w:pPr>
        <w:spacing w:after="0"/>
        <w:ind w:left="0"/>
        <w:jc w:val="both"/>
      </w:pPr>
      <w:r>
        <w:rPr>
          <w:rFonts w:ascii="Times New Roman"/>
          <w:b w:val="false"/>
          <w:i w:val="false"/>
          <w:color w:val="000000"/>
          <w:sz w:val="28"/>
        </w:rPr>
        <w:t xml:space="preserve">
      2. "Әскерге шақыруды кейінге қалдыру" мемлекеттік қызметін көрсету қағидаларын және "Азаматтарды әскери қызметке шақырудан босату" мемлекеттік қызметін көрсету қағидаларын бекіту туралы" Қазақстан Республикасы Қорғаныс министрінің 2020 жылғы 5 қарашадағы № 605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21613 болып тіркелген) мынадай өзгерістер енгізілсін:</w:t>
      </w:r>
    </w:p>
    <w:bookmarkEnd w:id="56"/>
    <w:bookmarkStart w:name="z101" w:id="57"/>
    <w:p>
      <w:pPr>
        <w:spacing w:after="0"/>
        <w:ind w:left="0"/>
        <w:jc w:val="both"/>
      </w:pPr>
      <w:r>
        <w:rPr>
          <w:rFonts w:ascii="Times New Roman"/>
          <w:b w:val="false"/>
          <w:i w:val="false"/>
          <w:color w:val="000000"/>
          <w:sz w:val="28"/>
        </w:rPr>
        <w:t xml:space="preserve">
      көрсетілген бұйрықпен бекітілген "Әскерге шақыруды кейінге қалдыру" мемлекеттік қызметін көрсету </w:t>
      </w:r>
      <w:r>
        <w:rPr>
          <w:rFonts w:ascii="Times New Roman"/>
          <w:b w:val="false"/>
          <w:i w:val="false"/>
          <w:color w:val="000000"/>
          <w:sz w:val="28"/>
        </w:rPr>
        <w:t>қағидаларында</w:t>
      </w:r>
      <w:r>
        <w:rPr>
          <w:rFonts w:ascii="Times New Roman"/>
          <w:b w:val="false"/>
          <w:i w:val="false"/>
          <w:color w:val="000000"/>
          <w:sz w:val="28"/>
        </w:rPr>
        <w:t>:</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103" w:id="58"/>
    <w:p>
      <w:pPr>
        <w:spacing w:after="0"/>
        <w:ind w:left="0"/>
        <w:jc w:val="both"/>
      </w:pPr>
      <w:r>
        <w:rPr>
          <w:rFonts w:ascii="Times New Roman"/>
          <w:b w:val="false"/>
          <w:i w:val="false"/>
          <w:color w:val="000000"/>
          <w:sz w:val="28"/>
        </w:rPr>
        <w:t>
      "5. Құжаттарды портал арқылы берген кезде мемлекеттік қызмет көрсетуге өтінішке мемлекеттік қызмет көрсетуге қойылатын негізгі талаптардың тізбесінде көрсетілген құжаттардың электрондық көшірмелері тіркеледі.</w:t>
      </w:r>
    </w:p>
    <w:bookmarkEnd w:id="58"/>
    <w:bookmarkStart w:name="z104" w:id="59"/>
    <w:p>
      <w:pPr>
        <w:spacing w:after="0"/>
        <w:ind w:left="0"/>
        <w:jc w:val="both"/>
      </w:pPr>
      <w:r>
        <w:rPr>
          <w:rFonts w:ascii="Times New Roman"/>
          <w:b w:val="false"/>
          <w:i w:val="false"/>
          <w:color w:val="000000"/>
          <w:sz w:val="28"/>
        </w:rPr>
        <w:t>
      6. Қызмет көрсету процесінің сипаттамаларын, нысанын, мазмұны мен нәтижесін қамтитын мемлекеттік қызмет көрсетуге қойылатын негізгі талаптардың тізбесі, сондай-ақ мемлекеттік қызмет көрсету ерекшеліктері ескерілген өзге де мәліметтер осы қағидаларға 2-қосымшаға сәйкес мемлекеттік қызмет көрсетуге қойылатын негізгі талаптардың нысанында келтірілген.";</w:t>
      </w:r>
    </w:p>
    <w:bookmarkEnd w:id="59"/>
    <w:bookmarkStart w:name="z105" w:id="60"/>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жаңа редакцияда жазылсын;</w:t>
      </w:r>
    </w:p>
    <w:bookmarkEnd w:id="60"/>
    <w:bookmarkStart w:name="z106" w:id="61"/>
    <w:p>
      <w:pPr>
        <w:spacing w:after="0"/>
        <w:ind w:left="0"/>
        <w:jc w:val="both"/>
      </w:pPr>
      <w:r>
        <w:rPr>
          <w:rFonts w:ascii="Times New Roman"/>
          <w:b w:val="false"/>
          <w:i w:val="false"/>
          <w:color w:val="000000"/>
          <w:sz w:val="28"/>
        </w:rPr>
        <w:t xml:space="preserve">
      көрсетілген бұйрықпен бекітілген "Азаматтарды әскери қызметке шақырудан босату" мемлекеттік қызметін көрсету </w:t>
      </w:r>
      <w:r>
        <w:rPr>
          <w:rFonts w:ascii="Times New Roman"/>
          <w:b w:val="false"/>
          <w:i w:val="false"/>
          <w:color w:val="000000"/>
          <w:sz w:val="28"/>
        </w:rPr>
        <w:t>қағидаларында</w:t>
      </w:r>
      <w:r>
        <w:rPr>
          <w:rFonts w:ascii="Times New Roman"/>
          <w:b w:val="false"/>
          <w:i w:val="false"/>
          <w:color w:val="000000"/>
          <w:sz w:val="28"/>
        </w:rPr>
        <w:t>:</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108" w:id="62"/>
    <w:p>
      <w:pPr>
        <w:spacing w:after="0"/>
        <w:ind w:left="0"/>
        <w:jc w:val="both"/>
      </w:pPr>
      <w:r>
        <w:rPr>
          <w:rFonts w:ascii="Times New Roman"/>
          <w:b w:val="false"/>
          <w:i w:val="false"/>
          <w:color w:val="000000"/>
          <w:sz w:val="28"/>
        </w:rPr>
        <w:t>
      "5. Құжаттарды портал арқылы берген кезде мемлекеттік қызмет көрсетуге өтінішке мемлекеттік қызмет көрсетуге қойылатын негізгі талаптардың тізбесінде көрсетілген құжаттардың электрондық көшірмелері тіркеледі.</w:t>
      </w:r>
    </w:p>
    <w:bookmarkEnd w:id="62"/>
    <w:bookmarkStart w:name="z109" w:id="63"/>
    <w:p>
      <w:pPr>
        <w:spacing w:after="0"/>
        <w:ind w:left="0"/>
        <w:jc w:val="both"/>
      </w:pPr>
      <w:r>
        <w:rPr>
          <w:rFonts w:ascii="Times New Roman"/>
          <w:b w:val="false"/>
          <w:i w:val="false"/>
          <w:color w:val="000000"/>
          <w:sz w:val="28"/>
        </w:rPr>
        <w:t>
      6. Қызмет көрсету процесінің сипаттамаларын, нысанын, мазмұны мен нәтижесін қамтитын мемлекеттік қызмет көрсетуге қойылатын негізгі талаптардың тізбесі, сондай-ақ мемлекеттік қызмет көрсету ерекшеліктері ескерілген өзге де мәліметтер осы қағидаларға 2-қосымшаға сәйкес мемлекеттік қызмет көрсетуге қойылатын негізгі талаптардың нысанында келтірілген.";</w:t>
      </w:r>
    </w:p>
    <w:bookmarkEnd w:id="63"/>
    <w:bookmarkStart w:name="z110" w:id="64"/>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бұйрыққа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12-қосымшаларға</w:t>
      </w:r>
      <w:r>
        <w:rPr>
          <w:rFonts w:ascii="Times New Roman"/>
          <w:b w:val="false"/>
          <w:i w:val="false"/>
          <w:color w:val="000000"/>
          <w:sz w:val="28"/>
        </w:rPr>
        <w:t xml:space="preserve"> сәйкес жаңа редакцияда жазылсын;</w:t>
      </w:r>
    </w:p>
    <w:bookmarkEnd w:id="64"/>
    <w:bookmarkStart w:name="z111" w:id="65"/>
    <w:p>
      <w:pPr>
        <w:spacing w:after="0"/>
        <w:ind w:left="0"/>
        <w:jc w:val="both"/>
      </w:pPr>
      <w:r>
        <w:rPr>
          <w:rFonts w:ascii="Times New Roman"/>
          <w:b w:val="false"/>
          <w:i w:val="false"/>
          <w:color w:val="000000"/>
          <w:sz w:val="28"/>
        </w:rPr>
        <w:t>
      3. Қазақстан Республикасы Қарулы Күштері Бас штабының Ұйымдастыру-жұмылдыру жұмыстары департаменті Қазақстан Республикасының заңнамасында белгіленген тәртіппен:</w:t>
      </w:r>
    </w:p>
    <w:bookmarkEnd w:id="65"/>
    <w:bookmarkStart w:name="z112" w:id="6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6"/>
    <w:bookmarkStart w:name="z113" w:id="67"/>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bookmarkEnd w:id="67"/>
    <w:bookmarkStart w:name="z114" w:id="68"/>
    <w:p>
      <w:pPr>
        <w:spacing w:after="0"/>
        <w:ind w:left="0"/>
        <w:jc w:val="both"/>
      </w:pPr>
      <w:r>
        <w:rPr>
          <w:rFonts w:ascii="Times New Roman"/>
          <w:b w:val="false"/>
          <w:i w:val="false"/>
          <w:color w:val="000000"/>
          <w:sz w:val="28"/>
        </w:rPr>
        <w:t>
      3) мемлекеттік тіркелген күннен бастап күнтізбелік он күн ішінде осы тармақтың 1) және 2)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68"/>
    <w:bookmarkStart w:name="z115" w:id="69"/>
    <w:p>
      <w:pPr>
        <w:spacing w:after="0"/>
        <w:ind w:left="0"/>
        <w:jc w:val="both"/>
      </w:pPr>
      <w:r>
        <w:rPr>
          <w:rFonts w:ascii="Times New Roman"/>
          <w:b w:val="false"/>
          <w:i w:val="false"/>
          <w:color w:val="000000"/>
          <w:sz w:val="28"/>
        </w:rPr>
        <w:t>
      4. Осы бұйрықтың орындалуын бақылау Қорғаныс министрінің бірінші орынбасары – Қазақстан Республикасы Қарулы Күштері Бас штабының бастығына жүктелсін.</w:t>
      </w:r>
    </w:p>
    <w:bookmarkEnd w:id="69"/>
    <w:bookmarkStart w:name="z116" w:id="7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7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Қорғаныс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Республикасының</w:t>
      </w:r>
    </w:p>
    <w:p>
      <w:pPr>
        <w:spacing w:after="0"/>
        <w:ind w:left="0"/>
        <w:jc w:val="both"/>
      </w:pPr>
      <w:r>
        <w:rPr>
          <w:rFonts w:ascii="Times New Roman"/>
          <w:b/>
          <w:i w:val="false"/>
          <w:color w:val="000000"/>
          <w:sz w:val="28"/>
        </w:rPr>
        <w:t>Бас</w:t>
      </w:r>
      <w:r>
        <w:rPr>
          <w:rFonts w:ascii="Times New Roman"/>
          <w:b w:val="false"/>
          <w:i w:val="false"/>
          <w:color w:val="000000"/>
          <w:sz w:val="28"/>
        </w:rPr>
        <w:t xml:space="preserve"> </w:t>
      </w:r>
      <w:r>
        <w:rPr>
          <w:rFonts w:ascii="Times New Roman"/>
          <w:b/>
          <w:i w:val="false"/>
          <w:color w:val="000000"/>
          <w:sz w:val="28"/>
        </w:rPr>
        <w:t>прокуратурасы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Республикасының</w:t>
      </w:r>
    </w:p>
    <w:p>
      <w:pPr>
        <w:spacing w:after="0"/>
        <w:ind w:left="0"/>
        <w:jc w:val="both"/>
      </w:pPr>
      <w:r>
        <w:rPr>
          <w:rFonts w:ascii="Times New Roman"/>
          <w:b/>
          <w:i w:val="false"/>
          <w:color w:val="000000"/>
          <w:sz w:val="28"/>
        </w:rPr>
        <w:t>Цифрлық</w:t>
      </w:r>
      <w:r>
        <w:rPr>
          <w:rFonts w:ascii="Times New Roman"/>
          <w:b w:val="false"/>
          <w:i w:val="false"/>
          <w:color w:val="000000"/>
          <w:sz w:val="28"/>
        </w:rPr>
        <w:t xml:space="preserve"> </w:t>
      </w:r>
      <w:r>
        <w:rPr>
          <w:rFonts w:ascii="Times New Roman"/>
          <w:b/>
          <w:i w:val="false"/>
          <w:color w:val="000000"/>
          <w:sz w:val="28"/>
        </w:rPr>
        <w:t>даму,</w:t>
      </w:r>
      <w:r>
        <w:rPr>
          <w:rFonts w:ascii="Times New Roman"/>
          <w:b w:val="false"/>
          <w:i w:val="false"/>
          <w:color w:val="000000"/>
          <w:sz w:val="28"/>
        </w:rPr>
        <w:t xml:space="preserve"> </w:t>
      </w:r>
      <w:r>
        <w:rPr>
          <w:rFonts w:ascii="Times New Roman"/>
          <w:b/>
          <w:i w:val="false"/>
          <w:color w:val="000000"/>
          <w:sz w:val="28"/>
        </w:rPr>
        <w:t>қорғаныс</w:t>
      </w:r>
      <w:r>
        <w:rPr>
          <w:rFonts w:ascii="Times New Roman"/>
          <w:b w:val="false"/>
          <w:i w:val="false"/>
          <w:color w:val="000000"/>
          <w:sz w:val="28"/>
        </w:rPr>
        <w:t xml:space="preserve"> </w:t>
      </w:r>
      <w:r>
        <w:rPr>
          <w:rFonts w:ascii="Times New Roman"/>
          <w:b/>
          <w:i w:val="false"/>
          <w:color w:val="000000"/>
          <w:sz w:val="28"/>
        </w:rPr>
        <w:t>жəне</w:t>
      </w:r>
    </w:p>
    <w:p>
      <w:pPr>
        <w:spacing w:after="0"/>
        <w:ind w:left="0"/>
        <w:jc w:val="both"/>
      </w:pPr>
      <w:r>
        <w:rPr>
          <w:rFonts w:ascii="Times New Roman"/>
          <w:b/>
          <w:i w:val="false"/>
          <w:color w:val="000000"/>
          <w:sz w:val="28"/>
        </w:rPr>
        <w:t>аэроғарыш</w:t>
      </w:r>
      <w:r>
        <w:rPr>
          <w:rFonts w:ascii="Times New Roman"/>
          <w:b w:val="false"/>
          <w:i w:val="false"/>
          <w:color w:val="000000"/>
          <w:sz w:val="28"/>
        </w:rPr>
        <w:t xml:space="preserve"> </w:t>
      </w:r>
      <w:r>
        <w:rPr>
          <w:rFonts w:ascii="Times New Roman"/>
          <w:b/>
          <w:i w:val="false"/>
          <w:color w:val="000000"/>
          <w:sz w:val="28"/>
        </w:rPr>
        <w:t>өнеркəсібі</w:t>
      </w:r>
      <w:r>
        <w:rPr>
          <w:rFonts w:ascii="Times New Roman"/>
          <w:b w:val="false"/>
          <w:i w:val="false"/>
          <w:color w:val="000000"/>
          <w:sz w:val="28"/>
        </w:rPr>
        <w:t xml:space="preserve"> </w:t>
      </w:r>
      <w:r>
        <w:rPr>
          <w:rFonts w:ascii="Times New Roman"/>
          <w:b/>
          <w:i w:val="false"/>
          <w:color w:val="000000"/>
          <w:sz w:val="28"/>
        </w:rPr>
        <w:t>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Республикасының</w:t>
      </w:r>
    </w:p>
    <w:p>
      <w:pPr>
        <w:spacing w:after="0"/>
        <w:ind w:left="0"/>
        <w:jc w:val="both"/>
      </w:pPr>
      <w:r>
        <w:rPr>
          <w:rFonts w:ascii="Times New Roman"/>
          <w:b/>
          <w:i w:val="false"/>
          <w:color w:val="000000"/>
          <w:sz w:val="28"/>
        </w:rPr>
        <w:t>Ғылым</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жоғары</w:t>
      </w:r>
      <w:r>
        <w:rPr>
          <w:rFonts w:ascii="Times New Roman"/>
          <w:b w:val="false"/>
          <w:i w:val="false"/>
          <w:color w:val="000000"/>
          <w:sz w:val="28"/>
        </w:rPr>
        <w:t xml:space="preserve"> </w:t>
      </w:r>
      <w:r>
        <w:rPr>
          <w:rFonts w:ascii="Times New Roman"/>
          <w:b/>
          <w:i w:val="false"/>
          <w:color w:val="000000"/>
          <w:sz w:val="28"/>
        </w:rPr>
        <w:t>білім</w:t>
      </w:r>
      <w:r>
        <w:rPr>
          <w:rFonts w:ascii="Times New Roman"/>
          <w:b w:val="false"/>
          <w:i w:val="false"/>
          <w:color w:val="000000"/>
          <w:sz w:val="28"/>
        </w:rPr>
        <w:t xml:space="preserve"> </w:t>
      </w:r>
      <w:r>
        <w:rPr>
          <w:rFonts w:ascii="Times New Roman"/>
          <w:b/>
          <w:i w:val="false"/>
          <w:color w:val="000000"/>
          <w:sz w:val="28"/>
        </w:rPr>
        <w:t>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Республикасының</w:t>
      </w:r>
    </w:p>
    <w:p>
      <w:pPr>
        <w:spacing w:after="0"/>
        <w:ind w:left="0"/>
        <w:jc w:val="both"/>
      </w:pPr>
      <w:r>
        <w:rPr>
          <w:rFonts w:ascii="Times New Roman"/>
          <w:b/>
          <w:i w:val="false"/>
          <w:color w:val="000000"/>
          <w:sz w:val="28"/>
        </w:rPr>
        <w:t>Денсаулық</w:t>
      </w:r>
      <w:r>
        <w:rPr>
          <w:rFonts w:ascii="Times New Roman"/>
          <w:b w:val="false"/>
          <w:i w:val="false"/>
          <w:color w:val="000000"/>
          <w:sz w:val="28"/>
        </w:rPr>
        <w:t xml:space="preserve"> </w:t>
      </w:r>
      <w:r>
        <w:rPr>
          <w:rFonts w:ascii="Times New Roman"/>
          <w:b/>
          <w:i w:val="false"/>
          <w:color w:val="000000"/>
          <w:sz w:val="28"/>
        </w:rPr>
        <w:t>сақтау</w:t>
      </w:r>
      <w:r>
        <w:rPr>
          <w:rFonts w:ascii="Times New Roman"/>
          <w:b w:val="false"/>
          <w:i w:val="false"/>
          <w:color w:val="000000"/>
          <w:sz w:val="28"/>
        </w:rPr>
        <w:t xml:space="preserve"> </w:t>
      </w:r>
      <w:r>
        <w:rPr>
          <w:rFonts w:ascii="Times New Roman"/>
          <w:b/>
          <w:i w:val="false"/>
          <w:color w:val="000000"/>
          <w:sz w:val="28"/>
        </w:rPr>
        <w:t>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Республикасының</w:t>
      </w:r>
    </w:p>
    <w:p>
      <w:pPr>
        <w:spacing w:after="0"/>
        <w:ind w:left="0"/>
        <w:jc w:val="both"/>
      </w:pPr>
      <w:r>
        <w:rPr>
          <w:rFonts w:ascii="Times New Roman"/>
          <w:b/>
          <w:i w:val="false"/>
          <w:color w:val="000000"/>
          <w:sz w:val="28"/>
        </w:rPr>
        <w:t>Еңбек</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халықты</w:t>
      </w:r>
      <w:r>
        <w:rPr>
          <w:rFonts w:ascii="Times New Roman"/>
          <w:b w:val="false"/>
          <w:i w:val="false"/>
          <w:color w:val="000000"/>
          <w:sz w:val="28"/>
        </w:rPr>
        <w:t xml:space="preserve"> </w:t>
      </w:r>
      <w:r>
        <w:rPr>
          <w:rFonts w:ascii="Times New Roman"/>
          <w:b/>
          <w:i w:val="false"/>
          <w:color w:val="000000"/>
          <w:sz w:val="28"/>
        </w:rPr>
        <w:t>әлеуметтік</w:t>
      </w:r>
    </w:p>
    <w:p>
      <w:pPr>
        <w:spacing w:after="0"/>
        <w:ind w:left="0"/>
        <w:jc w:val="both"/>
      </w:pPr>
      <w:r>
        <w:rPr>
          <w:rFonts w:ascii="Times New Roman"/>
          <w:b/>
          <w:i w:val="false"/>
          <w:color w:val="000000"/>
          <w:sz w:val="28"/>
        </w:rPr>
        <w:t>қорғау</w:t>
      </w:r>
      <w:r>
        <w:rPr>
          <w:rFonts w:ascii="Times New Roman"/>
          <w:b w:val="false"/>
          <w:i w:val="false"/>
          <w:color w:val="000000"/>
          <w:sz w:val="28"/>
        </w:rPr>
        <w:t xml:space="preserve"> </w:t>
      </w:r>
      <w:r>
        <w:rPr>
          <w:rFonts w:ascii="Times New Roman"/>
          <w:b/>
          <w:i w:val="false"/>
          <w:color w:val="000000"/>
          <w:sz w:val="28"/>
        </w:rPr>
        <w:t>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Республикасының</w:t>
      </w:r>
    </w:p>
    <w:p>
      <w:pPr>
        <w:spacing w:after="0"/>
        <w:ind w:left="0"/>
        <w:jc w:val="both"/>
      </w:pPr>
      <w:r>
        <w:rPr>
          <w:rFonts w:ascii="Times New Roman"/>
          <w:b/>
          <w:i w:val="false"/>
          <w:color w:val="000000"/>
          <w:sz w:val="28"/>
        </w:rPr>
        <w:t>Ішкі</w:t>
      </w:r>
      <w:r>
        <w:rPr>
          <w:rFonts w:ascii="Times New Roman"/>
          <w:b w:val="false"/>
          <w:i w:val="false"/>
          <w:color w:val="000000"/>
          <w:sz w:val="28"/>
        </w:rPr>
        <w:t xml:space="preserve"> </w:t>
      </w:r>
      <w:r>
        <w:rPr>
          <w:rFonts w:ascii="Times New Roman"/>
          <w:b/>
          <w:i w:val="false"/>
          <w:color w:val="000000"/>
          <w:sz w:val="28"/>
        </w:rPr>
        <w:t>істер</w:t>
      </w:r>
      <w:r>
        <w:rPr>
          <w:rFonts w:ascii="Times New Roman"/>
          <w:b w:val="false"/>
          <w:i w:val="false"/>
          <w:color w:val="000000"/>
          <w:sz w:val="28"/>
        </w:rPr>
        <w:t xml:space="preserve"> </w:t>
      </w:r>
      <w:r>
        <w:rPr>
          <w:rFonts w:ascii="Times New Roman"/>
          <w:b/>
          <w:i w:val="false"/>
          <w:color w:val="000000"/>
          <w:sz w:val="28"/>
        </w:rPr>
        <w:t>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Республикасының</w:t>
      </w:r>
    </w:p>
    <w:p>
      <w:pPr>
        <w:spacing w:after="0"/>
        <w:ind w:left="0"/>
        <w:jc w:val="both"/>
      </w:pPr>
      <w:r>
        <w:rPr>
          <w:rFonts w:ascii="Times New Roman"/>
          <w:b/>
          <w:i w:val="false"/>
          <w:color w:val="000000"/>
          <w:sz w:val="28"/>
        </w:rPr>
        <w:t>Қаржы</w:t>
      </w:r>
      <w:r>
        <w:rPr>
          <w:rFonts w:ascii="Times New Roman"/>
          <w:b w:val="false"/>
          <w:i w:val="false"/>
          <w:color w:val="000000"/>
          <w:sz w:val="28"/>
        </w:rPr>
        <w:t xml:space="preserve"> </w:t>
      </w:r>
      <w:r>
        <w:rPr>
          <w:rFonts w:ascii="Times New Roman"/>
          <w:b/>
          <w:i w:val="false"/>
          <w:color w:val="000000"/>
          <w:sz w:val="28"/>
        </w:rPr>
        <w:t>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Республикасының</w:t>
      </w:r>
    </w:p>
    <w:p>
      <w:pPr>
        <w:spacing w:after="0"/>
        <w:ind w:left="0"/>
        <w:jc w:val="both"/>
      </w:pP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күзет</w:t>
      </w:r>
      <w:r>
        <w:rPr>
          <w:rFonts w:ascii="Times New Roman"/>
          <w:b w:val="false"/>
          <w:i w:val="false"/>
          <w:color w:val="000000"/>
          <w:sz w:val="28"/>
        </w:rPr>
        <w:t xml:space="preserve"> </w:t>
      </w:r>
      <w:r>
        <w:rPr>
          <w:rFonts w:ascii="Times New Roman"/>
          <w:b/>
          <w:i w:val="false"/>
          <w:color w:val="000000"/>
          <w:sz w:val="28"/>
        </w:rPr>
        <w:t>қызметі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Республикасының</w:t>
      </w:r>
    </w:p>
    <w:p>
      <w:pPr>
        <w:spacing w:after="0"/>
        <w:ind w:left="0"/>
        <w:jc w:val="both"/>
      </w:pPr>
      <w:r>
        <w:rPr>
          <w:rFonts w:ascii="Times New Roman"/>
          <w:b/>
          <w:i w:val="false"/>
          <w:color w:val="000000"/>
          <w:sz w:val="28"/>
        </w:rPr>
        <w:t>Сыбайласжемқорлыққақарсы</w:t>
      </w:r>
    </w:p>
    <w:p>
      <w:pPr>
        <w:spacing w:after="0"/>
        <w:ind w:left="0"/>
        <w:jc w:val="both"/>
      </w:pPr>
      <w:r>
        <w:rPr>
          <w:rFonts w:ascii="Times New Roman"/>
          <w:b/>
          <w:i w:val="false"/>
          <w:color w:val="000000"/>
          <w:sz w:val="28"/>
        </w:rPr>
        <w:t>іс-қимылагенттігі</w:t>
      </w:r>
      <w:r>
        <w:rPr>
          <w:rFonts w:ascii="Times New Roman"/>
          <w:b w:val="false"/>
          <w:i w:val="false"/>
          <w:color w:val="000000"/>
          <w:sz w:val="28"/>
        </w:rPr>
        <w:t xml:space="preserve"> </w:t>
      </w:r>
      <w:r>
        <w:rPr>
          <w:rFonts w:ascii="Times New Roman"/>
          <w:b/>
          <w:i w:val="false"/>
          <w:color w:val="000000"/>
          <w:sz w:val="28"/>
        </w:rPr>
        <w:t>(Сыбайлас</w:t>
      </w:r>
    </w:p>
    <w:p>
      <w:pPr>
        <w:spacing w:after="0"/>
        <w:ind w:left="0"/>
        <w:jc w:val="both"/>
      </w:pPr>
      <w:r>
        <w:rPr>
          <w:rFonts w:ascii="Times New Roman"/>
          <w:b/>
          <w:i w:val="false"/>
          <w:color w:val="000000"/>
          <w:sz w:val="28"/>
        </w:rPr>
        <w:t>жемқорлыққақарсы</w:t>
      </w:r>
      <w:r>
        <w:rPr>
          <w:rFonts w:ascii="Times New Roman"/>
          <w:b w:val="false"/>
          <w:i w:val="false"/>
          <w:color w:val="000000"/>
          <w:sz w:val="28"/>
        </w:rPr>
        <w:t xml:space="preserve"> </w:t>
      </w:r>
      <w:r>
        <w:rPr>
          <w:rFonts w:ascii="Times New Roman"/>
          <w:b/>
          <w:i w:val="false"/>
          <w:color w:val="000000"/>
          <w:sz w:val="28"/>
        </w:rPr>
        <w:t>қызмет)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Республикасының</w:t>
      </w:r>
    </w:p>
    <w:p>
      <w:pPr>
        <w:spacing w:after="0"/>
        <w:ind w:left="0"/>
        <w:jc w:val="both"/>
      </w:pPr>
      <w:r>
        <w:rPr>
          <w:rFonts w:ascii="Times New Roman"/>
          <w:b/>
          <w:i w:val="false"/>
          <w:color w:val="000000"/>
          <w:sz w:val="28"/>
        </w:rPr>
        <w:t>Сыртқы</w:t>
      </w:r>
      <w:r>
        <w:rPr>
          <w:rFonts w:ascii="Times New Roman"/>
          <w:b w:val="false"/>
          <w:i w:val="false"/>
          <w:color w:val="000000"/>
          <w:sz w:val="28"/>
        </w:rPr>
        <w:t xml:space="preserve"> </w:t>
      </w:r>
      <w:r>
        <w:rPr>
          <w:rFonts w:ascii="Times New Roman"/>
          <w:b/>
          <w:i w:val="false"/>
          <w:color w:val="000000"/>
          <w:sz w:val="28"/>
        </w:rPr>
        <w:t>істер</w:t>
      </w:r>
      <w:r>
        <w:rPr>
          <w:rFonts w:ascii="Times New Roman"/>
          <w:b w:val="false"/>
          <w:i w:val="false"/>
          <w:color w:val="000000"/>
          <w:sz w:val="28"/>
        </w:rPr>
        <w:t xml:space="preserve"> </w:t>
      </w:r>
      <w:r>
        <w:rPr>
          <w:rFonts w:ascii="Times New Roman"/>
          <w:b/>
          <w:i w:val="false"/>
          <w:color w:val="000000"/>
          <w:sz w:val="28"/>
        </w:rPr>
        <w:t>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Республикасының</w:t>
      </w:r>
    </w:p>
    <w:p>
      <w:pPr>
        <w:spacing w:after="0"/>
        <w:ind w:left="0"/>
        <w:jc w:val="both"/>
      </w:pPr>
      <w:r>
        <w:rPr>
          <w:rFonts w:ascii="Times New Roman"/>
          <w:b/>
          <w:i w:val="false"/>
          <w:color w:val="000000"/>
          <w:sz w:val="28"/>
        </w:rPr>
        <w:t>Ұлттық</w:t>
      </w:r>
      <w:r>
        <w:rPr>
          <w:rFonts w:ascii="Times New Roman"/>
          <w:b w:val="false"/>
          <w:i w:val="false"/>
          <w:color w:val="000000"/>
          <w:sz w:val="28"/>
        </w:rPr>
        <w:t xml:space="preserve"> </w:t>
      </w:r>
      <w:r>
        <w:rPr>
          <w:rFonts w:ascii="Times New Roman"/>
          <w:b/>
          <w:i w:val="false"/>
          <w:color w:val="000000"/>
          <w:sz w:val="28"/>
        </w:rPr>
        <w:t>қауіпсіздік</w:t>
      </w:r>
      <w:r>
        <w:rPr>
          <w:rFonts w:ascii="Times New Roman"/>
          <w:b w:val="false"/>
          <w:i w:val="false"/>
          <w:color w:val="000000"/>
          <w:sz w:val="28"/>
        </w:rPr>
        <w:t xml:space="preserve"> </w:t>
      </w:r>
      <w:r>
        <w:rPr>
          <w:rFonts w:ascii="Times New Roman"/>
          <w:b/>
          <w:i w:val="false"/>
          <w:color w:val="000000"/>
          <w:sz w:val="28"/>
        </w:rPr>
        <w:t>комитеті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Республикасының</w:t>
      </w:r>
    </w:p>
    <w:p>
      <w:pPr>
        <w:spacing w:after="0"/>
        <w:ind w:left="0"/>
        <w:jc w:val="both"/>
      </w:pPr>
      <w:r>
        <w:rPr>
          <w:rFonts w:ascii="Times New Roman"/>
          <w:b/>
          <w:i w:val="false"/>
          <w:color w:val="000000"/>
          <w:sz w:val="28"/>
        </w:rPr>
        <w:t>Ұлттық</w:t>
      </w:r>
      <w:r>
        <w:rPr>
          <w:rFonts w:ascii="Times New Roman"/>
          <w:b w:val="false"/>
          <w:i w:val="false"/>
          <w:color w:val="000000"/>
          <w:sz w:val="28"/>
        </w:rPr>
        <w:t xml:space="preserve"> </w:t>
      </w:r>
      <w:r>
        <w:rPr>
          <w:rFonts w:ascii="Times New Roman"/>
          <w:b/>
          <w:i w:val="false"/>
          <w:color w:val="000000"/>
          <w:sz w:val="28"/>
        </w:rPr>
        <w:t>экономика</w:t>
      </w:r>
      <w:r>
        <w:rPr>
          <w:rFonts w:ascii="Times New Roman"/>
          <w:b w:val="false"/>
          <w:i w:val="false"/>
          <w:color w:val="000000"/>
          <w:sz w:val="28"/>
        </w:rPr>
        <w:t xml:space="preserve"> </w:t>
      </w:r>
      <w:r>
        <w:rPr>
          <w:rFonts w:ascii="Times New Roman"/>
          <w:b/>
          <w:i w:val="false"/>
          <w:color w:val="000000"/>
          <w:sz w:val="28"/>
        </w:rPr>
        <w:t>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2022 жылғы 3 қазандағы</w:t>
            </w:r>
            <w:r>
              <w:br/>
            </w:r>
            <w:r>
              <w:rPr>
                <w:rFonts w:ascii="Times New Roman"/>
                <w:b w:val="false"/>
                <w:i w:val="false"/>
                <w:color w:val="000000"/>
                <w:sz w:val="20"/>
              </w:rPr>
              <w:t>№ 869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міндеттілер мен әскерге</w:t>
            </w:r>
            <w:r>
              <w:br/>
            </w:r>
            <w:r>
              <w:rPr>
                <w:rFonts w:ascii="Times New Roman"/>
                <w:b w:val="false"/>
                <w:i w:val="false"/>
                <w:color w:val="000000"/>
                <w:sz w:val="20"/>
              </w:rPr>
              <w:t>шақырылушыларды әскери</w:t>
            </w:r>
            <w:r>
              <w:br/>
            </w:r>
            <w:r>
              <w:rPr>
                <w:rFonts w:ascii="Times New Roman"/>
                <w:b w:val="false"/>
                <w:i w:val="false"/>
                <w:color w:val="000000"/>
                <w:sz w:val="20"/>
              </w:rPr>
              <w:t>есепке алу қағидаларына</w:t>
            </w:r>
            <w:r>
              <w:br/>
            </w:r>
            <w:r>
              <w:rPr>
                <w:rFonts w:ascii="Times New Roman"/>
                <w:b w:val="false"/>
                <w:i w:val="false"/>
                <w:color w:val="000000"/>
                <w:sz w:val="20"/>
              </w:rPr>
              <w:t>6-қосымша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ҚІД командасы</w:t>
            </w:r>
          </w:p>
          <w:p>
            <w:pPr>
              <w:spacing w:after="20"/>
              <w:ind w:left="20"/>
              <w:jc w:val="both"/>
            </w:pPr>
            <w:r>
              <w:rPr>
                <w:rFonts w:ascii="Times New Roman"/>
                <w:b w:val="false"/>
                <w:i w:val="false"/>
                <w:color w:val="000000"/>
                <w:sz w:val="20"/>
              </w:rPr>
              <w:t>
№ 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түрі</w:t>
            </w:r>
          </w:p>
          <w:p>
            <w:pPr>
              <w:spacing w:after="20"/>
              <w:ind w:left="20"/>
              <w:jc w:val="both"/>
            </w:pPr>
            <w:r>
              <w:rPr>
                <w:rFonts w:ascii="Times New Roman"/>
                <w:b w:val="false"/>
                <w:i w:val="false"/>
                <w:color w:val="000000"/>
                <w:sz w:val="20"/>
              </w:rPr>
              <w:t>
(әскер тегі) 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Қорғаныс министрлігінің командасы</w:t>
            </w:r>
          </w:p>
          <w:p>
            <w:pPr>
              <w:spacing w:after="20"/>
              <w:ind w:left="20"/>
              <w:jc w:val="both"/>
            </w:pPr>
            <w:r>
              <w:rPr>
                <w:rFonts w:ascii="Times New Roman"/>
                <w:b w:val="false"/>
                <w:i w:val="false"/>
                <w:color w:val="000000"/>
                <w:sz w:val="20"/>
              </w:rPr>
              <w:t>
№ __________</w:t>
            </w:r>
          </w:p>
        </w:tc>
      </w:tr>
    </w:tbl>
    <w:bookmarkStart w:name="z3" w:id="71"/>
    <w:p>
      <w:pPr>
        <w:spacing w:after="0"/>
        <w:ind w:left="0"/>
        <w:jc w:val="left"/>
      </w:pPr>
      <w:r>
        <w:rPr>
          <w:rFonts w:ascii="Times New Roman"/>
          <w:b/>
          <w:i w:val="false"/>
          <w:color w:val="000000"/>
        </w:rPr>
        <w:t xml:space="preserve"> ҚАЗАҚСТАН РЕСПУБЛИКАСЫНЫҢ ҚОРҒАНЫС МИНИСТРЛІГІ Есептік-әліпбилік кітап бойынша реттік нөмірі ____________ ӘСКЕРГЕ ШАҚЫРЫЛУШЫНЫҢ ЖЕКЕ ІСІ</w:t>
      </w:r>
    </w:p>
    <w:bookmarkEnd w:id="71"/>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әкесінің аты (ол бар болған кезде)</w:t>
      </w:r>
    </w:p>
    <w:p>
      <w:pPr>
        <w:spacing w:after="0"/>
        <w:ind w:left="0"/>
        <w:jc w:val="both"/>
      </w:pPr>
      <w:r>
        <w:rPr>
          <w:rFonts w:ascii="Times New Roman"/>
          <w:b w:val="false"/>
          <w:i w:val="false"/>
          <w:color w:val="000000"/>
          <w:sz w:val="28"/>
        </w:rPr>
        <w:t>
      _________________________________________ жылы "_____"_______________ туған</w:t>
      </w:r>
    </w:p>
    <w:p>
      <w:pPr>
        <w:spacing w:after="0"/>
        <w:ind w:left="0"/>
        <w:jc w:val="both"/>
      </w:pPr>
      <w:r>
        <w:rPr>
          <w:rFonts w:ascii="Times New Roman"/>
          <w:b w:val="false"/>
          <w:i w:val="false"/>
          <w:color w:val="000000"/>
          <w:sz w:val="28"/>
        </w:rPr>
        <w:t>
      (күні және айы)</w:t>
      </w:r>
    </w:p>
    <w:p>
      <w:pPr>
        <w:spacing w:after="0"/>
        <w:ind w:left="0"/>
        <w:jc w:val="both"/>
      </w:pPr>
      <w:r>
        <w:rPr>
          <w:rFonts w:ascii="Times New Roman"/>
          <w:b w:val="false"/>
          <w:i w:val="false"/>
          <w:color w:val="000000"/>
          <w:sz w:val="28"/>
        </w:rPr>
        <w:t>
      Білімі _____________________________________________________________________</w:t>
      </w:r>
    </w:p>
    <w:p>
      <w:pPr>
        <w:spacing w:after="0"/>
        <w:ind w:left="0"/>
        <w:jc w:val="both"/>
      </w:pPr>
      <w:r>
        <w:rPr>
          <w:rFonts w:ascii="Times New Roman"/>
          <w:b w:val="false"/>
          <w:i w:val="false"/>
          <w:color w:val="000000"/>
          <w:sz w:val="28"/>
        </w:rPr>
        <w:t>
      Ұлты (қалауы бойынша көрсетілсін) ___________________________________________</w:t>
      </w:r>
    </w:p>
    <w:p>
      <w:pPr>
        <w:spacing w:after="0"/>
        <w:ind w:left="0"/>
        <w:jc w:val="both"/>
      </w:pPr>
      <w:r>
        <w:rPr>
          <w:rFonts w:ascii="Times New Roman"/>
          <w:b w:val="false"/>
          <w:i w:val="false"/>
          <w:color w:val="000000"/>
          <w:sz w:val="28"/>
        </w:rPr>
        <w:t>
      Азаматтық мамандығы ______________________________________________________</w:t>
      </w:r>
    </w:p>
    <w:p>
      <w:pPr>
        <w:spacing w:after="0"/>
        <w:ind w:left="0"/>
        <w:jc w:val="both"/>
      </w:pPr>
      <w:r>
        <w:rPr>
          <w:rFonts w:ascii="Times New Roman"/>
          <w:b w:val="false"/>
          <w:i w:val="false"/>
          <w:color w:val="000000"/>
          <w:sz w:val="28"/>
        </w:rPr>
        <w:t>
      Әскери даярлығы __________________________________________________________</w:t>
      </w:r>
    </w:p>
    <w:p>
      <w:pPr>
        <w:spacing w:after="0"/>
        <w:ind w:left="0"/>
        <w:jc w:val="both"/>
      </w:pPr>
      <w:r>
        <w:rPr>
          <w:rFonts w:ascii="Times New Roman"/>
          <w:b w:val="false"/>
          <w:i w:val="false"/>
          <w:color w:val="000000"/>
          <w:sz w:val="28"/>
        </w:rPr>
        <w:t>
      Спорттық разряды __________________________________________________________</w:t>
      </w:r>
    </w:p>
    <w:p>
      <w:pPr>
        <w:spacing w:after="0"/>
        <w:ind w:left="0"/>
        <w:jc w:val="both"/>
      </w:pPr>
      <w:r>
        <w:rPr>
          <w:rFonts w:ascii="Times New Roman"/>
          <w:b w:val="false"/>
          <w:i w:val="false"/>
          <w:color w:val="000000"/>
          <w:sz w:val="28"/>
        </w:rPr>
        <w:t>
      Кейінге қалдыру ___________________________________________________________</w:t>
      </w:r>
    </w:p>
    <w:p>
      <w:pPr>
        <w:spacing w:after="0"/>
        <w:ind w:left="0"/>
        <w:jc w:val="both"/>
      </w:pPr>
      <w:r>
        <w:rPr>
          <w:rFonts w:ascii="Times New Roman"/>
          <w:b w:val="false"/>
          <w:i w:val="false"/>
          <w:color w:val="000000"/>
          <w:sz w:val="28"/>
        </w:rPr>
        <w:t>
      Сотталғандығы _____________________________________________________________</w:t>
      </w:r>
    </w:p>
    <w:p>
      <w:pPr>
        <w:spacing w:after="0"/>
        <w:ind w:left="0"/>
        <w:jc w:val="both"/>
      </w:pPr>
      <w:r>
        <w:rPr>
          <w:rFonts w:ascii="Times New Roman"/>
          <w:b w:val="false"/>
          <w:i w:val="false"/>
          <w:color w:val="000000"/>
          <w:sz w:val="28"/>
        </w:rPr>
        <w:t>
      ____________________ облысы _______________ ауданының қорғаныс істері</w:t>
      </w:r>
    </w:p>
    <w:p>
      <w:pPr>
        <w:spacing w:after="0"/>
        <w:ind w:left="0"/>
        <w:jc w:val="both"/>
      </w:pPr>
      <w:r>
        <w:rPr>
          <w:rFonts w:ascii="Times New Roman"/>
          <w:b w:val="false"/>
          <w:i w:val="false"/>
          <w:color w:val="000000"/>
          <w:sz w:val="28"/>
        </w:rPr>
        <w:t>
      жөніндегі басқармасының (бөлімінің) бастығы</w:t>
      </w:r>
    </w:p>
    <w:bookmarkStart w:name="z4" w:id="72"/>
    <w:p>
      <w:pPr>
        <w:spacing w:after="0"/>
        <w:ind w:left="0"/>
        <w:jc w:val="left"/>
      </w:pPr>
      <w:r>
        <w:rPr>
          <w:rFonts w:ascii="Times New Roman"/>
          <w:b/>
          <w:i w:val="false"/>
          <w:color w:val="000000"/>
        </w:rPr>
        <w:t xml:space="preserve"> Мұқабаның екінші беті Фотосуреттерге арналған конверт үшін орын Жеке істе болатын құжаттардың ТІЗІМДЕМЕСІ</w:t>
      </w:r>
    </w:p>
    <w:bookmarkEnd w:id="72"/>
    <w:bookmarkStart w:name="z5" w:id="73"/>
    <w:p>
      <w:pPr>
        <w:spacing w:after="0"/>
        <w:ind w:left="0"/>
        <w:jc w:val="both"/>
      </w:pPr>
      <w:r>
        <w:rPr>
          <w:rFonts w:ascii="Times New Roman"/>
          <w:b w:val="false"/>
          <w:i w:val="false"/>
          <w:color w:val="000000"/>
          <w:sz w:val="28"/>
        </w:rPr>
        <w:t>
      1. Әскерге шақырылушының есепке алу картасы.</w:t>
      </w:r>
    </w:p>
    <w:bookmarkEnd w:id="73"/>
    <w:bookmarkStart w:name="z6" w:id="74"/>
    <w:p>
      <w:pPr>
        <w:spacing w:after="0"/>
        <w:ind w:left="0"/>
        <w:jc w:val="both"/>
      </w:pPr>
      <w:r>
        <w:rPr>
          <w:rFonts w:ascii="Times New Roman"/>
          <w:b w:val="false"/>
          <w:i w:val="false"/>
          <w:color w:val="000000"/>
          <w:sz w:val="28"/>
        </w:rPr>
        <w:t>
      2. Әскерге шақырылушының туу туралы куәлігінің көшірмесі.</w:t>
      </w:r>
    </w:p>
    <w:bookmarkEnd w:id="74"/>
    <w:bookmarkStart w:name="z7" w:id="75"/>
    <w:p>
      <w:pPr>
        <w:spacing w:after="0"/>
        <w:ind w:left="0"/>
        <w:jc w:val="both"/>
      </w:pPr>
      <w:r>
        <w:rPr>
          <w:rFonts w:ascii="Times New Roman"/>
          <w:b w:val="false"/>
          <w:i w:val="false"/>
          <w:color w:val="000000"/>
          <w:sz w:val="28"/>
        </w:rPr>
        <w:t>
      3. Төлқұжат, жеке куәліктің көшірмесі.</w:t>
      </w:r>
    </w:p>
    <w:bookmarkEnd w:id="75"/>
    <w:bookmarkStart w:name="z8" w:id="76"/>
    <w:p>
      <w:pPr>
        <w:spacing w:after="0"/>
        <w:ind w:left="0"/>
        <w:jc w:val="both"/>
      </w:pPr>
      <w:r>
        <w:rPr>
          <w:rFonts w:ascii="Times New Roman"/>
          <w:b w:val="false"/>
          <w:i w:val="false"/>
          <w:color w:val="000000"/>
          <w:sz w:val="28"/>
        </w:rPr>
        <w:t>
      4. Неке туралы куәліктің көшірмесі.</w:t>
      </w:r>
    </w:p>
    <w:bookmarkEnd w:id="76"/>
    <w:bookmarkStart w:name="z9" w:id="77"/>
    <w:p>
      <w:pPr>
        <w:spacing w:after="0"/>
        <w:ind w:left="0"/>
        <w:jc w:val="both"/>
      </w:pPr>
      <w:r>
        <w:rPr>
          <w:rFonts w:ascii="Times New Roman"/>
          <w:b w:val="false"/>
          <w:i w:val="false"/>
          <w:color w:val="000000"/>
          <w:sz w:val="28"/>
        </w:rPr>
        <w:t>
      5. Балаларының тууы туралы куәліктерінің көшірмесі.</w:t>
      </w:r>
    </w:p>
    <w:bookmarkEnd w:id="77"/>
    <w:bookmarkStart w:name="z10" w:id="78"/>
    <w:p>
      <w:pPr>
        <w:spacing w:after="0"/>
        <w:ind w:left="0"/>
        <w:jc w:val="both"/>
      </w:pPr>
      <w:r>
        <w:rPr>
          <w:rFonts w:ascii="Times New Roman"/>
          <w:b w:val="false"/>
          <w:i w:val="false"/>
          <w:color w:val="000000"/>
          <w:sz w:val="28"/>
        </w:rPr>
        <w:t>
      6. Білімі туралы құжаттың көшірмесі.</w:t>
      </w:r>
    </w:p>
    <w:bookmarkEnd w:id="78"/>
    <w:bookmarkStart w:name="z11" w:id="79"/>
    <w:p>
      <w:pPr>
        <w:spacing w:after="0"/>
        <w:ind w:left="0"/>
        <w:jc w:val="both"/>
      </w:pPr>
      <w:r>
        <w:rPr>
          <w:rFonts w:ascii="Times New Roman"/>
          <w:b w:val="false"/>
          <w:i w:val="false"/>
          <w:color w:val="000000"/>
          <w:sz w:val="28"/>
        </w:rPr>
        <w:t>
      7. Жұмыс немесе оқу орнынан анықтама.</w:t>
      </w:r>
    </w:p>
    <w:bookmarkEnd w:id="79"/>
    <w:bookmarkStart w:name="z12" w:id="80"/>
    <w:p>
      <w:pPr>
        <w:spacing w:after="0"/>
        <w:ind w:left="0"/>
        <w:jc w:val="both"/>
      </w:pPr>
      <w:r>
        <w:rPr>
          <w:rFonts w:ascii="Times New Roman"/>
          <w:b w:val="false"/>
          <w:i w:val="false"/>
          <w:color w:val="000000"/>
          <w:sz w:val="28"/>
        </w:rPr>
        <w:t>
      8. Жұмыс немесе оқу орнынан мінездеме.</w:t>
      </w:r>
    </w:p>
    <w:bookmarkEnd w:id="80"/>
    <w:bookmarkStart w:name="z13" w:id="81"/>
    <w:p>
      <w:pPr>
        <w:spacing w:after="0"/>
        <w:ind w:left="0"/>
        <w:jc w:val="both"/>
      </w:pPr>
      <w:r>
        <w:rPr>
          <w:rFonts w:ascii="Times New Roman"/>
          <w:b w:val="false"/>
          <w:i w:val="false"/>
          <w:color w:val="000000"/>
          <w:sz w:val="28"/>
        </w:rPr>
        <w:t>
      9. Әскерге шақырылушыны зерделеу парағы.</w:t>
      </w:r>
    </w:p>
    <w:bookmarkEnd w:id="81"/>
    <w:bookmarkStart w:name="z14" w:id="82"/>
    <w:p>
      <w:pPr>
        <w:spacing w:after="0"/>
        <w:ind w:left="0"/>
        <w:jc w:val="both"/>
      </w:pPr>
      <w:r>
        <w:rPr>
          <w:rFonts w:ascii="Times New Roman"/>
          <w:b w:val="false"/>
          <w:i w:val="false"/>
          <w:color w:val="000000"/>
          <w:sz w:val="28"/>
        </w:rPr>
        <w:t>
      10. Ата-аналарымен немесе оның заңды өкілдерімен әңгімелесу парағы.</w:t>
      </w:r>
    </w:p>
    <w:bookmarkEnd w:id="82"/>
    <w:bookmarkStart w:name="z15" w:id="83"/>
    <w:p>
      <w:pPr>
        <w:spacing w:after="0"/>
        <w:ind w:left="0"/>
        <w:jc w:val="both"/>
      </w:pPr>
      <w:r>
        <w:rPr>
          <w:rFonts w:ascii="Times New Roman"/>
          <w:b w:val="false"/>
          <w:i w:val="false"/>
          <w:color w:val="000000"/>
          <w:sz w:val="28"/>
        </w:rPr>
        <w:t>
      11. Кеуде қуысы органдарын рентгенологиялық зерттеу туралы анықтама.</w:t>
      </w:r>
    </w:p>
    <w:bookmarkEnd w:id="83"/>
    <w:bookmarkStart w:name="z16" w:id="84"/>
    <w:p>
      <w:pPr>
        <w:spacing w:after="0"/>
        <w:ind w:left="0"/>
        <w:jc w:val="both"/>
      </w:pPr>
      <w:r>
        <w:rPr>
          <w:rFonts w:ascii="Times New Roman"/>
          <w:b w:val="false"/>
          <w:i w:val="false"/>
          <w:color w:val="000000"/>
          <w:sz w:val="28"/>
        </w:rPr>
        <w:t>
      12. Денсаулық жағдайы туралы құжаттар.</w:t>
      </w:r>
    </w:p>
    <w:bookmarkEnd w:id="84"/>
    <w:bookmarkStart w:name="z17" w:id="85"/>
    <w:p>
      <w:pPr>
        <w:spacing w:after="0"/>
        <w:ind w:left="0"/>
        <w:jc w:val="both"/>
      </w:pPr>
      <w:r>
        <w:rPr>
          <w:rFonts w:ascii="Times New Roman"/>
          <w:b w:val="false"/>
          <w:i w:val="false"/>
          <w:color w:val="000000"/>
          <w:sz w:val="28"/>
        </w:rPr>
        <w:t>
      13. "Қазақстан Республикасы Бас прокуратурасының Құқықтық статистика және арнайы есепке алу жөніндегі комитеті және оның аумақтық органдарымен көрсетілетін мемлекеттік қызметтер қағидаларын бекіту туралы" Қазақстан Республикасы Бас Прокурорының 2020 жылғы 18 мамырдағы № 64 бұйрығымен бекітілген (нормативтік құқықтық актілер мемлекеттік тізілімінде № 20674 болып тіркелген) Қазақстан Республикасы Бас прокуратурасы Құқықтық статистика және арнайы есепке алу жөніндегі комитетінің есептері бойынша адамның қылмыстық құқық бұзушылық жасағаны туралы мәліметтің болуы немесе болмауы туралы анықтама.</w:t>
      </w:r>
    </w:p>
    <w:bookmarkEnd w:id="85"/>
    <w:bookmarkStart w:name="z18" w:id="86"/>
    <w:p>
      <w:pPr>
        <w:spacing w:after="0"/>
        <w:ind w:left="0"/>
        <w:jc w:val="both"/>
      </w:pPr>
      <w:r>
        <w:rPr>
          <w:rFonts w:ascii="Times New Roman"/>
          <w:b w:val="false"/>
          <w:i w:val="false"/>
          <w:color w:val="000000"/>
          <w:sz w:val="28"/>
        </w:rPr>
        <w:t>
      14. Сот органдарынан қылмыстық жауаптылыққа тартылуы туралы ақпарат.</w:t>
      </w:r>
    </w:p>
    <w:bookmarkEnd w:id="86"/>
    <w:bookmarkStart w:name="z19" w:id="87"/>
    <w:p>
      <w:pPr>
        <w:spacing w:after="0"/>
        <w:ind w:left="0"/>
        <w:jc w:val="both"/>
      </w:pPr>
      <w:r>
        <w:rPr>
          <w:rFonts w:ascii="Times New Roman"/>
          <w:b w:val="false"/>
          <w:i w:val="false"/>
          <w:color w:val="000000"/>
          <w:sz w:val="28"/>
        </w:rPr>
        <w:t>
      15. АХАТ органдарынан тегін, атын, әкесінің атын ауыстырғаны, туған күні бойынша өзгерістер, қайтыс болуы туралы хабарламалар.</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2022 жылғы "____" ________</w:t>
            </w:r>
            <w:r>
              <w:br/>
            </w:r>
            <w:r>
              <w:rPr>
                <w:rFonts w:ascii="Times New Roman"/>
                <w:b w:val="false"/>
                <w:i w:val="false"/>
                <w:color w:val="000000"/>
                <w:sz w:val="20"/>
              </w:rPr>
              <w:t>№_____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міндеттілер мен әскерге</w:t>
            </w:r>
            <w:r>
              <w:br/>
            </w:r>
            <w:r>
              <w:rPr>
                <w:rFonts w:ascii="Times New Roman"/>
                <w:b w:val="false"/>
                <w:i w:val="false"/>
                <w:color w:val="000000"/>
                <w:sz w:val="20"/>
              </w:rPr>
              <w:t>шақырылушыларды әскери</w:t>
            </w:r>
            <w:r>
              <w:br/>
            </w:r>
            <w:r>
              <w:rPr>
                <w:rFonts w:ascii="Times New Roman"/>
                <w:b w:val="false"/>
                <w:i w:val="false"/>
                <w:color w:val="000000"/>
                <w:sz w:val="20"/>
              </w:rPr>
              <w:t>есепке алу қағидаларына</w:t>
            </w:r>
            <w:r>
              <w:br/>
            </w:r>
            <w:r>
              <w:rPr>
                <w:rFonts w:ascii="Times New Roman"/>
                <w:b w:val="false"/>
                <w:i w:val="false"/>
                <w:color w:val="000000"/>
                <w:sz w:val="20"/>
              </w:rPr>
              <w:t>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 бар болған кезде)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алушының мекенжайы)</w:t>
            </w:r>
          </w:p>
        </w:tc>
      </w:tr>
    </w:tbl>
    <w:bookmarkStart w:name="z21" w:id="88"/>
    <w:p>
      <w:pPr>
        <w:spacing w:after="0"/>
        <w:ind w:left="0"/>
        <w:jc w:val="left"/>
      </w:pPr>
      <w:r>
        <w:rPr>
          <w:rFonts w:ascii="Times New Roman"/>
          <w:b/>
          <w:i w:val="false"/>
          <w:color w:val="000000"/>
        </w:rPr>
        <w:t xml:space="preserve"> Құжаттарды қабылдаудан бас тарту туралы қолхат</w:t>
      </w:r>
    </w:p>
    <w:bookmarkEnd w:id="88"/>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 20-бабының 2-тармағын басшылыққа ала отырып, "Азаматтарға арналған үкімет" мемлекеттік корпорациясы филиалының №____ бөлімі (мекенжайын көрсету) Сіздің мемлекеттік қызмет көрсетуге қойылатын негізгі талаптардың тізбесімен көзделген тізбеге сәйкес құжаттар топтамасын толық ұсынбауыңызға байланысты мемлекеттік қызмет көрсетуге 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(мемлекеттік көрсетілетін қызметтің атауын тізбесіге сәйкес көрсету)</w:t>
      </w:r>
    </w:p>
    <w:p>
      <w:pPr>
        <w:spacing w:after="0"/>
        <w:ind w:left="0"/>
        <w:jc w:val="both"/>
      </w:pPr>
      <w:r>
        <w:rPr>
          <w:rFonts w:ascii="Times New Roman"/>
          <w:b w:val="false"/>
          <w:i w:val="false"/>
          <w:color w:val="000000"/>
          <w:sz w:val="28"/>
        </w:rPr>
        <w:t>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1)________________________________________________;</w:t>
      </w:r>
    </w:p>
    <w:p>
      <w:pPr>
        <w:spacing w:after="0"/>
        <w:ind w:left="0"/>
        <w:jc w:val="both"/>
      </w:pPr>
      <w:r>
        <w:rPr>
          <w:rFonts w:ascii="Times New Roman"/>
          <w:b w:val="false"/>
          <w:i w:val="false"/>
          <w:color w:val="000000"/>
          <w:sz w:val="28"/>
        </w:rPr>
        <w:t>
      2)________________________________________________;</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 ______________</w:t>
      </w:r>
    </w:p>
    <w:p>
      <w:pPr>
        <w:spacing w:after="0"/>
        <w:ind w:left="0"/>
        <w:jc w:val="both"/>
      </w:pPr>
      <w:r>
        <w:rPr>
          <w:rFonts w:ascii="Times New Roman"/>
          <w:b w:val="false"/>
          <w:i w:val="false"/>
          <w:color w:val="000000"/>
          <w:sz w:val="28"/>
        </w:rPr>
        <w:t>
      (Мемлекеттік корпорация жұмыскерінің                  (қолы)</w:t>
      </w:r>
    </w:p>
    <w:p>
      <w:pPr>
        <w:spacing w:after="0"/>
        <w:ind w:left="0"/>
        <w:jc w:val="both"/>
      </w:pPr>
      <w:r>
        <w:rPr>
          <w:rFonts w:ascii="Times New Roman"/>
          <w:b w:val="false"/>
          <w:i w:val="false"/>
          <w:color w:val="000000"/>
          <w:sz w:val="28"/>
        </w:rPr>
        <w:t>
      тегі, аты, әкесінің аты (ол бар болған кезде)</w:t>
      </w:r>
    </w:p>
    <w:p>
      <w:pPr>
        <w:spacing w:after="0"/>
        <w:ind w:left="0"/>
        <w:jc w:val="both"/>
      </w:pPr>
      <w:r>
        <w:rPr>
          <w:rFonts w:ascii="Times New Roman"/>
          <w:b w:val="false"/>
          <w:i w:val="false"/>
          <w:color w:val="000000"/>
          <w:sz w:val="28"/>
        </w:rPr>
        <w:t>
      Орындаушы: тегі, аты, әкесінің аты (ол бар болған кезде) ________________</w:t>
      </w:r>
    </w:p>
    <w:p>
      <w:pPr>
        <w:spacing w:after="0"/>
        <w:ind w:left="0"/>
        <w:jc w:val="both"/>
      </w:pPr>
      <w:r>
        <w:rPr>
          <w:rFonts w:ascii="Times New Roman"/>
          <w:b w:val="false"/>
          <w:i w:val="false"/>
          <w:color w:val="000000"/>
          <w:sz w:val="28"/>
        </w:rPr>
        <w:t>
      Телефоны___________</w:t>
      </w:r>
    </w:p>
    <w:p>
      <w:pPr>
        <w:spacing w:after="0"/>
        <w:ind w:left="0"/>
        <w:jc w:val="both"/>
      </w:pPr>
      <w:r>
        <w:rPr>
          <w:rFonts w:ascii="Times New Roman"/>
          <w:b w:val="false"/>
          <w:i w:val="false"/>
          <w:color w:val="000000"/>
          <w:sz w:val="28"/>
        </w:rPr>
        <w:t>
      Алдым:</w:t>
      </w:r>
    </w:p>
    <w:p>
      <w:pPr>
        <w:spacing w:after="0"/>
        <w:ind w:left="0"/>
        <w:jc w:val="both"/>
      </w:pPr>
      <w:r>
        <w:rPr>
          <w:rFonts w:ascii="Times New Roman"/>
          <w:b w:val="false"/>
          <w:i w:val="false"/>
          <w:color w:val="000000"/>
          <w:sz w:val="28"/>
        </w:rPr>
        <w:t>
      ________________________________________________ ______________</w:t>
      </w:r>
    </w:p>
    <w:p>
      <w:pPr>
        <w:spacing w:after="0"/>
        <w:ind w:left="0"/>
        <w:jc w:val="both"/>
      </w:pPr>
      <w:r>
        <w:rPr>
          <w:rFonts w:ascii="Times New Roman"/>
          <w:b w:val="false"/>
          <w:i w:val="false"/>
          <w:color w:val="000000"/>
          <w:sz w:val="28"/>
        </w:rPr>
        <w:t>
      Көрсетілетін қызметті алушының                        (қолы)</w:t>
      </w:r>
    </w:p>
    <w:p>
      <w:pPr>
        <w:spacing w:after="0"/>
        <w:ind w:left="0"/>
        <w:jc w:val="both"/>
      </w:pPr>
      <w:r>
        <w:rPr>
          <w:rFonts w:ascii="Times New Roman"/>
          <w:b w:val="false"/>
          <w:i w:val="false"/>
          <w:color w:val="000000"/>
          <w:sz w:val="28"/>
        </w:rPr>
        <w:t>
      тегі, аты,әкесінің аты (ол бар болған кезде)</w:t>
      </w:r>
    </w:p>
    <w:p>
      <w:pPr>
        <w:spacing w:after="0"/>
        <w:ind w:left="0"/>
        <w:jc w:val="both"/>
      </w:pPr>
      <w:r>
        <w:rPr>
          <w:rFonts w:ascii="Times New Roman"/>
          <w:b w:val="false"/>
          <w:i w:val="false"/>
          <w:color w:val="000000"/>
          <w:sz w:val="28"/>
        </w:rPr>
        <w:t>
      20___ жылғы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2022 жылғы "____" ________</w:t>
            </w:r>
            <w:r>
              <w:br/>
            </w:r>
            <w:r>
              <w:rPr>
                <w:rFonts w:ascii="Times New Roman"/>
                <w:b w:val="false"/>
                <w:i w:val="false"/>
                <w:color w:val="000000"/>
                <w:sz w:val="20"/>
              </w:rPr>
              <w:t>№_____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міндеттілер мен әскерге</w:t>
            </w:r>
            <w:r>
              <w:br/>
            </w:r>
            <w:r>
              <w:rPr>
                <w:rFonts w:ascii="Times New Roman"/>
                <w:b w:val="false"/>
                <w:i w:val="false"/>
                <w:color w:val="000000"/>
                <w:sz w:val="20"/>
              </w:rPr>
              <w:t>шақырылушыларды әскери</w:t>
            </w:r>
            <w:r>
              <w:br/>
            </w:r>
            <w:r>
              <w:rPr>
                <w:rFonts w:ascii="Times New Roman"/>
                <w:b w:val="false"/>
                <w:i w:val="false"/>
                <w:color w:val="000000"/>
                <w:sz w:val="20"/>
              </w:rPr>
              <w:t>есепке алу қағидаларына</w:t>
            </w:r>
            <w:r>
              <w:br/>
            </w:r>
            <w:r>
              <w:rPr>
                <w:rFonts w:ascii="Times New Roman"/>
                <w:b w:val="false"/>
                <w:i w:val="false"/>
                <w:color w:val="000000"/>
                <w:sz w:val="20"/>
              </w:rPr>
              <w:t>31-қосымша</w:t>
            </w:r>
          </w:p>
        </w:tc>
      </w:tr>
    </w:tbl>
    <w:bookmarkStart w:name="z24" w:id="89"/>
    <w:p>
      <w:pPr>
        <w:spacing w:after="0"/>
        <w:ind w:left="0"/>
        <w:jc w:val="left"/>
      </w:pPr>
      <w:r>
        <w:rPr>
          <w:rFonts w:ascii="Times New Roman"/>
          <w:b/>
          <w:i w:val="false"/>
          <w:color w:val="000000"/>
        </w:rPr>
        <w:t xml:space="preserve"> Мемлекеттік қызмет көрсетуге қойылатын негізгі талаптардың тізбесі</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атауы "Әскерге шақырылушыларға әскерге шақыру учаскелеріне тіркеу туралы куәліктер және куәліктердің телнұсқаларын беру"</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он жеті жасқа толған жылы қаңтар – наурызда тіркеуден өтпеген көрсетілетін қызметті алушы алғаш рет өтініш жасаған кезде;</w:t>
            </w:r>
          </w:p>
          <w:p>
            <w:pPr>
              <w:spacing w:after="20"/>
              <w:ind w:left="20"/>
              <w:jc w:val="both"/>
            </w:pPr>
            <w:r>
              <w:rPr>
                <w:rFonts w:ascii="Times New Roman"/>
                <w:b w:val="false"/>
                <w:i w:val="false"/>
                <w:color w:val="000000"/>
                <w:sz w:val="20"/>
              </w:rPr>
              <w:t>
2) тіркеу туралы куәлікті жоғалтқан кезде;</w:t>
            </w:r>
          </w:p>
          <w:p>
            <w:pPr>
              <w:spacing w:after="20"/>
              <w:ind w:left="20"/>
              <w:jc w:val="both"/>
            </w:pPr>
            <w:r>
              <w:rPr>
                <w:rFonts w:ascii="Times New Roman"/>
                <w:b w:val="false"/>
                <w:i w:val="false"/>
                <w:color w:val="000000"/>
                <w:sz w:val="20"/>
              </w:rPr>
              <w:t>
3) тіркеу туралы куәлік бүлінген кезде;</w:t>
            </w:r>
          </w:p>
          <w:p>
            <w:pPr>
              <w:spacing w:after="20"/>
              <w:ind w:left="20"/>
              <w:jc w:val="both"/>
            </w:pPr>
            <w:r>
              <w:rPr>
                <w:rFonts w:ascii="Times New Roman"/>
                <w:b w:val="false"/>
                <w:i w:val="false"/>
                <w:color w:val="000000"/>
                <w:sz w:val="20"/>
              </w:rPr>
              <w:t>
4) тегін, атын, әкесінің атын өзгерткен кезде.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жергілікті әскери басқару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w:t>
            </w:r>
          </w:p>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www.egov.kz "электрондық үкімет" веб-порталы (бұдан әрі – портал) арқылы жүзеге асырылады.</w:t>
            </w:r>
          </w:p>
          <w:p>
            <w:pPr>
              <w:spacing w:after="20"/>
              <w:ind w:left="20"/>
              <w:jc w:val="both"/>
            </w:pPr>
            <w:r>
              <w:rPr>
                <w:rFonts w:ascii="Times New Roman"/>
                <w:b w:val="false"/>
                <w:i w:val="false"/>
                <w:color w:val="000000"/>
                <w:sz w:val="20"/>
              </w:rPr>
              <w:t>
Мемлекеттік көрсетілетін қызмет нәтижесін беру "Мемлекеттік корпорация"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мерзімі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жұмыс күні.</w:t>
            </w:r>
          </w:p>
          <w:p>
            <w:pPr>
              <w:spacing w:after="20"/>
              <w:ind w:left="20"/>
              <w:jc w:val="both"/>
            </w:pPr>
            <w:r>
              <w:rPr>
                <w:rFonts w:ascii="Times New Roman"/>
                <w:b w:val="false"/>
                <w:i w:val="false"/>
                <w:color w:val="000000"/>
                <w:sz w:val="20"/>
              </w:rPr>
              <w:t>
Мемлекеттік корпорация арқылы өтініш жасаған кезде:</w:t>
            </w:r>
          </w:p>
          <w:p>
            <w:pPr>
              <w:spacing w:after="20"/>
              <w:ind w:left="20"/>
              <w:jc w:val="both"/>
            </w:pPr>
            <w:r>
              <w:rPr>
                <w:rFonts w:ascii="Times New Roman"/>
                <w:b w:val="false"/>
                <w:i w:val="false"/>
                <w:color w:val="000000"/>
                <w:sz w:val="20"/>
              </w:rPr>
              <w:t>
құжаттар топтамасын тапсыру үшін күтудің рұқсат етілген ең ұзақ уақыты – 15 (он бес) минут.</w:t>
            </w:r>
          </w:p>
          <w:p>
            <w:pPr>
              <w:spacing w:after="20"/>
              <w:ind w:left="20"/>
              <w:jc w:val="both"/>
            </w:pPr>
            <w:r>
              <w:rPr>
                <w:rFonts w:ascii="Times New Roman"/>
                <w:b w:val="false"/>
                <w:i w:val="false"/>
                <w:color w:val="000000"/>
                <w:sz w:val="20"/>
              </w:rPr>
              <w:t>
Мемлекеттік корпорацияда қызмет көрсетудің рұқсат етілген ең ұзақ уақыты – 15 (он бес)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нысаны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(ішінара автоматтандырылған) және (немесе) қағазда.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туралы куәлік не осы Тізбесінің 9-бөлімінде көзделген жағдайларда және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 көрсету нәтижесін ұсыну нысаны: қағазда.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кезінде қызмет алушыдан алынатын төлем көлемі және ҚР заңнамасында көзделген жағдайларда оны алу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Қазақстан Республикасының еңбек заңнамасына сәйкес демалыс және мереке күндерін қоспағанда, дүйсенбіден бастап жұмаға дейін сағат 9.00-ден 18.00-ге дейін, түскі асқа үзіліс сағат 13.00-ден 14.00-ге дейін;</w:t>
            </w:r>
          </w:p>
          <w:p>
            <w:pPr>
              <w:spacing w:after="20"/>
              <w:ind w:left="20"/>
              <w:jc w:val="both"/>
            </w:pPr>
            <w:r>
              <w:rPr>
                <w:rFonts w:ascii="Times New Roman"/>
                <w:b w:val="false"/>
                <w:i w:val="false"/>
                <w:color w:val="000000"/>
                <w:sz w:val="20"/>
              </w:rPr>
              <w:t>
2) Мемлекеттік корпорацияның – Қазақстан Республикасының еңбек заңнамасына сәйкес жексенбі және мереке күндерін қоспағанда, дүйсенбіден сенбіге дейінгіні қоса алғанда, белгіленген жұмыс кестесіне сәйкес түскі асқа үзіліссіз сағат 9.00-ден 20.00-ге дейін.</w:t>
            </w:r>
          </w:p>
          <w:p>
            <w:pPr>
              <w:spacing w:after="20"/>
              <w:ind w:left="20"/>
              <w:jc w:val="both"/>
            </w:pPr>
            <w:r>
              <w:rPr>
                <w:rFonts w:ascii="Times New Roman"/>
                <w:b w:val="false"/>
                <w:i w:val="false"/>
                <w:color w:val="000000"/>
                <w:sz w:val="20"/>
              </w:rPr>
              <w:t>
Қабылдау көрсетілетін қызметті алушының тұрақты тіркелу орны бойынша жедел қызмет көрсетусіз "электрондық кезек" тәртібінде жүзеге асырылады, сондай-ақ электрондық кезекті портал арқылы броньдауға болады;</w:t>
            </w:r>
          </w:p>
          <w:p>
            <w:pPr>
              <w:spacing w:after="20"/>
              <w:ind w:left="20"/>
              <w:jc w:val="both"/>
            </w:pPr>
            <w:r>
              <w:rPr>
                <w:rFonts w:ascii="Times New Roman"/>
                <w:b w:val="false"/>
                <w:i w:val="false"/>
                <w:color w:val="000000"/>
                <w:sz w:val="20"/>
              </w:rPr>
              <w:t>
3) порталдың – жөндеу жұмыстарының жүргізілуіне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 соң, демалыс және мереке күндері өтініш жасаған кезде өтінішті қабылдаған күн келесі жұмыс күні болып табылады).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Қорғаныс министрлігінің www.mod.gov.kz;</w:t>
            </w:r>
          </w:p>
          <w:p>
            <w:pPr>
              <w:spacing w:after="20"/>
              <w:ind w:left="20"/>
              <w:jc w:val="both"/>
            </w:pPr>
            <w:r>
              <w:rPr>
                <w:rFonts w:ascii="Times New Roman"/>
                <w:b w:val="false"/>
                <w:i w:val="false"/>
                <w:color w:val="000000"/>
                <w:sz w:val="20"/>
              </w:rPr>
              <w:t>
2) Мемлекеттік корпорацияның www.gov4c.kz интернет-ресурстарында;</w:t>
            </w:r>
          </w:p>
          <w:p>
            <w:pPr>
              <w:spacing w:after="20"/>
              <w:ind w:left="20"/>
              <w:jc w:val="both"/>
            </w:pPr>
            <w:r>
              <w:rPr>
                <w:rFonts w:ascii="Times New Roman"/>
                <w:b w:val="false"/>
                <w:i w:val="false"/>
                <w:color w:val="000000"/>
                <w:sz w:val="20"/>
              </w:rPr>
              <w:t>
3) www.egov.kz порталында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w:t>
            </w:r>
          </w:p>
          <w:p>
            <w:pPr>
              <w:spacing w:after="20"/>
              <w:ind w:left="20"/>
              <w:jc w:val="both"/>
            </w:pPr>
            <w:r>
              <w:rPr>
                <w:rFonts w:ascii="Times New Roman"/>
                <w:b w:val="false"/>
                <w:i w:val="false"/>
                <w:color w:val="000000"/>
                <w:sz w:val="20"/>
              </w:rPr>
              <w:t>
1) он жеті жасқа толған жылы қаңтар – наурызда тіркеуден өтпеген көрсетілетін қызметті алушы алғаш рет өтініш жасаған кезде:</w:t>
            </w:r>
          </w:p>
          <w:p>
            <w:pPr>
              <w:spacing w:after="20"/>
              <w:ind w:left="20"/>
              <w:jc w:val="both"/>
            </w:pPr>
            <w:r>
              <w:rPr>
                <w:rFonts w:ascii="Times New Roman"/>
                <w:b w:val="false"/>
                <w:i w:val="false"/>
                <w:color w:val="000000"/>
                <w:sz w:val="20"/>
              </w:rPr>
              <w:t>
әскерге шақыру учаскесіне тіркеу туралы куәлікті және куәліктің телнұсқаларын беруге өтініш;</w:t>
            </w:r>
          </w:p>
          <w:p>
            <w:pPr>
              <w:spacing w:after="20"/>
              <w:ind w:left="20"/>
              <w:jc w:val="both"/>
            </w:pPr>
            <w:r>
              <w:rPr>
                <w:rFonts w:ascii="Times New Roman"/>
                <w:b w:val="false"/>
                <w:i w:val="false"/>
                <w:color w:val="000000"/>
                <w:sz w:val="20"/>
              </w:rPr>
              <w:t>
жеке куәлік немесе оның цифрлық құжаттар сервисінен алынған электрондық құжаты (сәйкестендіру үшін);</w:t>
            </w:r>
          </w:p>
          <w:p>
            <w:pPr>
              <w:spacing w:after="20"/>
              <w:ind w:left="20"/>
              <w:jc w:val="both"/>
            </w:pPr>
            <w:r>
              <w:rPr>
                <w:rFonts w:ascii="Times New Roman"/>
                <w:b w:val="false"/>
                <w:i w:val="false"/>
                <w:color w:val="000000"/>
                <w:sz w:val="20"/>
              </w:rPr>
              <w:t>
білімі туралы құжаттың көшірмесі (бар болған кезде);</w:t>
            </w:r>
          </w:p>
          <w:p>
            <w:pPr>
              <w:spacing w:after="20"/>
              <w:ind w:left="20"/>
              <w:jc w:val="both"/>
            </w:pPr>
            <w:r>
              <w:rPr>
                <w:rFonts w:ascii="Times New Roman"/>
                <w:b w:val="false"/>
                <w:i w:val="false"/>
                <w:color w:val="000000"/>
                <w:sz w:val="20"/>
              </w:rPr>
              <w:t>
аудандық (қалалық) әскерге шақыру комиссиясының хаттамалары кітабынан үзінді (көрсетілетін қызметті алушы әскери есепте тұрған ЖӘБО-дан алады);</w:t>
            </w:r>
          </w:p>
          <w:p>
            <w:pPr>
              <w:spacing w:after="20"/>
              <w:ind w:left="20"/>
              <w:jc w:val="both"/>
            </w:pPr>
            <w:r>
              <w:rPr>
                <w:rFonts w:ascii="Times New Roman"/>
                <w:b w:val="false"/>
                <w:i w:val="false"/>
                <w:color w:val="000000"/>
                <w:sz w:val="20"/>
              </w:rPr>
              <w:t>
көлемі 30х40 мм екі фотосурет (фотосуреттер өтініш иесінің жасына сәйкес болуға және қатаң түрде жарық жерде алдынан түсірілген, беті фотосуреттің жалпы ауданының шамамен 70%-ін алатындай жасалуға тиіс);</w:t>
            </w:r>
          </w:p>
          <w:p>
            <w:pPr>
              <w:spacing w:after="20"/>
              <w:ind w:left="20"/>
              <w:jc w:val="both"/>
            </w:pPr>
            <w:r>
              <w:rPr>
                <w:rFonts w:ascii="Times New Roman"/>
                <w:b w:val="false"/>
                <w:i w:val="false"/>
                <w:color w:val="000000"/>
                <w:sz w:val="20"/>
              </w:rPr>
              <w:t>
Көрсетілетін қызметті алушының жеке басын куәландыратын, туу туралы, некеге тұру туралы, балаларының туу туралы, тұрғылықты жері немесе уақытша келген орны бойынша тіркелуі туралы құжаттар туралы мәліметтерді Мемлекеттік корпорация жұмыскері"электрондық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2) тіркеу туралы куәлікті жоғалтқан кезде:</w:t>
            </w:r>
          </w:p>
          <w:p>
            <w:pPr>
              <w:spacing w:after="20"/>
              <w:ind w:left="20"/>
              <w:jc w:val="both"/>
            </w:pPr>
            <w:r>
              <w:rPr>
                <w:rFonts w:ascii="Times New Roman"/>
                <w:b w:val="false"/>
                <w:i w:val="false"/>
                <w:color w:val="000000"/>
                <w:sz w:val="20"/>
              </w:rPr>
              <w:t>
әскерге шақыру учаскесіне тіркеу туралы куәлікті және куәліктің телнұсқаларын беруге өтініш;</w:t>
            </w:r>
          </w:p>
          <w:p>
            <w:pPr>
              <w:spacing w:after="20"/>
              <w:ind w:left="20"/>
              <w:jc w:val="both"/>
            </w:pPr>
            <w:r>
              <w:rPr>
                <w:rFonts w:ascii="Times New Roman"/>
                <w:b w:val="false"/>
                <w:i w:val="false"/>
                <w:color w:val="000000"/>
                <w:sz w:val="20"/>
              </w:rPr>
              <w:t>
жеке куәлік немесе оның цифрлық құжаттар сервисінен алынған электрондық құжаты (сәйкестендіру үшін);</w:t>
            </w:r>
          </w:p>
          <w:p>
            <w:pPr>
              <w:spacing w:after="20"/>
              <w:ind w:left="20"/>
              <w:jc w:val="both"/>
            </w:pPr>
            <w:r>
              <w:rPr>
                <w:rFonts w:ascii="Times New Roman"/>
                <w:b w:val="false"/>
                <w:i w:val="false"/>
                <w:color w:val="000000"/>
                <w:sz w:val="20"/>
              </w:rPr>
              <w:t>
көлемі 30х40 мм екі фотосурет (фотосуреттер өтініш иесінің жасына сәйкес болуға және қатаң түрде жарық жерде алдынан түсірілген, беті фотосуреттің жалпы ауданының шамамен 70%-ін алатындай жасалуға тиіс);</w:t>
            </w:r>
          </w:p>
          <w:p>
            <w:pPr>
              <w:spacing w:after="20"/>
              <w:ind w:left="20"/>
              <w:jc w:val="both"/>
            </w:pPr>
            <w:r>
              <w:rPr>
                <w:rFonts w:ascii="Times New Roman"/>
                <w:b w:val="false"/>
                <w:i w:val="false"/>
                <w:color w:val="000000"/>
                <w:sz w:val="20"/>
              </w:rPr>
              <w:t xml:space="preserve">
"Әкімшілік құқық бұзушылық туралы" Қазақстан Республикасы кодексінің </w:t>
            </w:r>
            <w:r>
              <w:rPr>
                <w:rFonts w:ascii="Times New Roman"/>
                <w:b w:val="false"/>
                <w:i w:val="false"/>
                <w:color w:val="000000"/>
                <w:sz w:val="20"/>
              </w:rPr>
              <w:t>649-бабында</w:t>
            </w:r>
            <w:r>
              <w:rPr>
                <w:rFonts w:ascii="Times New Roman"/>
                <w:b w:val="false"/>
                <w:i w:val="false"/>
                <w:color w:val="000000"/>
                <w:sz w:val="20"/>
              </w:rPr>
              <w:t xml:space="preserve"> көзделген әскери есепке алу құжатын қасақана бүлдiргені немесе жоғалтқаны үшін әкімшілік жазаны қолдану туралы қаулының көшірмесі немесе бүлдіру немесе жоғалту фактісі көрсетілетін қызметті алушыға байланысты емес мән-жайларда болғанын растайтын уәкілетті мемлекеттік органнан анықтама (көрсетілетін қызметті алушы қоса береді);</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туралы мәліметті Мемлекеттік корпорация жұмыскері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3) тіркеу туралы куәлік бүлінген кезде:</w:t>
            </w:r>
          </w:p>
          <w:p>
            <w:pPr>
              <w:spacing w:after="20"/>
              <w:ind w:left="20"/>
              <w:jc w:val="both"/>
            </w:pPr>
            <w:r>
              <w:rPr>
                <w:rFonts w:ascii="Times New Roman"/>
                <w:b w:val="false"/>
                <w:i w:val="false"/>
                <w:color w:val="000000"/>
                <w:sz w:val="20"/>
              </w:rPr>
              <w:t>
әскерге шақыру учаскесіне тіркеу туралы куәлікті және куәліктің телнұсқаларын беруге өтініш;</w:t>
            </w:r>
          </w:p>
          <w:p>
            <w:pPr>
              <w:spacing w:after="20"/>
              <w:ind w:left="20"/>
              <w:jc w:val="both"/>
            </w:pPr>
            <w:r>
              <w:rPr>
                <w:rFonts w:ascii="Times New Roman"/>
                <w:b w:val="false"/>
                <w:i w:val="false"/>
                <w:color w:val="000000"/>
                <w:sz w:val="20"/>
              </w:rPr>
              <w:t>
жеке куәлік немесе оның цифрлық құжаттар сервисінен алынған электрондық құжаты (сәйкестендіру үшін);</w:t>
            </w:r>
          </w:p>
          <w:p>
            <w:pPr>
              <w:spacing w:after="20"/>
              <w:ind w:left="20"/>
              <w:jc w:val="both"/>
            </w:pPr>
            <w:r>
              <w:rPr>
                <w:rFonts w:ascii="Times New Roman"/>
                <w:b w:val="false"/>
                <w:i w:val="false"/>
                <w:color w:val="000000"/>
                <w:sz w:val="20"/>
              </w:rPr>
              <w:t>
әскерге шақыру учаскесіне тіркеу туралы куәліктің түпнұсқасы (бүлінген кезде);</w:t>
            </w:r>
          </w:p>
          <w:p>
            <w:pPr>
              <w:spacing w:after="20"/>
              <w:ind w:left="20"/>
              <w:jc w:val="both"/>
            </w:pPr>
            <w:r>
              <w:rPr>
                <w:rFonts w:ascii="Times New Roman"/>
                <w:b w:val="false"/>
                <w:i w:val="false"/>
                <w:color w:val="000000"/>
                <w:sz w:val="20"/>
              </w:rPr>
              <w:t>
көлемі 30х40 мм екі фотосурет (фотосуреттер өтініш иесінің жасына сәйкес болуға және қатаң түрде жарық жерде алдынан түсірілген, беті фотосуреттің жалпы ауданының шамамен 70%-ін алатындай жасалуға тиіс);</w:t>
            </w:r>
          </w:p>
          <w:p>
            <w:pPr>
              <w:spacing w:after="20"/>
              <w:ind w:left="20"/>
              <w:jc w:val="both"/>
            </w:pPr>
            <w:r>
              <w:rPr>
                <w:rFonts w:ascii="Times New Roman"/>
                <w:b w:val="false"/>
                <w:i w:val="false"/>
                <w:color w:val="000000"/>
                <w:sz w:val="20"/>
              </w:rPr>
              <w:t xml:space="preserve">
"Әкімшілік құқық бұзушылық туралы" Қазақстан Республикасы кодексінің </w:t>
            </w:r>
            <w:r>
              <w:rPr>
                <w:rFonts w:ascii="Times New Roman"/>
                <w:b w:val="false"/>
                <w:i w:val="false"/>
                <w:color w:val="000000"/>
                <w:sz w:val="20"/>
              </w:rPr>
              <w:t>649-бабында</w:t>
            </w:r>
            <w:r>
              <w:rPr>
                <w:rFonts w:ascii="Times New Roman"/>
                <w:b w:val="false"/>
                <w:i w:val="false"/>
                <w:color w:val="000000"/>
                <w:sz w:val="20"/>
              </w:rPr>
              <w:t xml:space="preserve"> көзделген әскери есепке алу құжатын қасақана бүлдiргені немесе жоғалтқаны үшін әкімшілік жазаны қолдану туралы қаулының көшірмесі немесе бүлдіру немесе жоғалту фактісі көрсетілетін қызметті алушыға байланысты емес мән-жайларда болғанын растайтын уәкілетті мемлекеттік органнан анықтама (көрсетілетін қызметті алушы қоса береді);</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туралы мәліметті Мемлекеттік корпорация жұмыскері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4) тегін, атын, әкесінің атын өзгерткен кезде:</w:t>
            </w:r>
          </w:p>
          <w:p>
            <w:pPr>
              <w:spacing w:after="20"/>
              <w:ind w:left="20"/>
              <w:jc w:val="both"/>
            </w:pPr>
            <w:r>
              <w:rPr>
                <w:rFonts w:ascii="Times New Roman"/>
                <w:b w:val="false"/>
                <w:i w:val="false"/>
                <w:color w:val="000000"/>
                <w:sz w:val="20"/>
              </w:rPr>
              <w:t>
әскерге шақыру учаскесіне тіркеу туралы куәлікті және куәліктің телнұсқаларын беруге өтініш;</w:t>
            </w:r>
          </w:p>
          <w:p>
            <w:pPr>
              <w:spacing w:after="20"/>
              <w:ind w:left="20"/>
              <w:jc w:val="both"/>
            </w:pPr>
            <w:r>
              <w:rPr>
                <w:rFonts w:ascii="Times New Roman"/>
                <w:b w:val="false"/>
                <w:i w:val="false"/>
                <w:color w:val="000000"/>
                <w:sz w:val="20"/>
              </w:rPr>
              <w:t xml:space="preserve">
жеке куәлік немесе оның цифрлық құжаттар сервисінен алынған электрондық құжаты (сәйкестендіру үшін); </w:t>
            </w:r>
          </w:p>
          <w:p>
            <w:pPr>
              <w:spacing w:after="20"/>
              <w:ind w:left="20"/>
              <w:jc w:val="both"/>
            </w:pPr>
            <w:r>
              <w:rPr>
                <w:rFonts w:ascii="Times New Roman"/>
                <w:b w:val="false"/>
                <w:i w:val="false"/>
                <w:color w:val="000000"/>
                <w:sz w:val="20"/>
              </w:rPr>
              <w:t>
қолындағы әскерге шақыру учаскесіне тіркеу туралы куәліктің түпнұсқасы;</w:t>
            </w:r>
          </w:p>
          <w:p>
            <w:pPr>
              <w:spacing w:after="20"/>
              <w:ind w:left="20"/>
              <w:jc w:val="both"/>
            </w:pPr>
            <w:r>
              <w:rPr>
                <w:rFonts w:ascii="Times New Roman"/>
                <w:b w:val="false"/>
                <w:i w:val="false"/>
                <w:color w:val="000000"/>
                <w:sz w:val="20"/>
              </w:rPr>
              <w:t>
көлемі 30х40 мм екі фотосурет (фотосуреттер өтініш иесінің жасына сәйкес болуға және қатаң түрде жарық жерде алдынан түсірілген, беті фотосуреттің жалпы ауданының шамамен 70%-ін алатындай жасалуға тиіс).</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құжаттар туралы мәліметті Мемлекеттік корпорация жұмыскері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2. Порталға:</w:t>
            </w:r>
          </w:p>
          <w:p>
            <w:pPr>
              <w:spacing w:after="20"/>
              <w:ind w:left="20"/>
              <w:jc w:val="both"/>
            </w:pPr>
            <w:r>
              <w:rPr>
                <w:rFonts w:ascii="Times New Roman"/>
                <w:b w:val="false"/>
                <w:i w:val="false"/>
                <w:color w:val="000000"/>
                <w:sz w:val="20"/>
              </w:rPr>
              <w:t>
1) он жеті жасқа толған жылы қаңтар – наурызда тіркеуден өтпеген көрсетілетін қызметті алушы алғаш рет өтініш жасаған кезде:</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қолтаңбасымен (бұдан әрі – ЭЦҚ) немесе бір реттік парольмен куәландырылған электрондық құжат нысанында әскерге шақыру учаскесіне тіркеу туралы куәлік және қуәліктің телнұсқаларын беруге өтініш;</w:t>
            </w:r>
          </w:p>
          <w:p>
            <w:pPr>
              <w:spacing w:after="20"/>
              <w:ind w:left="20"/>
              <w:jc w:val="both"/>
            </w:pPr>
            <w:r>
              <w:rPr>
                <w:rFonts w:ascii="Times New Roman"/>
                <w:b w:val="false"/>
                <w:i w:val="false"/>
                <w:color w:val="000000"/>
                <w:sz w:val="20"/>
              </w:rPr>
              <w:t>
білімі туралы құжаттың электрондық көшірмесі (бар болған кезде), оны көрсетілетін қызметті алушы өтінішке тіркейді.</w:t>
            </w:r>
          </w:p>
          <w:p>
            <w:pPr>
              <w:spacing w:after="20"/>
              <w:ind w:left="20"/>
              <w:jc w:val="both"/>
            </w:pPr>
            <w:r>
              <w:rPr>
                <w:rFonts w:ascii="Times New Roman"/>
                <w:b w:val="false"/>
                <w:i w:val="false"/>
                <w:color w:val="000000"/>
                <w:sz w:val="20"/>
              </w:rPr>
              <w:t>
Аудандық (қалалық) әскерге шақыру комиссиясының хаттамалары кітабынан үзінді (көрсетілетін қызметті беруші қоса береді).</w:t>
            </w:r>
          </w:p>
          <w:p>
            <w:pPr>
              <w:spacing w:after="20"/>
              <w:ind w:left="20"/>
              <w:jc w:val="both"/>
            </w:pPr>
            <w:r>
              <w:rPr>
                <w:rFonts w:ascii="Times New Roman"/>
                <w:b w:val="false"/>
                <w:i w:val="false"/>
                <w:color w:val="000000"/>
                <w:sz w:val="20"/>
              </w:rPr>
              <w:t xml:space="preserve">
"Әкімшілік құқық бұзушылық туралы" Қазақстан Республикасы Кодексінің </w:t>
            </w:r>
            <w:r>
              <w:rPr>
                <w:rFonts w:ascii="Times New Roman"/>
                <w:b w:val="false"/>
                <w:i w:val="false"/>
                <w:color w:val="000000"/>
                <w:sz w:val="20"/>
              </w:rPr>
              <w:t>647-бабында</w:t>
            </w:r>
            <w:r>
              <w:rPr>
                <w:rFonts w:ascii="Times New Roman"/>
                <w:b w:val="false"/>
                <w:i w:val="false"/>
                <w:color w:val="000000"/>
                <w:sz w:val="20"/>
              </w:rPr>
              <w:t xml:space="preserve"> көзделген азаматтардың әскери есепке алу жөніндегі міндеттерді орындамағаны үшін әкімшілік жаза қолдану туралы қаулының көшірмесі (көрсетілетін қызметті беруші қоса береді).</w:t>
            </w:r>
          </w:p>
          <w:p>
            <w:pPr>
              <w:spacing w:after="20"/>
              <w:ind w:left="20"/>
              <w:jc w:val="both"/>
            </w:pPr>
            <w:r>
              <w:rPr>
                <w:rFonts w:ascii="Times New Roman"/>
                <w:b w:val="false"/>
                <w:i w:val="false"/>
                <w:color w:val="000000"/>
                <w:sz w:val="20"/>
              </w:rPr>
              <w:t>
Көрсетілетін қызметті алушының жеке басын куәландыратын, туу туралы, некеге тұру туралы, балаларының туу туралы, тұрғылықты жері немесе уақытша келген орны бойынша тіркелуі туралы құжаттар туралы мәліметтерді, көлемі 30х40 мм графикалық файл түрінде екі цифрлық фотосуретті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2) тіркеу туралы куәлікті жоғалтқан кезде көрсетілетін қызметті алушының ЭЦҚ-сымен немесе бір реттік парольмен куәландырылған электрондық құжат нысанында әскерге шақыру учаскесіне тіркеу туралы куәлік және куәліктің телнұсқаларын беруге өтініш толтырылады.</w:t>
            </w:r>
          </w:p>
          <w:p>
            <w:pPr>
              <w:spacing w:after="20"/>
              <w:ind w:left="20"/>
              <w:jc w:val="both"/>
            </w:pPr>
            <w:r>
              <w:rPr>
                <w:rFonts w:ascii="Times New Roman"/>
                <w:b w:val="false"/>
                <w:i w:val="false"/>
                <w:color w:val="000000"/>
                <w:sz w:val="20"/>
              </w:rPr>
              <w:t xml:space="preserve">
"Әкімшілік құқық бұзушылық туралы" Қазақстан Республикасы кодексінің </w:t>
            </w:r>
            <w:r>
              <w:rPr>
                <w:rFonts w:ascii="Times New Roman"/>
                <w:b w:val="false"/>
                <w:i w:val="false"/>
                <w:color w:val="000000"/>
                <w:sz w:val="20"/>
              </w:rPr>
              <w:t>649-бабында</w:t>
            </w:r>
            <w:r>
              <w:rPr>
                <w:rFonts w:ascii="Times New Roman"/>
                <w:b w:val="false"/>
                <w:i w:val="false"/>
                <w:color w:val="000000"/>
                <w:sz w:val="20"/>
              </w:rPr>
              <w:t xml:space="preserve"> көзделген әскери есепке алу құжатын қасақана бүлдiргені немесе жоғалтқаны үшін әкімшілік жазаны қолдану туралы қаулының көшірмесі немесе бүлдіру немесе жоғалту фактісі көрсетілетін қызметті алушыға байланысты емес мән-жайларда болғанын растайтын уәкілетті мемлекеттік органнан анықтама (көрсетілетін қызметті алушы қоса береді);</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туралы мәліметті, көлемі 30х40 мм графикалық файл түрінде цифрлық фотосуретті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3) тіркеу туралы куәлік бүлінген кезде:</w:t>
            </w:r>
          </w:p>
          <w:p>
            <w:pPr>
              <w:spacing w:after="20"/>
              <w:ind w:left="20"/>
              <w:jc w:val="both"/>
            </w:pPr>
            <w:r>
              <w:rPr>
                <w:rFonts w:ascii="Times New Roman"/>
                <w:b w:val="false"/>
                <w:i w:val="false"/>
                <w:color w:val="000000"/>
                <w:sz w:val="20"/>
              </w:rPr>
              <w:t>
көрсетілетін қызметті алушының ЭЦҚ-сымен немесе бір реттік парольмен куәландырылған электрондық құжат нысанында әскерге шақыру учаскесіне тіркеу туралы куәлік және куәліктің телнұсқаларын беруге өтініш;</w:t>
            </w:r>
          </w:p>
          <w:p>
            <w:pPr>
              <w:spacing w:after="20"/>
              <w:ind w:left="20"/>
              <w:jc w:val="both"/>
            </w:pPr>
            <w:r>
              <w:rPr>
                <w:rFonts w:ascii="Times New Roman"/>
                <w:b w:val="false"/>
                <w:i w:val="false"/>
                <w:color w:val="000000"/>
                <w:sz w:val="20"/>
              </w:rPr>
              <w:t>
әскерге шақыру учаскесіне тіркеу туралы куәліктің электрондық көшірмесі, оны көрсетілетін қызметті алушы өтінішке тіркейді (көрсетілетін қызметті алушы мемлекеттік көрсетілетін қызмет нәтижесін алуға келген кезде әскерге шақыру учаскесіне тіркеу туралы куәліктің түпнұсқасын Мемлекеттік корпорацияға тапсыруға тиіс).</w:t>
            </w:r>
          </w:p>
          <w:p>
            <w:pPr>
              <w:spacing w:after="20"/>
              <w:ind w:left="20"/>
              <w:jc w:val="both"/>
            </w:pPr>
            <w:r>
              <w:rPr>
                <w:rFonts w:ascii="Times New Roman"/>
                <w:b w:val="false"/>
                <w:i w:val="false"/>
                <w:color w:val="000000"/>
                <w:sz w:val="20"/>
              </w:rPr>
              <w:t>
"Әкімшілік құқық бұзушылық туралы" Қазақстан Республикасы кодексінің 649-бабында көзделген әскери есепке алу құжатын қасақана бүлдiргені немесе жоғалтқаны үшін әкімшілік жазаны қолдану туралы қаулының көшірмесі немесе бүлдіру немесе жоғалту фактісі көрсетілетін қызметті алушыға байланысты емес мән-жайларда болғанын растайтын уәкілетті мемлекеттік органнан анықтама (көрсетілетін қызметті алушы қоса береді);</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туралы мәліметті, көлемі 30х40 мм графикалық файл түрінде цифрлық фотосуретті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4) тегін, атын, әкесінің атын өзгерткен кезде:</w:t>
            </w:r>
          </w:p>
          <w:p>
            <w:pPr>
              <w:spacing w:after="20"/>
              <w:ind w:left="20"/>
              <w:jc w:val="both"/>
            </w:pPr>
            <w:r>
              <w:rPr>
                <w:rFonts w:ascii="Times New Roman"/>
                <w:b w:val="false"/>
                <w:i w:val="false"/>
                <w:color w:val="000000"/>
                <w:sz w:val="20"/>
              </w:rPr>
              <w:t>
көрсетілетін қызметті алушының ЭЦҚ-сымен немесе бір реттік парольмен расталған электрондық құжат нысанында әскерге шақыру учаскесіне тіркеу туралы куәлікті және куәліктердің телнұсқаларын беруге өтініш;</w:t>
            </w:r>
          </w:p>
          <w:p>
            <w:pPr>
              <w:spacing w:after="20"/>
              <w:ind w:left="20"/>
              <w:jc w:val="both"/>
            </w:pPr>
            <w:r>
              <w:rPr>
                <w:rFonts w:ascii="Times New Roman"/>
                <w:b w:val="false"/>
                <w:i w:val="false"/>
                <w:color w:val="000000"/>
                <w:sz w:val="20"/>
              </w:rPr>
              <w:t>
әскерге шақыру учаскесіне тіркеу туралы куәліктің электрондық көшірмесі, оны көрсетілетін қызметті алушы өтінішке тіркейді (көрсетілетін қызметті алушы мемлекеттік көрсетілетін қызмет нәтижесін алуға келген кезде әскерге шақыру учаскесіне тіркеу туралы куәліктің тұпнұсқасын Мемлекеттік корпорацияға тапсыруға тиіс).</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туралы мәліметті, көлемі 30х40 мм графикалық файл түрінде цифрлық фотосуретті көрсетілетін қызметті беруші "электрондық үкімет" шлюзі арқылы тиісті мемлекеттік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дұрыс болмауы анықталған;</w:t>
            </w:r>
          </w:p>
          <w:p>
            <w:pPr>
              <w:spacing w:after="20"/>
              <w:ind w:left="20"/>
              <w:jc w:val="both"/>
            </w:pPr>
            <w:r>
              <w:rPr>
                <w:rFonts w:ascii="Times New Roman"/>
                <w:b w:val="false"/>
                <w:i w:val="false"/>
                <w:color w:val="000000"/>
                <w:sz w:val="20"/>
              </w:rPr>
              <w:t>
2) көрсетілетін қызметті алушы және (немесе) ұсынылған материалдар, мемлекеттік қызмет көрсету үшін қажетті деректер мен мәліметтер осы Қағидаларда белгіленген талаптарға сәйкес келмеген;</w:t>
            </w:r>
          </w:p>
          <w:p>
            <w:pPr>
              <w:spacing w:after="20"/>
              <w:ind w:left="20"/>
              <w:jc w:val="both"/>
            </w:pPr>
            <w:r>
              <w:rPr>
                <w:rFonts w:ascii="Times New Roman"/>
                <w:b w:val="false"/>
                <w:i w:val="false"/>
                <w:color w:val="000000"/>
                <w:sz w:val="20"/>
              </w:rPr>
              <w:t>
3) шақыру комиссиясының хаттамалары кітабында жазба болмаған,оған он жеті жас толған жылы қаңтар – наурызда әскерге шақыру учаскесіне тіркелмеген көрсетілетін қызметті алушы алғаш рет өтініш жасаған кезде.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нұсқада және Мемлекеттік корпорация арқылы қызмет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құжаттар сервисі мобильді қосымшада тіркелген пайдаланушылар үшін қолжетімді. </w:t>
            </w:r>
          </w:p>
          <w:p>
            <w:pPr>
              <w:spacing w:after="20"/>
              <w:ind w:left="20"/>
              <w:jc w:val="both"/>
            </w:pPr>
            <w:r>
              <w:rPr>
                <w:rFonts w:ascii="Times New Roman"/>
                <w:b w:val="false"/>
                <w:i w:val="false"/>
                <w:color w:val="000000"/>
                <w:sz w:val="20"/>
              </w:rPr>
              <w:t>
Цифрлық құжатты алу үшін электрондық-цифрлық қолтаңбаны немесе бір реттік парольді пайдалану арқылы мобильді қосымшада тіркеуден өту, әрі қарай "Цифрлық құжаттар" бөліміне өтіп, қажетті құжатты таңдау қажет.</w:t>
            </w:r>
          </w:p>
          <w:p>
            <w:pPr>
              <w:spacing w:after="20"/>
              <w:ind w:left="20"/>
              <w:jc w:val="both"/>
            </w:pPr>
            <w:r>
              <w:rPr>
                <w:rFonts w:ascii="Times New Roman"/>
                <w:b w:val="false"/>
                <w:i w:val="false"/>
                <w:color w:val="000000"/>
                <w:sz w:val="20"/>
              </w:rPr>
              <w:t>
Тіршілік әрекетін шектейтін организм қызметінің тұрақты бұзылуымен денсаулығы нашарлаған көрсетілетін қызметті алушыларға мемлекеттік қызмет көрсету үшін құжаттарды қабылдауды қажет болған жағдайда Бірыңғай байланыс орталығының 1414, 8 800 080 7777 телефоны арқылы өтініш жасау жолымен тұрғылықты жеріне барумен Мемлекеттік корпорацияның жұмыскері жүргізеді.</w:t>
            </w:r>
          </w:p>
          <w:p>
            <w:pPr>
              <w:spacing w:after="20"/>
              <w:ind w:left="20"/>
              <w:jc w:val="both"/>
            </w:pPr>
            <w:r>
              <w:rPr>
                <w:rFonts w:ascii="Times New Roman"/>
                <w:b w:val="false"/>
                <w:i w:val="false"/>
                <w:color w:val="000000"/>
                <w:sz w:val="20"/>
              </w:rPr>
              <w:t>
Көрсетілетін қызметті алушының қашықтықтан қолжетімділік режимінде көрсетілетін қызметті берушінің анықтама қызметі, Бірыңғай байланыс орталығының 1414, 8 800 080 7777 телефоны арқылы мемлекеттік қызмет көрсету мәртебесі туралы ақпарат алу мүмкіндігі бар.</w:t>
            </w:r>
          </w:p>
          <w:p>
            <w:pPr>
              <w:spacing w:after="20"/>
              <w:ind w:left="20"/>
              <w:jc w:val="both"/>
            </w:pPr>
            <w:r>
              <w:rPr>
                <w:rFonts w:ascii="Times New Roman"/>
                <w:b w:val="false"/>
                <w:i w:val="false"/>
                <w:color w:val="000000"/>
                <w:sz w:val="20"/>
              </w:rPr>
              <w:t>
Көрсетілетін қызметті алушы ЭЦҚ бар болған жағдайда мемлекеттік көрсетілетін қызметті портал арқылы электрондық нысанда ала алады.</w:t>
            </w:r>
          </w:p>
          <w:p>
            <w:pPr>
              <w:spacing w:after="20"/>
              <w:ind w:left="20"/>
              <w:jc w:val="both"/>
            </w:pPr>
            <w:r>
              <w:rPr>
                <w:rFonts w:ascii="Times New Roman"/>
                <w:b w:val="false"/>
                <w:i w:val="false"/>
                <w:color w:val="000000"/>
                <w:sz w:val="20"/>
              </w:rPr>
              <w:t>
Мемлекеттік қызмет көрсету орындарының мекенжайлары Қазақстан Республикасы Қорғаныс министрлігінің www.mod.gov.kz интернет-ресурсында, сондай-ақ Мемлекеттік корпорацияның www.gov4c.kz интернет-ресурсында орналастырылған.</w:t>
            </w:r>
          </w:p>
          <w:p>
            <w:pPr>
              <w:spacing w:after="20"/>
              <w:ind w:left="20"/>
              <w:jc w:val="both"/>
            </w:pPr>
            <w:r>
              <w:rPr>
                <w:rFonts w:ascii="Times New Roman"/>
                <w:b w:val="false"/>
                <w:i w:val="false"/>
                <w:color w:val="000000"/>
                <w:sz w:val="20"/>
              </w:rPr>
              <w:t>
Мемлекеттік қызмет көрсету тәртібі туралы ақпаратты Бірыңғай байланыс орталығының 1414, 8 800 080 7777 телефоны арқылы алуға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2021 жылғы "____" ________</w:t>
            </w:r>
            <w:r>
              <w:br/>
            </w:r>
            <w:r>
              <w:rPr>
                <w:rFonts w:ascii="Times New Roman"/>
                <w:b w:val="false"/>
                <w:i w:val="false"/>
                <w:color w:val="000000"/>
                <w:sz w:val="20"/>
              </w:rPr>
              <w:t>№_____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міндеттілер мен әскерге</w:t>
            </w:r>
            <w:r>
              <w:br/>
            </w:r>
            <w:r>
              <w:rPr>
                <w:rFonts w:ascii="Times New Roman"/>
                <w:b w:val="false"/>
                <w:i w:val="false"/>
                <w:color w:val="000000"/>
                <w:sz w:val="20"/>
              </w:rPr>
              <w:t>шақырылушыларды әскери</w:t>
            </w:r>
            <w:r>
              <w:br/>
            </w:r>
            <w:r>
              <w:rPr>
                <w:rFonts w:ascii="Times New Roman"/>
                <w:b w:val="false"/>
                <w:i w:val="false"/>
                <w:color w:val="000000"/>
                <w:sz w:val="20"/>
              </w:rPr>
              <w:t>есепке алу қағидаларына</w:t>
            </w:r>
            <w:r>
              <w:br/>
            </w:r>
            <w:r>
              <w:rPr>
                <w:rFonts w:ascii="Times New Roman"/>
                <w:b w:val="false"/>
                <w:i w:val="false"/>
                <w:color w:val="000000"/>
                <w:sz w:val="20"/>
              </w:rPr>
              <w:t>32-қосымша</w:t>
            </w:r>
          </w:p>
        </w:tc>
      </w:tr>
    </w:tbl>
    <w:bookmarkStart w:name="z26" w:id="90"/>
    <w:p>
      <w:pPr>
        <w:spacing w:after="0"/>
        <w:ind w:left="0"/>
        <w:jc w:val="left"/>
      </w:pPr>
      <w:r>
        <w:rPr>
          <w:rFonts w:ascii="Times New Roman"/>
          <w:b/>
          <w:i w:val="false"/>
          <w:color w:val="000000"/>
        </w:rPr>
        <w:t xml:space="preserve"> Мемлекеттік қызмет көрсетуге қойылатын негізгі талаптардың тізбесі</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атауы "Запастағы офицерлерге, сержанттарға, сарбаздарға әскери билеттер (әскери билеттердің орнына уақытша куәліктер) немесе олардың телнұсқаларын беру"</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жоғары оқу орындарының әскери кафедраларында запастағы офицерлер бағдарламасы бойынша дайындықтан өткен азаматтар үшін;</w:t>
            </w:r>
          </w:p>
          <w:p>
            <w:pPr>
              <w:spacing w:after="20"/>
              <w:ind w:left="20"/>
              <w:jc w:val="both"/>
            </w:pPr>
            <w:r>
              <w:rPr>
                <w:rFonts w:ascii="Times New Roman"/>
                <w:b w:val="false"/>
                <w:i w:val="false"/>
                <w:color w:val="000000"/>
                <w:sz w:val="20"/>
              </w:rPr>
              <w:t>
2) офицерлер құрамы қатарынан әскери қызметтен запасқа шығарылғандар;</w:t>
            </w:r>
          </w:p>
          <w:p>
            <w:pPr>
              <w:spacing w:after="20"/>
              <w:ind w:left="20"/>
              <w:jc w:val="both"/>
            </w:pPr>
            <w:r>
              <w:rPr>
                <w:rFonts w:ascii="Times New Roman"/>
                <w:b w:val="false"/>
                <w:i w:val="false"/>
                <w:color w:val="000000"/>
                <w:sz w:val="20"/>
              </w:rPr>
              <w:t>
3) бас бостандығынан айыру орындарынан босатылғандар;</w:t>
            </w:r>
          </w:p>
          <w:p>
            <w:pPr>
              <w:spacing w:after="20"/>
              <w:ind w:left="20"/>
              <w:jc w:val="both"/>
            </w:pPr>
            <w:r>
              <w:rPr>
                <w:rFonts w:ascii="Times New Roman"/>
                <w:b w:val="false"/>
                <w:i w:val="false"/>
                <w:color w:val="000000"/>
                <w:sz w:val="20"/>
              </w:rPr>
              <w:t>
4) басқа мемлекеттерден Қазақстан Республикасына тұрақты тұруға келгендер;</w:t>
            </w:r>
          </w:p>
          <w:p>
            <w:pPr>
              <w:spacing w:after="20"/>
              <w:ind w:left="20"/>
              <w:jc w:val="both"/>
            </w:pPr>
            <w:r>
              <w:rPr>
                <w:rFonts w:ascii="Times New Roman"/>
                <w:b w:val="false"/>
                <w:i w:val="false"/>
                <w:color w:val="000000"/>
                <w:sz w:val="20"/>
              </w:rPr>
              <w:t>
5) ескі үлгідегі әскери билетті жаңасына ауыстырған кезде;</w:t>
            </w:r>
          </w:p>
          <w:p>
            <w:pPr>
              <w:spacing w:after="20"/>
              <w:ind w:left="20"/>
              <w:jc w:val="both"/>
            </w:pPr>
            <w:r>
              <w:rPr>
                <w:rFonts w:ascii="Times New Roman"/>
                <w:b w:val="false"/>
                <w:i w:val="false"/>
                <w:color w:val="000000"/>
                <w:sz w:val="20"/>
              </w:rPr>
              <w:t>
6) әскери билетті жоғалтқан кезде;</w:t>
            </w:r>
          </w:p>
          <w:p>
            <w:pPr>
              <w:spacing w:after="20"/>
              <w:ind w:left="20"/>
              <w:jc w:val="both"/>
            </w:pPr>
            <w:r>
              <w:rPr>
                <w:rFonts w:ascii="Times New Roman"/>
                <w:b w:val="false"/>
                <w:i w:val="false"/>
                <w:color w:val="000000"/>
                <w:sz w:val="20"/>
              </w:rPr>
              <w:t>
7) әскери билет бүлінген кезде;</w:t>
            </w:r>
          </w:p>
          <w:p>
            <w:pPr>
              <w:spacing w:after="20"/>
              <w:ind w:left="20"/>
              <w:jc w:val="both"/>
            </w:pPr>
            <w:r>
              <w:rPr>
                <w:rFonts w:ascii="Times New Roman"/>
                <w:b w:val="false"/>
                <w:i w:val="false"/>
                <w:color w:val="000000"/>
                <w:sz w:val="20"/>
              </w:rPr>
              <w:t>
8) тегін, атын, әкесінің атын өзгерткен кезде;</w:t>
            </w:r>
          </w:p>
          <w:p>
            <w:pPr>
              <w:spacing w:after="20"/>
              <w:ind w:left="20"/>
              <w:jc w:val="both"/>
            </w:pPr>
            <w:r>
              <w:rPr>
                <w:rFonts w:ascii="Times New Roman"/>
                <w:b w:val="false"/>
                <w:i w:val="false"/>
                <w:color w:val="000000"/>
                <w:sz w:val="20"/>
              </w:rPr>
              <w:t>
9) офицерлер құрамының әскери атағы қалпына келтірілгендер;</w:t>
            </w:r>
          </w:p>
          <w:p>
            <w:pPr>
              <w:spacing w:after="20"/>
              <w:ind w:left="20"/>
              <w:jc w:val="both"/>
            </w:pPr>
            <w:r>
              <w:rPr>
                <w:rFonts w:ascii="Times New Roman"/>
                <w:b w:val="false"/>
                <w:i w:val="false"/>
                <w:color w:val="000000"/>
                <w:sz w:val="20"/>
              </w:rPr>
              <w:t>
10) денсаулық жағдайы бойынша әскери есепке берілуге жататын 27 жасқа толмаған әскери міндеттілер;</w:t>
            </w:r>
          </w:p>
          <w:p>
            <w:pPr>
              <w:spacing w:after="20"/>
              <w:ind w:left="20"/>
              <w:jc w:val="both"/>
            </w:pPr>
            <w:r>
              <w:rPr>
                <w:rFonts w:ascii="Times New Roman"/>
                <w:b w:val="false"/>
                <w:i w:val="false"/>
                <w:color w:val="000000"/>
                <w:sz w:val="20"/>
              </w:rPr>
              <w:t>
11) әскерге шақыру кейінге қалдырылуына (босатылуына) байланысты әскери қызмет өткермеген 27 жасқа толғандар;</w:t>
            </w:r>
          </w:p>
          <w:p>
            <w:pPr>
              <w:spacing w:after="20"/>
              <w:ind w:left="20"/>
              <w:jc w:val="both"/>
            </w:pPr>
            <w:r>
              <w:rPr>
                <w:rFonts w:ascii="Times New Roman"/>
                <w:b w:val="false"/>
                <w:i w:val="false"/>
                <w:color w:val="000000"/>
                <w:sz w:val="20"/>
              </w:rPr>
              <w:t>
12) бұдан бұрын әскери есепте тұрмаған және әскерге шақыру учаскесіне тіркеуден өтпегендер қатарынан әскери қызмет өткермеген 27 жасқа толғандар;</w:t>
            </w:r>
          </w:p>
          <w:p>
            <w:pPr>
              <w:spacing w:after="20"/>
              <w:ind w:left="20"/>
              <w:jc w:val="both"/>
            </w:pPr>
            <w:r>
              <w:rPr>
                <w:rFonts w:ascii="Times New Roman"/>
                <w:b w:val="false"/>
                <w:i w:val="false"/>
                <w:color w:val="000000"/>
                <w:sz w:val="20"/>
              </w:rPr>
              <w:t>
13) Қазақстан Республикасының Қарулы Күштерінен, басқа да әскерлері мен әскери құралымдарынан, Мемлекеттік күзет қызметінен және құқық қорғау органдарынан запасқа шығарылған азаматтар үшін;</w:t>
            </w:r>
          </w:p>
          <w:p>
            <w:pPr>
              <w:spacing w:after="20"/>
              <w:ind w:left="20"/>
              <w:jc w:val="both"/>
            </w:pPr>
            <w:r>
              <w:rPr>
                <w:rFonts w:ascii="Times New Roman"/>
                <w:b w:val="false"/>
                <w:i w:val="false"/>
                <w:color w:val="000000"/>
                <w:sz w:val="20"/>
              </w:rPr>
              <w:t>
14) денсаулық сақтау саласында білім беру ұйымдарын бітіргеннен әскери-есептік мамандықтар алған әйелдер;</w:t>
            </w:r>
          </w:p>
          <w:p>
            <w:pPr>
              <w:spacing w:after="20"/>
              <w:ind w:left="20"/>
              <w:jc w:val="both"/>
            </w:pPr>
            <w:r>
              <w:rPr>
                <w:rFonts w:ascii="Times New Roman"/>
                <w:b w:val="false"/>
                <w:i w:val="false"/>
                <w:color w:val="000000"/>
                <w:sz w:val="20"/>
              </w:rPr>
              <w:t>
15) әскери-техникалық және басқа да мамандықтар бойынша даярлықтан өткен азаматтар;</w:t>
            </w:r>
          </w:p>
          <w:p>
            <w:pPr>
              <w:spacing w:after="20"/>
              <w:ind w:left="20"/>
              <w:jc w:val="both"/>
            </w:pPr>
            <w:r>
              <w:rPr>
                <w:rFonts w:ascii="Times New Roman"/>
                <w:b w:val="false"/>
                <w:i w:val="false"/>
                <w:color w:val="000000"/>
                <w:sz w:val="20"/>
              </w:rPr>
              <w:t>
16) туыстарының бiрi (әкесi, анасы, аға-інілерi немесе әпке-сіңлілері) әскери қызмет өткеру кезеңiнде қызметтік мiндеттерiн орындау кезiнде қаза тапқан, қайтыс болған немесе бiрiншi немесе екінші топтағы мүгедектігі бар адам болып қалған әскерге шақыру жасындағы азаматтар;</w:t>
            </w:r>
          </w:p>
          <w:p>
            <w:pPr>
              <w:spacing w:after="20"/>
              <w:ind w:left="20"/>
              <w:jc w:val="both"/>
            </w:pPr>
            <w:r>
              <w:rPr>
                <w:rFonts w:ascii="Times New Roman"/>
                <w:b w:val="false"/>
                <w:i w:val="false"/>
                <w:color w:val="000000"/>
                <w:sz w:val="20"/>
              </w:rPr>
              <w:t>
17) ғылыми дәрежесі барлар;</w:t>
            </w:r>
          </w:p>
          <w:p>
            <w:pPr>
              <w:spacing w:after="20"/>
              <w:ind w:left="20"/>
              <w:jc w:val="both"/>
            </w:pPr>
            <w:r>
              <w:rPr>
                <w:rFonts w:ascii="Times New Roman"/>
                <w:b w:val="false"/>
                <w:i w:val="false"/>
                <w:color w:val="000000"/>
                <w:sz w:val="20"/>
              </w:rPr>
              <w:t>
18) тіркелген діни бірлестіктердің дін қызметкерлері;</w:t>
            </w:r>
          </w:p>
          <w:p>
            <w:pPr>
              <w:spacing w:after="20"/>
              <w:ind w:left="20"/>
              <w:jc w:val="both"/>
            </w:pPr>
            <w:r>
              <w:rPr>
                <w:rFonts w:ascii="Times New Roman"/>
                <w:b w:val="false"/>
                <w:i w:val="false"/>
                <w:color w:val="000000"/>
                <w:sz w:val="20"/>
              </w:rPr>
              <w:t>
19) келісімшарт бойынша әскери қызмет өткеру үшін Қазақстан Республикасының Қарулы Күштеріне әскерге шақырылған әйелдер.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жергілікті әскери басқару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w:t>
            </w:r>
          </w:p>
          <w:p>
            <w:pPr>
              <w:spacing w:after="20"/>
              <w:ind w:left="20"/>
              <w:jc w:val="both"/>
            </w:pPr>
            <w:r>
              <w:rPr>
                <w:rFonts w:ascii="Times New Roman"/>
                <w:b w:val="false"/>
                <w:i w:val="false"/>
                <w:color w:val="000000"/>
                <w:sz w:val="20"/>
              </w:rPr>
              <w:t>
1)"Азаматтарға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2)www.egov.kz "электрондық үкімет" веб-порталы (бұдан әрі – портал) арқылы жүзеге асырылады.</w:t>
            </w:r>
          </w:p>
          <w:p>
            <w:pPr>
              <w:spacing w:after="20"/>
              <w:ind w:left="20"/>
              <w:jc w:val="both"/>
            </w:pPr>
            <w:r>
              <w:rPr>
                <w:rFonts w:ascii="Times New Roman"/>
                <w:b w:val="false"/>
                <w:i w:val="false"/>
                <w:color w:val="000000"/>
                <w:sz w:val="20"/>
              </w:rPr>
              <w:t>
Мемлекеттік көрсетілетін қызмет нәтижесін беру "Мемлекеттік корпорация"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мерзімі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облыстық маңызы бар қалаларда, астанада – 7 (жеті) жұмыс күні;</w:t>
            </w:r>
          </w:p>
          <w:p>
            <w:pPr>
              <w:spacing w:after="20"/>
              <w:ind w:left="20"/>
              <w:jc w:val="both"/>
            </w:pPr>
            <w:r>
              <w:rPr>
                <w:rFonts w:ascii="Times New Roman"/>
                <w:b w:val="false"/>
                <w:i w:val="false"/>
                <w:color w:val="000000"/>
                <w:sz w:val="20"/>
              </w:rPr>
              <w:t xml:space="preserve">
аудандарда – 5 (бес) жұмыс күні. </w:t>
            </w:r>
          </w:p>
          <w:p>
            <w:pPr>
              <w:spacing w:after="20"/>
              <w:ind w:left="20"/>
              <w:jc w:val="both"/>
            </w:pPr>
            <w:r>
              <w:rPr>
                <w:rFonts w:ascii="Times New Roman"/>
                <w:b w:val="false"/>
                <w:i w:val="false"/>
                <w:color w:val="000000"/>
                <w:sz w:val="20"/>
              </w:rPr>
              <w:t>
Мемлекеттік корпорация арқылы өтініш жасаған кезде:</w:t>
            </w:r>
          </w:p>
          <w:p>
            <w:pPr>
              <w:spacing w:after="20"/>
              <w:ind w:left="20"/>
              <w:jc w:val="both"/>
            </w:pPr>
            <w:r>
              <w:rPr>
                <w:rFonts w:ascii="Times New Roman"/>
                <w:b w:val="false"/>
                <w:i w:val="false"/>
                <w:color w:val="000000"/>
                <w:sz w:val="20"/>
              </w:rPr>
              <w:t xml:space="preserve">
құжаттар топтамасын тапсыру үшін күтудің рұқсат етілген ең ұзақ уақыты – 15 (он бес) минут. </w:t>
            </w:r>
          </w:p>
          <w:p>
            <w:pPr>
              <w:spacing w:after="20"/>
              <w:ind w:left="20"/>
              <w:jc w:val="both"/>
            </w:pPr>
            <w:r>
              <w:rPr>
                <w:rFonts w:ascii="Times New Roman"/>
                <w:b w:val="false"/>
                <w:i w:val="false"/>
                <w:color w:val="000000"/>
                <w:sz w:val="20"/>
              </w:rPr>
              <w:t>
Мемлекеттік корпорацияда қызмет көрсетудің рұқсат етілген ең ұзақ уақыты – 15 (он бес)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нысаны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Запастағы офицерлерге, сержанттарға, сарбаздарға әскери билеттер (әскери билеттердің орнына уақытша куәліктер) және олардың телнұсқаларын (бұдан әрі – әскери билет) беру не осы Тізбесінің 9-бөлімінде көзделген жағдайларда және негiздер бойынша мемлекеттiк қызметтi көрсетуден бас тарту туралы дәлелдi жауап.</w:t>
            </w:r>
          </w:p>
          <w:p>
            <w:pPr>
              <w:spacing w:after="20"/>
              <w:ind w:left="20"/>
              <w:jc w:val="both"/>
            </w:pPr>
            <w:r>
              <w:rPr>
                <w:rFonts w:ascii="Times New Roman"/>
                <w:b w:val="false"/>
                <w:i w:val="false"/>
                <w:color w:val="000000"/>
                <w:sz w:val="20"/>
              </w:rPr>
              <w:t>
Мемлекеттік қызмет көрсету нәтижесін ұсыну нысаны: қағазда.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кезінде қызмет алушыдан алынатын төлем көлемі және ҚР заңнамасында көзделген жағдайларда оны алу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Қазақстан Республикасының еңбек заңнамасына сәйкес демалыс және мереке күндерін қоспағанда, дүйсенбіден бастап жұмаға дейін сағат 9.00-ден 18.00-ге дейін, түскі асқа үзіліс сағат13.00-ден 14.00-ге дейін;</w:t>
            </w:r>
          </w:p>
          <w:p>
            <w:pPr>
              <w:spacing w:after="20"/>
              <w:ind w:left="20"/>
              <w:jc w:val="both"/>
            </w:pPr>
            <w:r>
              <w:rPr>
                <w:rFonts w:ascii="Times New Roman"/>
                <w:b w:val="false"/>
                <w:i w:val="false"/>
                <w:color w:val="000000"/>
                <w:sz w:val="20"/>
              </w:rPr>
              <w:t>
2) Мемлекеттік корпорацияның – Қазақстан Республикасының еңбек заңнамасына сәйкес жексенбіні және мереке күндерін қоспағанда басқа, дүйсенбіден сенбіге дейінгіні қоса алғанда, белгіленген жұмыс кестесіне сәйкес түскі асқа үзіліссіз сағат 9.00-ден 20.00-ге дейін.</w:t>
            </w:r>
          </w:p>
          <w:p>
            <w:pPr>
              <w:spacing w:after="20"/>
              <w:ind w:left="20"/>
              <w:jc w:val="both"/>
            </w:pPr>
            <w:r>
              <w:rPr>
                <w:rFonts w:ascii="Times New Roman"/>
                <w:b w:val="false"/>
                <w:i w:val="false"/>
                <w:color w:val="000000"/>
                <w:sz w:val="20"/>
              </w:rPr>
              <w:t>
Қабылдау көрсетілетін қызметті алушының тұрақты тіркелу орны бойынша жедел қызмет көрсетусіз жүзеге асырылады, электрондық кезекті портал арқылы броньдауға болады.</w:t>
            </w:r>
          </w:p>
          <w:p>
            <w:pPr>
              <w:spacing w:after="20"/>
              <w:ind w:left="20"/>
              <w:jc w:val="both"/>
            </w:pPr>
            <w:r>
              <w:rPr>
                <w:rFonts w:ascii="Times New Roman"/>
                <w:b w:val="false"/>
                <w:i w:val="false"/>
                <w:color w:val="000000"/>
                <w:sz w:val="20"/>
              </w:rPr>
              <w:t>
3) порталға – жөндеу жұмыстарының жүргізілуімен байланысты техникалық үзілістерді қоспағанда тәулік бойы (Қазақстан Республикасының еңбек заңнамасына сәйкес қызмет алушы жұмыс уақыты аяқталған соң, демалыс және мереке күндері өтініш жасаған кезде өтінішті қабылдау күні келесі жұмыс күні болып табылады).</w:t>
            </w:r>
          </w:p>
          <w:p>
            <w:pPr>
              <w:spacing w:after="20"/>
              <w:ind w:left="20"/>
              <w:jc w:val="both"/>
            </w:pPr>
            <w:r>
              <w:rPr>
                <w:rFonts w:ascii="Times New Roman"/>
                <w:b w:val="false"/>
                <w:i w:val="false"/>
                <w:color w:val="000000"/>
                <w:sz w:val="20"/>
              </w:rPr>
              <w:t>
Мемлекеттік қызметті көрсету орындарының мекенжайлары:</w:t>
            </w:r>
          </w:p>
          <w:p>
            <w:pPr>
              <w:spacing w:after="20"/>
              <w:ind w:left="20"/>
              <w:jc w:val="both"/>
            </w:pPr>
            <w:r>
              <w:rPr>
                <w:rFonts w:ascii="Times New Roman"/>
                <w:b w:val="false"/>
                <w:i w:val="false"/>
                <w:color w:val="000000"/>
                <w:sz w:val="20"/>
              </w:rPr>
              <w:t>
1) ҚР Қорғаныс министрлігінің www.mod.gov.kz;интернет-ресурсында;</w:t>
            </w:r>
          </w:p>
          <w:p>
            <w:pPr>
              <w:spacing w:after="20"/>
              <w:ind w:left="20"/>
              <w:jc w:val="both"/>
            </w:pPr>
            <w:r>
              <w:rPr>
                <w:rFonts w:ascii="Times New Roman"/>
                <w:b w:val="false"/>
                <w:i w:val="false"/>
                <w:color w:val="000000"/>
                <w:sz w:val="20"/>
              </w:rPr>
              <w:t>
2) www.gov4c.kz мемлекеттік корпорациясында;</w:t>
            </w:r>
          </w:p>
          <w:p>
            <w:pPr>
              <w:spacing w:after="20"/>
              <w:ind w:left="20"/>
              <w:jc w:val="both"/>
            </w:pPr>
            <w:r>
              <w:rPr>
                <w:rFonts w:ascii="Times New Roman"/>
                <w:b w:val="false"/>
                <w:i w:val="false"/>
                <w:color w:val="000000"/>
                <w:sz w:val="20"/>
              </w:rPr>
              <w:t>
3) www.egov.kz порталында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w:t>
            </w:r>
          </w:p>
          <w:p>
            <w:pPr>
              <w:spacing w:after="20"/>
              <w:ind w:left="20"/>
              <w:jc w:val="both"/>
            </w:pPr>
            <w:r>
              <w:rPr>
                <w:rFonts w:ascii="Times New Roman"/>
                <w:b w:val="false"/>
                <w:i w:val="false"/>
                <w:color w:val="000000"/>
                <w:sz w:val="20"/>
              </w:rPr>
              <w:t>
1) жоғары оқу орындарының әскери кафедраларында запастағы офицерлер бағдарламасы бойынша дайындықтан өткен азаматтар үшін:</w:t>
            </w:r>
          </w:p>
          <w:p>
            <w:pPr>
              <w:spacing w:after="20"/>
              <w:ind w:left="20"/>
              <w:jc w:val="both"/>
            </w:pPr>
            <w:r>
              <w:rPr>
                <w:rFonts w:ascii="Times New Roman"/>
                <w:b w:val="false"/>
                <w:i w:val="false"/>
                <w:color w:val="000000"/>
                <w:sz w:val="20"/>
              </w:rPr>
              <w:t>
запастағы офицер, сержант, сарбаз әскери билетін немесе оның телнұсқасын (әскери билет орнына уақытша куәлік) беруге өтініш;</w:t>
            </w:r>
          </w:p>
          <w:p>
            <w:pPr>
              <w:spacing w:after="20"/>
              <w:ind w:left="20"/>
              <w:jc w:val="both"/>
            </w:pPr>
            <w:r>
              <w:rPr>
                <w:rFonts w:ascii="Times New Roman"/>
                <w:b w:val="false"/>
                <w:i w:val="false"/>
                <w:color w:val="000000"/>
                <w:sz w:val="20"/>
              </w:rPr>
              <w:t>
жеке куәлік немесе оның цифрлық құжаттар сервисінен алынған электрондық құжаты (сәйкестендіру үшін);</w:t>
            </w:r>
          </w:p>
          <w:p>
            <w:pPr>
              <w:spacing w:after="20"/>
              <w:ind w:left="20"/>
              <w:jc w:val="both"/>
            </w:pPr>
            <w:r>
              <w:rPr>
                <w:rFonts w:ascii="Times New Roman"/>
                <w:b w:val="false"/>
                <w:i w:val="false"/>
                <w:color w:val="000000"/>
                <w:sz w:val="20"/>
              </w:rPr>
              <w:t>
білімі туралы құжаттың көшірмесі;</w:t>
            </w:r>
          </w:p>
          <w:p>
            <w:pPr>
              <w:spacing w:after="20"/>
              <w:ind w:left="20"/>
              <w:jc w:val="both"/>
            </w:pPr>
            <w:r>
              <w:rPr>
                <w:rFonts w:ascii="Times New Roman"/>
                <w:b w:val="false"/>
                <w:i w:val="false"/>
                <w:color w:val="000000"/>
                <w:sz w:val="20"/>
              </w:rPr>
              <w:t>
көлемі 30х40 мм екі фотосурет (фотосуреттер өтініш иесінің жасына сәйкес болуға және қатаң түрде жарық жерде алдынан түсірілген, беті фотосуреттің жалпы ауданының шамамен 70%-ін алатындай жасалуға тиіс).</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туралы мәліметті Мемлекеттік корпорация жұмыскері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2) офицерлер құрамы қатарынан әскери қызметтен запасқа шығарылғандар:</w:t>
            </w:r>
          </w:p>
          <w:p>
            <w:pPr>
              <w:spacing w:after="20"/>
              <w:ind w:left="20"/>
              <w:jc w:val="both"/>
            </w:pPr>
            <w:r>
              <w:rPr>
                <w:rFonts w:ascii="Times New Roman"/>
                <w:b w:val="false"/>
                <w:i w:val="false"/>
                <w:color w:val="000000"/>
                <w:sz w:val="20"/>
              </w:rPr>
              <w:t>
запастағы офицер, сержант, сарбаз әскери билетін немесе оның телнұсқасын (әскери билет орнына уақытша куәлік) беруге өтініш;</w:t>
            </w:r>
          </w:p>
          <w:p>
            <w:pPr>
              <w:spacing w:after="20"/>
              <w:ind w:left="20"/>
              <w:jc w:val="both"/>
            </w:pPr>
            <w:r>
              <w:rPr>
                <w:rFonts w:ascii="Times New Roman"/>
                <w:b w:val="false"/>
                <w:i w:val="false"/>
                <w:color w:val="000000"/>
                <w:sz w:val="20"/>
              </w:rPr>
              <w:t>
жеке куәлік немесе оның цифрлық құжаттар сервисінен алынған электрондық құжаты (сәйкестендіру үшін);</w:t>
            </w:r>
          </w:p>
          <w:p>
            <w:pPr>
              <w:spacing w:after="20"/>
              <w:ind w:left="20"/>
              <w:jc w:val="both"/>
            </w:pPr>
            <w:r>
              <w:rPr>
                <w:rFonts w:ascii="Times New Roman"/>
                <w:b w:val="false"/>
                <w:i w:val="false"/>
                <w:color w:val="000000"/>
                <w:sz w:val="20"/>
              </w:rPr>
              <w:t>
білімі туралы құжаттың көшірмесі (бар болған кезде);</w:t>
            </w:r>
          </w:p>
          <w:p>
            <w:pPr>
              <w:spacing w:after="20"/>
              <w:ind w:left="20"/>
              <w:jc w:val="both"/>
            </w:pPr>
            <w:r>
              <w:rPr>
                <w:rFonts w:ascii="Times New Roman"/>
                <w:b w:val="false"/>
                <w:i w:val="false"/>
                <w:color w:val="000000"/>
                <w:sz w:val="20"/>
              </w:rPr>
              <w:t>
көлемі 30х40 мм екі фотосурет (фотосуреттер өтініш иесінің жасына сәйкес болуға және қатаң түрде жарық жерде алдынан түсірілген, беті фотосуреттің жалпы ауданының шамамен 70%-ін алатындай жасалуға тиіс).</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туралы мәліметті Мемлекеттік корпорация жұмыскері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xml:space="preserve">
3) бас бостандығынан айыру орындарынан босатылғандар: </w:t>
            </w:r>
          </w:p>
          <w:p>
            <w:pPr>
              <w:spacing w:after="20"/>
              <w:ind w:left="20"/>
              <w:jc w:val="both"/>
            </w:pPr>
            <w:r>
              <w:rPr>
                <w:rFonts w:ascii="Times New Roman"/>
                <w:b w:val="false"/>
                <w:i w:val="false"/>
                <w:color w:val="000000"/>
                <w:sz w:val="20"/>
              </w:rPr>
              <w:t xml:space="preserve">
запастағы офицер, сержант, сарбаз әскери билетін немесе оның телнұсқасын (әскери билет орнына уақытша куәлік) беруге өтініш; </w:t>
            </w:r>
          </w:p>
          <w:p>
            <w:pPr>
              <w:spacing w:after="20"/>
              <w:ind w:left="20"/>
              <w:jc w:val="both"/>
            </w:pPr>
            <w:r>
              <w:rPr>
                <w:rFonts w:ascii="Times New Roman"/>
                <w:b w:val="false"/>
                <w:i w:val="false"/>
                <w:color w:val="000000"/>
                <w:sz w:val="20"/>
              </w:rPr>
              <w:t>
жеке куәлік немесе оның цифрлық құжаттар сервисінен алынған электрондық құжаты (сәйкестендіру үшін);</w:t>
            </w:r>
          </w:p>
          <w:p>
            <w:pPr>
              <w:spacing w:after="20"/>
              <w:ind w:left="20"/>
              <w:jc w:val="both"/>
            </w:pPr>
            <w:r>
              <w:rPr>
                <w:rFonts w:ascii="Times New Roman"/>
                <w:b w:val="false"/>
                <w:i w:val="false"/>
                <w:color w:val="000000"/>
                <w:sz w:val="20"/>
              </w:rPr>
              <w:t>
қылмыстық-атқару жүйесі мекемесінен босатылғаны туралы анықтаманың көшірмесі;</w:t>
            </w:r>
          </w:p>
          <w:p>
            <w:pPr>
              <w:spacing w:after="20"/>
              <w:ind w:left="20"/>
              <w:jc w:val="both"/>
            </w:pPr>
            <w:r>
              <w:rPr>
                <w:rFonts w:ascii="Times New Roman"/>
                <w:b w:val="false"/>
                <w:i w:val="false"/>
                <w:color w:val="000000"/>
                <w:sz w:val="20"/>
              </w:rPr>
              <w:t>
білімі туралы құжаттың көшірмесі (бар болған кезде);</w:t>
            </w:r>
          </w:p>
          <w:p>
            <w:pPr>
              <w:spacing w:after="20"/>
              <w:ind w:left="20"/>
              <w:jc w:val="both"/>
            </w:pPr>
            <w:r>
              <w:rPr>
                <w:rFonts w:ascii="Times New Roman"/>
                <w:b w:val="false"/>
                <w:i w:val="false"/>
                <w:color w:val="000000"/>
                <w:sz w:val="20"/>
              </w:rPr>
              <w:t>
көлемі 30х40 мм екі фотосурет (фотосуреттер өтініш иесінің жасына сәйкес болуға және қатаң түрде жарық жерде алдынан түсірілген, беті фотосуреттің жалпы ауданының шамамен 70%-ін алатындай жасалуға тиіс).</w:t>
            </w:r>
          </w:p>
          <w:p>
            <w:pPr>
              <w:spacing w:after="20"/>
              <w:ind w:left="20"/>
              <w:jc w:val="both"/>
            </w:pPr>
            <w:r>
              <w:rPr>
                <w:rFonts w:ascii="Times New Roman"/>
                <w:b w:val="false"/>
                <w:i w:val="false"/>
                <w:color w:val="000000"/>
                <w:sz w:val="20"/>
              </w:rPr>
              <w:t>
Егер сотталғанға дейін әскерге шақырылушылар есебінде тұрса, аудандық (қалалық) әскерге шақыру комиссиясының хаттамалары кітабынан не есептік-әліпбилік кітаптан үзінді (көрсетілетін қызметті беруші қоса береді).</w:t>
            </w:r>
          </w:p>
          <w:p>
            <w:pPr>
              <w:spacing w:after="20"/>
              <w:ind w:left="20"/>
              <w:jc w:val="both"/>
            </w:pPr>
            <w:r>
              <w:rPr>
                <w:rFonts w:ascii="Times New Roman"/>
                <w:b w:val="false"/>
                <w:i w:val="false"/>
                <w:color w:val="000000"/>
                <w:sz w:val="20"/>
              </w:rPr>
              <w:t>
Көрсетілетін қызметті алушының жеке басын куәландыратын, некеге тұру туралы құжаттар туралы мәліметтерді Мемлекеттік корпорация жұмыскері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4) басқа мемлекеттерден Қазақстан Республикасына тұрақты тұруға келгендер:</w:t>
            </w:r>
          </w:p>
          <w:p>
            <w:pPr>
              <w:spacing w:after="20"/>
              <w:ind w:left="20"/>
              <w:jc w:val="both"/>
            </w:pPr>
            <w:r>
              <w:rPr>
                <w:rFonts w:ascii="Times New Roman"/>
                <w:b w:val="false"/>
                <w:i w:val="false"/>
                <w:color w:val="000000"/>
                <w:sz w:val="20"/>
              </w:rPr>
              <w:t>
запастағы офицер, сержант, сарбаз әскери билетін немесе оның телнұсқасын (әскери билет орнына уақытша куәлік) беруге өтініш;</w:t>
            </w:r>
          </w:p>
          <w:p>
            <w:pPr>
              <w:spacing w:after="20"/>
              <w:ind w:left="20"/>
              <w:jc w:val="both"/>
            </w:pPr>
            <w:r>
              <w:rPr>
                <w:rFonts w:ascii="Times New Roman"/>
                <w:b w:val="false"/>
                <w:i w:val="false"/>
                <w:color w:val="000000"/>
                <w:sz w:val="20"/>
              </w:rPr>
              <w:t>
жеке куәлік немесе оның цифрлық құжаттар сервисінен алынған электрондық құжаты (сәйкестендіру үшін);</w:t>
            </w:r>
          </w:p>
          <w:p>
            <w:pPr>
              <w:spacing w:after="20"/>
              <w:ind w:left="20"/>
              <w:jc w:val="both"/>
            </w:pPr>
            <w:r>
              <w:rPr>
                <w:rFonts w:ascii="Times New Roman"/>
                <w:b w:val="false"/>
                <w:i w:val="false"/>
                <w:color w:val="000000"/>
                <w:sz w:val="20"/>
              </w:rPr>
              <w:t>
әскери қызметке қатынасын растайтын құжат ("Нотариат туралы" Қазақстан Республикасы Заңының 80-бабына сәйкес мемлекеттік немесе орыс тіліндегі аударманы жасаған аудармашының мемлекеттік немесе орыс тіліндегі аудармашысының нотариалды куәландырылған қолының түпнұсқалылығы не нотариалды куәландырылған қолының түпнұсқалығы) (бар болған кезде);</w:t>
            </w:r>
          </w:p>
          <w:p>
            <w:pPr>
              <w:spacing w:after="20"/>
              <w:ind w:left="20"/>
              <w:jc w:val="both"/>
            </w:pPr>
            <w:r>
              <w:rPr>
                <w:rFonts w:ascii="Times New Roman"/>
                <w:b w:val="false"/>
                <w:i w:val="false"/>
                <w:color w:val="000000"/>
                <w:sz w:val="20"/>
              </w:rPr>
              <w:t>
білімі туралы құжаттың көшірмесі (бар болған кезде, мемлекеттік (орыс) тілге аударылған (түпнұсқасы салыстыру үшін);</w:t>
            </w:r>
          </w:p>
          <w:p>
            <w:pPr>
              <w:spacing w:after="20"/>
              <w:ind w:left="20"/>
              <w:jc w:val="both"/>
            </w:pPr>
            <w:r>
              <w:rPr>
                <w:rFonts w:ascii="Times New Roman"/>
                <w:b w:val="false"/>
                <w:i w:val="false"/>
                <w:color w:val="000000"/>
                <w:sz w:val="20"/>
              </w:rPr>
              <w:t>
көлемі 30х40 мм екі фотосурет (фотосуреттер өтініш иесінің жасына сәйкес болуға және қатаң түрде жарық жерде алдынан түсірілген, беті фотосуреттің жалпы ауданының шамамен 70%-ін алатындай жасалуға тиіс).</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құжаттар туралы мәліметті Мемлекеттік корпорация жұмыскері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5) ескі үлгідегі әскери билетті жаңасына ауыстырған кезде:</w:t>
            </w:r>
          </w:p>
          <w:p>
            <w:pPr>
              <w:spacing w:after="20"/>
              <w:ind w:left="20"/>
              <w:jc w:val="both"/>
            </w:pPr>
            <w:r>
              <w:rPr>
                <w:rFonts w:ascii="Times New Roman"/>
                <w:b w:val="false"/>
                <w:i w:val="false"/>
                <w:color w:val="000000"/>
                <w:sz w:val="20"/>
              </w:rPr>
              <w:t xml:space="preserve">
запастағы офицер, сержант, сарбаз әскери билетін немесе оның телнұсқасын (әскери билет орнына уақытша куәлік) беруге өтініш; </w:t>
            </w:r>
          </w:p>
          <w:p>
            <w:pPr>
              <w:spacing w:after="20"/>
              <w:ind w:left="20"/>
              <w:jc w:val="both"/>
            </w:pPr>
            <w:r>
              <w:rPr>
                <w:rFonts w:ascii="Times New Roman"/>
                <w:b w:val="false"/>
                <w:i w:val="false"/>
                <w:color w:val="000000"/>
                <w:sz w:val="20"/>
              </w:rPr>
              <w:t>
жеке куәлік немесе оның цифрлық құжаттар сервисінен алынған электрондық құжаты (сәйкестендіру үшін);</w:t>
            </w:r>
          </w:p>
          <w:p>
            <w:pPr>
              <w:spacing w:after="20"/>
              <w:ind w:left="20"/>
              <w:jc w:val="both"/>
            </w:pPr>
            <w:r>
              <w:rPr>
                <w:rFonts w:ascii="Times New Roman"/>
                <w:b w:val="false"/>
                <w:i w:val="false"/>
                <w:color w:val="000000"/>
                <w:sz w:val="20"/>
              </w:rPr>
              <w:t xml:space="preserve">
әскери билеттің түпнұсқасы (ескі үлгідегі); </w:t>
            </w:r>
          </w:p>
          <w:p>
            <w:pPr>
              <w:spacing w:after="20"/>
              <w:ind w:left="20"/>
              <w:jc w:val="both"/>
            </w:pPr>
            <w:r>
              <w:rPr>
                <w:rFonts w:ascii="Times New Roman"/>
                <w:b w:val="false"/>
                <w:i w:val="false"/>
                <w:color w:val="000000"/>
                <w:sz w:val="20"/>
              </w:rPr>
              <w:t>
көлемі 30х40 мм екі фотосурет (фотосуреттер өтініш иесінің жасына сәйкес болуға және қатаң түрде жарық жерде алдынан түсірілген, беті фотосуреттің жалпы ауданының шамамен 70%-ін алатындай жасалуға тиіс).</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құжаттар туралы мәліметті Мемлекеттік корпорация жұмыскері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6) әскери билетті жоғалтқан кезде:</w:t>
            </w:r>
          </w:p>
          <w:p>
            <w:pPr>
              <w:spacing w:after="20"/>
              <w:ind w:left="20"/>
              <w:jc w:val="both"/>
            </w:pPr>
            <w:r>
              <w:rPr>
                <w:rFonts w:ascii="Times New Roman"/>
                <w:b w:val="false"/>
                <w:i w:val="false"/>
                <w:color w:val="000000"/>
                <w:sz w:val="20"/>
              </w:rPr>
              <w:t>
запастағы офицер, сержант, сарбаз әскери билетін немесе оның телнұсқасын (әскери билет орнына уақытша куәлік) беруге өтініш;</w:t>
            </w:r>
          </w:p>
          <w:p>
            <w:pPr>
              <w:spacing w:after="20"/>
              <w:ind w:left="20"/>
              <w:jc w:val="both"/>
            </w:pPr>
            <w:r>
              <w:rPr>
                <w:rFonts w:ascii="Times New Roman"/>
                <w:b w:val="false"/>
                <w:i w:val="false"/>
                <w:color w:val="000000"/>
                <w:sz w:val="20"/>
              </w:rPr>
              <w:t>
жеке куәлік немесе оның цифрлық құжаттар сервисінен алынған электрондық құжаты (сәйкестендіру үшін);</w:t>
            </w:r>
          </w:p>
          <w:p>
            <w:pPr>
              <w:spacing w:after="20"/>
              <w:ind w:left="20"/>
              <w:jc w:val="both"/>
            </w:pPr>
            <w:r>
              <w:rPr>
                <w:rFonts w:ascii="Times New Roman"/>
                <w:b w:val="false"/>
                <w:i w:val="false"/>
                <w:color w:val="000000"/>
                <w:sz w:val="20"/>
              </w:rPr>
              <w:t>
"Әкімшілік құқық бұзушылық туралы" Қазақстан Республикасы кодексінің 649-бабында көзделген әскери есепке алу құжатын қасақана бүлдiргені немесе жоғалтқаны үшін әкімшілік жазаны қолдану туралы қаулының көшірмесі немесе бүлдіру немесе жоғалту фактісі көрсетілетін қызметті алушыға байланысты емес мән-жайларда болғанын растайтын уәкілетті мемлекеттік органнан анықтама (көрсетілетін қызметті алушы қоса береді );</w:t>
            </w:r>
          </w:p>
          <w:p>
            <w:pPr>
              <w:spacing w:after="20"/>
              <w:ind w:left="20"/>
              <w:jc w:val="both"/>
            </w:pPr>
            <w:r>
              <w:rPr>
                <w:rFonts w:ascii="Times New Roman"/>
                <w:b w:val="false"/>
                <w:i w:val="false"/>
                <w:color w:val="000000"/>
                <w:sz w:val="20"/>
              </w:rPr>
              <w:t>
көлемі 30х40 мм екі фотосурет (фотосуреттер өтініш иесінің жасына сәйкес болуға және қатаң түрде жарық жерде алдынан түсірілген, беті фотосуреттің жалпы ауданының шамамен 70%-ін алатындай жасалуға тиіс).</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құжаттар туралы мәліметті Мемлекеттік корпорация жұмыскері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7) әскери билет бүлінген кезде:</w:t>
            </w:r>
          </w:p>
          <w:p>
            <w:pPr>
              <w:spacing w:after="20"/>
              <w:ind w:left="20"/>
              <w:jc w:val="both"/>
            </w:pPr>
            <w:r>
              <w:rPr>
                <w:rFonts w:ascii="Times New Roman"/>
                <w:b w:val="false"/>
                <w:i w:val="false"/>
                <w:color w:val="000000"/>
                <w:sz w:val="20"/>
              </w:rPr>
              <w:t>
запастағы офицер, сержант, сарбаз әскери билетін немесе оның телнұсқасын (әскери билет орнына уақытша куәлік) беруге өтініш;</w:t>
            </w:r>
          </w:p>
          <w:p>
            <w:pPr>
              <w:spacing w:after="20"/>
              <w:ind w:left="20"/>
              <w:jc w:val="both"/>
            </w:pPr>
            <w:r>
              <w:rPr>
                <w:rFonts w:ascii="Times New Roman"/>
                <w:b w:val="false"/>
                <w:i w:val="false"/>
                <w:color w:val="000000"/>
                <w:sz w:val="20"/>
              </w:rPr>
              <w:t>
жеке куәлік немесе оның цифрлық құжаттар сервисінен алынған электрондық құжаты (сәйкестендіру үшін);</w:t>
            </w:r>
          </w:p>
          <w:p>
            <w:pPr>
              <w:spacing w:after="20"/>
              <w:ind w:left="20"/>
              <w:jc w:val="both"/>
            </w:pPr>
            <w:r>
              <w:rPr>
                <w:rFonts w:ascii="Times New Roman"/>
                <w:b w:val="false"/>
                <w:i w:val="false"/>
                <w:color w:val="000000"/>
                <w:sz w:val="20"/>
              </w:rPr>
              <w:t>
әскери билеттің түпнұсқасы (бүлінген);</w:t>
            </w:r>
          </w:p>
          <w:p>
            <w:pPr>
              <w:spacing w:after="20"/>
              <w:ind w:left="20"/>
              <w:jc w:val="both"/>
            </w:pPr>
            <w:r>
              <w:rPr>
                <w:rFonts w:ascii="Times New Roman"/>
                <w:b w:val="false"/>
                <w:i w:val="false"/>
                <w:color w:val="000000"/>
                <w:sz w:val="20"/>
              </w:rPr>
              <w:t xml:space="preserve">
"Әкімшілік құқық бұзушылық туралы" Қазақстан Республикасы кодексінің </w:t>
            </w:r>
            <w:r>
              <w:rPr>
                <w:rFonts w:ascii="Times New Roman"/>
                <w:b w:val="false"/>
                <w:i w:val="false"/>
                <w:color w:val="000000"/>
                <w:sz w:val="20"/>
              </w:rPr>
              <w:t>649-бабында</w:t>
            </w:r>
            <w:r>
              <w:rPr>
                <w:rFonts w:ascii="Times New Roman"/>
                <w:b w:val="false"/>
                <w:i w:val="false"/>
                <w:color w:val="000000"/>
                <w:sz w:val="20"/>
              </w:rPr>
              <w:t xml:space="preserve"> көзделген әскери есепке алу құжатын қасақана бүлдiргені немесе жоғалтқаны үшін әкімшілік жазаны қолдану туралы қаулының көшірмесі немесе бүлдіру немесе жоғалту фактісі көрсетілетін қызметті алушыға байланысты емес мән-жайларда болғанын растайтын уәкілетті мемлекеттік органнан анықтама (көрсетілетін қызметті алушы қоса береді );</w:t>
            </w:r>
          </w:p>
          <w:p>
            <w:pPr>
              <w:spacing w:after="20"/>
              <w:ind w:left="20"/>
              <w:jc w:val="both"/>
            </w:pPr>
            <w:r>
              <w:rPr>
                <w:rFonts w:ascii="Times New Roman"/>
                <w:b w:val="false"/>
                <w:i w:val="false"/>
                <w:color w:val="000000"/>
                <w:sz w:val="20"/>
              </w:rPr>
              <w:t>
көлемі 30х40 мм екі фотосурет (фотосуреттер өтініш иесінің жасына сәйкес болуға және қатаң түрде жарық жерде алдынан түсірілген, беті фотосуреттің жалпы ауданының шамамен 70%-ін алатындай жасалуға тиіс).</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құжаттар туралы мәліметті Мемлекеттік корпорация жұмыскері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8) тегін, атын, әкесінің атын өзгерткен кезде:</w:t>
            </w:r>
          </w:p>
          <w:p>
            <w:pPr>
              <w:spacing w:after="20"/>
              <w:ind w:left="20"/>
              <w:jc w:val="both"/>
            </w:pPr>
            <w:r>
              <w:rPr>
                <w:rFonts w:ascii="Times New Roman"/>
                <w:b w:val="false"/>
                <w:i w:val="false"/>
                <w:color w:val="000000"/>
                <w:sz w:val="20"/>
              </w:rPr>
              <w:t xml:space="preserve">
запастағы офицер, сержант, сарбаз әскери билетін немесе оның телнұсқасын (әскери билет орнына уақытша куәлік) беруге өтініш; </w:t>
            </w:r>
          </w:p>
          <w:p>
            <w:pPr>
              <w:spacing w:after="20"/>
              <w:ind w:left="20"/>
              <w:jc w:val="both"/>
            </w:pPr>
            <w:r>
              <w:rPr>
                <w:rFonts w:ascii="Times New Roman"/>
                <w:b w:val="false"/>
                <w:i w:val="false"/>
                <w:color w:val="000000"/>
                <w:sz w:val="20"/>
              </w:rPr>
              <w:t>
жеке куәлік немесе оның цифрлық құжаттар сервисінен алынған электрондық құжаты (сәйкестендіру үшін);</w:t>
            </w:r>
          </w:p>
          <w:p>
            <w:pPr>
              <w:spacing w:after="20"/>
              <w:ind w:left="20"/>
              <w:jc w:val="both"/>
            </w:pPr>
            <w:r>
              <w:rPr>
                <w:rFonts w:ascii="Times New Roman"/>
                <w:b w:val="false"/>
                <w:i w:val="false"/>
                <w:color w:val="000000"/>
                <w:sz w:val="20"/>
              </w:rPr>
              <w:t>
әскери билеттің түпнұсқасы;</w:t>
            </w:r>
          </w:p>
          <w:p>
            <w:pPr>
              <w:spacing w:after="20"/>
              <w:ind w:left="20"/>
              <w:jc w:val="both"/>
            </w:pPr>
            <w:r>
              <w:rPr>
                <w:rFonts w:ascii="Times New Roman"/>
                <w:b w:val="false"/>
                <w:i w:val="false"/>
                <w:color w:val="000000"/>
                <w:sz w:val="20"/>
              </w:rPr>
              <w:t>
көлемі 30х40 мм екі фотосурет (фотосуреттер өтініш иесінің жасына сәйкес болуға және қатаң түрде жарық жерде алдынан түсірілген, беті фотосуреттің жалпы ауданының шамамен 70%-ін алатындай жасалуға тиіс).</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құжаттар туралы мәліметті Мемлекеттік корпорация жұмыскері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9) офицерлер құрамының әскери атағы қалпына келтірілгендер:</w:t>
            </w:r>
          </w:p>
          <w:p>
            <w:pPr>
              <w:spacing w:after="20"/>
              <w:ind w:left="20"/>
              <w:jc w:val="both"/>
            </w:pPr>
            <w:r>
              <w:rPr>
                <w:rFonts w:ascii="Times New Roman"/>
                <w:b w:val="false"/>
                <w:i w:val="false"/>
                <w:color w:val="000000"/>
                <w:sz w:val="20"/>
              </w:rPr>
              <w:t xml:space="preserve">
запастағы офицер, сержант, сарбаз әскери билетін немесе оның телнұсқасын (әскери билет орнына уақытша куәлік) беруге өтініш; </w:t>
            </w:r>
          </w:p>
          <w:p>
            <w:pPr>
              <w:spacing w:after="20"/>
              <w:ind w:left="20"/>
              <w:jc w:val="both"/>
            </w:pPr>
            <w:r>
              <w:rPr>
                <w:rFonts w:ascii="Times New Roman"/>
                <w:b w:val="false"/>
                <w:i w:val="false"/>
                <w:color w:val="000000"/>
                <w:sz w:val="20"/>
              </w:rPr>
              <w:t>
жеке куәлік немесе оның цифрлық құжаттар сервисінен алынған электрондық құжаты (сәйкестендіру үшін);</w:t>
            </w:r>
          </w:p>
          <w:p>
            <w:pPr>
              <w:spacing w:after="20"/>
              <w:ind w:left="20"/>
              <w:jc w:val="both"/>
            </w:pPr>
            <w:r>
              <w:rPr>
                <w:rFonts w:ascii="Times New Roman"/>
                <w:b w:val="false"/>
                <w:i w:val="false"/>
                <w:color w:val="000000"/>
                <w:sz w:val="20"/>
              </w:rPr>
              <w:t>
әскери атағын қалпына келтіргені туралы сот қаулысының көшірмесі;</w:t>
            </w:r>
          </w:p>
          <w:p>
            <w:pPr>
              <w:spacing w:after="20"/>
              <w:ind w:left="20"/>
              <w:jc w:val="both"/>
            </w:pPr>
            <w:r>
              <w:rPr>
                <w:rFonts w:ascii="Times New Roman"/>
                <w:b w:val="false"/>
                <w:i w:val="false"/>
                <w:color w:val="000000"/>
                <w:sz w:val="20"/>
              </w:rPr>
              <w:t>
көлемі 30х40 мм екі фотосурет (фотосуреттер өтініш иесінің жасына сәйкес болуға және қатаң түрде жарық жерде алдынан түсірілген, беті фотосуреттің жалпы ауданының шамамен 70%-ін алатындай жасалуға тиіс).</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құжаттар туралы мәліметті Мемлекеттік корпорация жұмыскері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10) денсаулық жағдайы бойынша әскери есепке берілуге жататын 27 жасқа толмаған әскери міндеттілер:</w:t>
            </w:r>
          </w:p>
          <w:p>
            <w:pPr>
              <w:spacing w:after="20"/>
              <w:ind w:left="20"/>
              <w:jc w:val="both"/>
            </w:pPr>
            <w:r>
              <w:rPr>
                <w:rFonts w:ascii="Times New Roman"/>
                <w:b w:val="false"/>
                <w:i w:val="false"/>
                <w:color w:val="000000"/>
                <w:sz w:val="20"/>
              </w:rPr>
              <w:t>
запастағы офицер, сержант, сарбаз әскери билетін немесе оның телнұсқасын (әскери билет орнына уақытша куәлік) беруге өтініш;</w:t>
            </w:r>
          </w:p>
          <w:p>
            <w:pPr>
              <w:spacing w:after="20"/>
              <w:ind w:left="20"/>
              <w:jc w:val="both"/>
            </w:pPr>
            <w:r>
              <w:rPr>
                <w:rFonts w:ascii="Times New Roman"/>
                <w:b w:val="false"/>
                <w:i w:val="false"/>
                <w:color w:val="000000"/>
                <w:sz w:val="20"/>
              </w:rPr>
              <w:t>
жеке куәлік немесе оның цифрлық құжаттар сервисінен алынған электрондық құжаты (сәйкестендіру үшін);</w:t>
            </w:r>
          </w:p>
          <w:p>
            <w:pPr>
              <w:spacing w:after="20"/>
              <w:ind w:left="20"/>
              <w:jc w:val="both"/>
            </w:pPr>
            <w:r>
              <w:rPr>
                <w:rFonts w:ascii="Times New Roman"/>
                <w:b w:val="false"/>
                <w:i w:val="false"/>
                <w:color w:val="000000"/>
                <w:sz w:val="20"/>
              </w:rPr>
              <w:t>
білімі туралы құжаттың көшірмесі (бар болған кезде);</w:t>
            </w:r>
          </w:p>
          <w:p>
            <w:pPr>
              <w:spacing w:after="20"/>
              <w:ind w:left="20"/>
              <w:jc w:val="both"/>
            </w:pPr>
            <w:r>
              <w:rPr>
                <w:rFonts w:ascii="Times New Roman"/>
                <w:b w:val="false"/>
                <w:i w:val="false"/>
                <w:color w:val="000000"/>
                <w:sz w:val="20"/>
              </w:rPr>
              <w:t>
көлемі 30х40 мм екі фотосурет (фотосуреттер өтініш иесінің жасына сәйкес болуға және қатаң түрде жарық жерде алдынан түсірілген, беті фотосуреттің жалпы ауданының шамамен 70%-ін алатындай жасалуға тиіс).</w:t>
            </w:r>
          </w:p>
          <w:p>
            <w:pPr>
              <w:spacing w:after="20"/>
              <w:ind w:left="20"/>
              <w:jc w:val="both"/>
            </w:pPr>
            <w:r>
              <w:rPr>
                <w:rFonts w:ascii="Times New Roman"/>
                <w:b w:val="false"/>
                <w:i w:val="false"/>
                <w:color w:val="000000"/>
                <w:sz w:val="20"/>
              </w:rPr>
              <w:t>
Аудандық (қалалық) әскерге шақыру комиссиясының бейбіт уақытта әскери қызметке жарамсыз, соғыс уақытында шектеулі жарамды немесе бейбіт уақытта әскерге шақыру бойынша әскери қызметке шақырылудан босатылған деп тану туралы хаттамалары кітабынан үзінді (көрсетілетін қызметті беруші қоса береді).</w:t>
            </w:r>
          </w:p>
          <w:p>
            <w:pPr>
              <w:spacing w:after="20"/>
              <w:ind w:left="20"/>
              <w:jc w:val="both"/>
            </w:pPr>
            <w:r>
              <w:rPr>
                <w:rFonts w:ascii="Times New Roman"/>
                <w:b w:val="false"/>
                <w:i w:val="false"/>
                <w:color w:val="000000"/>
                <w:sz w:val="20"/>
              </w:rPr>
              <w:t>
Облыстық (республикалық маңызы бар қаланың және астананың) әскерге шақыру комиссиясының бейбіт уақытта әскери қызметке жарамсыз, соғыс уақытында шектеулі жарамды немесе бейбіт уақытта әскерге шақыру бойынша әскери қызметке шақырылудан босатылған деп тану туралы шешімінен үзінді (көрсетілетін қызметті беруші қоса береді).</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құжаттар туралы мәліметті Мемлекеттік корпорация жұмыскері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11) әскерге шақыру кейінге қалдырылуына (босатылуына) байланысты әскери қызмет өткермеген 27 жасқа толғандар:</w:t>
            </w:r>
          </w:p>
          <w:p>
            <w:pPr>
              <w:spacing w:after="20"/>
              <w:ind w:left="20"/>
              <w:jc w:val="both"/>
            </w:pPr>
            <w:r>
              <w:rPr>
                <w:rFonts w:ascii="Times New Roman"/>
                <w:b w:val="false"/>
                <w:i w:val="false"/>
                <w:color w:val="000000"/>
                <w:sz w:val="20"/>
              </w:rPr>
              <w:t>
жеке куәлік немесе оның цифрлық құжаттар сервисінен алынған электрондық құжаты (сәйкестендіру үшін);</w:t>
            </w:r>
          </w:p>
          <w:p>
            <w:pPr>
              <w:spacing w:after="20"/>
              <w:ind w:left="20"/>
              <w:jc w:val="both"/>
            </w:pPr>
            <w:r>
              <w:rPr>
                <w:rFonts w:ascii="Times New Roman"/>
                <w:b w:val="false"/>
                <w:i w:val="false"/>
                <w:color w:val="000000"/>
                <w:sz w:val="20"/>
              </w:rPr>
              <w:t>
білімі туралы құжаттың көшірмесі (бар болған кезде);</w:t>
            </w:r>
          </w:p>
          <w:p>
            <w:pPr>
              <w:spacing w:after="20"/>
              <w:ind w:left="20"/>
              <w:jc w:val="both"/>
            </w:pPr>
            <w:r>
              <w:rPr>
                <w:rFonts w:ascii="Times New Roman"/>
                <w:b w:val="false"/>
                <w:i w:val="false"/>
                <w:color w:val="000000"/>
                <w:sz w:val="20"/>
              </w:rPr>
              <w:t>
көлемі 30х40 мм екі фотосурет (фотосуреттер өтініш иесінің жасына сәйкес болуға және қатаң түрде жарық жерде алдынан түсірілген, беті фотосуреттің жалпы ауданының шамамен 70%-ін алатындай жасалуға тиіс).</w:t>
            </w:r>
          </w:p>
          <w:p>
            <w:pPr>
              <w:spacing w:after="20"/>
              <w:ind w:left="20"/>
              <w:jc w:val="both"/>
            </w:pPr>
            <w:r>
              <w:rPr>
                <w:rFonts w:ascii="Times New Roman"/>
                <w:b w:val="false"/>
                <w:i w:val="false"/>
                <w:color w:val="000000"/>
                <w:sz w:val="20"/>
              </w:rPr>
              <w:t>
Аудандық (қалалық) әскерге шақыру комиссиясының хаттамалары кітабынан үзінді (көрсетілетін қызметті беруші қоса береді).</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құжаттар туралы мәліметтерді Мемлекеттік корпорация жұмыскері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12) бұдан бұрын әскери есепте тұрмаған және әскерге шақыру учаскесіне тіркеуден өтпегендер қатарынан әскери қызмет өткермеген 27 жасқа толғандар;</w:t>
            </w:r>
          </w:p>
          <w:p>
            <w:pPr>
              <w:spacing w:after="20"/>
              <w:ind w:left="20"/>
              <w:jc w:val="both"/>
            </w:pPr>
            <w:r>
              <w:rPr>
                <w:rFonts w:ascii="Times New Roman"/>
                <w:b w:val="false"/>
                <w:i w:val="false"/>
                <w:color w:val="000000"/>
                <w:sz w:val="20"/>
              </w:rPr>
              <w:t xml:space="preserve">
запастағы офицер, сержант, сарбаз әскери билетін немесе оның телнұсқасын (әскери билет орнына уақытша куәлік) беруге өтініш; </w:t>
            </w:r>
          </w:p>
          <w:p>
            <w:pPr>
              <w:spacing w:after="20"/>
              <w:ind w:left="20"/>
              <w:jc w:val="both"/>
            </w:pPr>
            <w:r>
              <w:rPr>
                <w:rFonts w:ascii="Times New Roman"/>
                <w:b w:val="false"/>
                <w:i w:val="false"/>
                <w:color w:val="000000"/>
                <w:sz w:val="20"/>
              </w:rPr>
              <w:t>
жеке куәлік немесе оның цифрлық құжаттар сервисінен алынған электрондық құжаты (сәйкестендіру үшін);</w:t>
            </w:r>
          </w:p>
          <w:p>
            <w:pPr>
              <w:spacing w:after="20"/>
              <w:ind w:left="20"/>
              <w:jc w:val="both"/>
            </w:pPr>
            <w:r>
              <w:rPr>
                <w:rFonts w:ascii="Times New Roman"/>
                <w:b w:val="false"/>
                <w:i w:val="false"/>
                <w:color w:val="000000"/>
                <w:sz w:val="20"/>
              </w:rPr>
              <w:t>
білімі туралы құжаттың көшірмесі (бар болған кезде);</w:t>
            </w:r>
          </w:p>
          <w:p>
            <w:pPr>
              <w:spacing w:after="20"/>
              <w:ind w:left="20"/>
              <w:jc w:val="both"/>
            </w:pPr>
            <w:r>
              <w:rPr>
                <w:rFonts w:ascii="Times New Roman"/>
                <w:b w:val="false"/>
                <w:i w:val="false"/>
                <w:color w:val="000000"/>
                <w:sz w:val="20"/>
              </w:rPr>
              <w:t>
осы Қағидаларға 54-қосымшаға сәйкес нысан бойынша запаста тұратын азаматты медициналық куәландыру картасы (әскери қызметке жарамдылық дәрежесін айқындау туралы қорытындысы бар);</w:t>
            </w:r>
          </w:p>
          <w:p>
            <w:pPr>
              <w:spacing w:after="20"/>
              <w:ind w:left="20"/>
              <w:jc w:val="both"/>
            </w:pPr>
            <w:r>
              <w:rPr>
                <w:rFonts w:ascii="Times New Roman"/>
                <w:b w:val="false"/>
                <w:i w:val="false"/>
                <w:color w:val="000000"/>
                <w:sz w:val="20"/>
              </w:rPr>
              <w:t>
көлемі 30х40 мм екі фотосурет (фотосуреттер өтініш иесінің жасына сәйкес болуға және қатаң түрде жарық жерде алдынан түсірілген, беті фотосуреттің жалпы ауданының шамамен 70%-ін алатындай жасалуға тиіс).</w:t>
            </w:r>
          </w:p>
          <w:p>
            <w:pPr>
              <w:spacing w:after="20"/>
              <w:ind w:left="20"/>
              <w:jc w:val="both"/>
            </w:pPr>
            <w:r>
              <w:rPr>
                <w:rFonts w:ascii="Times New Roman"/>
                <w:b w:val="false"/>
                <w:i w:val="false"/>
                <w:color w:val="000000"/>
                <w:sz w:val="20"/>
              </w:rPr>
              <w:t>
Көрсетілетін қызметті алушының жеке басын куәландыратын, некеге тұру туралы құжаттар туралы мәліметтерді Мемлекеттік корпорация жұмыскері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13) Қазақстан Республикасының Қарулы Күштерінен, басқа да әскерлері мен әскери құралымдарынан, Мемлекеттік күзет қызметінен және құқық қорғау органдарынан запасқа шығарылған азаматтар үшін:</w:t>
            </w:r>
          </w:p>
          <w:p>
            <w:pPr>
              <w:spacing w:after="20"/>
              <w:ind w:left="20"/>
              <w:jc w:val="both"/>
            </w:pPr>
            <w:r>
              <w:rPr>
                <w:rFonts w:ascii="Times New Roman"/>
                <w:b w:val="false"/>
                <w:i w:val="false"/>
                <w:color w:val="000000"/>
                <w:sz w:val="20"/>
              </w:rPr>
              <w:t>
запастағы офицер, сержант, сарбаз әскери билетін немесе оның телнұсқасын (әскери билет орнына уақытша куәлік) беруге өтініш;</w:t>
            </w:r>
          </w:p>
          <w:p>
            <w:pPr>
              <w:spacing w:after="20"/>
              <w:ind w:left="20"/>
              <w:jc w:val="both"/>
            </w:pPr>
            <w:r>
              <w:rPr>
                <w:rFonts w:ascii="Times New Roman"/>
                <w:b w:val="false"/>
                <w:i w:val="false"/>
                <w:color w:val="000000"/>
                <w:sz w:val="20"/>
              </w:rPr>
              <w:t>
жеке куәлік немесе оның цифрлық құжаттар сервисінен алынған электрондық құжаты (сәйкестендіру үшін);</w:t>
            </w:r>
          </w:p>
          <w:p>
            <w:pPr>
              <w:spacing w:after="20"/>
              <w:ind w:left="20"/>
              <w:jc w:val="both"/>
            </w:pPr>
            <w:r>
              <w:rPr>
                <w:rFonts w:ascii="Times New Roman"/>
                <w:b w:val="false"/>
                <w:i w:val="false"/>
                <w:color w:val="000000"/>
                <w:sz w:val="20"/>
              </w:rPr>
              <w:t>
білімі туралы құжаттың көшірмесі (бар болған кезде);</w:t>
            </w:r>
          </w:p>
          <w:p>
            <w:pPr>
              <w:spacing w:after="20"/>
              <w:ind w:left="20"/>
              <w:jc w:val="both"/>
            </w:pPr>
            <w:r>
              <w:rPr>
                <w:rFonts w:ascii="Times New Roman"/>
                <w:b w:val="false"/>
                <w:i w:val="false"/>
                <w:color w:val="000000"/>
                <w:sz w:val="20"/>
              </w:rPr>
              <w:t>
әскери қызметке жарамдылық санатын растайтын құжат (денсаулық жағдайы бойынша шығарылған азаматтар үшін);</w:t>
            </w:r>
          </w:p>
          <w:p>
            <w:pPr>
              <w:spacing w:after="20"/>
              <w:ind w:left="20"/>
              <w:jc w:val="both"/>
            </w:pPr>
            <w:r>
              <w:rPr>
                <w:rFonts w:ascii="Times New Roman"/>
                <w:b w:val="false"/>
                <w:i w:val="false"/>
                <w:color w:val="000000"/>
                <w:sz w:val="20"/>
              </w:rPr>
              <w:t>
көлемі 30х40 мм екі фотосурет (фотосуреттер өтініш иесінің жасына сәйкес болуға және қатаң түрде жарық жерде алдынан түсірілген, беті фотосуреттің жалпы ауданының шамамен 70%-ін алатындай жасалуға тиіс).</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құжаттар туралы мәліметтерді Мемлекеттік корпорация жұмыскері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14) денсаулық сақтау саласында білім беру ұйымдарын бітіргеннен әскери-есептік мамандықтар алған әйелдер:</w:t>
            </w:r>
          </w:p>
          <w:p>
            <w:pPr>
              <w:spacing w:after="20"/>
              <w:ind w:left="20"/>
              <w:jc w:val="both"/>
            </w:pPr>
            <w:r>
              <w:rPr>
                <w:rFonts w:ascii="Times New Roman"/>
                <w:b w:val="false"/>
                <w:i w:val="false"/>
                <w:color w:val="000000"/>
                <w:sz w:val="20"/>
              </w:rPr>
              <w:t xml:space="preserve">
запастағы офицер, сержант, сарбаз әскери билетін немесе оның телнұсқасын (әскери билет орнына уақытша куәлік) беруге өтініш; </w:t>
            </w:r>
          </w:p>
          <w:p>
            <w:pPr>
              <w:spacing w:after="20"/>
              <w:ind w:left="20"/>
              <w:jc w:val="both"/>
            </w:pPr>
            <w:r>
              <w:rPr>
                <w:rFonts w:ascii="Times New Roman"/>
                <w:b w:val="false"/>
                <w:i w:val="false"/>
                <w:color w:val="000000"/>
                <w:sz w:val="20"/>
              </w:rPr>
              <w:t>
жеке куәлік немесе оның цифрлық құжаттар сервисінен алынған электрондық құжаты (сәйкестендіру үшін);</w:t>
            </w:r>
          </w:p>
          <w:p>
            <w:pPr>
              <w:spacing w:after="20"/>
              <w:ind w:left="20"/>
              <w:jc w:val="both"/>
            </w:pPr>
            <w:r>
              <w:rPr>
                <w:rFonts w:ascii="Times New Roman"/>
                <w:b w:val="false"/>
                <w:i w:val="false"/>
                <w:color w:val="000000"/>
                <w:sz w:val="20"/>
              </w:rPr>
              <w:t>
білімі туралы құжаттың көшірмесі;</w:t>
            </w:r>
          </w:p>
          <w:p>
            <w:pPr>
              <w:spacing w:after="20"/>
              <w:ind w:left="20"/>
              <w:jc w:val="both"/>
            </w:pPr>
            <w:r>
              <w:rPr>
                <w:rFonts w:ascii="Times New Roman"/>
                <w:b w:val="false"/>
                <w:i w:val="false"/>
                <w:color w:val="000000"/>
                <w:sz w:val="20"/>
              </w:rPr>
              <w:t>
осы Қағидаларға 54-қосымшаға сәйкес нысан бойынша запаста тұратын азаматты медициналық куәландыру картасы (әскери қызметке жарамдылық дәрежесін айқындау туралы қорытындысы бар);</w:t>
            </w:r>
          </w:p>
          <w:p>
            <w:pPr>
              <w:spacing w:after="20"/>
              <w:ind w:left="20"/>
              <w:jc w:val="both"/>
            </w:pPr>
            <w:r>
              <w:rPr>
                <w:rFonts w:ascii="Times New Roman"/>
                <w:b w:val="false"/>
                <w:i w:val="false"/>
                <w:color w:val="000000"/>
                <w:sz w:val="20"/>
              </w:rPr>
              <w:t>
көлемі 30х40 мм екі фотосурет (фотосуреттер өтініш иесінің жасына сәйкес болуға және қатаң түрде жарық жерде алдынан түсірілген, беті фотосуреттің жалпы ауданының шамамен 70%-ін алатындай жасалуға тиіс).</w:t>
            </w:r>
          </w:p>
          <w:p>
            <w:pPr>
              <w:spacing w:after="20"/>
              <w:ind w:left="20"/>
              <w:jc w:val="both"/>
            </w:pPr>
            <w:r>
              <w:rPr>
                <w:rFonts w:ascii="Times New Roman"/>
                <w:b w:val="false"/>
                <w:i w:val="false"/>
                <w:color w:val="000000"/>
                <w:sz w:val="20"/>
              </w:rPr>
              <w:t>
Көрсетілетін қызметті алушының жеке басын куәландыратын, некеге тұру туралы құжаттар туралы мәліметтерді Мемлекеттік корпорация жұмыскері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15) әскери-техникалық және басқа да мамандықтар бойынша даярлықтан өткен азаматтар:</w:t>
            </w:r>
          </w:p>
          <w:p>
            <w:pPr>
              <w:spacing w:after="20"/>
              <w:ind w:left="20"/>
              <w:jc w:val="both"/>
            </w:pPr>
            <w:r>
              <w:rPr>
                <w:rFonts w:ascii="Times New Roman"/>
                <w:b w:val="false"/>
                <w:i w:val="false"/>
                <w:color w:val="000000"/>
                <w:sz w:val="20"/>
              </w:rPr>
              <w:t xml:space="preserve">
запастағы офицер, сержант, сарбаз әскери билетін немесе оның телнұсқасын (әскери билет орнына уақытша куәлік) беруге өтініш; </w:t>
            </w:r>
          </w:p>
          <w:p>
            <w:pPr>
              <w:spacing w:after="20"/>
              <w:ind w:left="20"/>
              <w:jc w:val="both"/>
            </w:pPr>
            <w:r>
              <w:rPr>
                <w:rFonts w:ascii="Times New Roman"/>
                <w:b w:val="false"/>
                <w:i w:val="false"/>
                <w:color w:val="000000"/>
                <w:sz w:val="20"/>
              </w:rPr>
              <w:t>
жеке куәлік немесе оның цифрлық құжаттар сервисінен алынған электрондық құжаты (сәйкестендіру үшін);</w:t>
            </w:r>
          </w:p>
          <w:p>
            <w:pPr>
              <w:spacing w:after="20"/>
              <w:ind w:left="20"/>
              <w:jc w:val="both"/>
            </w:pPr>
            <w:r>
              <w:rPr>
                <w:rFonts w:ascii="Times New Roman"/>
                <w:b w:val="false"/>
                <w:i w:val="false"/>
                <w:color w:val="000000"/>
                <w:sz w:val="20"/>
              </w:rPr>
              <w:t>
білімі туралы құжаттың көшірмесі (бар болған кезде);</w:t>
            </w:r>
          </w:p>
          <w:p>
            <w:pPr>
              <w:spacing w:after="20"/>
              <w:ind w:left="20"/>
              <w:jc w:val="both"/>
            </w:pPr>
            <w:r>
              <w:rPr>
                <w:rFonts w:ascii="Times New Roman"/>
                <w:b w:val="false"/>
                <w:i w:val="false"/>
                <w:color w:val="000000"/>
                <w:sz w:val="20"/>
              </w:rPr>
              <w:t>
әскери оқытылған резервті даярлау бағдарламасы бойынша оқуды аяқтағаны туралы сертификаттың нотариат бекіткен көшірмесі;</w:t>
            </w:r>
          </w:p>
          <w:p>
            <w:pPr>
              <w:spacing w:after="20"/>
              <w:ind w:left="20"/>
              <w:jc w:val="both"/>
            </w:pPr>
            <w:r>
              <w:rPr>
                <w:rFonts w:ascii="Times New Roman"/>
                <w:b w:val="false"/>
                <w:i w:val="false"/>
                <w:color w:val="000000"/>
                <w:sz w:val="20"/>
              </w:rPr>
              <w:t>
көлемі 30х40 мм екі фотосурет (фотосуреттер өтініш иесінің жасына сәйкес болуға және қатаң түрде жарық жерде алдынан түсірілген, беті фотосуреттің жалпы ауданының шамамен 70 %-ін алатындай жасалуға тиіс).</w:t>
            </w:r>
          </w:p>
          <w:p>
            <w:pPr>
              <w:spacing w:after="20"/>
              <w:ind w:left="20"/>
              <w:jc w:val="both"/>
            </w:pPr>
            <w:r>
              <w:rPr>
                <w:rFonts w:ascii="Times New Roman"/>
                <w:b w:val="false"/>
                <w:i w:val="false"/>
                <w:color w:val="000000"/>
                <w:sz w:val="20"/>
              </w:rPr>
              <w:t>
Көрсетілетін қызметті алушының жеке басын куәландыратын, некеге тұру туралы құжаттар туралы мәліметтерді Мемлекеттік корпорация жұмыскері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16) туыстарының бiрi (әкесi, анасы, аға-інілерi немесе әпке-сіңлілері) әскери қызмет өткеру кезеңiнде қызметтік мiндеттерiн орындау кезiнде қаза тапқан, қайтыс болған немесе бiрiншi немесе екінші топтағы мүгедектігі бар адам болып қалған әскерге шақыру жасындағы азаматтар:</w:t>
            </w:r>
          </w:p>
          <w:p>
            <w:pPr>
              <w:spacing w:after="20"/>
              <w:ind w:left="20"/>
              <w:jc w:val="both"/>
            </w:pPr>
            <w:r>
              <w:rPr>
                <w:rFonts w:ascii="Times New Roman"/>
                <w:b w:val="false"/>
                <w:i w:val="false"/>
                <w:color w:val="000000"/>
                <w:sz w:val="20"/>
              </w:rPr>
              <w:t xml:space="preserve">
запастағы офицер, сержант, сарбаз әскери билетін немесе оның телнұсқасын (әскери билет орнына уақытша куәлік) беруге өтініш; </w:t>
            </w:r>
          </w:p>
          <w:p>
            <w:pPr>
              <w:spacing w:after="20"/>
              <w:ind w:left="20"/>
              <w:jc w:val="both"/>
            </w:pPr>
            <w:r>
              <w:rPr>
                <w:rFonts w:ascii="Times New Roman"/>
                <w:b w:val="false"/>
                <w:i w:val="false"/>
                <w:color w:val="000000"/>
                <w:sz w:val="20"/>
              </w:rPr>
              <w:t>
жеке куәлік немесе оның цифрлық құжаттар сервисінен алынған электрондық құжаты (сәйкестендіру үшін);</w:t>
            </w:r>
          </w:p>
          <w:p>
            <w:pPr>
              <w:spacing w:after="20"/>
              <w:ind w:left="20"/>
              <w:jc w:val="both"/>
            </w:pPr>
            <w:r>
              <w:rPr>
                <w:rFonts w:ascii="Times New Roman"/>
                <w:b w:val="false"/>
                <w:i w:val="false"/>
                <w:color w:val="000000"/>
                <w:sz w:val="20"/>
              </w:rPr>
              <w:t>
көлемі 30х40 мм екі фотосурет (фотосуреттер өтініш иесінің жасына сәйкес болуға және қатаң түрде жарық жерде алдынан түсірілген, беті фотосуреттің жалпы ауданының шамамен 70%-ін алатындай жасалуға тиіс).</w:t>
            </w:r>
          </w:p>
          <w:p>
            <w:pPr>
              <w:spacing w:after="20"/>
              <w:ind w:left="20"/>
              <w:jc w:val="both"/>
            </w:pPr>
            <w:r>
              <w:rPr>
                <w:rFonts w:ascii="Times New Roman"/>
                <w:b w:val="false"/>
                <w:i w:val="false"/>
                <w:color w:val="000000"/>
                <w:sz w:val="20"/>
              </w:rPr>
              <w:t xml:space="preserve">
"Әскери қызмет және әскери қызметшілердің мәртебесі туралы" Қазақстан Республикасының Заңы </w:t>
            </w:r>
            <w:r>
              <w:rPr>
                <w:rFonts w:ascii="Times New Roman"/>
                <w:b w:val="false"/>
                <w:i w:val="false"/>
                <w:color w:val="000000"/>
                <w:sz w:val="20"/>
              </w:rPr>
              <w:t>36-бабының</w:t>
            </w:r>
            <w:r>
              <w:rPr>
                <w:rFonts w:ascii="Times New Roman"/>
                <w:b w:val="false"/>
                <w:i w:val="false"/>
                <w:color w:val="000000"/>
                <w:sz w:val="20"/>
              </w:rPr>
              <w:t xml:space="preserve"> 1-тармағына сәйкес әскери қызметке шақырудан босату туралы аудандық (қалалық) әскерге шақыру комиссиясының хаттамалары кітабынан үзінді (көрсетілетін қызметті беруші қоса береді);</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құжаттар туралы мәліметті Мемлекеттік корпорация жұмыскері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17) ғылыми дәрежесі барлар:</w:t>
            </w:r>
          </w:p>
          <w:p>
            <w:pPr>
              <w:spacing w:after="20"/>
              <w:ind w:left="20"/>
              <w:jc w:val="both"/>
            </w:pPr>
            <w:r>
              <w:rPr>
                <w:rFonts w:ascii="Times New Roman"/>
                <w:b w:val="false"/>
                <w:i w:val="false"/>
                <w:color w:val="000000"/>
                <w:sz w:val="20"/>
              </w:rPr>
              <w:t xml:space="preserve">
запастағы офицер, сержант, сарбаз әскери билетін немесе оның телнұсқасын (әскери билет орнына уақытша куәлік) беруге өтініш; </w:t>
            </w:r>
          </w:p>
          <w:p>
            <w:pPr>
              <w:spacing w:after="20"/>
              <w:ind w:left="20"/>
              <w:jc w:val="both"/>
            </w:pPr>
            <w:r>
              <w:rPr>
                <w:rFonts w:ascii="Times New Roman"/>
                <w:b w:val="false"/>
                <w:i w:val="false"/>
                <w:color w:val="000000"/>
                <w:sz w:val="20"/>
              </w:rPr>
              <w:t>
жеке куәлік немесе оның цифрлық құжаттар сервисінен алынған электрондық құжаты (сәйкестендіру үшін);</w:t>
            </w:r>
          </w:p>
          <w:p>
            <w:pPr>
              <w:spacing w:after="20"/>
              <w:ind w:left="20"/>
              <w:jc w:val="both"/>
            </w:pPr>
            <w:r>
              <w:rPr>
                <w:rFonts w:ascii="Times New Roman"/>
                <w:b w:val="false"/>
                <w:i w:val="false"/>
                <w:color w:val="000000"/>
                <w:sz w:val="20"/>
              </w:rPr>
              <w:t>
көлемі 30х40 мм екі фотосурет (фотосуреттер өтініш иесінің жасына сәйкес болуға және қатаң түрде жарық жерде алдынан түсірілген, беті фотосуреттің жалпы ауданының шамамен 70%-ін алатындай жасалуға тиіс).</w:t>
            </w:r>
          </w:p>
          <w:p>
            <w:pPr>
              <w:spacing w:after="20"/>
              <w:ind w:left="20"/>
              <w:jc w:val="both"/>
            </w:pPr>
            <w:r>
              <w:rPr>
                <w:rFonts w:ascii="Times New Roman"/>
                <w:b w:val="false"/>
                <w:i w:val="false"/>
                <w:color w:val="000000"/>
                <w:sz w:val="20"/>
              </w:rPr>
              <w:t xml:space="preserve">
"Әскери қызмет және әскери қызметшілердің мәртебесі туралы" Қазақстан Республикасының Заңы </w:t>
            </w:r>
            <w:r>
              <w:rPr>
                <w:rFonts w:ascii="Times New Roman"/>
                <w:b w:val="false"/>
                <w:i w:val="false"/>
                <w:color w:val="000000"/>
                <w:sz w:val="20"/>
              </w:rPr>
              <w:t>36-бабының</w:t>
            </w:r>
            <w:r>
              <w:rPr>
                <w:rFonts w:ascii="Times New Roman"/>
                <w:b w:val="false"/>
                <w:i w:val="false"/>
                <w:color w:val="000000"/>
                <w:sz w:val="20"/>
              </w:rPr>
              <w:t xml:space="preserve"> 1-тармағына сәйкес әскери қызметке шақырудан босату туралы аудандық (қалалық) әскерге шақыру комиссиясының хаттамалары кітабынан үзінді (көрсетілетін қызметті беруші қоса береді);</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құжаттар туралы мәліметті Мемлекеттік корпорация жұмыскері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18) тіркелген діни бірлестіктердің дін қызметкерлері:</w:t>
            </w:r>
          </w:p>
          <w:p>
            <w:pPr>
              <w:spacing w:after="20"/>
              <w:ind w:left="20"/>
              <w:jc w:val="both"/>
            </w:pPr>
            <w:r>
              <w:rPr>
                <w:rFonts w:ascii="Times New Roman"/>
                <w:b w:val="false"/>
                <w:i w:val="false"/>
                <w:color w:val="000000"/>
                <w:sz w:val="20"/>
              </w:rPr>
              <w:t xml:space="preserve">
запастағы офицер, сержант, сарбаз әскери билетін немесе оның телнұсқасын (әскери билет орнына уақытша куәлік) беруге өтініш; </w:t>
            </w:r>
          </w:p>
          <w:p>
            <w:pPr>
              <w:spacing w:after="20"/>
              <w:ind w:left="20"/>
              <w:jc w:val="both"/>
            </w:pPr>
            <w:r>
              <w:rPr>
                <w:rFonts w:ascii="Times New Roman"/>
                <w:b w:val="false"/>
                <w:i w:val="false"/>
                <w:color w:val="000000"/>
                <w:sz w:val="20"/>
              </w:rPr>
              <w:t>
жеке куәлік немесе оның цифрлық құжаттар сервисінен алынған электрондық құжаты (сәйкестендіру үшін);</w:t>
            </w:r>
          </w:p>
          <w:p>
            <w:pPr>
              <w:spacing w:after="20"/>
              <w:ind w:left="20"/>
              <w:jc w:val="both"/>
            </w:pPr>
            <w:r>
              <w:rPr>
                <w:rFonts w:ascii="Times New Roman"/>
                <w:b w:val="false"/>
                <w:i w:val="false"/>
                <w:color w:val="000000"/>
                <w:sz w:val="20"/>
              </w:rPr>
              <w:t>
көлемі 30х40 мм екі фотосурет (фотосуреттер өтініш иесінің жасына сәйкес болуға және қатаң түрде жарық жерде алдынан түсірілген, беті фотосуреттің жалпы ауданының шамамен 70%-ін алатындай жасалуға тиіс).</w:t>
            </w:r>
          </w:p>
          <w:p>
            <w:pPr>
              <w:spacing w:after="20"/>
              <w:ind w:left="20"/>
              <w:jc w:val="both"/>
            </w:pPr>
            <w:r>
              <w:rPr>
                <w:rFonts w:ascii="Times New Roman"/>
                <w:b w:val="false"/>
                <w:i w:val="false"/>
                <w:color w:val="000000"/>
                <w:sz w:val="20"/>
              </w:rPr>
              <w:t xml:space="preserve">
"Әскери қызмет және әскери қызметшілердің мәртебесі туралы" Қазақстан Республикасының Заңы </w:t>
            </w:r>
            <w:r>
              <w:rPr>
                <w:rFonts w:ascii="Times New Roman"/>
                <w:b w:val="false"/>
                <w:i w:val="false"/>
                <w:color w:val="000000"/>
                <w:sz w:val="20"/>
              </w:rPr>
              <w:t>36-бабының</w:t>
            </w:r>
            <w:r>
              <w:rPr>
                <w:rFonts w:ascii="Times New Roman"/>
                <w:b w:val="false"/>
                <w:i w:val="false"/>
                <w:color w:val="000000"/>
                <w:sz w:val="20"/>
              </w:rPr>
              <w:t xml:space="preserve"> 1-тармағына сәйкес әскери қызметке шақырудан босату туралы аудандық (қалалық) әскерге шақыру комиссиясының хаттамалары кітабынан үзінді (көрсетілетін қызметті беруші қоса береді).</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құжаттар туралы мәліметті Мемлекеттік корпорация жұмыскері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19) келісімшарт бойынша әскери қызмет өткеру үшін Қазақстан Республикасының Қарулы Күштеріне әскерге шақырылған әйелдер:</w:t>
            </w:r>
          </w:p>
          <w:p>
            <w:pPr>
              <w:spacing w:after="20"/>
              <w:ind w:left="20"/>
              <w:jc w:val="both"/>
            </w:pPr>
            <w:r>
              <w:rPr>
                <w:rFonts w:ascii="Times New Roman"/>
                <w:b w:val="false"/>
                <w:i w:val="false"/>
                <w:color w:val="000000"/>
                <w:sz w:val="20"/>
              </w:rPr>
              <w:t xml:space="preserve">
запастағы офицер, сержант, сарбаз әскери билетін немесе оның телнұсқасын (әскери билет орнына уақытша куәлік) беруге өтініш; </w:t>
            </w:r>
          </w:p>
          <w:p>
            <w:pPr>
              <w:spacing w:after="20"/>
              <w:ind w:left="20"/>
              <w:jc w:val="both"/>
            </w:pPr>
            <w:r>
              <w:rPr>
                <w:rFonts w:ascii="Times New Roman"/>
                <w:b w:val="false"/>
                <w:i w:val="false"/>
                <w:color w:val="000000"/>
                <w:sz w:val="20"/>
              </w:rPr>
              <w:t>
жеке куәлік немесе оның цифрлық құжаттар сервисінен алынған электрондық құжаты (сәйкестендіру үшін);</w:t>
            </w:r>
          </w:p>
          <w:p>
            <w:pPr>
              <w:spacing w:after="20"/>
              <w:ind w:left="20"/>
              <w:jc w:val="both"/>
            </w:pPr>
            <w:r>
              <w:rPr>
                <w:rFonts w:ascii="Times New Roman"/>
                <w:b w:val="false"/>
                <w:i w:val="false"/>
                <w:color w:val="000000"/>
                <w:sz w:val="20"/>
              </w:rPr>
              <w:t>
білімі туралы құжаттың көшірмесі (бар болған кезде);</w:t>
            </w:r>
          </w:p>
          <w:p>
            <w:pPr>
              <w:spacing w:after="20"/>
              <w:ind w:left="20"/>
              <w:jc w:val="both"/>
            </w:pPr>
            <w:r>
              <w:rPr>
                <w:rFonts w:ascii="Times New Roman"/>
                <w:b w:val="false"/>
                <w:i w:val="false"/>
                <w:color w:val="000000"/>
                <w:sz w:val="20"/>
              </w:rPr>
              <w:t>
келісімшарт бойынша әскери қызмет өткеру туралы шарт жасау туралы әскери бөлім (мекеме) командирінің (бастығының) бұйрығынан үзінді (көрсетілетін қызметті алушы әскери бөлімнен (мекемеден) алады);</w:t>
            </w:r>
          </w:p>
          <w:p>
            <w:pPr>
              <w:spacing w:after="20"/>
              <w:ind w:left="20"/>
              <w:jc w:val="both"/>
            </w:pPr>
            <w:r>
              <w:rPr>
                <w:rFonts w:ascii="Times New Roman"/>
                <w:b w:val="false"/>
                <w:i w:val="false"/>
                <w:color w:val="000000"/>
                <w:sz w:val="20"/>
              </w:rPr>
              <w:t>
осы Қағидаларға 54-қосымшаға сәйкес нысан бойынша запаста тұратын азаматты медициналық куәландыру картасы (әскери қызметке жарамдылық дәрежесін айқындау туралы қорытындысы бар);</w:t>
            </w:r>
          </w:p>
          <w:p>
            <w:pPr>
              <w:spacing w:after="20"/>
              <w:ind w:left="20"/>
              <w:jc w:val="both"/>
            </w:pPr>
            <w:r>
              <w:rPr>
                <w:rFonts w:ascii="Times New Roman"/>
                <w:b w:val="false"/>
                <w:i w:val="false"/>
                <w:color w:val="000000"/>
                <w:sz w:val="20"/>
              </w:rPr>
              <w:t>
көлемі 30х40 мм екі фотосурет (фотосуреттер өтініш иесінің жасына сәйкес болуға және қатаң түрде жарық жерде алдынан түсірілген, беті фотосуреттің жалпы ауданының шамамен 70%-ін алатындай жасалуға тиіс).</w:t>
            </w:r>
          </w:p>
          <w:p>
            <w:pPr>
              <w:spacing w:after="20"/>
              <w:ind w:left="20"/>
              <w:jc w:val="both"/>
            </w:pPr>
            <w:r>
              <w:rPr>
                <w:rFonts w:ascii="Times New Roman"/>
                <w:b w:val="false"/>
                <w:i w:val="false"/>
                <w:color w:val="000000"/>
                <w:sz w:val="20"/>
              </w:rPr>
              <w:t>
Көрсетілетін қызметті алушының жеке басын куәландыратын, некеге тұру туралы құжаттар туралы мәліметтерді Мемлекеттік корпорация жұмыскері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2. Порталға:</w:t>
            </w:r>
          </w:p>
          <w:p>
            <w:pPr>
              <w:spacing w:after="20"/>
              <w:ind w:left="20"/>
              <w:jc w:val="both"/>
            </w:pPr>
            <w:r>
              <w:rPr>
                <w:rFonts w:ascii="Times New Roman"/>
                <w:b w:val="false"/>
                <w:i w:val="false"/>
                <w:color w:val="000000"/>
                <w:sz w:val="20"/>
              </w:rPr>
              <w:t>
1) жоғары оқу орындарының әскери кафедраларында запастағы офицерлер бағдарламасы бойынша даярлықтан өткен азаматтар үшін:</w:t>
            </w:r>
          </w:p>
          <w:p>
            <w:pPr>
              <w:spacing w:after="20"/>
              <w:ind w:left="20"/>
              <w:jc w:val="both"/>
            </w:pPr>
            <w:r>
              <w:rPr>
                <w:rFonts w:ascii="Times New Roman"/>
                <w:b w:val="false"/>
                <w:i w:val="false"/>
                <w:color w:val="000000"/>
                <w:sz w:val="20"/>
              </w:rPr>
              <w:t>
көрсетілетін қызметті алушының ЭЦҚ-сымен немесе бір реттік парольмен куәландырылған электрондық құжат нысанында запастағы офицер, сержант, сарбаз әскери билетін немесе оның телнұсқасын (әскери билет орнына уақытша куәлік) беруге өтініш;</w:t>
            </w:r>
          </w:p>
          <w:p>
            <w:pPr>
              <w:spacing w:after="20"/>
              <w:ind w:left="20"/>
              <w:jc w:val="both"/>
            </w:pPr>
            <w:r>
              <w:rPr>
                <w:rFonts w:ascii="Times New Roman"/>
                <w:b w:val="false"/>
                <w:i w:val="false"/>
                <w:color w:val="000000"/>
                <w:sz w:val="20"/>
              </w:rPr>
              <w:t>
білімі туралы құжаттың электрондық көшірмесі, оны көрсетілетін қызметті алушы өтінішке тіркейді.</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туралы мәліметті, көлемі 30х40 мм графикалық файл түрінде цифрлық фотосуретті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2) офицерлер құрамы қатарынан әскери қызметтен запасқа шығарылған азаматтар үшін:</w:t>
            </w:r>
          </w:p>
          <w:p>
            <w:pPr>
              <w:spacing w:after="20"/>
              <w:ind w:left="20"/>
              <w:jc w:val="both"/>
            </w:pPr>
            <w:r>
              <w:rPr>
                <w:rFonts w:ascii="Times New Roman"/>
                <w:b w:val="false"/>
                <w:i w:val="false"/>
                <w:color w:val="000000"/>
                <w:sz w:val="20"/>
              </w:rPr>
              <w:t>
көрсетілетін қызметті алушының ЭЦҚ-сымен немесе бір реттік парольмен куәландырылған электрондық құжат нысанында запастағы офицер, сержант, сарбаз әскери билетін немесе оның телнұсқасын (әскери билет орнына уақытша куәлік) беруге өтініш;</w:t>
            </w:r>
          </w:p>
          <w:p>
            <w:pPr>
              <w:spacing w:after="20"/>
              <w:ind w:left="20"/>
              <w:jc w:val="both"/>
            </w:pPr>
            <w:r>
              <w:rPr>
                <w:rFonts w:ascii="Times New Roman"/>
                <w:b w:val="false"/>
                <w:i w:val="false"/>
                <w:color w:val="000000"/>
                <w:sz w:val="20"/>
              </w:rPr>
              <w:t>
білімі туралы құжаттың (бар болған кезде) электрондық көшірмесі, оны көрсетілетін қызметті алушы өтінішке тіркейді.</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туралы мәліметті, көлемі 30х40 мм графикалық файл түрінде цифрлық фотосуретті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3) бас бостандығынан айыру орындарынан босатылғандарға:</w:t>
            </w:r>
          </w:p>
          <w:p>
            <w:pPr>
              <w:spacing w:after="20"/>
              <w:ind w:left="20"/>
              <w:jc w:val="both"/>
            </w:pPr>
            <w:r>
              <w:rPr>
                <w:rFonts w:ascii="Times New Roman"/>
                <w:b w:val="false"/>
                <w:i w:val="false"/>
                <w:color w:val="000000"/>
                <w:sz w:val="20"/>
              </w:rPr>
              <w:t>
көрсетілетін қызметті алушының ЭЦҚ-сымен немесе бір реттік парольмен куәландырылған электрондық құжат нысанында запастағы офицер, сержант, сарбаз әскери билетін немесе оның телнұсқасын (әскери билет орнына уақытша куәлік) беруге өтініш;</w:t>
            </w:r>
          </w:p>
          <w:p>
            <w:pPr>
              <w:spacing w:after="20"/>
              <w:ind w:left="20"/>
              <w:jc w:val="both"/>
            </w:pPr>
            <w:r>
              <w:rPr>
                <w:rFonts w:ascii="Times New Roman"/>
                <w:b w:val="false"/>
                <w:i w:val="false"/>
                <w:color w:val="000000"/>
                <w:sz w:val="20"/>
              </w:rPr>
              <w:t>
қылмыстық-атқару жүйесі мекемесінен босатылғаны туралы анықтаманың электрондық көшірмесі, оны көрсетілетін қызметті алушы өтінішке тіркейді;</w:t>
            </w:r>
          </w:p>
          <w:p>
            <w:pPr>
              <w:spacing w:after="20"/>
              <w:ind w:left="20"/>
              <w:jc w:val="both"/>
            </w:pPr>
            <w:r>
              <w:rPr>
                <w:rFonts w:ascii="Times New Roman"/>
                <w:b w:val="false"/>
                <w:i w:val="false"/>
                <w:color w:val="000000"/>
                <w:sz w:val="20"/>
              </w:rPr>
              <w:t>
білімі туралы құжаттың (бар болған кезде) электрондық көшірмесі, оны көрсетілетін қызметті алушы өтінішке тіркейді.</w:t>
            </w:r>
          </w:p>
          <w:p>
            <w:pPr>
              <w:spacing w:after="20"/>
              <w:ind w:left="20"/>
              <w:jc w:val="both"/>
            </w:pPr>
            <w:r>
              <w:rPr>
                <w:rFonts w:ascii="Times New Roman"/>
                <w:b w:val="false"/>
                <w:i w:val="false"/>
                <w:color w:val="000000"/>
                <w:sz w:val="20"/>
              </w:rPr>
              <w:t>
Егер сотталғанға дейін әскерге шақырылушылар есебінде тұрса, аудандық (қалалық) әскерге шақыру комиссиясының хаттамалары кітабынан не есептік-әліпбилік кітаптан үзінді (көрсетілетін қызметті беруші қоса береді).</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туралы мәліметті, көлемі 30х40 мм графикалық файл түрінде цифрлық фотосуретті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4) басқа мемлекеттерден Қазақстан Республикасына тұрақты тұруға келгендер:</w:t>
            </w:r>
          </w:p>
          <w:p>
            <w:pPr>
              <w:spacing w:after="20"/>
              <w:ind w:left="20"/>
              <w:jc w:val="both"/>
            </w:pPr>
            <w:r>
              <w:rPr>
                <w:rFonts w:ascii="Times New Roman"/>
                <w:b w:val="false"/>
                <w:i w:val="false"/>
                <w:color w:val="000000"/>
                <w:sz w:val="20"/>
              </w:rPr>
              <w:t>
көрсетілетін қызметті алушының ЭЦҚ немесе бір реттік парольмен куәландырылған электрондық құжат нысанында запастағы офицер, сержант, сарбаз әскери билетін немесе оның телнұсқасын (әскери билет орнына уақытша куәлік) беруге өтініш;</w:t>
            </w:r>
          </w:p>
          <w:p>
            <w:pPr>
              <w:spacing w:after="20"/>
              <w:ind w:left="20"/>
              <w:jc w:val="both"/>
            </w:pPr>
            <w:r>
              <w:rPr>
                <w:rFonts w:ascii="Times New Roman"/>
                <w:b w:val="false"/>
                <w:i w:val="false"/>
                <w:color w:val="000000"/>
                <w:sz w:val="20"/>
              </w:rPr>
              <w:t>
әскери қызметке қатынасын растайтын ("Нотариат туралы" Қазақстан Республикасы Заңының 80-бабына сәйкес мемлекеттік немесе орыс тіліндегі аударманы жасаған аудармашының мемлекеттік немесе орыс тіліндегі аудармашысының нотариалды куәландырылған қолының түпнұсқалылығы не нотариалды куәландырылған қолының түпнұсқалығы) (бар болған кезде) электрондық құжат, оны көрсетілетін қызметті алушы өтінішке тіркейді;</w:t>
            </w:r>
          </w:p>
          <w:p>
            <w:pPr>
              <w:spacing w:after="20"/>
              <w:ind w:left="20"/>
              <w:jc w:val="both"/>
            </w:pPr>
            <w:r>
              <w:rPr>
                <w:rFonts w:ascii="Times New Roman"/>
                <w:b w:val="false"/>
                <w:i w:val="false"/>
                <w:color w:val="000000"/>
                <w:sz w:val="20"/>
              </w:rPr>
              <w:t>
көрсетілетін қызметті алушы өтінішіне білімі туралы құжаттың (нотариат растаған және мемлекеттік (орыс) тілге аударылған (бар болған кезде) электрондық көшірмесі, оны көрсетілетін қызметті алушы өтінішке тіркейді.</w:t>
            </w:r>
          </w:p>
          <w:p>
            <w:pPr>
              <w:spacing w:after="20"/>
              <w:ind w:left="20"/>
              <w:jc w:val="both"/>
            </w:pPr>
            <w:r>
              <w:rPr>
                <w:rFonts w:ascii="Times New Roman"/>
                <w:b w:val="false"/>
                <w:i w:val="false"/>
                <w:color w:val="000000"/>
                <w:sz w:val="20"/>
              </w:rPr>
              <w:t>
әскери қызметке қатынасын растайтын құжаттың көшірмесін ("Нотариат туралы" Қазақстан Республикасы Заңының 80-бабына сәйкес мемлекеттік немесе орыс тіліндегі аударманы жасаған аудармашының мемлекеттік немесе орыс тіліндегі аудармашысының нотариалды куәландырылған қолының түпнұсқалылығы не нотариалды куәландырылған қолының түпнұсқалығы) (бар болған кезде) көрсетілетін қызметті алушы көрсетілген мемлекеттік қызметтің нәтижесін алуға келгенде Мемлекеттік корпорацияға тапсыруға тиіс;</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құжаттар туралы мәліметтерді, графикалық файл түріндегі көлемі 30х40 мм цифрлық фотосуретін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5) ескі үлгідегі әскери билетті жаңасына ауыстырған кезде көрсетілетін қызметті алушының ЭЦҚ-сымен немесе бір реттік парольмен куәландырылған электрондық құжат нысанында запастағы офицер, сержант, сарбаз әскери билетін немесе оның телнұсқасын (әскери билет орнына уақытша куәлік) беруге өтініш толтырылады;</w:t>
            </w:r>
          </w:p>
          <w:p>
            <w:pPr>
              <w:spacing w:after="20"/>
              <w:ind w:left="20"/>
              <w:jc w:val="both"/>
            </w:pPr>
            <w:r>
              <w:rPr>
                <w:rFonts w:ascii="Times New Roman"/>
                <w:b w:val="false"/>
                <w:i w:val="false"/>
                <w:color w:val="000000"/>
                <w:sz w:val="20"/>
              </w:rPr>
              <w:t>
Көрсетілетін қызметті алушы мемлекеттік қызмет көрсету нәтижесін алуға келген кезде әскери билеттің түпнұсқасын (ескі үлгідегі) Мемлекеттік корпорацияға тапсыруға тиіс.</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құжаттар туралы мәліметтерді, графикалық файл түріндегі көлемі 30х40 мм цифрлық фотосуретін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6) әскери билетті жоғалтқан кезде көрсетілетін қызметті алушының ЭЦҚ-сымен немесе бір реттік парольмен куәландырылған электрондық құжат нысанында запастағы офицер, сержант, сарбаз әскери билетін немесе оның телнұсқасын (әскери билет орнына уақытша куәлік) беруге өтініш толтырылады;</w:t>
            </w:r>
          </w:p>
          <w:p>
            <w:pPr>
              <w:spacing w:after="20"/>
              <w:ind w:left="20"/>
              <w:jc w:val="both"/>
            </w:pPr>
            <w:r>
              <w:rPr>
                <w:rFonts w:ascii="Times New Roman"/>
                <w:b w:val="false"/>
                <w:i w:val="false"/>
                <w:color w:val="000000"/>
                <w:sz w:val="20"/>
              </w:rPr>
              <w:t xml:space="preserve">
"Әкімшілік құқық бұзушылық туралы" Қазақстан Республикасы кодексінің </w:t>
            </w:r>
            <w:r>
              <w:rPr>
                <w:rFonts w:ascii="Times New Roman"/>
                <w:b w:val="false"/>
                <w:i w:val="false"/>
                <w:color w:val="000000"/>
                <w:sz w:val="20"/>
              </w:rPr>
              <w:t>649-бабында</w:t>
            </w:r>
            <w:r>
              <w:rPr>
                <w:rFonts w:ascii="Times New Roman"/>
                <w:b w:val="false"/>
                <w:i w:val="false"/>
                <w:color w:val="000000"/>
                <w:sz w:val="20"/>
              </w:rPr>
              <w:t xml:space="preserve"> көзделген әскери есепке алу құжатын қасақана бүлдiргені немесе жоғалтқаны үшін әкімшілік жазаны қолдану туралы қаулының көшірмесі немесе бүлдіру немесе жоғалту фактісі көрсетілетін қызметті алушыға байланысты емес мән-жайларда болғанын растайтын уәкілетті мемлекеттік органнан анықтама (көрсетілетін қызметті алушы қоса береді );</w:t>
            </w:r>
          </w:p>
          <w:p>
            <w:pPr>
              <w:spacing w:after="20"/>
              <w:ind w:left="20"/>
              <w:jc w:val="both"/>
            </w:pPr>
            <w:r>
              <w:rPr>
                <w:rFonts w:ascii="Times New Roman"/>
                <w:b w:val="false"/>
                <w:i w:val="false"/>
                <w:color w:val="000000"/>
                <w:sz w:val="20"/>
              </w:rPr>
              <w:t>
Жеке басын куәландыратын құжаттар туралы мәліметтерді, графикалық файл түріндегі көлемі 30х40 мм цифрлық фотосуретті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7) әскери билет бүлінген кезде:</w:t>
            </w:r>
          </w:p>
          <w:p>
            <w:pPr>
              <w:spacing w:after="20"/>
              <w:ind w:left="20"/>
              <w:jc w:val="both"/>
            </w:pPr>
            <w:r>
              <w:rPr>
                <w:rFonts w:ascii="Times New Roman"/>
                <w:b w:val="false"/>
                <w:i w:val="false"/>
                <w:color w:val="000000"/>
                <w:sz w:val="20"/>
              </w:rPr>
              <w:t>
көрсетілетін қызметті алушының ЭЦҚ-сымен немесе бір реттік парольмен куәландырылған электрондық құжат нысанында запастағы офицер, сержант, сарбаз әскери билетін немесе оның телнұсқасын (әскери билет орнына уақытша куәлік) беруге өтініш;</w:t>
            </w:r>
          </w:p>
          <w:p>
            <w:pPr>
              <w:spacing w:after="20"/>
              <w:ind w:left="20"/>
              <w:jc w:val="both"/>
            </w:pPr>
            <w:r>
              <w:rPr>
                <w:rFonts w:ascii="Times New Roman"/>
                <w:b w:val="false"/>
                <w:i w:val="false"/>
                <w:color w:val="000000"/>
                <w:sz w:val="20"/>
              </w:rPr>
              <w:t>
"Әкімшілік құқық бұзушылық туралы" Қазақстан Республикасы кодексінің 649-бабында көзделген әскери есепке алу құжатын қасақана бүлдiргені немесе жоғалтқаны үшін әкімшілік жазаны қолдану туралы қаулының көшірмесі немесе бүлдіру немесе жоғалту фактісі көрсетілетін қызметті алушыға байланысты емес мән-жайларда болғанын растайтын уәкілетті мемлекеттік органнан анықтама (көрсетілетін қызметті алушы қоса береді );</w:t>
            </w:r>
          </w:p>
          <w:p>
            <w:pPr>
              <w:spacing w:after="20"/>
              <w:ind w:left="20"/>
              <w:jc w:val="both"/>
            </w:pPr>
            <w:r>
              <w:rPr>
                <w:rFonts w:ascii="Times New Roman"/>
                <w:b w:val="false"/>
                <w:i w:val="false"/>
                <w:color w:val="000000"/>
                <w:sz w:val="20"/>
              </w:rPr>
              <w:t>
Жеке басын куәландыратын құжаттар туралы мәліметтерді, графикалық файл түріндегі көлемі 30х40 мм цифрлық фотосуретті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8) тегін, атын, әкесінің атын өзгерткен кезде көрсетілетін қызметті алушының ЭЦҚ-сымен немесе бір реттік парольмен куәландырылған электрондық құжат нысанында запастағы офицер, сержант, сарбаз әскери билетін немесе оның телнұсқасын (әскери билет орнына уақытша куәлік) беруге өтініш толтырылады;</w:t>
            </w:r>
          </w:p>
          <w:p>
            <w:pPr>
              <w:spacing w:after="20"/>
              <w:ind w:left="20"/>
              <w:jc w:val="both"/>
            </w:pPr>
            <w:r>
              <w:rPr>
                <w:rFonts w:ascii="Times New Roman"/>
                <w:b w:val="false"/>
                <w:i w:val="false"/>
                <w:color w:val="000000"/>
                <w:sz w:val="20"/>
              </w:rPr>
              <w:t>
Көрсетілетін қызметті алушы мемлекеттік қызмет көрсету нәтижесін алуға келген кезде әскери билеттің түпнұсқасын (ескі үлгідегі) Мемлекеттік корпорацияға тапсыруға тиіс.</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құжаттар туралы мәліметтерді, графикалық файл түріндегі көлемі 30х40 мм цифрлық фотосуретін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9) офицерлер құрамының әскери атағы қалпына келтірілгендер:</w:t>
            </w:r>
          </w:p>
          <w:p>
            <w:pPr>
              <w:spacing w:after="20"/>
              <w:ind w:left="20"/>
              <w:jc w:val="both"/>
            </w:pPr>
            <w:r>
              <w:rPr>
                <w:rFonts w:ascii="Times New Roman"/>
                <w:b w:val="false"/>
                <w:i w:val="false"/>
                <w:color w:val="000000"/>
                <w:sz w:val="20"/>
              </w:rPr>
              <w:t>
көрсетілетін қызметті алушының ЭЦҚ-сымен немесе бір реттік парольмен куәландырылған электрондық құжат нысанында запастағы офицер, сержант, сарбаз әскери билетін немесе оның телнұсқасын (әскери билет орнына уақытша куәлік) беруге өтініш;</w:t>
            </w:r>
          </w:p>
          <w:p>
            <w:pPr>
              <w:spacing w:after="20"/>
              <w:ind w:left="20"/>
              <w:jc w:val="both"/>
            </w:pPr>
            <w:r>
              <w:rPr>
                <w:rFonts w:ascii="Times New Roman"/>
                <w:b w:val="false"/>
                <w:i w:val="false"/>
                <w:color w:val="000000"/>
                <w:sz w:val="20"/>
              </w:rPr>
              <w:t>
әскери атағы қалпына келтірілгені туралы сот қаулысының көшірмесі, оны көрсетілетін қызметті алушы өтінішке тіркейді.</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құжаттар туралы мәліметтерді, графикалық файл түріндегі көлемі 30х40 мм цифрлық фотосуретін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10) денсаулық жағдайы бойынша әскери есепке берілуге жататын 27 жасқа толмаған әскери міндеттілер:</w:t>
            </w:r>
          </w:p>
          <w:p>
            <w:pPr>
              <w:spacing w:after="20"/>
              <w:ind w:left="20"/>
              <w:jc w:val="both"/>
            </w:pPr>
            <w:r>
              <w:rPr>
                <w:rFonts w:ascii="Times New Roman"/>
                <w:b w:val="false"/>
                <w:i w:val="false"/>
                <w:color w:val="000000"/>
                <w:sz w:val="20"/>
              </w:rPr>
              <w:t>
көрсетілетін қызметті алушының ЭЦҚ-сымен немесе бір реттік парольмен куәландырылған электрондық құжат нысанында запастағы офицер, сержант, сарбаз әскери билетін немесе оның телнұсқасын (әскери билет орнына уақытша куәлік) беруге өтініш;</w:t>
            </w:r>
          </w:p>
          <w:p>
            <w:pPr>
              <w:spacing w:after="20"/>
              <w:ind w:left="20"/>
              <w:jc w:val="both"/>
            </w:pPr>
            <w:r>
              <w:rPr>
                <w:rFonts w:ascii="Times New Roman"/>
                <w:b w:val="false"/>
                <w:i w:val="false"/>
                <w:color w:val="000000"/>
                <w:sz w:val="20"/>
              </w:rPr>
              <w:t>
білімі туралы құжаттың (бар болған кезде) электрондық көшірмесі, оны көрсетілетін қызметті алушы өтінішке тіркейді.</w:t>
            </w:r>
          </w:p>
          <w:p>
            <w:pPr>
              <w:spacing w:after="20"/>
              <w:ind w:left="20"/>
              <w:jc w:val="both"/>
            </w:pPr>
            <w:r>
              <w:rPr>
                <w:rFonts w:ascii="Times New Roman"/>
                <w:b w:val="false"/>
                <w:i w:val="false"/>
                <w:color w:val="000000"/>
                <w:sz w:val="20"/>
              </w:rPr>
              <w:t>
Аудандық (қалалық) әскерге шақыру комиссиясының бейбіт уақытта әскери қызметке жарамсыз, соғыс уақытында шектеулі жарамды немесе бейбіт уақытта әскерге шақыру бойынша әскери қызметке шақырылудан босатылған деп тану туралы хаттамалары кітабынан үзінді (көрсетілетін қызметті беруші қоса береді);</w:t>
            </w:r>
          </w:p>
          <w:p>
            <w:pPr>
              <w:spacing w:after="20"/>
              <w:ind w:left="20"/>
              <w:jc w:val="both"/>
            </w:pPr>
            <w:r>
              <w:rPr>
                <w:rFonts w:ascii="Times New Roman"/>
                <w:b w:val="false"/>
                <w:i w:val="false"/>
                <w:color w:val="000000"/>
                <w:sz w:val="20"/>
              </w:rPr>
              <w:t>
Облыстық (республикалық маңызы бар қаланың және астананың) әскерге шақыру комиссиясының бейбіт уақытта әскери қызметке жарамсыз, соғыс уақытында шектеулі жарамды немесе бейбіт уақытта әскерге шақыру бойынша әскери қызметке шақырылудан босатылған деп тану туралы шешімінен үзінді (көрсетілетін қызметті беруші қоса береді).</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құжаттар туралы мәліметтерді, графикалық файл түріндегі көлемі 30х40 мм цифрлық фотосуретін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11) әскерге шақыру кейінге қалдырылуына (босатылуына) байланысты әскери қызмет өткермеген, 27 жасқа толғандарға:</w:t>
            </w:r>
          </w:p>
          <w:p>
            <w:pPr>
              <w:spacing w:after="20"/>
              <w:ind w:left="20"/>
              <w:jc w:val="both"/>
            </w:pPr>
            <w:r>
              <w:rPr>
                <w:rFonts w:ascii="Times New Roman"/>
                <w:b w:val="false"/>
                <w:i w:val="false"/>
                <w:color w:val="000000"/>
                <w:sz w:val="20"/>
              </w:rPr>
              <w:t>
көрсетілетін қызметті алушының ЭЦҚ-сымен немесе бір реттік парольмен куәландырылған электрондық құжат нысанында запастағы офицер, сержант, сарбаз әскери билетін немесе оның телнұсқасын (әскери билет орнына уақытша куәлік) беруге өтініш;</w:t>
            </w:r>
          </w:p>
          <w:p>
            <w:pPr>
              <w:spacing w:after="20"/>
              <w:ind w:left="20"/>
              <w:jc w:val="both"/>
            </w:pPr>
            <w:r>
              <w:rPr>
                <w:rFonts w:ascii="Times New Roman"/>
                <w:b w:val="false"/>
                <w:i w:val="false"/>
                <w:color w:val="000000"/>
                <w:sz w:val="20"/>
              </w:rPr>
              <w:t>
білімі туралы құжаттың (бар болған кезде) электрондық көшірмесі, оны көрсетілетін қызметті алушы өтінішке тіркейді.</w:t>
            </w:r>
          </w:p>
          <w:p>
            <w:pPr>
              <w:spacing w:after="20"/>
              <w:ind w:left="20"/>
              <w:jc w:val="both"/>
            </w:pPr>
            <w:r>
              <w:rPr>
                <w:rFonts w:ascii="Times New Roman"/>
                <w:b w:val="false"/>
                <w:i w:val="false"/>
                <w:color w:val="000000"/>
                <w:sz w:val="20"/>
              </w:rPr>
              <w:t>
аудандық (қалалық) әскерге шақыру комиссиясының хаттамалары кітабынан үзінді (көрсетілетін қызметті беруші қоса береді).</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құжаттар туралы мәліметтерді, графикалық файл түріндегі көлемі 30х40 мм цифрлық фотосуретін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12) бұдан бұрын әскери есепте тұрмаған және әскерге шақыру учаскесіне тіркеуден өтпегендер қатарынан әскери қызмет өткермеген 27 жасқа толғандарға;</w:t>
            </w:r>
          </w:p>
          <w:p>
            <w:pPr>
              <w:spacing w:after="20"/>
              <w:ind w:left="20"/>
              <w:jc w:val="both"/>
            </w:pPr>
            <w:r>
              <w:rPr>
                <w:rFonts w:ascii="Times New Roman"/>
                <w:b w:val="false"/>
                <w:i w:val="false"/>
                <w:color w:val="000000"/>
                <w:sz w:val="20"/>
              </w:rPr>
              <w:t>
көрсетілетін қызметті алушының ЭЦҚ-сымен немесе бір реттік парольмен куәландырылған электрондық құжат нысанында запастағы офицер, сержант, сарбаз әскери билетін немесе оның телнұсқасын (әскери билет орнына уақытша куәлік) беруге өтініш;</w:t>
            </w:r>
          </w:p>
          <w:p>
            <w:pPr>
              <w:spacing w:after="20"/>
              <w:ind w:left="20"/>
              <w:jc w:val="both"/>
            </w:pPr>
            <w:r>
              <w:rPr>
                <w:rFonts w:ascii="Times New Roman"/>
                <w:b w:val="false"/>
                <w:i w:val="false"/>
                <w:color w:val="000000"/>
                <w:sz w:val="20"/>
              </w:rPr>
              <w:t>
білімі туралы құжаттың (бар болған кезде)электрондық көшірмесі, оны көрсетілетін қызметті алушы өтінішке тіркейді;</w:t>
            </w:r>
          </w:p>
          <w:p>
            <w:pPr>
              <w:spacing w:after="20"/>
              <w:ind w:left="20"/>
              <w:jc w:val="both"/>
            </w:pPr>
            <w:r>
              <w:rPr>
                <w:rFonts w:ascii="Times New Roman"/>
                <w:b w:val="false"/>
                <w:i w:val="false"/>
                <w:color w:val="000000"/>
                <w:sz w:val="20"/>
              </w:rPr>
              <w:t>
запаста тұратын азаматты медициналық куәландыру картасының электрондық көшірмесі (әскери қызметке жарамдылығын анықтау туралы қорытындымен), оны көрсетілетін қызметті алушы өтінішке тіркейді.</w:t>
            </w:r>
          </w:p>
          <w:p>
            <w:pPr>
              <w:spacing w:after="20"/>
              <w:ind w:left="20"/>
              <w:jc w:val="both"/>
            </w:pPr>
            <w:r>
              <w:rPr>
                <w:rFonts w:ascii="Times New Roman"/>
                <w:b w:val="false"/>
                <w:i w:val="false"/>
                <w:color w:val="000000"/>
                <w:sz w:val="20"/>
              </w:rPr>
              <w:t>
Көрсетілетін қызметті алушының жеке басын куәландыратын, некеге тұру туралы құжаттар туралы мәліметтерді, графикалық файл түріндегі көлемі 30х40 мм цифрлық фотосуретін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13) Қазақстан Республикасының Қарулы Күштерінен, басқа да әскерлері мен әскери құралымдарынан, Мемлекеттік күзет қызметінен және құқық қорғау органдарынан запасқа шығарылған азаматтар үшін:</w:t>
            </w:r>
          </w:p>
          <w:p>
            <w:pPr>
              <w:spacing w:after="20"/>
              <w:ind w:left="20"/>
              <w:jc w:val="both"/>
            </w:pPr>
            <w:r>
              <w:rPr>
                <w:rFonts w:ascii="Times New Roman"/>
                <w:b w:val="false"/>
                <w:i w:val="false"/>
                <w:color w:val="000000"/>
                <w:sz w:val="20"/>
              </w:rPr>
              <w:t>
көрсетілетін қызметті алушының ЭЦҚ-сымен немесе бір реттік парольмен куәландырылған электрондық құжат нысанында запастағы офицер, сержант, сарбаз әскери билетін немесе оның телнұсқасын (әскери билет орнына уақытша куәлік) беруге өтініш;</w:t>
            </w:r>
          </w:p>
          <w:p>
            <w:pPr>
              <w:spacing w:after="20"/>
              <w:ind w:left="20"/>
              <w:jc w:val="both"/>
            </w:pPr>
            <w:r>
              <w:rPr>
                <w:rFonts w:ascii="Times New Roman"/>
                <w:b w:val="false"/>
                <w:i w:val="false"/>
                <w:color w:val="000000"/>
                <w:sz w:val="20"/>
              </w:rPr>
              <w:t>
білімі туралы құжаттың (бар болған кезде) электрондық көшірмесі, оны көрсетілетін қызметті алушы өтінішке тіркейді;</w:t>
            </w:r>
          </w:p>
          <w:p>
            <w:pPr>
              <w:spacing w:after="20"/>
              <w:ind w:left="20"/>
              <w:jc w:val="both"/>
            </w:pPr>
            <w:r>
              <w:rPr>
                <w:rFonts w:ascii="Times New Roman"/>
                <w:b w:val="false"/>
                <w:i w:val="false"/>
                <w:color w:val="000000"/>
                <w:sz w:val="20"/>
              </w:rPr>
              <w:t>
әскери қызметке жарамдылық санатын растайтын құжаттың электрондық көшірмесі (денсаулық жағдайы бойынша шығарылғандар үшін), оны көрсетілетін қызметті алушы өтінішке тіркейді.</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құжаттар туралы мәліметтерді, графикалық файл түріндегі көлемі 30х40 мм цифрлық фотосуретін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14) денсаулық сақтау саласында білім беру ұйымдарын бітіргеннен әскери-есептік мамандықтар алған әйелдер:</w:t>
            </w:r>
          </w:p>
          <w:p>
            <w:pPr>
              <w:spacing w:after="20"/>
              <w:ind w:left="20"/>
              <w:jc w:val="both"/>
            </w:pPr>
            <w:r>
              <w:rPr>
                <w:rFonts w:ascii="Times New Roman"/>
                <w:b w:val="false"/>
                <w:i w:val="false"/>
                <w:color w:val="000000"/>
                <w:sz w:val="20"/>
              </w:rPr>
              <w:t>
көрсетілетін қызметті алушының ЭЦҚ-сымен немесе бір реттік парольмен куәландырылған электрондық құжат нысанында запастағы офицер, сержант, сарбаз әскери билетін немесе оның телнұсқасын (әскери билет орнына уақытша куәлік) беруге өтініш;</w:t>
            </w:r>
          </w:p>
          <w:p>
            <w:pPr>
              <w:spacing w:after="20"/>
              <w:ind w:left="20"/>
              <w:jc w:val="both"/>
            </w:pPr>
            <w:r>
              <w:rPr>
                <w:rFonts w:ascii="Times New Roman"/>
                <w:b w:val="false"/>
                <w:i w:val="false"/>
                <w:color w:val="000000"/>
                <w:sz w:val="20"/>
              </w:rPr>
              <w:t>
білімі туралы құжаттың (бар болған кезде) электрондық көшірмесі, оны көрсетілетін қызметті алушы өтінішке тіркейді;</w:t>
            </w:r>
          </w:p>
          <w:p>
            <w:pPr>
              <w:spacing w:after="20"/>
              <w:ind w:left="20"/>
              <w:jc w:val="both"/>
            </w:pPr>
            <w:r>
              <w:rPr>
                <w:rFonts w:ascii="Times New Roman"/>
                <w:b w:val="false"/>
                <w:i w:val="false"/>
                <w:color w:val="000000"/>
                <w:sz w:val="20"/>
              </w:rPr>
              <w:t>
осы Қағидаларға 54-қосымшаға сәйкес нысан бойынша запаста тұратын азаматты медициналық куәландыру картасының (әскери қызметке жарамдылық дәрежесін айқындау туралы қорытындысы бар) электрондық көшірмесі, оны көрсетілетін қызметті алушы өтінішке тіркейді;</w:t>
            </w:r>
          </w:p>
          <w:p>
            <w:pPr>
              <w:spacing w:after="20"/>
              <w:ind w:left="20"/>
              <w:jc w:val="both"/>
            </w:pPr>
            <w:r>
              <w:rPr>
                <w:rFonts w:ascii="Times New Roman"/>
                <w:b w:val="false"/>
                <w:i w:val="false"/>
                <w:color w:val="000000"/>
                <w:sz w:val="20"/>
              </w:rPr>
              <w:t>
Көрсетілетін қызметті алушының жеке басын куәландыратын, білімі туралы, некеге тұру туралы құжаттар туралы мәліметтерді, графикалық файл түріндегі көлемі 30х40 мм цифрлық фотосуретін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15) әскери-техникалық және басқа да мамандықтар бойынша даярлықтан өткен азаматтарға:</w:t>
            </w:r>
          </w:p>
          <w:p>
            <w:pPr>
              <w:spacing w:after="20"/>
              <w:ind w:left="20"/>
              <w:jc w:val="both"/>
            </w:pPr>
            <w:r>
              <w:rPr>
                <w:rFonts w:ascii="Times New Roman"/>
                <w:b w:val="false"/>
                <w:i w:val="false"/>
                <w:color w:val="000000"/>
                <w:sz w:val="20"/>
              </w:rPr>
              <w:t>
көрсетілетін қызметті алушының ЭЦҚ-сымен немесе бір реттік парольмен куәландырылған электрондық құжат нысанында запастағы офицер, сержант, сарбаз әскери билетін немесе оның телнұсқасын (әскери билет орнына уақытша куәлік) беруге өтініш;</w:t>
            </w:r>
          </w:p>
          <w:p>
            <w:pPr>
              <w:spacing w:after="20"/>
              <w:ind w:left="20"/>
              <w:jc w:val="both"/>
            </w:pPr>
            <w:r>
              <w:rPr>
                <w:rFonts w:ascii="Times New Roman"/>
                <w:b w:val="false"/>
                <w:i w:val="false"/>
                <w:color w:val="000000"/>
                <w:sz w:val="20"/>
              </w:rPr>
              <w:t>
білімі туралы құжаттың (бар болған кезде) электрондық көшірмесі, оны көрсетілетін қызметті алушы өтінішке тіркейді;</w:t>
            </w:r>
          </w:p>
          <w:p>
            <w:pPr>
              <w:spacing w:after="20"/>
              <w:ind w:left="20"/>
              <w:jc w:val="both"/>
            </w:pPr>
            <w:r>
              <w:rPr>
                <w:rFonts w:ascii="Times New Roman"/>
                <w:b w:val="false"/>
                <w:i w:val="false"/>
                <w:color w:val="000000"/>
                <w:sz w:val="20"/>
              </w:rPr>
              <w:t>
әскери оқытылған резервті даярлау бағдарламасы бойынша оқуды аяқтағаны туралы сертификаттың нотариат растаған электрондық көшірмесі, оны көрсетілетін қызметті алушы өтінішке тіркейді.</w:t>
            </w:r>
          </w:p>
          <w:p>
            <w:pPr>
              <w:spacing w:after="20"/>
              <w:ind w:left="20"/>
              <w:jc w:val="both"/>
            </w:pPr>
            <w:r>
              <w:rPr>
                <w:rFonts w:ascii="Times New Roman"/>
                <w:b w:val="false"/>
                <w:i w:val="false"/>
                <w:color w:val="000000"/>
                <w:sz w:val="20"/>
              </w:rPr>
              <w:t>
Көрсетілетін қызметті алушының жеке басын куәландыратын, некеге тұру туралы құжаттар туралы мәліметтерді, графикалық файл түріндегі көлемі 30х40 мм цифрлық фотосуретін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16) туыстарының бiрi (әкесi, анасы, аға-інілерi немесе әпке-сіңлілері) әскери қызмет өткеру кезеңiнде қызметтік мiндеттерiн орындау кезiнде қаза тапқан, қайтыс болған немесе бiрiншi немесе екінші топтағы мүгедектігі бар адам болып қалған әскерге шақыру жасындағы азаматтарға көрсетілетін қызметті алушының ЭЦҚ-сымен немесе бір реттік парольмен куәландырылған электрондық құжат нысанында запастағы офицер, сержант, сарбаз әскери билетін немесе оның телнұсқасын (әскери билет орнына уақытша куәлік) беруге өтініш толтырылады.</w:t>
            </w:r>
          </w:p>
          <w:p>
            <w:pPr>
              <w:spacing w:after="20"/>
              <w:ind w:left="20"/>
              <w:jc w:val="both"/>
            </w:pPr>
            <w:r>
              <w:rPr>
                <w:rFonts w:ascii="Times New Roman"/>
                <w:b w:val="false"/>
                <w:i w:val="false"/>
                <w:color w:val="000000"/>
                <w:sz w:val="20"/>
              </w:rPr>
              <w:t xml:space="preserve">
"Әскери қызмет және әскери қызметшілердің мәртебесі туралы" Қазақстан Республикасының Заңы </w:t>
            </w:r>
            <w:r>
              <w:rPr>
                <w:rFonts w:ascii="Times New Roman"/>
                <w:b w:val="false"/>
                <w:i w:val="false"/>
                <w:color w:val="000000"/>
                <w:sz w:val="20"/>
              </w:rPr>
              <w:t>36-бабының</w:t>
            </w:r>
            <w:r>
              <w:rPr>
                <w:rFonts w:ascii="Times New Roman"/>
                <w:b w:val="false"/>
                <w:i w:val="false"/>
                <w:color w:val="000000"/>
                <w:sz w:val="20"/>
              </w:rPr>
              <w:t xml:space="preserve"> 1-тармағына сәйкес әскери қызметке шақырудан босату туралы аудандық (қалалық) әскерге шақыру комиссиясының хаттамалары кітабынан үзінді (көрсетілетін қызметті беруші қоса береді).</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құжаттар туралы мәліметтерді, графикалық файл түріндегі көлемі 30х40 мм цифрлық фотосуретін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17) ғылыми дәрежесі барларға көрсетілетін қызметті алушының ЭЦҚ-сымен немесе бір реттік парольмен куәландырылған электрондық құжат нысанында запастағы офицер, сержант, сарбаз әскери билетін немесе оның телнұсқасын (әскери билет орнына уақытша куәлік) беруге өтініш толтырылады.</w:t>
            </w:r>
          </w:p>
          <w:p>
            <w:pPr>
              <w:spacing w:after="20"/>
              <w:ind w:left="20"/>
              <w:jc w:val="both"/>
            </w:pPr>
            <w:r>
              <w:rPr>
                <w:rFonts w:ascii="Times New Roman"/>
                <w:b w:val="false"/>
                <w:i w:val="false"/>
                <w:color w:val="000000"/>
                <w:sz w:val="20"/>
              </w:rPr>
              <w:t xml:space="preserve">
"Әскери қызмет және әскери қызметшілердің мәртебесі туралы" Қазақстан Республикасының Заңы </w:t>
            </w:r>
            <w:r>
              <w:rPr>
                <w:rFonts w:ascii="Times New Roman"/>
                <w:b w:val="false"/>
                <w:i w:val="false"/>
                <w:color w:val="000000"/>
                <w:sz w:val="20"/>
              </w:rPr>
              <w:t>36-бабының</w:t>
            </w:r>
            <w:r>
              <w:rPr>
                <w:rFonts w:ascii="Times New Roman"/>
                <w:b w:val="false"/>
                <w:i w:val="false"/>
                <w:color w:val="000000"/>
                <w:sz w:val="20"/>
              </w:rPr>
              <w:t xml:space="preserve"> 1-тармағына сәйкес әскери қызметке шақырудан босату туралы аудандық (қалалық) әскерге шақыру комиссиясының хаттамалары кітабынан үзінді (көрсетілетін қызметті беруші қоса береді).</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құжаттар туралы мәліметтерді, графикалық файл түріндегі көлемі 30х40 мм цифрлық фотосуретін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18) тіркелген діни бірлестіктердің дін қызметкерлеріне көрсетілетін қызметті алушының ЭЦҚ-сымен немесе бір реттік парольмен куәландырылған электрондық құжат нысанында запастағы офицер, сержант, сарбаз әскери билетін немесе оның телнұсқасын (әскери билет орнына уақытша куәлік) беруге өтініш толтырылады.</w:t>
            </w:r>
          </w:p>
          <w:p>
            <w:pPr>
              <w:spacing w:after="20"/>
              <w:ind w:left="20"/>
              <w:jc w:val="both"/>
            </w:pPr>
            <w:r>
              <w:rPr>
                <w:rFonts w:ascii="Times New Roman"/>
                <w:b w:val="false"/>
                <w:i w:val="false"/>
                <w:color w:val="000000"/>
                <w:sz w:val="20"/>
              </w:rPr>
              <w:t xml:space="preserve">
"Әскери қызмет және әскери қызметшілердің мәртебесі туралы" Қазақстан Республикасының Заңы </w:t>
            </w:r>
            <w:r>
              <w:rPr>
                <w:rFonts w:ascii="Times New Roman"/>
                <w:b w:val="false"/>
                <w:i w:val="false"/>
                <w:color w:val="000000"/>
                <w:sz w:val="20"/>
              </w:rPr>
              <w:t>36-бабының</w:t>
            </w:r>
            <w:r>
              <w:rPr>
                <w:rFonts w:ascii="Times New Roman"/>
                <w:b w:val="false"/>
                <w:i w:val="false"/>
                <w:color w:val="000000"/>
                <w:sz w:val="20"/>
              </w:rPr>
              <w:t xml:space="preserve"> 1-тармағына сәйкес әскери қызметке шақырудан босату туралы аудандық (қалалық) әскерге шақыру комиссиясының хаттамалары кітабынан үзінді (көрсетілетін қызметті беруші қоса береді).</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құжаттар туралы мәліметтерді, графикалық файл түріндегі көлемі 30х40 мм цифрлық фотосуретін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19) келісімшарт бойынша әскери қызмет өткеру үшін Қазақстан Республикасының Қарулы Күштеріне әскерге шақырылған әйелдерге:</w:t>
            </w:r>
          </w:p>
          <w:p>
            <w:pPr>
              <w:spacing w:after="20"/>
              <w:ind w:left="20"/>
              <w:jc w:val="both"/>
            </w:pPr>
            <w:r>
              <w:rPr>
                <w:rFonts w:ascii="Times New Roman"/>
                <w:b w:val="false"/>
                <w:i w:val="false"/>
                <w:color w:val="000000"/>
                <w:sz w:val="20"/>
              </w:rPr>
              <w:t>
көрсетілетін қызметті алушының ЭЦҚ-сымен немесе бір реттік парольмен куәландырылған электрондық құжат нысанында запастағы офицер, сержант, сарбаз әскери билетін немесе оның телнұсқасын (әскери билет орнына уақытша куәлік) беруге өтініш;</w:t>
            </w:r>
          </w:p>
          <w:p>
            <w:pPr>
              <w:spacing w:after="20"/>
              <w:ind w:left="20"/>
              <w:jc w:val="both"/>
            </w:pPr>
            <w:r>
              <w:rPr>
                <w:rFonts w:ascii="Times New Roman"/>
                <w:b w:val="false"/>
                <w:i w:val="false"/>
                <w:color w:val="000000"/>
                <w:sz w:val="20"/>
              </w:rPr>
              <w:t>
келісімшарт бойынша әскери қызмет өткеру туралы келісімшарт жасау туралы әскери бөлім (мекеме) командирінің (бастығының) бұйрығынан үзіндінің (көрсетілетін қызметті алушы әскери бөлімнен (мекемеден) алады) электрондық көшірмесі;</w:t>
            </w:r>
          </w:p>
          <w:p>
            <w:pPr>
              <w:spacing w:after="20"/>
              <w:ind w:left="20"/>
              <w:jc w:val="both"/>
            </w:pPr>
            <w:r>
              <w:rPr>
                <w:rFonts w:ascii="Times New Roman"/>
                <w:b w:val="false"/>
                <w:i w:val="false"/>
                <w:color w:val="000000"/>
                <w:sz w:val="20"/>
              </w:rPr>
              <w:t>
көрсетілетін қызметті алушы өтінішіне білімі туралы құжаттың (бар болған кезде) электрондық көшірмесін тіркейді;</w:t>
            </w:r>
          </w:p>
          <w:p>
            <w:pPr>
              <w:spacing w:after="20"/>
              <w:ind w:left="20"/>
              <w:jc w:val="both"/>
            </w:pPr>
            <w:r>
              <w:rPr>
                <w:rFonts w:ascii="Times New Roman"/>
                <w:b w:val="false"/>
                <w:i w:val="false"/>
                <w:color w:val="000000"/>
                <w:sz w:val="20"/>
              </w:rPr>
              <w:t>
осы Қағидаларға 54-қосымшаға сәйкес нысан бойынша запаста тұратын азаматты медициналық куәландыру картасының (әскери қызметке жарамдылық дәрежесін айқындау туралы қорытындысы бар) электрондық көшірмесі;</w:t>
            </w:r>
          </w:p>
          <w:p>
            <w:pPr>
              <w:spacing w:after="20"/>
              <w:ind w:left="20"/>
              <w:jc w:val="both"/>
            </w:pPr>
            <w:r>
              <w:rPr>
                <w:rFonts w:ascii="Times New Roman"/>
                <w:b w:val="false"/>
                <w:i w:val="false"/>
                <w:color w:val="000000"/>
                <w:sz w:val="20"/>
              </w:rPr>
              <w:t>
Көрсетілетін қызметті алушының жеке басын куәландыратын, некеге тұру туралы құжаттар туралы мәліметтерді, графикалық файл түріндегі көлемі 30х40 мм цифрлық фотосуретін көрсетілетін қызметті беруші "электрондық үкімет" шлюзі арқылы тиісті мемлекеттік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заңнамасында белгіленген мемлекеттік қызмет көрсетуден бас тарту үшін негіз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нақты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әскерге шақыру комиссиясы хаттамалары кітабында:</w:t>
            </w:r>
          </w:p>
          <w:p>
            <w:pPr>
              <w:spacing w:after="20"/>
              <w:ind w:left="20"/>
              <w:jc w:val="both"/>
            </w:pPr>
            <w:r>
              <w:rPr>
                <w:rFonts w:ascii="Times New Roman"/>
                <w:b w:val="false"/>
                <w:i w:val="false"/>
                <w:color w:val="000000"/>
                <w:sz w:val="20"/>
              </w:rPr>
              <w:t>
бас бостандығынан айыру орындарынан босатылған:</w:t>
            </w:r>
          </w:p>
          <w:p>
            <w:pPr>
              <w:spacing w:after="20"/>
              <w:ind w:left="20"/>
              <w:jc w:val="both"/>
            </w:pPr>
            <w:r>
              <w:rPr>
                <w:rFonts w:ascii="Times New Roman"/>
                <w:b w:val="false"/>
                <w:i w:val="false"/>
                <w:color w:val="000000"/>
                <w:sz w:val="20"/>
              </w:rPr>
              <w:t>
денсаулық жағдайы бойынша әскери міндеттілердің әскери есебіне беруге жататын 27 жасқа толмаған;</w:t>
            </w:r>
          </w:p>
          <w:p>
            <w:pPr>
              <w:spacing w:after="20"/>
              <w:ind w:left="20"/>
              <w:jc w:val="both"/>
            </w:pPr>
            <w:r>
              <w:rPr>
                <w:rFonts w:ascii="Times New Roman"/>
                <w:b w:val="false"/>
                <w:i w:val="false"/>
                <w:color w:val="000000"/>
                <w:sz w:val="20"/>
              </w:rPr>
              <w:t>
әскерге шақыру кейінге қалдырылуына байланысты әскери қызмет өткермеген, 27 жасқа толған;</w:t>
            </w:r>
          </w:p>
          <w:p>
            <w:pPr>
              <w:spacing w:after="20"/>
              <w:ind w:left="20"/>
              <w:jc w:val="both"/>
            </w:pPr>
            <w:r>
              <w:rPr>
                <w:rFonts w:ascii="Times New Roman"/>
                <w:b w:val="false"/>
                <w:i w:val="false"/>
                <w:color w:val="000000"/>
                <w:sz w:val="20"/>
              </w:rPr>
              <w:t>
туыстарының бiрi (әкесi, анасы, аға-інілерi немесе әпке-сіңлілері) әскери қызмет өткеру кезеңiнде қызметтік мiндеттерiн орындау кезiнде қаза тапқан, қайтыс болған немесе бiрiншi немесе екінші топтағы мүгедек болып қалған әскерге шақыру жасындағы азаматтар;</w:t>
            </w:r>
          </w:p>
          <w:p>
            <w:pPr>
              <w:spacing w:after="20"/>
              <w:ind w:left="20"/>
              <w:jc w:val="both"/>
            </w:pPr>
            <w:r>
              <w:rPr>
                <w:rFonts w:ascii="Times New Roman"/>
                <w:b w:val="false"/>
                <w:i w:val="false"/>
                <w:color w:val="000000"/>
                <w:sz w:val="20"/>
              </w:rPr>
              <w:t>
ғылыми дәрежесі бар азаматтар;</w:t>
            </w:r>
          </w:p>
          <w:p>
            <w:pPr>
              <w:spacing w:after="20"/>
              <w:ind w:left="20"/>
              <w:jc w:val="both"/>
            </w:pPr>
            <w:r>
              <w:rPr>
                <w:rFonts w:ascii="Times New Roman"/>
                <w:b w:val="false"/>
                <w:i w:val="false"/>
                <w:color w:val="000000"/>
                <w:sz w:val="20"/>
              </w:rPr>
              <w:t>
тіркелген діни бірлестіктердің дін қызметкерлері үшін жазбаның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нұсқада және Мемлекеттік корпорация арқылы қызмет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құжаттар сервисі мобильді қосымшада тіркелген пайдаланушылар үшін қолжетімді. </w:t>
            </w:r>
          </w:p>
          <w:p>
            <w:pPr>
              <w:spacing w:after="20"/>
              <w:ind w:left="20"/>
              <w:jc w:val="both"/>
            </w:pPr>
            <w:r>
              <w:rPr>
                <w:rFonts w:ascii="Times New Roman"/>
                <w:b w:val="false"/>
                <w:i w:val="false"/>
                <w:color w:val="000000"/>
                <w:sz w:val="20"/>
              </w:rPr>
              <w:t>
Цифрлық құжатты алу үшін электрондық-цифрлық қолтаңбаны немесе бір реттік парольді пайдалану арқылы мобильді қосымшада тіркеуден өту, әрі қарай "Цифрлық құжаттар" бөліміне өтіп, қажетті құжатты таңдау қажет.</w:t>
            </w:r>
          </w:p>
          <w:p>
            <w:pPr>
              <w:spacing w:after="20"/>
              <w:ind w:left="20"/>
              <w:jc w:val="both"/>
            </w:pPr>
            <w:r>
              <w:rPr>
                <w:rFonts w:ascii="Times New Roman"/>
                <w:b w:val="false"/>
                <w:i w:val="false"/>
                <w:color w:val="000000"/>
                <w:sz w:val="20"/>
              </w:rPr>
              <w:t>
Тіршілік әрекетін шектейтін организм қызметінің тұрақты бұзылуымен денсаулығы нашарлаған көрсетілетін қызметті алушыларға мемлекеттік қызмет көрсету үшін құжаттарды қабылдауды қажет болған жағдайда Бірыңғай байланыс орталығының 1414, 8 800 080 7777 телефоны арқылы өтініш жасау жолымен тұрғылықты жеріне барумен Мемлекеттік корпорацияның жұмыскері жүргізеді.</w:t>
            </w:r>
          </w:p>
          <w:p>
            <w:pPr>
              <w:spacing w:after="20"/>
              <w:ind w:left="20"/>
              <w:jc w:val="both"/>
            </w:pPr>
            <w:r>
              <w:rPr>
                <w:rFonts w:ascii="Times New Roman"/>
                <w:b w:val="false"/>
                <w:i w:val="false"/>
                <w:color w:val="000000"/>
                <w:sz w:val="20"/>
              </w:rPr>
              <w:t>
Көрсетілетін қызметті алушының қашықтықтан қолжетімділік режимінде көрсетілетін қызметті берушінің анықтама қызметі, Бірыңғай байланыс орталығының 1414, 8 800 080 7777 телефоны арқылы мемлекеттік қызмет көрсету мәртебесі туралы ақпарат алу мүмкіндігі бар.</w:t>
            </w:r>
          </w:p>
          <w:p>
            <w:pPr>
              <w:spacing w:after="20"/>
              <w:ind w:left="20"/>
              <w:jc w:val="both"/>
            </w:pPr>
            <w:r>
              <w:rPr>
                <w:rFonts w:ascii="Times New Roman"/>
                <w:b w:val="false"/>
                <w:i w:val="false"/>
                <w:color w:val="000000"/>
                <w:sz w:val="20"/>
              </w:rPr>
              <w:t>
Көрсетілетін қызметті алушы ЭЦҚ бар болған кезде мемлекеттік көрсетілетін қызметті портал арқылы электрондық нысан түрінде ала алады.</w:t>
            </w:r>
          </w:p>
          <w:p>
            <w:pPr>
              <w:spacing w:after="20"/>
              <w:ind w:left="20"/>
              <w:jc w:val="both"/>
            </w:pPr>
            <w:r>
              <w:rPr>
                <w:rFonts w:ascii="Times New Roman"/>
                <w:b w:val="false"/>
                <w:i w:val="false"/>
                <w:color w:val="000000"/>
                <w:sz w:val="20"/>
              </w:rPr>
              <w:t>
Мемлекеттік қызмет көрсету орындарының мекенжайлары Қазақстан Республикасы Қорғаныс министрлігінің www.mod.gov.kz интернет-ресурсында, сондай-ақ Мемлекеттік корпорацияның www.gov4c.kz интернет-ресурсында орналастырылған.</w:t>
            </w:r>
          </w:p>
          <w:p>
            <w:pPr>
              <w:spacing w:after="20"/>
              <w:ind w:left="20"/>
              <w:jc w:val="both"/>
            </w:pPr>
            <w:r>
              <w:rPr>
                <w:rFonts w:ascii="Times New Roman"/>
                <w:b w:val="false"/>
                <w:i w:val="false"/>
                <w:color w:val="000000"/>
                <w:sz w:val="20"/>
              </w:rPr>
              <w:t>
Мемлекеттік қызмет көрсету тәртібі туралы ақпаратты Бірыңғай байланыс орталығының 1414, 8 800 080 7777 телефоны арқылы алуға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2021 жылғы "____" ________</w:t>
            </w:r>
            <w:r>
              <w:br/>
            </w:r>
            <w:r>
              <w:rPr>
                <w:rFonts w:ascii="Times New Roman"/>
                <w:b w:val="false"/>
                <w:i w:val="false"/>
                <w:color w:val="000000"/>
                <w:sz w:val="20"/>
              </w:rPr>
              <w:t>№_____бұйрығына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міндеттілер мен әскерге</w:t>
            </w:r>
            <w:r>
              <w:br/>
            </w:r>
            <w:r>
              <w:rPr>
                <w:rFonts w:ascii="Times New Roman"/>
                <w:b w:val="false"/>
                <w:i w:val="false"/>
                <w:color w:val="000000"/>
                <w:sz w:val="20"/>
              </w:rPr>
              <w:t>шақырылушыларды әскери</w:t>
            </w:r>
            <w:r>
              <w:br/>
            </w:r>
            <w:r>
              <w:rPr>
                <w:rFonts w:ascii="Times New Roman"/>
                <w:b w:val="false"/>
                <w:i w:val="false"/>
                <w:color w:val="000000"/>
                <w:sz w:val="20"/>
              </w:rPr>
              <w:t>есепке алу қағидаларына</w:t>
            </w:r>
            <w:r>
              <w:br/>
            </w:r>
            <w:r>
              <w:rPr>
                <w:rFonts w:ascii="Times New Roman"/>
                <w:b w:val="false"/>
                <w:i w:val="false"/>
                <w:color w:val="000000"/>
                <w:sz w:val="20"/>
              </w:rPr>
              <w:t>33-қосымша</w:t>
            </w:r>
          </w:p>
        </w:tc>
      </w:tr>
    </w:tbl>
    <w:bookmarkStart w:name="z28" w:id="91"/>
    <w:p>
      <w:pPr>
        <w:spacing w:after="0"/>
        <w:ind w:left="0"/>
        <w:jc w:val="left"/>
      </w:pPr>
      <w:r>
        <w:rPr>
          <w:rFonts w:ascii="Times New Roman"/>
          <w:b/>
          <w:i w:val="false"/>
          <w:color w:val="000000"/>
        </w:rPr>
        <w:t xml:space="preserve"> Мемлекеттік қызмет көрсетуге қойылатын негізгі талаптардың тізбесі</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атауы "Әскери міндеттілер мен әскерге шақырылушыларды әскери есепке қою және одан шығару"</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Әскери есепке қою бойынша:</w:t>
            </w:r>
          </w:p>
          <w:p>
            <w:pPr>
              <w:spacing w:after="20"/>
              <w:ind w:left="20"/>
              <w:jc w:val="both"/>
            </w:pPr>
            <w:r>
              <w:rPr>
                <w:rFonts w:ascii="Times New Roman"/>
                <w:b w:val="false"/>
                <w:i w:val="false"/>
                <w:color w:val="000000"/>
                <w:sz w:val="20"/>
              </w:rPr>
              <w:t>
1) тұрғылықты жерін ауыстырған кезде әскерге шақырылушылар қатарындағы азаматтар үшін;</w:t>
            </w:r>
          </w:p>
          <w:p>
            <w:pPr>
              <w:spacing w:after="20"/>
              <w:ind w:left="20"/>
              <w:jc w:val="both"/>
            </w:pPr>
            <w:r>
              <w:rPr>
                <w:rFonts w:ascii="Times New Roman"/>
                <w:b w:val="false"/>
                <w:i w:val="false"/>
                <w:color w:val="000000"/>
                <w:sz w:val="20"/>
              </w:rPr>
              <w:t>
2) тұрғылықты жерін ауыстырған кезде немесе уақытша келген орны бойынша (3 айдан астам мерзімге) 7 жұмыс күні ішінде әскери есепке тұрмаған әскерге шақырылушылар қатарындағы азаматтар үшін;</w:t>
            </w:r>
          </w:p>
          <w:p>
            <w:pPr>
              <w:spacing w:after="20"/>
              <w:ind w:left="20"/>
              <w:jc w:val="both"/>
            </w:pPr>
            <w:r>
              <w:rPr>
                <w:rFonts w:ascii="Times New Roman"/>
                <w:b w:val="false"/>
                <w:i w:val="false"/>
                <w:color w:val="000000"/>
                <w:sz w:val="20"/>
              </w:rPr>
              <w:t>
3) құқық қорғау және арнаулы мемлекеттік органдардан шығарылған, сондай-ақ құқық қорғау және арнаулы мемлекеттік органдар арнайы (әскери) оқу орындарының курсанттары, тыңдаушылары, оқудан шығарылған және (немесе) келісімшартты бұзған, бірақ 27 жасқа толмаған және әскерге шақыру бойынша әскери қызметтің белгіленген мерзімін өткермеген азаматтар үшін;</w:t>
            </w:r>
          </w:p>
          <w:p>
            <w:pPr>
              <w:spacing w:after="20"/>
              <w:ind w:left="20"/>
              <w:jc w:val="both"/>
            </w:pPr>
            <w:r>
              <w:rPr>
                <w:rFonts w:ascii="Times New Roman"/>
                <w:b w:val="false"/>
                <w:i w:val="false"/>
                <w:color w:val="000000"/>
                <w:sz w:val="20"/>
              </w:rPr>
              <w:t>
4) Қазақстан Республикасынан тыс жерлерге уақытша шыққан (6 айдан астам мерзімге), Қазақстан Республикасына тұрақты тұруға келген әскерге шақырылушылар қатарындағы азаматтар үшін;</w:t>
            </w:r>
          </w:p>
          <w:p>
            <w:pPr>
              <w:spacing w:after="20"/>
              <w:ind w:left="20"/>
              <w:jc w:val="both"/>
            </w:pPr>
            <w:r>
              <w:rPr>
                <w:rFonts w:ascii="Times New Roman"/>
                <w:b w:val="false"/>
                <w:i w:val="false"/>
                <w:color w:val="000000"/>
                <w:sz w:val="20"/>
              </w:rPr>
              <w:t>
5) бұрын әскери есепте тұрмаған және әскерге шақыру учаскесіне тіркелмеген әскерге шақырылушылар қатарындағы азаматтар үшін;</w:t>
            </w:r>
          </w:p>
          <w:p>
            <w:pPr>
              <w:spacing w:after="20"/>
              <w:ind w:left="20"/>
              <w:jc w:val="both"/>
            </w:pPr>
            <w:r>
              <w:rPr>
                <w:rFonts w:ascii="Times New Roman"/>
                <w:b w:val="false"/>
                <w:i w:val="false"/>
                <w:color w:val="000000"/>
                <w:sz w:val="20"/>
              </w:rPr>
              <w:t>
6) басқа мемлекеттерден Қазақстан Республикасына тұрақты тұруға келген, Қазақстан Республикасының азаматтығын алған және басқа мемлекетте әскери (баламалы) қызмет өткермеген 27 жасқа толмаған әскерге шақырылушылар қатарындағы азаматтар үшін;</w:t>
            </w:r>
          </w:p>
          <w:p>
            <w:pPr>
              <w:spacing w:after="20"/>
              <w:ind w:left="20"/>
              <w:jc w:val="both"/>
            </w:pPr>
            <w:r>
              <w:rPr>
                <w:rFonts w:ascii="Times New Roman"/>
                <w:b w:val="false"/>
                <w:i w:val="false"/>
                <w:color w:val="000000"/>
                <w:sz w:val="20"/>
              </w:rPr>
              <w:t>
7) запастағы офицерлер, сержанттар, сарбаздар қатарындағы азаматтар үшін тұрғылықты жерін ауыстыру кезінде;</w:t>
            </w:r>
          </w:p>
          <w:p>
            <w:pPr>
              <w:spacing w:after="20"/>
              <w:ind w:left="20"/>
              <w:jc w:val="both"/>
            </w:pPr>
            <w:r>
              <w:rPr>
                <w:rFonts w:ascii="Times New Roman"/>
                <w:b w:val="false"/>
                <w:i w:val="false"/>
                <w:color w:val="000000"/>
                <w:sz w:val="20"/>
              </w:rPr>
              <w:t>
8) тұрғылықты жерін ауыстырған кезде 7 жұмыс күні ішінде әскери есепке тұрмаған запастағы офицерлер, сержанттар, сарбаздар қатарындағы азаматтар үшін;</w:t>
            </w:r>
          </w:p>
          <w:p>
            <w:pPr>
              <w:spacing w:after="20"/>
              <w:ind w:left="20"/>
              <w:jc w:val="both"/>
            </w:pPr>
            <w:r>
              <w:rPr>
                <w:rFonts w:ascii="Times New Roman"/>
                <w:b w:val="false"/>
                <w:i w:val="false"/>
                <w:color w:val="000000"/>
                <w:sz w:val="20"/>
              </w:rPr>
              <w:t>
9) Қазақстан Республикасының Қарулы Күштерінен, басқа да әскерлері мен әскери құралымдарынан, Мемлекеттік күзет қызметінен және құқық қорғау органдарынан запасқа шығарылған офицерлер, сержанттар, сарбаздар қатарындағы азаматтар үшін (әскери билет немесе әскери билеттің орнынан берілетін уақытша куәлік бар болған кезде);</w:t>
            </w:r>
          </w:p>
          <w:p>
            <w:pPr>
              <w:spacing w:after="20"/>
              <w:ind w:left="20"/>
              <w:jc w:val="both"/>
            </w:pPr>
            <w:r>
              <w:rPr>
                <w:rFonts w:ascii="Times New Roman"/>
                <w:b w:val="false"/>
                <w:i w:val="false"/>
                <w:color w:val="000000"/>
                <w:sz w:val="20"/>
              </w:rPr>
              <w:t>
10) запастағы сержанттар, сарбаздар әскери есебінде бұрын тұрмаған 27 жасқа толған әскерге шақырылушылар қатарындағы азаматтар үшін;</w:t>
            </w:r>
          </w:p>
          <w:p>
            <w:pPr>
              <w:spacing w:after="20"/>
              <w:ind w:left="20"/>
              <w:jc w:val="both"/>
            </w:pPr>
            <w:r>
              <w:rPr>
                <w:rFonts w:ascii="Times New Roman"/>
                <w:b w:val="false"/>
                <w:i w:val="false"/>
                <w:color w:val="000000"/>
                <w:sz w:val="20"/>
              </w:rPr>
              <w:t>
11) білім беру ұйымдарын бітіргеннен кейін әскери-есептік мамандық алған әйелдер үшін;</w:t>
            </w:r>
          </w:p>
          <w:p>
            <w:pPr>
              <w:spacing w:after="20"/>
              <w:ind w:left="20"/>
              <w:jc w:val="both"/>
            </w:pPr>
            <w:r>
              <w:rPr>
                <w:rFonts w:ascii="Times New Roman"/>
                <w:b w:val="false"/>
                <w:i w:val="false"/>
                <w:color w:val="000000"/>
                <w:sz w:val="20"/>
              </w:rPr>
              <w:t>
12) Қазақстан Республикасынан тыс жерлерге уақытша шыққан (6 айдан астам мерзімге), Қазақстан Республикасына тұрақты тұруға келген запастағы офицерлер, сержанттар, сарбаздар қатарындағы азаматтар үшін;</w:t>
            </w:r>
          </w:p>
          <w:p>
            <w:pPr>
              <w:spacing w:after="20"/>
              <w:ind w:left="20"/>
              <w:jc w:val="both"/>
            </w:pPr>
            <w:r>
              <w:rPr>
                <w:rFonts w:ascii="Times New Roman"/>
                <w:b w:val="false"/>
                <w:i w:val="false"/>
                <w:color w:val="000000"/>
                <w:sz w:val="20"/>
              </w:rPr>
              <w:t>
13) бас бостандығынан айыру орындарынан босатылған азаматтар үшін;</w:t>
            </w:r>
          </w:p>
          <w:p>
            <w:pPr>
              <w:spacing w:after="20"/>
              <w:ind w:left="20"/>
              <w:jc w:val="both"/>
            </w:pPr>
            <w:r>
              <w:rPr>
                <w:rFonts w:ascii="Times New Roman"/>
                <w:b w:val="false"/>
                <w:i w:val="false"/>
                <w:color w:val="000000"/>
                <w:sz w:val="20"/>
              </w:rPr>
              <w:t>
14) білім беру ұйымдарын бітірген және офицер әскери атағын бере отырып, офицерлер құрамына аттестатталған азаматтар үшін;</w:t>
            </w:r>
          </w:p>
          <w:p>
            <w:pPr>
              <w:spacing w:after="20"/>
              <w:ind w:left="20"/>
              <w:jc w:val="both"/>
            </w:pPr>
            <w:r>
              <w:rPr>
                <w:rFonts w:ascii="Times New Roman"/>
                <w:b w:val="false"/>
                <w:i w:val="false"/>
                <w:color w:val="000000"/>
                <w:sz w:val="20"/>
              </w:rPr>
              <w:t>
15) тұрғылықты жерін ауыстыру кезінде жеке әскери-есептік құжатын жоғалтқан азаматтар үшін;</w:t>
            </w:r>
          </w:p>
          <w:p>
            <w:pPr>
              <w:spacing w:after="20"/>
              <w:ind w:left="20"/>
              <w:jc w:val="both"/>
            </w:pPr>
            <w:r>
              <w:rPr>
                <w:rFonts w:ascii="Times New Roman"/>
                <w:b w:val="false"/>
                <w:i w:val="false"/>
                <w:color w:val="000000"/>
                <w:sz w:val="20"/>
              </w:rPr>
              <w:t>
16) басқа мемлекеттерден Қазақстан Республикасына тұрақты тұруға келген, Қазақстан Республикасының азаматтығын алған офицерлер, сержанттар, сарбаздар қатарындағы азаматтар үшін;</w:t>
            </w:r>
          </w:p>
          <w:p>
            <w:pPr>
              <w:spacing w:after="20"/>
              <w:ind w:left="20"/>
              <w:jc w:val="both"/>
            </w:pPr>
            <w:r>
              <w:rPr>
                <w:rFonts w:ascii="Times New Roman"/>
                <w:b w:val="false"/>
                <w:i w:val="false"/>
                <w:color w:val="000000"/>
                <w:sz w:val="20"/>
              </w:rPr>
              <w:t>
2. Әскери есептен шығару бойынша:</w:t>
            </w:r>
          </w:p>
          <w:p>
            <w:pPr>
              <w:spacing w:after="20"/>
              <w:ind w:left="20"/>
              <w:jc w:val="both"/>
            </w:pPr>
            <w:r>
              <w:rPr>
                <w:rFonts w:ascii="Times New Roman"/>
                <w:b w:val="false"/>
                <w:i w:val="false"/>
                <w:color w:val="000000"/>
                <w:sz w:val="20"/>
              </w:rPr>
              <w:t>
17) Қазақстан Республикасынан тыс жерлерге 6 айдан астам мерзімге шығатын әскери міндеттілер мен әскерге шықырылушылар қатарындағы азаматтар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жергілікті әскери басқару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 үкімет"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мерзімі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(төрт)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нысаны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порталға өтініш жасаған кезде көрсетілетін қызметті берушінің ЭЦҚ қойылған электрондық құжат нысанында әскери міндеттілер мен әскерге шақырылушыларды әскери есепке қою және одан шығару туралы хабарлама;</w:t>
            </w:r>
          </w:p>
          <w:p>
            <w:pPr>
              <w:spacing w:after="20"/>
              <w:ind w:left="20"/>
              <w:jc w:val="both"/>
            </w:pPr>
            <w:r>
              <w:rPr>
                <w:rFonts w:ascii="Times New Roman"/>
                <w:b w:val="false"/>
                <w:i w:val="false"/>
                <w:color w:val="000000"/>
                <w:sz w:val="20"/>
              </w:rPr>
              <w:t>
2) осы Тізбесінің 9-бөлімінде көзделген жағдайларда және негіздер бойынша мемлекеттік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кезінде қызмет алушыдан алынатын төлем көлемі және ҚР заңнамасында көзделген жағдайларда оны алу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Қазақстан Республикасының еңбек заңнамасына сәйкес демалыс және мереке күндерін қоспағанда, дүйсенбіден бастап жұмаға дейін сағат 9.00-ден 18.00-ге дейін, түскі асқа үзіліс сағат13.00-ден 14.00-ге дейін;</w:t>
            </w:r>
          </w:p>
          <w:p>
            <w:pPr>
              <w:spacing w:after="20"/>
              <w:ind w:left="20"/>
              <w:jc w:val="both"/>
            </w:pPr>
            <w:r>
              <w:rPr>
                <w:rFonts w:ascii="Times New Roman"/>
                <w:b w:val="false"/>
                <w:i w:val="false"/>
                <w:color w:val="000000"/>
                <w:sz w:val="20"/>
              </w:rPr>
              <w:t>
2) порталға – жөндеу жұмыстарының жүргізілуімен байланысты техникалық үзілістерді қоспағанда тәулік бойы (Қазақстан Республикасының еңбек заңнамасына сәйкес қызмет алушы жұмыс уақыты аяқталған соң, демалыс және мереке күндері өтініш жасаған кезде өтінішті қабылдау күні келесі жұмыс күні болып табылады).</w:t>
            </w:r>
          </w:p>
          <w:p>
            <w:pPr>
              <w:spacing w:after="20"/>
              <w:ind w:left="20"/>
              <w:jc w:val="both"/>
            </w:pPr>
            <w:r>
              <w:rPr>
                <w:rFonts w:ascii="Times New Roman"/>
                <w:b w:val="false"/>
                <w:i w:val="false"/>
                <w:color w:val="000000"/>
                <w:sz w:val="20"/>
              </w:rPr>
              <w:t>
Мемлекеттік қызметті көрсету орындарының мекенжайлары:</w:t>
            </w:r>
          </w:p>
          <w:p>
            <w:pPr>
              <w:spacing w:after="20"/>
              <w:ind w:left="20"/>
              <w:jc w:val="both"/>
            </w:pPr>
            <w:r>
              <w:rPr>
                <w:rFonts w:ascii="Times New Roman"/>
                <w:b w:val="false"/>
                <w:i w:val="false"/>
                <w:color w:val="000000"/>
                <w:sz w:val="20"/>
              </w:rPr>
              <w:t>
1) ҚР Қорғаныс министрлігінің www.mod.gov.kz;интернет-ресурсында;</w:t>
            </w:r>
          </w:p>
          <w:p>
            <w:pPr>
              <w:spacing w:after="20"/>
              <w:ind w:left="20"/>
              <w:jc w:val="both"/>
            </w:pPr>
            <w:r>
              <w:rPr>
                <w:rFonts w:ascii="Times New Roman"/>
                <w:b w:val="false"/>
                <w:i w:val="false"/>
                <w:color w:val="000000"/>
                <w:sz w:val="20"/>
              </w:rPr>
              <w:t>
2) www.egov.kz порталында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Әскери есепке қою бойынша:</w:t>
            </w:r>
          </w:p>
          <w:p>
            <w:pPr>
              <w:spacing w:after="20"/>
              <w:ind w:left="20"/>
              <w:jc w:val="both"/>
            </w:pPr>
            <w:r>
              <w:rPr>
                <w:rFonts w:ascii="Times New Roman"/>
                <w:b w:val="false"/>
                <w:i w:val="false"/>
                <w:color w:val="000000"/>
                <w:sz w:val="20"/>
              </w:rPr>
              <w:t>
1) тұрғылықты жерін ауыстырған кезде әскерге шақырылушылар қатарындағы азаматтар үшін көрсетілетін қызметті алушының ЭЦҚ-мен немесе бір реттік парольмен куәландырылған электрондық құжат нысанында әскерге шақырылушылардың әскери есебіне қою туралы өтініш толтырылады.</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құжаттар, тұрғылықты жері немесе уақытша келген орны бойынша тіркелуі туралы мәліметтерді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2) тұрғылықты жерін ауыстырған кезде немесе уақытша келген орны бойынша (3 айдан астам мерзімге) 7 жұмыс күні ішінде әскери есепке тұрмаған әскерге шақырылушылар қатарындағы азаматтар үшін көрсетілетін қызметті алушының ЭЦҚ-сымен немесе бір реттік парольмен куәландырылған электрондық құжат нысанында әскерге шақырылушылардың әскери есебіне қою туралы өтініш толтырылады.</w:t>
            </w:r>
          </w:p>
          <w:p>
            <w:pPr>
              <w:spacing w:after="20"/>
              <w:ind w:left="20"/>
              <w:jc w:val="both"/>
            </w:pPr>
            <w:r>
              <w:rPr>
                <w:rFonts w:ascii="Times New Roman"/>
                <w:b w:val="false"/>
                <w:i w:val="false"/>
                <w:color w:val="000000"/>
                <w:sz w:val="20"/>
              </w:rPr>
              <w:t>
"Әкімшілік құқық бұзушылық туралы" Қазақстан Республикасы кодексінің 647-бабында көзделген азаматтардың әскери есепке алу жөніндегі міндеттерді орындамағаны үшін әкімшілік жаза қолдану туралы қаулының көшірмесін көрсетілетін қызметті беруші қоса ұсынады.</w:t>
            </w:r>
          </w:p>
          <w:p>
            <w:pPr>
              <w:spacing w:after="20"/>
              <w:ind w:left="20"/>
              <w:jc w:val="both"/>
            </w:pPr>
            <w:r>
              <w:rPr>
                <w:rFonts w:ascii="Times New Roman"/>
                <w:b w:val="false"/>
                <w:i w:val="false"/>
                <w:color w:val="000000"/>
                <w:sz w:val="20"/>
              </w:rPr>
              <w:t>
Көрсетілетін қызметті алушының жеке басын куәландыратын, тұрғылықты жері немесе уақытша келген жері бойынша тіркелуі туралы құжаттар туралы мәліметтерді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3) құқық қорғау және арнаулы мемлекеттік органдардан шығарылған, сондай-ақ құқық қорғау және арнаулы мемлекеттік органдар арнайы (әскери) оқу орындарының курсанттары, тыңдаушылары, оқудан шығарылған және (немесе) келісімшартты бұзған, бірақ 27 жасқа толмаған және әскерге шақыру бойынша әскери қызметтің белгіленген мерзімін өткермеген азаматтар үшін:</w:t>
            </w:r>
          </w:p>
          <w:p>
            <w:pPr>
              <w:spacing w:after="20"/>
              <w:ind w:left="20"/>
              <w:jc w:val="both"/>
            </w:pPr>
            <w:r>
              <w:rPr>
                <w:rFonts w:ascii="Times New Roman"/>
                <w:b w:val="false"/>
                <w:i w:val="false"/>
                <w:color w:val="000000"/>
                <w:sz w:val="20"/>
              </w:rPr>
              <w:t>
көрсетілетін қызметті алушының ЭЦҚ-сымен немесе бір реттік парольмен куәландырылған электрондық құжат нысанында әскерге шақырылушылардың әскери есебіне қою туралы өтініш;</w:t>
            </w:r>
          </w:p>
          <w:p>
            <w:pPr>
              <w:spacing w:after="20"/>
              <w:ind w:left="20"/>
              <w:jc w:val="both"/>
            </w:pPr>
            <w:r>
              <w:rPr>
                <w:rFonts w:ascii="Times New Roman"/>
                <w:b w:val="false"/>
                <w:i w:val="false"/>
                <w:color w:val="000000"/>
                <w:sz w:val="20"/>
              </w:rPr>
              <w:t>
құқық қорғау және арнаулы мемлекеттік органдардың әскери есепке қою туралы нұсқамасының электрондық көшірмесі, оны көрсетілетін қызметті алушы өтінішке қоса тіркейді.</w:t>
            </w:r>
          </w:p>
          <w:p>
            <w:pPr>
              <w:spacing w:after="20"/>
              <w:ind w:left="20"/>
              <w:jc w:val="both"/>
            </w:pPr>
            <w:r>
              <w:rPr>
                <w:rFonts w:ascii="Times New Roman"/>
                <w:b w:val="false"/>
                <w:i w:val="false"/>
                <w:color w:val="000000"/>
                <w:sz w:val="20"/>
              </w:rPr>
              <w:t>
"Әкімшілік құқық бұзушылық туралы" Қазақстан Республикасы кодексінің 647-бабында көзделген азаматтардың әскери есепке алу жөніндегі міндеттерді орындамағаны үшін әкімшілік жаза қолдану туралы қаулының көшірмесі, оны көрсетілетін қызметті беруші қоса береді.</w:t>
            </w:r>
          </w:p>
          <w:p>
            <w:pPr>
              <w:spacing w:after="20"/>
              <w:ind w:left="20"/>
              <w:jc w:val="both"/>
            </w:pPr>
            <w:r>
              <w:rPr>
                <w:rFonts w:ascii="Times New Roman"/>
                <w:b w:val="false"/>
                <w:i w:val="false"/>
                <w:color w:val="000000"/>
                <w:sz w:val="20"/>
              </w:rPr>
              <w:t>
Жеке басын куәландыратын құжаттар туралы, тұрғылықты жері немесе уақытша келген жері бойынша тіркелуі туралы мәліметтерді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4) Қазақстан Республикасынан тыс жерлерге уақытша шыққан (6 айдан астам мерзімге), Қазақстан Республикасына тұрақты тұруға келген әскерге шақырылушылар қатарындағы азаматтар үшін:</w:t>
            </w:r>
          </w:p>
          <w:p>
            <w:pPr>
              <w:spacing w:after="20"/>
              <w:ind w:left="20"/>
              <w:jc w:val="both"/>
            </w:pPr>
            <w:r>
              <w:rPr>
                <w:rFonts w:ascii="Times New Roman"/>
                <w:b w:val="false"/>
                <w:i w:val="false"/>
                <w:color w:val="000000"/>
                <w:sz w:val="20"/>
              </w:rPr>
              <w:t>
көрсетілетін қызметті алушының ЭЦҚ-сымен немесе бір реттік парольмен куәландырылған электрондық құжат нысанында әскерге шақырылушылардың әскери есебіне қою туралы өтініш;</w:t>
            </w:r>
          </w:p>
          <w:p>
            <w:pPr>
              <w:spacing w:after="20"/>
              <w:ind w:left="20"/>
              <w:jc w:val="both"/>
            </w:pPr>
            <w:r>
              <w:rPr>
                <w:rFonts w:ascii="Times New Roman"/>
                <w:b w:val="false"/>
                <w:i w:val="false"/>
                <w:color w:val="000000"/>
                <w:sz w:val="20"/>
              </w:rPr>
              <w:t>
Қазақстан Республикасы Ұлттық қауіпсіздік комитеті Шекара қызметінің белгісі бар әскерге шақыру учаскесіне тіркеу туралы куәлікті сақтауға қабылдағаны туралы аудан (облыстық маңызы бар қала) ЖӘБО-сының уәкілетті адамы қолхатының электрондық көшірмесі (оны жергілікті әскери басқару органында сақтаған жағдайда әскери есеп құжатын қайтару үшін), оны көрсетілетін қызметті алушы өтінішке қоса береді.</w:t>
            </w:r>
          </w:p>
          <w:p>
            <w:pPr>
              <w:spacing w:after="20"/>
              <w:ind w:left="20"/>
              <w:jc w:val="both"/>
            </w:pPr>
            <w:r>
              <w:rPr>
                <w:rFonts w:ascii="Times New Roman"/>
                <w:b w:val="false"/>
                <w:i w:val="false"/>
                <w:color w:val="000000"/>
                <w:sz w:val="20"/>
              </w:rPr>
              <w:t xml:space="preserve">
"Әкімшілік құқық бұзушылық туралы" Қазақстан Республикасы кодексінің </w:t>
            </w:r>
            <w:r>
              <w:rPr>
                <w:rFonts w:ascii="Times New Roman"/>
                <w:b w:val="false"/>
                <w:i w:val="false"/>
                <w:color w:val="000000"/>
                <w:sz w:val="20"/>
              </w:rPr>
              <w:t>647-бабында</w:t>
            </w:r>
            <w:r>
              <w:rPr>
                <w:rFonts w:ascii="Times New Roman"/>
                <w:b w:val="false"/>
                <w:i w:val="false"/>
                <w:color w:val="000000"/>
                <w:sz w:val="20"/>
              </w:rPr>
              <w:t xml:space="preserve"> көзделген азаматтардың әскери есепке алу жөніндегі міндеттерді орындамағаны үшін әкімшілік жаза қолдану туралы қаулының көшірмесі, оны көрсетілетін қызметті беруші қоса береді.</w:t>
            </w:r>
          </w:p>
          <w:p>
            <w:pPr>
              <w:spacing w:after="20"/>
              <w:ind w:left="20"/>
              <w:jc w:val="both"/>
            </w:pPr>
            <w:r>
              <w:rPr>
                <w:rFonts w:ascii="Times New Roman"/>
                <w:b w:val="false"/>
                <w:i w:val="false"/>
                <w:color w:val="000000"/>
                <w:sz w:val="20"/>
              </w:rPr>
              <w:t>
Жеке басын куәландыратын, тұрғылықты жері немесе уақытша келген жері бойынша тіркелуі туралы құжаттар туралы мәліметтерді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5) бұрын әскери есепте тұрмаған және әскерге шақыру учаскесіне тіркелмеген әскерге шақырылушылар қатарындағы азаматтар үшін:</w:t>
            </w:r>
          </w:p>
          <w:p>
            <w:pPr>
              <w:spacing w:after="20"/>
              <w:ind w:left="20"/>
              <w:jc w:val="both"/>
            </w:pPr>
            <w:r>
              <w:rPr>
                <w:rFonts w:ascii="Times New Roman"/>
                <w:b w:val="false"/>
                <w:i w:val="false"/>
                <w:color w:val="000000"/>
                <w:sz w:val="20"/>
              </w:rPr>
              <w:t>
көрсетілетін қызметті алушының ЭЦҚ-сымен немесе бір реттік парольмен куәландырылған электрондық құжат нысанында әскерге шақырылушылардың әскери есебіне қою туралы өтініш;</w:t>
            </w:r>
          </w:p>
          <w:p>
            <w:pPr>
              <w:spacing w:after="20"/>
              <w:ind w:left="20"/>
              <w:jc w:val="both"/>
            </w:pPr>
            <w:r>
              <w:rPr>
                <w:rFonts w:ascii="Times New Roman"/>
                <w:b w:val="false"/>
                <w:i w:val="false"/>
                <w:color w:val="000000"/>
                <w:sz w:val="20"/>
              </w:rPr>
              <w:t>
білімі туралы құжаттың (бар болған жағдайда) электрондық көшірмесі, оны көрсетілетін қызметті алушы өтінішке тіркейді.</w:t>
            </w:r>
          </w:p>
          <w:p>
            <w:pPr>
              <w:spacing w:after="20"/>
              <w:ind w:left="20"/>
              <w:jc w:val="both"/>
            </w:pPr>
            <w:r>
              <w:rPr>
                <w:rFonts w:ascii="Times New Roman"/>
                <w:b w:val="false"/>
                <w:i w:val="false"/>
                <w:color w:val="000000"/>
                <w:sz w:val="20"/>
              </w:rPr>
              <w:t>
"Әкімшілік құқық бұзушылық туралы" Қазақстан Республикасы кодексінің 647-бабында көзделген азаматтардың әскери есепке алу жөніндегі міндеттерді орындамағаны үшін әкімшілік жазаны қолдану туралы қаулының көшірмесі, оны көрсетілетін қызметті беруші қоса береді.</w:t>
            </w:r>
          </w:p>
          <w:p>
            <w:pPr>
              <w:spacing w:after="20"/>
              <w:ind w:left="20"/>
              <w:jc w:val="both"/>
            </w:pPr>
            <w:r>
              <w:rPr>
                <w:rFonts w:ascii="Times New Roman"/>
                <w:b w:val="false"/>
                <w:i w:val="false"/>
                <w:color w:val="000000"/>
                <w:sz w:val="20"/>
              </w:rPr>
              <w:t>
Жеке басын куәландыратын, туу туралы, неке қию туралы, бала туу туралы, тұрғылықты жері немесе уақытша келген жері бойынша тіркелуі туралы құжаттар туралы мәліметтерді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6) басқа мемлекеттерден Қазақстан Республикасына тұрақты тұруға келген, Қазақстан Республикасының азаматтығын алған және басқа мемлекетте әскери (баламалы) қызмет өткермеген 27 жасқа толмаған әскерге шақырылушылар қатарындағы азаматтар үшін:</w:t>
            </w:r>
          </w:p>
          <w:p>
            <w:pPr>
              <w:spacing w:after="20"/>
              <w:ind w:left="20"/>
              <w:jc w:val="both"/>
            </w:pPr>
            <w:r>
              <w:rPr>
                <w:rFonts w:ascii="Times New Roman"/>
                <w:b w:val="false"/>
                <w:i w:val="false"/>
                <w:color w:val="000000"/>
                <w:sz w:val="20"/>
              </w:rPr>
              <w:t>
көрсетілетін қызметті алушының ЭЦҚ-мен немесе бір реттік парольмен куәландырылған электрондық құжат нысанында әскерге шақырылушылардың әскери есебіне қою туралы өтініш;</w:t>
            </w:r>
          </w:p>
          <w:p>
            <w:pPr>
              <w:spacing w:after="20"/>
              <w:ind w:left="20"/>
              <w:jc w:val="both"/>
            </w:pPr>
            <w:r>
              <w:rPr>
                <w:rFonts w:ascii="Times New Roman"/>
                <w:b w:val="false"/>
                <w:i w:val="false"/>
                <w:color w:val="000000"/>
                <w:sz w:val="20"/>
              </w:rPr>
              <w:t>
әскери қызметке қатынасын растайтын электрондық құжат(бар болған кезде мемлекеттік (орыс) тілге аударылған), оны көрсетілетін қызметті алушы өтінішке қоса тіркейді;</w:t>
            </w:r>
          </w:p>
          <w:p>
            <w:pPr>
              <w:spacing w:after="20"/>
              <w:ind w:left="20"/>
              <w:jc w:val="both"/>
            </w:pPr>
            <w:r>
              <w:rPr>
                <w:rFonts w:ascii="Times New Roman"/>
                <w:b w:val="false"/>
                <w:i w:val="false"/>
                <w:color w:val="000000"/>
                <w:sz w:val="20"/>
              </w:rPr>
              <w:t>
туу туралы күәліктің электрондық көшірмесі ("Нотариат туралы" Қазақстан Республикасы Заңының 80-бабына сәйкес мемлекеттік немесе орыс тіліндегі аударманы жасаған аудармашының мемлекеттік немесе орыс тіліндегі аудармашысының нотариалды куәландырылған қолының түпнұсқалылығы не нотариалды куәландырылған қолының түпнұсқалығы), оны көрсетілетін қызметті алушы өтінішке қоса тіркейді;</w:t>
            </w:r>
          </w:p>
          <w:p>
            <w:pPr>
              <w:spacing w:after="20"/>
              <w:ind w:left="20"/>
              <w:jc w:val="both"/>
            </w:pPr>
            <w:r>
              <w:rPr>
                <w:rFonts w:ascii="Times New Roman"/>
                <w:b w:val="false"/>
                <w:i w:val="false"/>
                <w:color w:val="000000"/>
                <w:sz w:val="20"/>
              </w:rPr>
              <w:t>
неке қию туралы куәліктің (бар болған кезде) электрондық көшірмесі ("Нотариат туралы" Қазақстан Республикасы Заңының 80-бабына сәйкес мемлекеттік немесе орыс тіліндегі аударманы жасаған аудармашының мемлекеттік немесе орыс тіліндегі аудармашысының нотариалды куәландырылған қолының түпнұсқалылығы не нотариалды куәландырылған қолының түпнұсқалығы), оны көрсетілетін қызметті алушы өтінішке қоса тіркейді;</w:t>
            </w:r>
          </w:p>
          <w:p>
            <w:pPr>
              <w:spacing w:after="20"/>
              <w:ind w:left="20"/>
              <w:jc w:val="both"/>
            </w:pPr>
            <w:r>
              <w:rPr>
                <w:rFonts w:ascii="Times New Roman"/>
                <w:b w:val="false"/>
                <w:i w:val="false"/>
                <w:color w:val="000000"/>
                <w:sz w:val="20"/>
              </w:rPr>
              <w:t>
балалардың тууы туралы куәліктерінің (бар болған кезде) электрондық көшірмелері ("Нотариат туралы" Қазақстан Республикасы Заңының 80-бабына сәйкес мемлекеттік немесе орыс тіліндегі аударманы жасаған аудармашының мемлекеттік немесе орыс тіліндегі аудармашысының нотариалды куәландырылған қолының түпнұсқалылығы не нотариалды куәландырылған қолының түпнұсқалығы), оны көрсетілетін қызметті алушы өтінішке қоса тіркейді;</w:t>
            </w:r>
          </w:p>
          <w:p>
            <w:pPr>
              <w:spacing w:after="20"/>
              <w:ind w:left="20"/>
              <w:jc w:val="both"/>
            </w:pPr>
            <w:r>
              <w:rPr>
                <w:rFonts w:ascii="Times New Roman"/>
                <w:b w:val="false"/>
                <w:i w:val="false"/>
                <w:color w:val="000000"/>
                <w:sz w:val="20"/>
              </w:rPr>
              <w:t xml:space="preserve">
білім туралы құжаттың (бар болған кезде) электрондық көшірмесі ("Нотариат туралы" Қазақстан Республикасы Заңының </w:t>
            </w:r>
            <w:r>
              <w:rPr>
                <w:rFonts w:ascii="Times New Roman"/>
                <w:b w:val="false"/>
                <w:i w:val="false"/>
                <w:color w:val="000000"/>
                <w:sz w:val="20"/>
              </w:rPr>
              <w:t>80-бабына</w:t>
            </w:r>
            <w:r>
              <w:rPr>
                <w:rFonts w:ascii="Times New Roman"/>
                <w:b w:val="false"/>
                <w:i w:val="false"/>
                <w:color w:val="000000"/>
                <w:sz w:val="20"/>
              </w:rPr>
              <w:t xml:space="preserve"> сәйкес мемлекеттік немесе орыс тіліндегі аударманы жасаған аудармашының мемлекеттік немесе орыс тіліндегі аудармашысының нотариалды куәландырылған қолының түпнұсқалылығы не нотариалды куәландырылған қолының түпнұсқалығы), оны көрсетілетін қызметті алушы өтінішке қоса тіркейді.</w:t>
            </w:r>
          </w:p>
          <w:p>
            <w:pPr>
              <w:spacing w:after="20"/>
              <w:ind w:left="20"/>
              <w:jc w:val="both"/>
            </w:pPr>
            <w:r>
              <w:rPr>
                <w:rFonts w:ascii="Times New Roman"/>
                <w:b w:val="false"/>
                <w:i w:val="false"/>
                <w:color w:val="000000"/>
                <w:sz w:val="20"/>
              </w:rPr>
              <w:t>
Жеке басын куәландыратын, тұрғылықты жері немесе уақытша келген жері бойынша тіркелуі туралы құжаттар туралы мәліметтерді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7) запастағы офицерлер, сержанттар, сарбаздар қатарындағы азаматтар үшін тұрғылықты жерін ауыстыру кезінде көрсетілетін қызметті алушының ЭЦҚ-мен немесе бір реттік парольмен куәландырылған электрондық құжат нысанында запастағы офицерлер, сержанттар, сарбаздар әскери есебіне қою туралы өтініш толтырылады;</w:t>
            </w:r>
          </w:p>
          <w:p>
            <w:pPr>
              <w:spacing w:after="20"/>
              <w:ind w:left="20"/>
              <w:jc w:val="both"/>
            </w:pPr>
            <w:r>
              <w:rPr>
                <w:rFonts w:ascii="Times New Roman"/>
                <w:b w:val="false"/>
                <w:i w:val="false"/>
                <w:color w:val="000000"/>
                <w:sz w:val="20"/>
              </w:rPr>
              <w:t>
Көрсетілетін қызметті алушының жеке басын куәландыратын, тұрғылықты жері немесе уақытша келген жері бойынша тіркелуі туралы құжаттар туралы мәліметтерді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8) тұрғылықты жерін ауыстырған кезде 7 жұмыс күні ішінде әскери есепке тұрмаған запастағы офицерлер, сержанттар, сарбаздар қатарындағы азаматтар үшін көрсетілетін қызметті алушының ЭЦҚ-мен немесе бір реттік парольмен куәландырылған электрондық құжат нысанында запастағы офицерлердің, сержанттардың, сарбаздарың әскери есебіне қою туралы өтініш толтырылады;</w:t>
            </w:r>
          </w:p>
          <w:p>
            <w:pPr>
              <w:spacing w:after="20"/>
              <w:ind w:left="20"/>
              <w:jc w:val="both"/>
            </w:pPr>
            <w:r>
              <w:rPr>
                <w:rFonts w:ascii="Times New Roman"/>
                <w:b w:val="false"/>
                <w:i w:val="false"/>
                <w:color w:val="000000"/>
                <w:sz w:val="20"/>
              </w:rPr>
              <w:t xml:space="preserve">
"Әкімшілік құқық бұзушылық туралы" Қазақстан Республикасы кодексінің </w:t>
            </w:r>
            <w:r>
              <w:rPr>
                <w:rFonts w:ascii="Times New Roman"/>
                <w:b w:val="false"/>
                <w:i w:val="false"/>
                <w:color w:val="000000"/>
                <w:sz w:val="20"/>
              </w:rPr>
              <w:t>647-бабында</w:t>
            </w:r>
            <w:r>
              <w:rPr>
                <w:rFonts w:ascii="Times New Roman"/>
                <w:b w:val="false"/>
                <w:i w:val="false"/>
                <w:color w:val="000000"/>
                <w:sz w:val="20"/>
              </w:rPr>
              <w:t xml:space="preserve"> көзделген азаматтардың әскери есепке алу жөніндегі міндеттерді орындамағаны үшін әкімшілік жазаны қолдану туралы қаулының көшірмесі, оны көрсетілетін қызметті беруші қоса береді.</w:t>
            </w:r>
          </w:p>
          <w:p>
            <w:pPr>
              <w:spacing w:after="20"/>
              <w:ind w:left="20"/>
              <w:jc w:val="both"/>
            </w:pPr>
            <w:r>
              <w:rPr>
                <w:rFonts w:ascii="Times New Roman"/>
                <w:b w:val="false"/>
                <w:i w:val="false"/>
                <w:color w:val="000000"/>
                <w:sz w:val="20"/>
              </w:rPr>
              <w:t>
Жеке басын куәландыратын, тұрғылықты жері немесе уақытша келген жері бойынша тіркелуі туралы құжаттар туралы мәліметтерді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9) Қазақстан Республикасының Қарулы Күштерінен, басқа да әскерлері мен әскери құралымдарынан, Мемлекеттік күзет қызметінен және құқық қорғау органдарынан запасқа шығарылған офицерлер, сержанттар, сарбаздар қатарындағы азаматтар үшін (әскери билет немесе әскери билеттің орнынан берілетін уақытша куәлік бар болған кезде):</w:t>
            </w:r>
          </w:p>
          <w:p>
            <w:pPr>
              <w:spacing w:after="20"/>
              <w:ind w:left="20"/>
              <w:jc w:val="both"/>
            </w:pPr>
            <w:r>
              <w:rPr>
                <w:rFonts w:ascii="Times New Roman"/>
                <w:b w:val="false"/>
                <w:i w:val="false"/>
                <w:color w:val="000000"/>
                <w:sz w:val="20"/>
              </w:rPr>
              <w:t>
көрсетілетін қызметті алушының ЭЦҚ-сымен немесе бір реттік парольмен куәландырылған электрондық құжат нысанында запастағы офицерлер, сержанттар, сарбаздар әскери есебіне қою туралы өтініш;</w:t>
            </w:r>
          </w:p>
          <w:p>
            <w:pPr>
              <w:spacing w:after="20"/>
              <w:ind w:left="20"/>
              <w:jc w:val="both"/>
            </w:pPr>
            <w:r>
              <w:rPr>
                <w:rFonts w:ascii="Times New Roman"/>
                <w:b w:val="false"/>
                <w:i w:val="false"/>
                <w:color w:val="000000"/>
                <w:sz w:val="20"/>
              </w:rPr>
              <w:t>
әскери есепке қою туралы нұсқаманың электрондық көшірмесі, оны көрсетілетін қызметті алушы өтінішке тіркейді.</w:t>
            </w:r>
          </w:p>
          <w:p>
            <w:pPr>
              <w:spacing w:after="20"/>
              <w:ind w:left="20"/>
              <w:jc w:val="both"/>
            </w:pPr>
            <w:r>
              <w:rPr>
                <w:rFonts w:ascii="Times New Roman"/>
                <w:b w:val="false"/>
                <w:i w:val="false"/>
                <w:color w:val="000000"/>
                <w:sz w:val="20"/>
              </w:rPr>
              <w:t>
"Әкімшілік құқық бұзушылық туралы" Қазақстан Республикасы кодексінің 647-бабында көзделген азаматтардың әскери есепке алу жөніндегі міндеттерді орындамағаны үшін әкімшілік жазаны қолдану туралы қаулының көшірмесі (көрсетілетін қызметті беруші қоса береді).</w:t>
            </w:r>
          </w:p>
          <w:p>
            <w:pPr>
              <w:spacing w:after="20"/>
              <w:ind w:left="20"/>
              <w:jc w:val="both"/>
            </w:pPr>
            <w:r>
              <w:rPr>
                <w:rFonts w:ascii="Times New Roman"/>
                <w:b w:val="false"/>
                <w:i w:val="false"/>
                <w:color w:val="000000"/>
                <w:sz w:val="20"/>
              </w:rPr>
              <w:t>
Жеке басын куәландыратын, тұрғылықты жері немесе уақытша келген жері бойынша тіркелуі туралы құжаттар туралы мәліметтерді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10) запастағы сержанттар, сарбаздар әскери есебінде бұрын тұрмаған 27 жасқа толған әскерге шақырылушылар қатарындағы азаматтар үшін көрсетілетін қызметті алушының ЭЦҚ-сымен немесе бір реттік парольмен куәландырылған электрондық құжат нысанында әскерге шақырылушылардың әскери есебіне қою туралы өтініш толтырылады;</w:t>
            </w:r>
          </w:p>
          <w:p>
            <w:pPr>
              <w:spacing w:after="20"/>
              <w:ind w:left="20"/>
              <w:jc w:val="both"/>
            </w:pPr>
            <w:r>
              <w:rPr>
                <w:rFonts w:ascii="Times New Roman"/>
                <w:b w:val="false"/>
                <w:i w:val="false"/>
                <w:color w:val="000000"/>
                <w:sz w:val="20"/>
              </w:rPr>
              <w:t>
"Әкімшілік құқық бұзушылық туралы" Қазақстан Республикасы кодексінің 647-бабында көзделген азаматтардың әскери есепке алу жөніндегі міндеттерді орындамағаны үшін әкімшілік жазаны қолдану туралы қаулының көшірмесі (көрсетілетін қызметті беруші қоса береді).</w:t>
            </w:r>
          </w:p>
          <w:p>
            <w:pPr>
              <w:spacing w:after="20"/>
              <w:ind w:left="20"/>
              <w:jc w:val="both"/>
            </w:pPr>
            <w:r>
              <w:rPr>
                <w:rFonts w:ascii="Times New Roman"/>
                <w:b w:val="false"/>
                <w:i w:val="false"/>
                <w:color w:val="000000"/>
                <w:sz w:val="20"/>
              </w:rPr>
              <w:t>
Жеке басын куәландыратын, тұрғылықты жері немесе уақытша келген жері бойынша тіркелуі туралы құжаттар туралы мәліметтерді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11) білім беру ұйымдарын бітіргеннен кейін әскери-есептік мамандық алған әйелдер үшін:</w:t>
            </w:r>
          </w:p>
          <w:p>
            <w:pPr>
              <w:spacing w:after="20"/>
              <w:ind w:left="20"/>
              <w:jc w:val="both"/>
            </w:pPr>
            <w:r>
              <w:rPr>
                <w:rFonts w:ascii="Times New Roman"/>
                <w:b w:val="false"/>
                <w:i w:val="false"/>
                <w:color w:val="000000"/>
                <w:sz w:val="20"/>
              </w:rPr>
              <w:t>
көрсетілетін қызметті алушының ЭЦҚ-сымен немесе бір реттік парольмен куәландырылған электрондық құжат нысанында әскерге шақырылушылар әскери есебіне қою туралы өтініш;</w:t>
            </w:r>
          </w:p>
          <w:p>
            <w:pPr>
              <w:spacing w:after="20"/>
              <w:ind w:left="20"/>
              <w:jc w:val="both"/>
            </w:pPr>
            <w:r>
              <w:rPr>
                <w:rFonts w:ascii="Times New Roman"/>
                <w:b w:val="false"/>
                <w:i w:val="false"/>
                <w:color w:val="000000"/>
                <w:sz w:val="20"/>
              </w:rPr>
              <w:t>
білім туралы құжаттың (болған жағдайда) электрондық көшірмесі, оны көрсетілетін қызметті алушы өтінішке тіркейді.</w:t>
            </w:r>
          </w:p>
          <w:p>
            <w:pPr>
              <w:spacing w:after="20"/>
              <w:ind w:left="20"/>
              <w:jc w:val="both"/>
            </w:pPr>
            <w:r>
              <w:rPr>
                <w:rFonts w:ascii="Times New Roman"/>
                <w:b w:val="false"/>
                <w:i w:val="false"/>
                <w:color w:val="000000"/>
                <w:sz w:val="20"/>
              </w:rPr>
              <w:t>
"Әкімшілік құқық бұзушылық туралы" Қазақстан Республикасы кодексінің 647-бабында көзделген азаматтардың әскери есепке алу жөніндегі міндеттерді орындамағаны үшін әкімшілік жазаны қолдану туралы қаулының көшірмесі (көрсетілетін қызметті беруші қоса береді).</w:t>
            </w:r>
          </w:p>
          <w:p>
            <w:pPr>
              <w:spacing w:after="20"/>
              <w:ind w:left="20"/>
              <w:jc w:val="both"/>
            </w:pPr>
            <w:r>
              <w:rPr>
                <w:rFonts w:ascii="Times New Roman"/>
                <w:b w:val="false"/>
                <w:i w:val="false"/>
                <w:color w:val="000000"/>
                <w:sz w:val="20"/>
              </w:rPr>
              <w:t>
Жеке басын куәландыратын, тұрғылықты жері немесе уақытша келген жері бойынша тіркелуі туралы құжаттар туралы мәліметтерді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12) Қазақстан Республикасынан тыс жерлерге уақытша шыққан (6 айдан астам мерзімге), Қазақстан Республикасына тұрақты тұруға келген запастағы офицерлер, сержанттар, сарбаздар қатарындағы азаматтар үшін:</w:t>
            </w:r>
          </w:p>
          <w:p>
            <w:pPr>
              <w:spacing w:after="20"/>
              <w:ind w:left="20"/>
              <w:jc w:val="both"/>
            </w:pPr>
            <w:r>
              <w:rPr>
                <w:rFonts w:ascii="Times New Roman"/>
                <w:b w:val="false"/>
                <w:i w:val="false"/>
                <w:color w:val="000000"/>
                <w:sz w:val="20"/>
              </w:rPr>
              <w:t>
көрсетілетін қызметті алушының ЭЦҚ-сымен немесе бір реттік парольмен куәландырылған электрондық құжат нысанында запастағы офицерлер, сержанттар, сарбаздар әскери есебіне қою туралы өтініш;</w:t>
            </w:r>
          </w:p>
          <w:p>
            <w:pPr>
              <w:spacing w:after="20"/>
              <w:ind w:left="20"/>
              <w:jc w:val="both"/>
            </w:pPr>
            <w:r>
              <w:rPr>
                <w:rFonts w:ascii="Times New Roman"/>
                <w:b w:val="false"/>
                <w:i w:val="false"/>
                <w:color w:val="000000"/>
                <w:sz w:val="20"/>
              </w:rPr>
              <w:t>
Қазақстан Республикасы Ұлттық қауіпсіздік комитеті Шекара қызметінің белгісі бар запастағы офицердің, сержанттың, сарбаздың әскери билетін сақтауға қабылдағаны туралы аудан (облыстық маңызы бар) ЖӘБО-ның уәкілетті адамы қолхатының электрондық көшірмесі (оны жергілікті әскери басқару органында сақтаған жағдайда әскери есеп құжатын қайтару үшін), оны көрсетілетін қызметті беруші өтінішке тіркейді;</w:t>
            </w:r>
          </w:p>
          <w:p>
            <w:pPr>
              <w:spacing w:after="20"/>
              <w:ind w:left="20"/>
              <w:jc w:val="both"/>
            </w:pPr>
            <w:r>
              <w:rPr>
                <w:rFonts w:ascii="Times New Roman"/>
                <w:b w:val="false"/>
                <w:i w:val="false"/>
                <w:color w:val="000000"/>
                <w:sz w:val="20"/>
              </w:rPr>
              <w:t>
"Әкімшілік құқық бұзушылық туралы" Қазақстан Республикасы кодексінің 647-бабында көзделген азаматтардың әскери есепке алу жөніндегі міндеттерді орындамағаны үшін әкімшілік жазаны қолдану туралы қаулының көшірмесі (көрсетілетін қызметті беруші қоса береді).</w:t>
            </w:r>
          </w:p>
          <w:p>
            <w:pPr>
              <w:spacing w:after="20"/>
              <w:ind w:left="20"/>
              <w:jc w:val="both"/>
            </w:pPr>
            <w:r>
              <w:rPr>
                <w:rFonts w:ascii="Times New Roman"/>
                <w:b w:val="false"/>
                <w:i w:val="false"/>
                <w:color w:val="000000"/>
                <w:sz w:val="20"/>
              </w:rPr>
              <w:t>
Жеке басын куәландыратын, тұрғылықты жері немесе уақытша келген жері бойынша тіркелуі туралы құжаттар туралы мәліметтерді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13) бас бостандығынан айыру орындарынан босатылған азаматтар үшін:</w:t>
            </w:r>
          </w:p>
          <w:p>
            <w:pPr>
              <w:spacing w:after="20"/>
              <w:ind w:left="20"/>
              <w:jc w:val="both"/>
            </w:pPr>
            <w:r>
              <w:rPr>
                <w:rFonts w:ascii="Times New Roman"/>
                <w:b w:val="false"/>
                <w:i w:val="false"/>
                <w:color w:val="000000"/>
                <w:sz w:val="20"/>
              </w:rPr>
              <w:t>
көрсетілетін қызметті алушының ЭЦҚ-сымен немесе бір реттік парольмен куәландырылған электрондық құжат нысанында әскерге шақырылушылардың немесе запастағы офицерлер, сержанттар, сарбаздар әскери есебіне қою туралы өтініш;</w:t>
            </w:r>
          </w:p>
          <w:p>
            <w:pPr>
              <w:spacing w:after="20"/>
              <w:ind w:left="20"/>
              <w:jc w:val="both"/>
            </w:pPr>
            <w:r>
              <w:rPr>
                <w:rFonts w:ascii="Times New Roman"/>
                <w:b w:val="false"/>
                <w:i w:val="false"/>
                <w:color w:val="000000"/>
                <w:sz w:val="20"/>
              </w:rPr>
              <w:t>
қылмыстық-атқару жүйесінің мекемесінен босатылғаны туралы анықтаманың электрондық көшірмесі, оны көрсетілетін қызметті алушы өтінішке тіркейді.</w:t>
            </w:r>
          </w:p>
          <w:p>
            <w:pPr>
              <w:spacing w:after="20"/>
              <w:ind w:left="20"/>
              <w:jc w:val="both"/>
            </w:pPr>
            <w:r>
              <w:rPr>
                <w:rFonts w:ascii="Times New Roman"/>
                <w:b w:val="false"/>
                <w:i w:val="false"/>
                <w:color w:val="000000"/>
                <w:sz w:val="20"/>
              </w:rPr>
              <w:t>
"Әкімшілік құқық бұзушылық туралы" Қазақстан Республикасы кодексінің 647-бабында көзделген азаматтардың әскери есепке алу жөніндегі міндеттерді орындамағаны үшін әкімшілік жазаны қолдану туралы қаулының көшірмесі (көрсетілетін қызметті беруші қоса береді).</w:t>
            </w:r>
          </w:p>
          <w:p>
            <w:pPr>
              <w:spacing w:after="20"/>
              <w:ind w:left="20"/>
              <w:jc w:val="both"/>
            </w:pPr>
            <w:r>
              <w:rPr>
                <w:rFonts w:ascii="Times New Roman"/>
                <w:b w:val="false"/>
                <w:i w:val="false"/>
                <w:color w:val="000000"/>
                <w:sz w:val="20"/>
              </w:rPr>
              <w:t>
Жеке басын куәландыратын, тұрғылықты жері немесе уақытша келген жері бойынша тіркелуі туралы құжаттар туралы мәліметтерді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14) білім беру ұйымдарын бітірген және офицер әскери атағын бере отырып, офицерлер құрамына аттестатталған азаматтар үшін көрсетілетін қызметті алушының ЭЦҚ-сымен немесе бір реттік парольмен куәландырылған электрондық құжат нысанында запастағы офицерлер, сержанттар, сарбаздар әскери есебіне қою туралы өтініш толтырылады;</w:t>
            </w:r>
          </w:p>
          <w:p>
            <w:pPr>
              <w:spacing w:after="20"/>
              <w:ind w:left="20"/>
              <w:jc w:val="both"/>
            </w:pPr>
            <w:r>
              <w:rPr>
                <w:rFonts w:ascii="Times New Roman"/>
                <w:b w:val="false"/>
                <w:i w:val="false"/>
                <w:color w:val="000000"/>
                <w:sz w:val="20"/>
              </w:rPr>
              <w:t xml:space="preserve">
"Әкімшілік құқық бұзушылық туралы" Қазақстан Республикасы кодексінің </w:t>
            </w:r>
            <w:r>
              <w:rPr>
                <w:rFonts w:ascii="Times New Roman"/>
                <w:b w:val="false"/>
                <w:i w:val="false"/>
                <w:color w:val="000000"/>
                <w:sz w:val="20"/>
              </w:rPr>
              <w:t>647-бабында</w:t>
            </w:r>
            <w:r>
              <w:rPr>
                <w:rFonts w:ascii="Times New Roman"/>
                <w:b w:val="false"/>
                <w:i w:val="false"/>
                <w:color w:val="000000"/>
                <w:sz w:val="20"/>
              </w:rPr>
              <w:t xml:space="preserve"> көзделген азаматтардың әскери есепке алу жөніндегі міндеттерді орындамағаны үшін әкімшілік жазаны қолдану туралы қаулының көшірмесі (көрсетілетін қызметті беруші қоса береді).</w:t>
            </w:r>
          </w:p>
          <w:p>
            <w:pPr>
              <w:spacing w:after="20"/>
              <w:ind w:left="20"/>
              <w:jc w:val="both"/>
            </w:pPr>
            <w:r>
              <w:rPr>
                <w:rFonts w:ascii="Times New Roman"/>
                <w:b w:val="false"/>
                <w:i w:val="false"/>
                <w:color w:val="000000"/>
                <w:sz w:val="20"/>
              </w:rPr>
              <w:t>
Жеке басын куәландыратын, тұрғылықты жері немесе уақытша келген жері бойынша тіркелуі туралы құжаттар туралы мәліметтерді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15) тұрғылықты жерін ауыстыру кезінде жеке әскери-есептік құжатын жоғалтқан азаматтар үшін көрсетілетін қызметті алушының ЭЦҚ-сымен немесе бір реттік парольмен куәландырылған электрондық құжат нысанында запастағы офицерлер, сержанттар, сарбаздар әскери есебіне қою туралы өтініш толтырылады;</w:t>
            </w:r>
          </w:p>
          <w:p>
            <w:pPr>
              <w:spacing w:after="20"/>
              <w:ind w:left="20"/>
              <w:jc w:val="both"/>
            </w:pPr>
            <w:r>
              <w:rPr>
                <w:rFonts w:ascii="Times New Roman"/>
                <w:b w:val="false"/>
                <w:i w:val="false"/>
                <w:color w:val="000000"/>
                <w:sz w:val="20"/>
              </w:rPr>
              <w:t xml:space="preserve">
"Әкімшілік құқық бұзушылық туралы" Қазақстан Республикасы кодексінің </w:t>
            </w:r>
            <w:r>
              <w:rPr>
                <w:rFonts w:ascii="Times New Roman"/>
                <w:b w:val="false"/>
                <w:i w:val="false"/>
                <w:color w:val="000000"/>
                <w:sz w:val="20"/>
              </w:rPr>
              <w:t>649-бабында</w:t>
            </w:r>
            <w:r>
              <w:rPr>
                <w:rFonts w:ascii="Times New Roman"/>
                <w:b w:val="false"/>
                <w:i w:val="false"/>
                <w:color w:val="000000"/>
                <w:sz w:val="20"/>
              </w:rPr>
              <w:t xml:space="preserve"> көзделген әскери есепке алу құжатын қасақана бүлдiргені немесе жоғалтқаны үшін әкімшілік жазаны қолдану туралы қаулының көшірмесі немесе бүлдіру немесе жоғалту фактісі көрсетілетін қызметті алушыға байланысты емес мән-жайларда болғанын растайтын уәкілетті мемлекеттік органнан анықтама (көрсетілетін қызметті алушы қоса береді );</w:t>
            </w:r>
          </w:p>
          <w:p>
            <w:pPr>
              <w:spacing w:after="20"/>
              <w:ind w:left="20"/>
              <w:jc w:val="both"/>
            </w:pPr>
            <w:r>
              <w:rPr>
                <w:rFonts w:ascii="Times New Roman"/>
                <w:b w:val="false"/>
                <w:i w:val="false"/>
                <w:color w:val="000000"/>
                <w:sz w:val="20"/>
              </w:rPr>
              <w:t>
Жеке басын куәландыратын, тұрғылықты жері немесе уақытша келген жері бойынша тіркелуі туралы құжаттар туралы мәліметтерді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16) басқа мемлекеттерден Қазақстан Республикасына тұрақты тұруға келген, Қазақстан Республикасының азаматтығын алған офицерлер, сержанттар, сарбаздар қатарындағы азаматтар үшін:</w:t>
            </w:r>
          </w:p>
          <w:p>
            <w:pPr>
              <w:spacing w:after="20"/>
              <w:ind w:left="20"/>
              <w:jc w:val="both"/>
            </w:pPr>
            <w:r>
              <w:rPr>
                <w:rFonts w:ascii="Times New Roman"/>
                <w:b w:val="false"/>
                <w:i w:val="false"/>
                <w:color w:val="000000"/>
                <w:sz w:val="20"/>
              </w:rPr>
              <w:t>
көрсетілетін қызметті алушының ЭЦҚ-сымен немесе бір реттік парольмен куәландырылған электрондық құжат нысанында запастағы офицерлер, сержанттар, сарбаздар әскери есебіне қою туралы өтініш;</w:t>
            </w:r>
          </w:p>
          <w:p>
            <w:pPr>
              <w:spacing w:after="20"/>
              <w:ind w:left="20"/>
              <w:jc w:val="both"/>
            </w:pPr>
            <w:r>
              <w:rPr>
                <w:rFonts w:ascii="Times New Roman"/>
                <w:b w:val="false"/>
                <w:i w:val="false"/>
                <w:color w:val="000000"/>
                <w:sz w:val="20"/>
              </w:rPr>
              <w:t>
әскери қызметке қатынасын растайтын электрондық құжат (бар болған кезде) ("Нотариат туралы" Қазақстан Республикасы Заңының 80-бабына сәйкес мемлекеттік немесе орыс тіліндегі аударманы жасаған аудармашының мемлекеттік немесе орыс тіліндегі аудармашысының нотариалды куәландырылған қолының түпнұсқалылығы не нотариалды куәландырылған қолының түпнұсқалығы), оны көрсетілетін қызметті алушы өтінішке қоса тіркейді;</w:t>
            </w:r>
          </w:p>
          <w:p>
            <w:pPr>
              <w:spacing w:after="20"/>
              <w:ind w:left="20"/>
              <w:jc w:val="both"/>
            </w:pPr>
            <w:r>
              <w:rPr>
                <w:rFonts w:ascii="Times New Roman"/>
                <w:b w:val="false"/>
                <w:i w:val="false"/>
                <w:color w:val="000000"/>
                <w:sz w:val="20"/>
              </w:rPr>
              <w:t>
Жеке басын куәландыратын, тұрғылықты жері немесе уақытша келген жері бойынша тіркелуі туралы құжаттар туралы мәліметтерді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2. Әскери есептен шығару бойынша:</w:t>
            </w:r>
          </w:p>
          <w:p>
            <w:pPr>
              <w:spacing w:after="20"/>
              <w:ind w:left="20"/>
              <w:jc w:val="both"/>
            </w:pPr>
            <w:r>
              <w:rPr>
                <w:rFonts w:ascii="Times New Roman"/>
                <w:b w:val="false"/>
                <w:i w:val="false"/>
                <w:color w:val="000000"/>
                <w:sz w:val="20"/>
              </w:rPr>
              <w:t>
Қазақстан Республикасынан тыс жерлерге 6 айдан астам мерзімге шығатын әскери міндеттілер мен әскерге шықырылушылар қатарындағы азаматтар үшін көрсетілетін қызметті алушының ЭЦҚ-сымен немесе бір реттік парольмен куәландырылған электрондық құжат нысанында әскери есептен шығару туралы өтініш толтырылады;</w:t>
            </w:r>
          </w:p>
          <w:p>
            <w:pPr>
              <w:spacing w:after="20"/>
              <w:ind w:left="20"/>
              <w:jc w:val="both"/>
            </w:pPr>
            <w:r>
              <w:rPr>
                <w:rFonts w:ascii="Times New Roman"/>
                <w:b w:val="false"/>
                <w:i w:val="false"/>
                <w:color w:val="000000"/>
                <w:sz w:val="20"/>
              </w:rPr>
              <w:t>
Көрсетілетін қызметті алушының жеке басын куәландыратын, тұрғылықты жері немесе уақытша келген орны бойынша тіркелуі туралы құжаттар туралы мәліметтерді көрсетілетін қызметті беруші "электрондық үкімет" шлюзі арқылы тиісті мемлекеттік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заңнамасында белгіленген мемлекеттік қызмет көрсетуден бас тарту үшін негіз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нақты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деректер мен мәліметтердің осы Қағидаларда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нысанда мемлекеттік қызмет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әрекетін шектейтін организм функцияларының тұрақты бұзылуымен денсаулығы нашарлаған көрсетілетін қызметті алушыға мемлекеттік қызметті көрсету үшін құжаттарды қабылдауды қажет болған жағдайда Бірыңғай байланыс орталығының 1414, 8 800 080 7777 телефондары бойынша өтініш жасау арқылы тұрғылықты жеріне барумен Мемлекеттік корпорацияның жұмыскері жүргізеді.</w:t>
            </w:r>
          </w:p>
          <w:p>
            <w:pPr>
              <w:spacing w:after="20"/>
              <w:ind w:left="20"/>
              <w:jc w:val="both"/>
            </w:pPr>
            <w:r>
              <w:rPr>
                <w:rFonts w:ascii="Times New Roman"/>
                <w:b w:val="false"/>
                <w:i w:val="false"/>
                <w:color w:val="000000"/>
                <w:sz w:val="20"/>
              </w:rPr>
              <w:t>
Көрсетілетін қызметті алушының қашықтықтан қолжетімділік режимінде көрсетілетін қызметті беруші анықтама қызметі, Бірыңғай байланыс орталығының 1414, 8 800 080 7777 телефондары арқылы мемлекеттік қызмет көрсету мәртебесі туралы ақпарат ала алады.</w:t>
            </w:r>
          </w:p>
          <w:p>
            <w:pPr>
              <w:spacing w:after="20"/>
              <w:ind w:left="20"/>
              <w:jc w:val="both"/>
            </w:pPr>
            <w:r>
              <w:rPr>
                <w:rFonts w:ascii="Times New Roman"/>
                <w:b w:val="false"/>
                <w:i w:val="false"/>
                <w:color w:val="000000"/>
                <w:sz w:val="20"/>
              </w:rPr>
              <w:t>
Көрсетілетін қызметті алушы ЭЦҚ бар болған жағдайда мемлекеттік көрсетілетін қызметті портал арқылы электрондық нысанда ала алады.</w:t>
            </w:r>
          </w:p>
          <w:p>
            <w:pPr>
              <w:spacing w:after="20"/>
              <w:ind w:left="20"/>
              <w:jc w:val="both"/>
            </w:pPr>
            <w:r>
              <w:rPr>
                <w:rFonts w:ascii="Times New Roman"/>
                <w:b w:val="false"/>
                <w:i w:val="false"/>
                <w:color w:val="000000"/>
                <w:sz w:val="20"/>
              </w:rPr>
              <w:t>
Мемлекеттік қызмет көрсету орындарының мекенжайлары Қазақстан Республикасы Қорғаныс министрлігінің www.gov.kz интернет-ресурсында, сондай-ақ Мемлекеттік корпорацияның www.gov4c.kz интернет-ресурсында орналастырылған.</w:t>
            </w:r>
          </w:p>
          <w:p>
            <w:pPr>
              <w:spacing w:after="20"/>
              <w:ind w:left="20"/>
              <w:jc w:val="both"/>
            </w:pPr>
            <w:r>
              <w:rPr>
                <w:rFonts w:ascii="Times New Roman"/>
                <w:b w:val="false"/>
                <w:i w:val="false"/>
                <w:color w:val="000000"/>
                <w:sz w:val="20"/>
              </w:rPr>
              <w:t>
Мемлекеттік қызмет көрсету тәртібі туралы ақпаратты Бірыңғай байланыс орталығының 1414, 8 800 080 7777 телефондары арқылы алуға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2021 жылғы "____" ________</w:t>
            </w:r>
            <w:r>
              <w:br/>
            </w:r>
            <w:r>
              <w:rPr>
                <w:rFonts w:ascii="Times New Roman"/>
                <w:b w:val="false"/>
                <w:i w:val="false"/>
                <w:color w:val="000000"/>
                <w:sz w:val="20"/>
              </w:rPr>
              <w:t>№_____бұйрығына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міндеттілер мен әскерге</w:t>
            </w:r>
            <w:r>
              <w:br/>
            </w:r>
            <w:r>
              <w:rPr>
                <w:rFonts w:ascii="Times New Roman"/>
                <w:b w:val="false"/>
                <w:i w:val="false"/>
                <w:color w:val="000000"/>
                <w:sz w:val="20"/>
              </w:rPr>
              <w:t>шақырылушыларды әскери</w:t>
            </w:r>
            <w:r>
              <w:br/>
            </w:r>
            <w:r>
              <w:rPr>
                <w:rFonts w:ascii="Times New Roman"/>
                <w:b w:val="false"/>
                <w:i w:val="false"/>
                <w:color w:val="000000"/>
                <w:sz w:val="20"/>
              </w:rPr>
              <w:t>есепке алу қағидаларына</w:t>
            </w:r>
            <w:r>
              <w:br/>
            </w:r>
            <w:r>
              <w:rPr>
                <w:rFonts w:ascii="Times New Roman"/>
                <w:b w:val="false"/>
                <w:i w:val="false"/>
                <w:color w:val="000000"/>
                <w:sz w:val="20"/>
              </w:rPr>
              <w:t>35-қосымша</w:t>
            </w:r>
          </w:p>
        </w:tc>
      </w:tr>
    </w:tbl>
    <w:bookmarkStart w:name="z30" w:id="92"/>
    <w:p>
      <w:pPr>
        <w:spacing w:after="0"/>
        <w:ind w:left="0"/>
        <w:jc w:val="left"/>
      </w:pPr>
      <w:r>
        <w:rPr>
          <w:rFonts w:ascii="Times New Roman"/>
          <w:b/>
          <w:i w:val="false"/>
          <w:color w:val="000000"/>
        </w:rPr>
        <w:t xml:space="preserve"> Мемлекеттік қызмет көрсетуге қойылатын негізгі талаптардың тізбесі</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атауы "Қазақстан Республикасынан тыс жерлерге тұрақты тұру үшін шығатын азаматтарға анықтамалар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жергілікті әскери басқару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w:t>
            </w:r>
          </w:p>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www.egov.kz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мерзімі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p>
            <w:pPr>
              <w:spacing w:after="20"/>
              <w:ind w:left="20"/>
              <w:jc w:val="both"/>
            </w:pPr>
            <w:r>
              <w:rPr>
                <w:rFonts w:ascii="Times New Roman"/>
                <w:b w:val="false"/>
                <w:i w:val="false"/>
                <w:color w:val="000000"/>
                <w:sz w:val="20"/>
              </w:rPr>
              <w:t>
Мемлекеттік корпорация арқылы өтініш жасаған кезде: құжаттар топтамасын тапсыру үшін күтудің рұқсат етілген ең ұзақ уақыты – 15 (он бес) минут;</w:t>
            </w:r>
          </w:p>
          <w:p>
            <w:pPr>
              <w:spacing w:after="20"/>
              <w:ind w:left="20"/>
              <w:jc w:val="both"/>
            </w:pPr>
            <w:r>
              <w:rPr>
                <w:rFonts w:ascii="Times New Roman"/>
                <w:b w:val="false"/>
                <w:i w:val="false"/>
                <w:color w:val="000000"/>
                <w:sz w:val="20"/>
              </w:rPr>
              <w:t>
Мемлекеттік корпорацияда қызмет көрсетудің рұқсат етілген ең ұзақ уақыты – 15 (он бес)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нысаны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тұрақты тұру үшін кететін азаматтарға 3 (үш) данада немесе көрсетілетін қызметті берушінің ЭЦҚ қойылған электрондық құжат нысанында анықтама не осы Тізбесінің 9-бөлімінде көзделген жағдайларда және негіздер бойынша мемлекеттік қызметті көрсетуден бас тарту туралы дәлелді жауап беру.</w:t>
            </w:r>
          </w:p>
          <w:p>
            <w:pPr>
              <w:spacing w:after="20"/>
              <w:ind w:left="20"/>
              <w:jc w:val="both"/>
            </w:pPr>
            <w:r>
              <w:rPr>
                <w:rFonts w:ascii="Times New Roman"/>
                <w:b w:val="false"/>
                <w:i w:val="false"/>
                <w:color w:val="000000"/>
                <w:sz w:val="20"/>
              </w:rPr>
              <w:t>
Мемлекеттік қызмет көрсету нәтижесін ұсыну нысаны: электрондық немесе қағазда.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кезінде қызмет алушыдан алынатын төлем көлемі және ҚР заңнамасында көзделген жағдайларда оны алу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Қазақстан Республикасының еңбек заңнамасына сәйкес демалыс және мереке күндерін қоспағанда, дүйсенбіден бастап жұмаға дейін сағат 9.00-ден 18.00-ге дейін, түскі асқа үзіліс сағат13.00-ден 14.00-ге дейін;</w:t>
            </w:r>
          </w:p>
          <w:p>
            <w:pPr>
              <w:spacing w:after="20"/>
              <w:ind w:left="20"/>
              <w:jc w:val="both"/>
            </w:pPr>
            <w:r>
              <w:rPr>
                <w:rFonts w:ascii="Times New Roman"/>
                <w:b w:val="false"/>
                <w:i w:val="false"/>
                <w:color w:val="000000"/>
                <w:sz w:val="20"/>
              </w:rPr>
              <w:t>
2) Мемлекеттік корпорацияның – Қазақстан Республикасының еңбек заңнамасына сәйкес жексенбіні және мереке күндерін қоспағанда, дүйсенбіден сенбіге дейінгіні қоса алғанда, белгіленген жұмыс кестесіне сәйкес түскі асқа үзіліссіз сағат 9.00-ден 20.00-ге дейін.</w:t>
            </w:r>
          </w:p>
          <w:p>
            <w:pPr>
              <w:spacing w:after="20"/>
              <w:ind w:left="20"/>
              <w:jc w:val="both"/>
            </w:pPr>
            <w:r>
              <w:rPr>
                <w:rFonts w:ascii="Times New Roman"/>
                <w:b w:val="false"/>
                <w:i w:val="false"/>
                <w:color w:val="000000"/>
                <w:sz w:val="20"/>
              </w:rPr>
              <w:t>
Қабылдау көрсетілетін қызметті алушының тұрақты тіркелу орны немесе уақытша тұратын орны бойынша жедел қызмет көрсетусіз "электрондық кезек" тәртібінде жүзеге асырылады, сондай-ақ электрондық кезекті портал арқылы броньдауға болады;</w:t>
            </w:r>
          </w:p>
          <w:p>
            <w:pPr>
              <w:spacing w:after="20"/>
              <w:ind w:left="20"/>
              <w:jc w:val="both"/>
            </w:pPr>
            <w:r>
              <w:rPr>
                <w:rFonts w:ascii="Times New Roman"/>
                <w:b w:val="false"/>
                <w:i w:val="false"/>
                <w:color w:val="000000"/>
                <w:sz w:val="20"/>
              </w:rPr>
              <w:t xml:space="preserve">
3) порталдың – жөндеу жұмыстары жүргізілуіне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өтініш жасаған кезде өтініш қабылданған күн келесі жұмыс күні болып табылады). </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Қорғаныс министрлігінің www.mod.gov.kz;</w:t>
            </w:r>
          </w:p>
          <w:p>
            <w:pPr>
              <w:spacing w:after="20"/>
              <w:ind w:left="20"/>
              <w:jc w:val="both"/>
            </w:pPr>
            <w:r>
              <w:rPr>
                <w:rFonts w:ascii="Times New Roman"/>
                <w:b w:val="false"/>
                <w:i w:val="false"/>
                <w:color w:val="000000"/>
                <w:sz w:val="20"/>
              </w:rPr>
              <w:t>
2) Мемлекеттік корпорацияның www.gov4c.kz интернет-ресурстарында;</w:t>
            </w:r>
          </w:p>
          <w:p>
            <w:pPr>
              <w:spacing w:after="20"/>
              <w:ind w:left="20"/>
              <w:jc w:val="both"/>
            </w:pPr>
            <w:r>
              <w:rPr>
                <w:rFonts w:ascii="Times New Roman"/>
                <w:b w:val="false"/>
                <w:i w:val="false"/>
                <w:color w:val="000000"/>
                <w:sz w:val="20"/>
              </w:rPr>
              <w:t>
3) www.egov.kz порталында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w:t>
            </w:r>
          </w:p>
          <w:p>
            <w:pPr>
              <w:spacing w:after="20"/>
              <w:ind w:left="20"/>
              <w:jc w:val="both"/>
            </w:pPr>
            <w:r>
              <w:rPr>
                <w:rFonts w:ascii="Times New Roman"/>
                <w:b w:val="false"/>
                <w:i w:val="false"/>
                <w:color w:val="000000"/>
                <w:sz w:val="20"/>
              </w:rPr>
              <w:t>
Қазақстан Республикасынан тыс жерлерге тұрақты тұру үшін кететін азаматтарға анықтама беруге өтініш; жеке куәлік немесе "Цифрлық құжаттар" сервисінен оның электрондық құжаттары (сәйкестендіру үшін);</w:t>
            </w:r>
          </w:p>
          <w:p>
            <w:pPr>
              <w:spacing w:after="20"/>
              <w:ind w:left="20"/>
              <w:jc w:val="both"/>
            </w:pPr>
            <w:r>
              <w:rPr>
                <w:rFonts w:ascii="Times New Roman"/>
                <w:b w:val="false"/>
                <w:i w:val="false"/>
                <w:color w:val="000000"/>
                <w:sz w:val="20"/>
              </w:rPr>
              <w:t>
тіркеу туралы куәлік (әскерге шақырылушылар үшін), әскери билет немесе әскери билет орнына берілетін уақытша куәлік (запастағы офицерлер, сержанттар, сарбаздар үшін);</w:t>
            </w:r>
          </w:p>
          <w:p>
            <w:pPr>
              <w:spacing w:after="20"/>
              <w:ind w:left="20"/>
              <w:jc w:val="both"/>
            </w:pPr>
            <w:r>
              <w:rPr>
                <w:rFonts w:ascii="Times New Roman"/>
                <w:b w:val="false"/>
                <w:i w:val="false"/>
                <w:color w:val="000000"/>
                <w:sz w:val="20"/>
              </w:rPr>
              <w:t>
Қазақстан Республикасынан тыс жерлерге тұрақты тұруға кететінін растайтын құжат.</w:t>
            </w:r>
          </w:p>
          <w:p>
            <w:pPr>
              <w:spacing w:after="20"/>
              <w:ind w:left="20"/>
              <w:jc w:val="both"/>
            </w:pPr>
            <w:r>
              <w:rPr>
                <w:rFonts w:ascii="Times New Roman"/>
                <w:b w:val="false"/>
                <w:i w:val="false"/>
                <w:color w:val="000000"/>
                <w:sz w:val="20"/>
              </w:rPr>
              <w:t>
2. Порталға:</w:t>
            </w:r>
          </w:p>
          <w:p>
            <w:pPr>
              <w:spacing w:after="20"/>
              <w:ind w:left="20"/>
              <w:jc w:val="both"/>
            </w:pPr>
            <w:r>
              <w:rPr>
                <w:rFonts w:ascii="Times New Roman"/>
                <w:b w:val="false"/>
                <w:i w:val="false"/>
                <w:color w:val="000000"/>
                <w:sz w:val="20"/>
              </w:rPr>
              <w:t>
көрсетілетін қызметті алушының ЭЦҚ-сығы мен немесе бір реттік парольмен куәландырылған электрондық құжат нысанында Қазақстан Республикасынан тыс жерлерге тұрақты тұру үшін кететін азаматтарға анықтама беруге өтініш;</w:t>
            </w:r>
          </w:p>
          <w:p>
            <w:pPr>
              <w:spacing w:after="20"/>
              <w:ind w:left="20"/>
              <w:jc w:val="both"/>
            </w:pPr>
            <w:r>
              <w:rPr>
                <w:rFonts w:ascii="Times New Roman"/>
                <w:b w:val="false"/>
                <w:i w:val="false"/>
                <w:color w:val="000000"/>
                <w:sz w:val="20"/>
              </w:rPr>
              <w:t>
тіркеу туралы куәліктің (әскерге шақырылушылар үшін), әскери билеттің немесе әскери билет орнына берілетін уақытша куәліктің электрондық көшірмесі (запастағы офицерлер, сержанттар, сарбаздар үшін) (түпнұсқасы кететін кезде көші-қон полициясы органдарына тапсырылады);</w:t>
            </w:r>
          </w:p>
          <w:p>
            <w:pPr>
              <w:spacing w:after="20"/>
              <w:ind w:left="20"/>
              <w:jc w:val="both"/>
            </w:pPr>
            <w:r>
              <w:rPr>
                <w:rFonts w:ascii="Times New Roman"/>
                <w:b w:val="false"/>
                <w:i w:val="false"/>
                <w:color w:val="000000"/>
                <w:sz w:val="20"/>
              </w:rPr>
              <w:t>
Қазақстан Республикасынан тыс жерлерге тұрақты тұру үшін кететінін растайтын құжаттың электрондық көшірмесі.</w:t>
            </w:r>
          </w:p>
          <w:p>
            <w:pPr>
              <w:spacing w:after="20"/>
              <w:ind w:left="20"/>
              <w:jc w:val="both"/>
            </w:pPr>
            <w:r>
              <w:rPr>
                <w:rFonts w:ascii="Times New Roman"/>
                <w:b w:val="false"/>
                <w:i w:val="false"/>
                <w:color w:val="000000"/>
                <w:sz w:val="20"/>
              </w:rPr>
              <w:t xml:space="preserve">
Көрсетілетін қызметті алушының жеке басын куәландыратын құжаттар туралы мәліметтерді Мемлекеттік корпорацияның жұмыскері немесе көрсетілетін қызметті берушінің "электрондық үкімет" шлюзі арқылы тиісті мемлекеттік ақпараттық жүйелерден алады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заңнамасында белгіленген мемлекеттік қызмет көрсетуден бас тарту үшін негіз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нақты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деректер мен мәліметтердің осы Қағидаларда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нысанда мемлекеттік қызмет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құжаттар сервисі мобильді қосымшада тіркелген пайдаланушылар үшін қолжетімді.</w:t>
            </w:r>
          </w:p>
          <w:p>
            <w:pPr>
              <w:spacing w:after="20"/>
              <w:ind w:left="20"/>
              <w:jc w:val="both"/>
            </w:pPr>
            <w:r>
              <w:rPr>
                <w:rFonts w:ascii="Times New Roman"/>
                <w:b w:val="false"/>
                <w:i w:val="false"/>
                <w:color w:val="000000"/>
                <w:sz w:val="20"/>
              </w:rPr>
              <w:t>
Цифрлық құжатты алу үшін электрондық-цифрлық қолтаңбаны немесе бір реттік парольді пайдалану арқылы мобильді қосымшада тіркеуден өту, әрі қарай "Цифрлық құжаттар" бөліміне өтіп, қажетті құжатты таңдау қажет.</w:t>
            </w:r>
          </w:p>
          <w:p>
            <w:pPr>
              <w:spacing w:after="20"/>
              <w:ind w:left="20"/>
              <w:jc w:val="both"/>
            </w:pPr>
            <w:r>
              <w:rPr>
                <w:rFonts w:ascii="Times New Roman"/>
                <w:b w:val="false"/>
                <w:i w:val="false"/>
                <w:color w:val="000000"/>
                <w:sz w:val="20"/>
              </w:rPr>
              <w:t>
Тіршілік әрекетін шектейтін организм функцияларының тұрақты бұзылуымен денсаулығы нашарлаған көрсетілетін қызметті алушыларға қажет болған жағдайда мемлекеттік қызметті көрсету үшін құжаттарды қабылдауды Бірыңғай байланыс орталығының 1414, 8 800 080 7777 телефоны бойынша өтініш жасау арқылы тұрғылықты жеріне барумен Мемлекеттік корпорацияның жұмыскері жүргізеді.</w:t>
            </w:r>
          </w:p>
          <w:p>
            <w:pPr>
              <w:spacing w:after="20"/>
              <w:ind w:left="20"/>
              <w:jc w:val="both"/>
            </w:pPr>
            <w:r>
              <w:rPr>
                <w:rFonts w:ascii="Times New Roman"/>
                <w:b w:val="false"/>
                <w:i w:val="false"/>
                <w:color w:val="000000"/>
                <w:sz w:val="20"/>
              </w:rPr>
              <w:t>
Көрсетілетін қызметті алушы қашықтықтан қолжетімділік режимінде көрсетілетін қызметті берушінің анықтама қызметі, Бірыңғай байланыс орталығының 1414, 8 800 080 7777 телефоны арқылы мемлекеттік қызмет көрсету мәртебесі туралы ақпарат ала алады.</w:t>
            </w:r>
          </w:p>
          <w:p>
            <w:pPr>
              <w:spacing w:after="20"/>
              <w:ind w:left="20"/>
              <w:jc w:val="both"/>
            </w:pPr>
            <w:r>
              <w:rPr>
                <w:rFonts w:ascii="Times New Roman"/>
                <w:b w:val="false"/>
                <w:i w:val="false"/>
                <w:color w:val="000000"/>
                <w:sz w:val="20"/>
              </w:rPr>
              <w:t>
Көрсетілетін қызметті алушы ЭЦҚ бар болған жағдайда мемлекеттік көрсетілетін қызметті портал арқылы электрондық нысанда ала алады.</w:t>
            </w:r>
          </w:p>
          <w:p>
            <w:pPr>
              <w:spacing w:after="20"/>
              <w:ind w:left="20"/>
              <w:jc w:val="both"/>
            </w:pPr>
            <w:r>
              <w:rPr>
                <w:rFonts w:ascii="Times New Roman"/>
                <w:b w:val="false"/>
                <w:i w:val="false"/>
                <w:color w:val="000000"/>
                <w:sz w:val="20"/>
              </w:rPr>
              <w:t>
Мемлекеттік қызмет көрсету орындарының мекенжайлары Қазақстан Республикасы Қорғаныс министрлігінің www.mod.gov.kz интернет-ресурсында, сондай-ақ Мемлекеттік корпорацияның www.gov4c.kz интернет-ресурсында орналастырылған.</w:t>
            </w:r>
          </w:p>
          <w:p>
            <w:pPr>
              <w:spacing w:after="20"/>
              <w:ind w:left="20"/>
              <w:jc w:val="both"/>
            </w:pPr>
            <w:r>
              <w:rPr>
                <w:rFonts w:ascii="Times New Roman"/>
                <w:b w:val="false"/>
                <w:i w:val="false"/>
                <w:color w:val="000000"/>
                <w:sz w:val="20"/>
              </w:rPr>
              <w:t>
Мемлекеттік қызмет көрсету тәртібі туралы ақпаратты Бірыңғай байланыс орталығының 1414, 8 800 080 7777 телефондары арқылы алуға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2021 жылғы "____" ________</w:t>
            </w:r>
            <w:r>
              <w:br/>
            </w:r>
            <w:r>
              <w:rPr>
                <w:rFonts w:ascii="Times New Roman"/>
                <w:b w:val="false"/>
                <w:i w:val="false"/>
                <w:color w:val="000000"/>
                <w:sz w:val="20"/>
              </w:rPr>
              <w:t>№_____бұйрығына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міндеттілер мен әскерге</w:t>
            </w:r>
            <w:r>
              <w:br/>
            </w:r>
            <w:r>
              <w:rPr>
                <w:rFonts w:ascii="Times New Roman"/>
                <w:b w:val="false"/>
                <w:i w:val="false"/>
                <w:color w:val="000000"/>
                <w:sz w:val="20"/>
              </w:rPr>
              <w:t>шақырылушыларды әскери</w:t>
            </w:r>
            <w:r>
              <w:br/>
            </w:r>
            <w:r>
              <w:rPr>
                <w:rFonts w:ascii="Times New Roman"/>
                <w:b w:val="false"/>
                <w:i w:val="false"/>
                <w:color w:val="000000"/>
                <w:sz w:val="20"/>
              </w:rPr>
              <w:t>есепке алу қағидаларына</w:t>
            </w:r>
            <w:r>
              <w:br/>
            </w:r>
            <w:r>
              <w:rPr>
                <w:rFonts w:ascii="Times New Roman"/>
                <w:b w:val="false"/>
                <w:i w:val="false"/>
                <w:color w:val="000000"/>
                <w:sz w:val="20"/>
              </w:rPr>
              <w:t>36-қосымша</w:t>
            </w:r>
          </w:p>
        </w:tc>
      </w:tr>
    </w:tbl>
    <w:bookmarkStart w:name="z32" w:id="93"/>
    <w:p>
      <w:pPr>
        <w:spacing w:after="0"/>
        <w:ind w:left="0"/>
        <w:jc w:val="left"/>
      </w:pPr>
      <w:r>
        <w:rPr>
          <w:rFonts w:ascii="Times New Roman"/>
          <w:b/>
          <w:i w:val="false"/>
          <w:color w:val="000000"/>
        </w:rPr>
        <w:t xml:space="preserve"> Мемлекеттік қызмет көрсетуге қойылатын негізгі талаптардың тізбесі</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атауы "Қазақстан Республикасынан тыс жерлерге тұрақты тұру үшін шығатын азаматтарға анықтамалар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жергілікті әскери басқару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www.egov.kz "электрондық үкімет" веб-порталы (бұдан әрі – портал)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мерзімі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ақпараттық жүйеде мәліметтер бар болған кезде – 5 (бес) минут;</w:t>
            </w:r>
          </w:p>
          <w:p>
            <w:pPr>
              <w:spacing w:after="20"/>
              <w:ind w:left="20"/>
              <w:jc w:val="both"/>
            </w:pPr>
            <w:r>
              <w:rPr>
                <w:rFonts w:ascii="Times New Roman"/>
                <w:b w:val="false"/>
                <w:i w:val="false"/>
                <w:color w:val="000000"/>
                <w:sz w:val="20"/>
              </w:rPr>
              <w:t>
2) мемлекеттік ақпараттық жүйеде мәліметтер болмаған кезде – 1 (бір) жұмыс күні;</w:t>
            </w:r>
          </w:p>
          <w:p>
            <w:pPr>
              <w:spacing w:after="20"/>
              <w:ind w:left="20"/>
              <w:jc w:val="both"/>
            </w:pPr>
            <w:r>
              <w:rPr>
                <w:rFonts w:ascii="Times New Roman"/>
                <w:b w:val="false"/>
                <w:i w:val="false"/>
                <w:color w:val="000000"/>
                <w:sz w:val="20"/>
              </w:rPr>
              <w:t>
3) анықтама беру үшін ақпарат және қажетті мәліметтер болмаған кезде мерзім 30 (отыз) жұмыс күніне дейін ұзартылады. Жергілікті әскери басқару органы (бұдан әрі – ЖӘБО) кейіннен көрсетілетін қызметті алушыны бір жұмыс күні ішінде мерзімді ұзарту туралы хабардар ете отырып, сұрау салынған ақпаратты растау үшін тиісті органдарға сұрау салу жолдайды;</w:t>
            </w:r>
          </w:p>
          <w:p>
            <w:pPr>
              <w:spacing w:after="20"/>
              <w:ind w:left="20"/>
              <w:jc w:val="both"/>
            </w:pPr>
            <w:r>
              <w:rPr>
                <w:rFonts w:ascii="Times New Roman"/>
                <w:b w:val="false"/>
                <w:i w:val="false"/>
                <w:color w:val="000000"/>
                <w:sz w:val="20"/>
              </w:rPr>
              <w:t>
4) бұрынғы Кеңестік Социалистік Республикалар Одағы елдерінің архивтерінен ақпарат алу қажет болған жағдайда кейіннен көрсетілетін қызметті алушыны бір жұмыс күні ішінде мерзімді ұзарту туралы хабардар ете отырып, анықтама беру мерзімі 90 (тоқсан) жұмыс күніне дейін ұзартылады.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нысаны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(толықтай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 өткеруді растау туралы мәліметті көрсетілетін қызметті алушының "жеке кабинетіне" жолданады не осы Тізбесінің 9-бөлімінде көзделген жағдайларда және негіздер бойынша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кезінде қызмет алушыдан алынатын төлем көлемі және ҚР заңнамасында көзделген жағдайларда оны алу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Қазақстан Республикасының еңбек заңнамасына сәйкес демалыс және мереке күндерін қоспағанда, дүйсенбіден бастап жұмаға дейін сағат 9.00-ден 18.00-ге дейін, түскі асқа үзіліс сағат13.00-ден 14.00-ге дейін;</w:t>
            </w:r>
          </w:p>
          <w:p>
            <w:pPr>
              <w:spacing w:after="20"/>
              <w:ind w:left="20"/>
              <w:jc w:val="both"/>
            </w:pPr>
            <w:r>
              <w:rPr>
                <w:rFonts w:ascii="Times New Roman"/>
                <w:b w:val="false"/>
                <w:i w:val="false"/>
                <w:color w:val="000000"/>
                <w:sz w:val="20"/>
              </w:rPr>
              <w:t xml:space="preserve">
2) порталдың – жөндеу жұмыстары жүргізілуіне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өтініш жасаған кезде өтініш қабылданған күн келесі жұмыс күні болып табылады). </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Қорғаныс министрлігінің www.mod.gov.kz;</w:t>
            </w:r>
          </w:p>
          <w:p>
            <w:pPr>
              <w:spacing w:after="20"/>
              <w:ind w:left="20"/>
              <w:jc w:val="both"/>
            </w:pPr>
            <w:r>
              <w:rPr>
                <w:rFonts w:ascii="Times New Roman"/>
                <w:b w:val="false"/>
                <w:i w:val="false"/>
                <w:color w:val="000000"/>
                <w:sz w:val="20"/>
              </w:rPr>
              <w:t>
2) www.egov.kz порталында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немесе бір реттік парольмен куәландырылған электрондық құжат нысанында әскери қызмет өткеруді растау туралы өтініш.</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құжаттар туралы, тұрғылықты немесе уақытша болатын жері бойынша тіркеу туралы мәліметті көрсетілетін қызметті беруші "электрондық үкімет" шлюзі арқылы тиісті мемлекеттік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заңнамасында белгіленген мемлекеттік қызмет көрсетуден бас тарту үшін негіз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нақты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 ұсынған және жолдаған сұрау салуға сәйкес алынған әскери қызмет өткеруді растау үшін қажетті ақпараттың және мәліметтердің жеткіліксіз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нысанда мемлекеттік қызмет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әрекетін шектейтін организм қызметінің тұрақты бұзылуымен денсаулығы нашарлаған көрсетілетін қызметті алушыларға мемлекеттік қызметті көрсету үшін құжаттарды қабылдау қажет болған жағдайда Мемлекеттік корпорацияның жұмыскері Бірыңғай байланыс орталығының 1414, 8 800 080 7777 телефоны арқылы өтініш жасау жолымен тұрғылықты жеріне барумен жүргізеді.</w:t>
            </w:r>
          </w:p>
          <w:p>
            <w:pPr>
              <w:spacing w:after="20"/>
              <w:ind w:left="20"/>
              <w:jc w:val="both"/>
            </w:pPr>
            <w:r>
              <w:rPr>
                <w:rFonts w:ascii="Times New Roman"/>
                <w:b w:val="false"/>
                <w:i w:val="false"/>
                <w:color w:val="000000"/>
                <w:sz w:val="20"/>
              </w:rPr>
              <w:t>
Көрсетілетін қызметті алушы қашықтықтан қолжетімділік режимінде көрсетілетін қызметті берушінің анықтама қызметі, Бірыңғай байланыс орталығының 1414, 8 800 080 7777 телефоны арқылы мемлекеттік қызмет көрсету мәртебесі туралы ақпарат ала алады.</w:t>
            </w:r>
          </w:p>
          <w:p>
            <w:pPr>
              <w:spacing w:after="20"/>
              <w:ind w:left="20"/>
              <w:jc w:val="both"/>
            </w:pPr>
            <w:r>
              <w:rPr>
                <w:rFonts w:ascii="Times New Roman"/>
                <w:b w:val="false"/>
                <w:i w:val="false"/>
                <w:color w:val="000000"/>
                <w:sz w:val="20"/>
              </w:rPr>
              <w:t>
Көрсетілетін қызметті алушы ЭЦҚ бар болған кезде мемлекеттік көрсетілетін қызметті портал арқылы электрондық нысан түрінде ала алады.</w:t>
            </w:r>
          </w:p>
          <w:p>
            <w:pPr>
              <w:spacing w:after="20"/>
              <w:ind w:left="20"/>
              <w:jc w:val="both"/>
            </w:pPr>
            <w:r>
              <w:rPr>
                <w:rFonts w:ascii="Times New Roman"/>
                <w:b w:val="false"/>
                <w:i w:val="false"/>
                <w:color w:val="000000"/>
                <w:sz w:val="20"/>
              </w:rPr>
              <w:t>
Мемлекеттік қызметті көрсету орындарының мекенжайы Қазақстан Республикасы Қорғаныс министрлігінің www.mod.gov.kz интернет-ресурсында, сондай-ақ Мемлекеттік корпорацияның www.gov4c.kz интернет-ресурсында орналастырылған.</w:t>
            </w:r>
          </w:p>
          <w:p>
            <w:pPr>
              <w:spacing w:after="20"/>
              <w:ind w:left="20"/>
              <w:jc w:val="both"/>
            </w:pPr>
            <w:r>
              <w:rPr>
                <w:rFonts w:ascii="Times New Roman"/>
                <w:b w:val="false"/>
                <w:i w:val="false"/>
                <w:color w:val="000000"/>
                <w:sz w:val="20"/>
              </w:rPr>
              <w:t>
Мемлекеттік қызметті көрсету тәртібі туралы ақпаратты Бірыңғай байланыс орталығының 1414, 8 800 080 7777 телефоны арқылы алуға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2022 жылғы "____" ________</w:t>
            </w:r>
            <w:r>
              <w:br/>
            </w:r>
            <w:r>
              <w:rPr>
                <w:rFonts w:ascii="Times New Roman"/>
                <w:b w:val="false"/>
                <w:i w:val="false"/>
                <w:color w:val="000000"/>
                <w:sz w:val="20"/>
              </w:rPr>
              <w:t>№_____бұйрығына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қызметке шақыруды</w:t>
            </w:r>
            <w:r>
              <w:br/>
            </w:r>
            <w:r>
              <w:rPr>
                <w:rFonts w:ascii="Times New Roman"/>
                <w:b w:val="false"/>
                <w:i w:val="false"/>
                <w:color w:val="000000"/>
                <w:sz w:val="20"/>
              </w:rPr>
              <w:t>кейінге қалдыру"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Әскерге шақыру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комиссиясының төрағасына 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 бойынша тұратын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 бар болған кезде)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телефон ____________________</w:t>
            </w:r>
          </w:p>
        </w:tc>
      </w:tr>
    </w:tbl>
    <w:bookmarkStart w:name="z34" w:id="94"/>
    <w:p>
      <w:pPr>
        <w:spacing w:after="0"/>
        <w:ind w:left="0"/>
        <w:jc w:val="left"/>
      </w:pPr>
      <w:r>
        <w:rPr>
          <w:rFonts w:ascii="Times New Roman"/>
          <w:b/>
          <w:i w:val="false"/>
          <w:color w:val="000000"/>
        </w:rPr>
        <w:t xml:space="preserve"> Өтініш</w:t>
      </w:r>
    </w:p>
    <w:bookmarkEnd w:id="94"/>
    <w:p>
      <w:pPr>
        <w:spacing w:after="0"/>
        <w:ind w:left="0"/>
        <w:jc w:val="both"/>
      </w:pPr>
      <w:r>
        <w:rPr>
          <w:rFonts w:ascii="Times New Roman"/>
          <w:b w:val="false"/>
          <w:i w:val="false"/>
          <w:color w:val="000000"/>
          <w:sz w:val="28"/>
        </w:rPr>
        <w:t xml:space="preserve">
      "Әскери қызмет және әскери қызметшілердің мәртебесі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(көрсетілетін мемлекеттік қызмет стандартына сәйкес кейінге қалдырудың себебі көрсетілсін)</w:t>
      </w:r>
    </w:p>
    <w:p>
      <w:pPr>
        <w:spacing w:after="0"/>
        <w:ind w:left="0"/>
        <w:jc w:val="both"/>
      </w:pPr>
      <w:r>
        <w:rPr>
          <w:rFonts w:ascii="Times New Roman"/>
          <w:b w:val="false"/>
          <w:i w:val="false"/>
          <w:color w:val="000000"/>
          <w:sz w:val="28"/>
        </w:rPr>
        <w:t>
      әскерге шақыруды кейінге қалдыруды сұраймын.</w:t>
      </w:r>
    </w:p>
    <w:p>
      <w:pPr>
        <w:spacing w:after="0"/>
        <w:ind w:left="0"/>
        <w:jc w:val="both"/>
      </w:pPr>
      <w:r>
        <w:rPr>
          <w:rFonts w:ascii="Times New Roman"/>
          <w:b w:val="false"/>
          <w:i w:val="false"/>
          <w:color w:val="000000"/>
          <w:sz w:val="28"/>
        </w:rPr>
        <w:t>
      Мынадай құжаттарды қоса беремін: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құжаттарын қосамын.</w:t>
      </w:r>
    </w:p>
    <w:p>
      <w:pPr>
        <w:spacing w:after="0"/>
        <w:ind w:left="0"/>
        <w:jc w:val="both"/>
      </w:pPr>
      <w:r>
        <w:rPr>
          <w:rFonts w:ascii="Times New Roman"/>
          <w:b w:val="false"/>
          <w:i w:val="false"/>
          <w:color w:val="000000"/>
          <w:sz w:val="28"/>
        </w:rPr>
        <w:t>
      Күні _________________</w:t>
      </w:r>
    </w:p>
    <w:p>
      <w:pPr>
        <w:spacing w:after="0"/>
        <w:ind w:left="0"/>
        <w:jc w:val="both"/>
      </w:pPr>
      <w:r>
        <w:rPr>
          <w:rFonts w:ascii="Times New Roman"/>
          <w:b w:val="false"/>
          <w:i w:val="false"/>
          <w:color w:val="000000"/>
          <w:sz w:val="28"/>
        </w:rPr>
        <w:t>
      Қолы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2022 жылғы "____" ________</w:t>
            </w:r>
            <w:r>
              <w:br/>
            </w:r>
            <w:r>
              <w:rPr>
                <w:rFonts w:ascii="Times New Roman"/>
                <w:b w:val="false"/>
                <w:i w:val="false"/>
                <w:color w:val="000000"/>
                <w:sz w:val="20"/>
              </w:rPr>
              <w:t>№_____бұйрығына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қызметке шақыруды</w:t>
            </w:r>
            <w:r>
              <w:br/>
            </w:r>
            <w:r>
              <w:rPr>
                <w:rFonts w:ascii="Times New Roman"/>
                <w:b w:val="false"/>
                <w:i w:val="false"/>
                <w:color w:val="000000"/>
                <w:sz w:val="20"/>
              </w:rPr>
              <w:t>кейінге қалдыру"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2-қосымша</w:t>
            </w:r>
          </w:p>
        </w:tc>
      </w:tr>
    </w:tbl>
    <w:bookmarkStart w:name="z36" w:id="95"/>
    <w:p>
      <w:pPr>
        <w:spacing w:after="0"/>
        <w:ind w:left="0"/>
        <w:jc w:val="left"/>
      </w:pPr>
      <w:r>
        <w:rPr>
          <w:rFonts w:ascii="Times New Roman"/>
          <w:b/>
          <w:i w:val="false"/>
          <w:color w:val="000000"/>
        </w:rPr>
        <w:t xml:space="preserve"> Мемлекеттік қызмет көрсетуге қойылатын негізгі талаптардың тізбесі</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атауы "Әскери қызметке шақыруды кейінге қалдыру"</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басқа адамның көмегіне мұқтаж және толық мемлекеттік қамсыздандыруда болмайтын отбасы мүшелерін күтумен айналысатын, Қазақстан Республикасының аумағында онымен бірге немесе бөлек тұратын жақын туыстары немесе басқа да адамдар болмаған кезде заң бойынша көрсетілген отбасы мүшелерін асырауға міндетті азаматтарға;</w:t>
            </w:r>
          </w:p>
          <w:p>
            <w:pPr>
              <w:spacing w:after="20"/>
              <w:ind w:left="20"/>
              <w:jc w:val="both"/>
            </w:pPr>
            <w:r>
              <w:rPr>
                <w:rFonts w:ascii="Times New Roman"/>
                <w:b w:val="false"/>
                <w:i w:val="false"/>
                <w:color w:val="000000"/>
                <w:sz w:val="20"/>
              </w:rPr>
              <w:t>
2) өзінің асырауында анасыз тәрбиелеп отырған баласы (балалары) бар азаматтарға;</w:t>
            </w:r>
          </w:p>
          <w:p>
            <w:pPr>
              <w:spacing w:after="20"/>
              <w:ind w:left="20"/>
              <w:jc w:val="both"/>
            </w:pPr>
            <w:r>
              <w:rPr>
                <w:rFonts w:ascii="Times New Roman"/>
                <w:b w:val="false"/>
                <w:i w:val="false"/>
                <w:color w:val="000000"/>
                <w:sz w:val="20"/>
              </w:rPr>
              <w:t>
3) ата-анасының қайтыс болуына немесе олардың ата-ана құқығынан айырылуына немесе сот бас бостандығынан айыруға соттауына байланысты кемінде екі жыл тәрбиесінде және асырауында болған адамдар бар азаматтарға;</w:t>
            </w:r>
          </w:p>
          <w:p>
            <w:pPr>
              <w:spacing w:after="20"/>
              <w:ind w:left="20"/>
              <w:jc w:val="both"/>
            </w:pPr>
            <w:r>
              <w:rPr>
                <w:rFonts w:ascii="Times New Roman"/>
                <w:b w:val="false"/>
                <w:i w:val="false"/>
                <w:color w:val="000000"/>
                <w:sz w:val="20"/>
              </w:rPr>
              <w:t>
4) некеде тұрған және бір және одан да көп баласы бар азаматтарға;</w:t>
            </w:r>
          </w:p>
          <w:p>
            <w:pPr>
              <w:spacing w:after="20"/>
              <w:ind w:left="20"/>
              <w:jc w:val="both"/>
            </w:pPr>
            <w:r>
              <w:rPr>
                <w:rFonts w:ascii="Times New Roman"/>
                <w:b w:val="false"/>
                <w:i w:val="false"/>
                <w:color w:val="000000"/>
                <w:sz w:val="20"/>
              </w:rPr>
              <w:t>
5) оқу кезеңінде білім алып жатқан азаматтарға;</w:t>
            </w:r>
          </w:p>
          <w:p>
            <w:pPr>
              <w:spacing w:after="20"/>
              <w:ind w:left="20"/>
              <w:jc w:val="both"/>
            </w:pPr>
            <w:r>
              <w:rPr>
                <w:rFonts w:ascii="Times New Roman"/>
                <w:b w:val="false"/>
                <w:i w:val="false"/>
                <w:color w:val="000000"/>
                <w:sz w:val="20"/>
              </w:rPr>
              <w:t>
6) денсаулық жағдайы бойынша, азаматтарға;</w:t>
            </w:r>
          </w:p>
          <w:p>
            <w:pPr>
              <w:spacing w:after="20"/>
              <w:ind w:left="20"/>
              <w:jc w:val="both"/>
            </w:pPr>
            <w:r>
              <w:rPr>
                <w:rFonts w:ascii="Times New Roman"/>
                <w:b w:val="false"/>
                <w:i w:val="false"/>
                <w:color w:val="000000"/>
                <w:sz w:val="20"/>
              </w:rPr>
              <w:t>
7) мектепке дейінгі білім беру ұйымдарында, орта (бастауыш, негізгі орта, жалпы орта), техникалық және кәсіптік, орта білімнен кейінгі білім беру ұйымдарында, мамандандырылған, арнаулы білім беру ұйымдарында, жетім балалар мен ата-анасының қамқорлығынсыз қалған балаларға арналған білім беру ұйымдарында, балаларға қосымша білім беру ұйымдарында, сондай-ақ әдістемелік кабинеттерде кәсіби қызметті жүзеге асыратын педагогтерге;</w:t>
            </w:r>
          </w:p>
          <w:p>
            <w:pPr>
              <w:spacing w:after="20"/>
              <w:ind w:left="20"/>
              <w:jc w:val="both"/>
            </w:pPr>
            <w:r>
              <w:rPr>
                <w:rFonts w:ascii="Times New Roman"/>
                <w:b w:val="false"/>
                <w:i w:val="false"/>
                <w:color w:val="000000"/>
                <w:sz w:val="20"/>
              </w:rPr>
              <w:t>
8) тиісті білімі бар, мамандығы бойынша ауылдық жерлерде тұрақты жұмыс істейтін дәрігерлерге;</w:t>
            </w:r>
          </w:p>
          <w:p>
            <w:pPr>
              <w:spacing w:after="20"/>
              <w:ind w:left="20"/>
              <w:jc w:val="both"/>
            </w:pPr>
            <w:r>
              <w:rPr>
                <w:rFonts w:ascii="Times New Roman"/>
                <w:b w:val="false"/>
                <w:i w:val="false"/>
                <w:color w:val="000000"/>
                <w:sz w:val="20"/>
              </w:rPr>
              <w:t>
9) Қазақстан Республикасы Парламентінің немесе жергілікті өкілді органдардың депутаттарына;</w:t>
            </w:r>
          </w:p>
          <w:p>
            <w:pPr>
              <w:spacing w:after="20"/>
              <w:ind w:left="20"/>
              <w:jc w:val="both"/>
            </w:pPr>
            <w:r>
              <w:rPr>
                <w:rFonts w:ascii="Times New Roman"/>
                <w:b w:val="false"/>
                <w:i w:val="false"/>
                <w:color w:val="000000"/>
                <w:sz w:val="20"/>
              </w:rPr>
              <w:t>
10) өздеріне қатысты анықтау, алдын ала тергеу жүргізіліп жатқан немесе соттар қылмыстық істерін қарап жатқан адамдарға:;</w:t>
            </w:r>
          </w:p>
          <w:p>
            <w:pPr>
              <w:spacing w:after="20"/>
              <w:ind w:left="20"/>
              <w:jc w:val="both"/>
            </w:pPr>
            <w:r>
              <w:rPr>
                <w:rFonts w:ascii="Times New Roman"/>
                <w:b w:val="false"/>
                <w:i w:val="false"/>
                <w:color w:val="000000"/>
                <w:sz w:val="20"/>
              </w:rPr>
              <w:t>
11) азаматтық әуе кемелерінің ұшу экипажының мүшелеріне, тиісті білімі бар азаматтық авиация инженерлеріне, механиктеріне және техниктеріне;</w:t>
            </w:r>
          </w:p>
          <w:p>
            <w:pPr>
              <w:spacing w:after="20"/>
              <w:ind w:left="20"/>
              <w:jc w:val="both"/>
            </w:pPr>
            <w:r>
              <w:rPr>
                <w:rFonts w:ascii="Times New Roman"/>
                <w:b w:val="false"/>
                <w:i w:val="false"/>
                <w:color w:val="000000"/>
                <w:sz w:val="20"/>
              </w:rPr>
              <w:t>
12) кемелер экипаждарының тиісті білімі бар мүшелеріне;</w:t>
            </w:r>
          </w:p>
          <w:p>
            <w:pPr>
              <w:spacing w:after="20"/>
              <w:ind w:left="20"/>
              <w:jc w:val="both"/>
            </w:pPr>
            <w:r>
              <w:rPr>
                <w:rFonts w:ascii="Times New Roman"/>
                <w:b w:val="false"/>
                <w:i w:val="false"/>
                <w:color w:val="000000"/>
                <w:sz w:val="20"/>
              </w:rPr>
              <w:t>
13) құқық қорғау органдарының білім беру ұйымдарында бастапқы кәсіби даярлықтан өтіп жатқан адамдарға.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мерзімі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 тапсырған сәттен бастап – 6 (алты)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нысаны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шақыру комиссиясының әскери қызметке шақыруды кейінге қалдыру туралы қорытындысы немесе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кезінде қызмет алушыдан алынатын төлем көлемі және ҚР заңнамасында көзделген жағдайларда оны алу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азаматтарды әскери қызметке шақыруды жүргізу кезеңінде:</w:t>
            </w:r>
          </w:p>
          <w:p>
            <w:pPr>
              <w:spacing w:after="20"/>
              <w:ind w:left="20"/>
              <w:jc w:val="both"/>
            </w:pPr>
            <w:r>
              <w:rPr>
                <w:rFonts w:ascii="Times New Roman"/>
                <w:b w:val="false"/>
                <w:i w:val="false"/>
                <w:color w:val="000000"/>
                <w:sz w:val="20"/>
              </w:rPr>
              <w:t>
1 наурыздан 30 маусымға дейін;</w:t>
            </w:r>
          </w:p>
          <w:p>
            <w:pPr>
              <w:spacing w:after="20"/>
              <w:ind w:left="20"/>
              <w:jc w:val="both"/>
            </w:pPr>
            <w:r>
              <w:rPr>
                <w:rFonts w:ascii="Times New Roman"/>
                <w:b w:val="false"/>
                <w:i w:val="false"/>
                <w:color w:val="000000"/>
                <w:sz w:val="20"/>
              </w:rPr>
              <w:t>
1 қыркүйектен 30 желтоқсанға дейін Қазақстан Республикасының еңбек заңнамасына сәйкес демалыс және мереке күндерінен басқа, дүйсенбіден бастап жұмаға дейін сағат 9.00-ден 18.30-ға дейін, түскі асқа үзіліс сағат 13.00-ден 14.30-ға дейін;</w:t>
            </w:r>
          </w:p>
          <w:p>
            <w:pPr>
              <w:spacing w:after="20"/>
              <w:ind w:left="20"/>
              <w:jc w:val="both"/>
            </w:pPr>
            <w:r>
              <w:rPr>
                <w:rFonts w:ascii="Times New Roman"/>
                <w:b w:val="false"/>
                <w:i w:val="false"/>
                <w:color w:val="000000"/>
                <w:sz w:val="20"/>
              </w:rPr>
              <w:t>
2) порталда – жөндеу жұмыстарын жүргізуге байланысты техникалық үзілістерді қоспағанда (көрсетілетін қызметті алушы жұмыс күні аяқталғаннан кейін, демалыс және мереке күндері өтініш жасаған кезде Қазақстан Республикасының еңбек заңнамасына сәйкес өтінішті қабылдау күні келесі жұмыс күні болып табылады), тәулік бойы.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Қорғаныс министрлігінің www.mod.gov.kz;</w:t>
            </w:r>
          </w:p>
          <w:p>
            <w:pPr>
              <w:spacing w:after="20"/>
              <w:ind w:left="20"/>
              <w:jc w:val="both"/>
            </w:pPr>
            <w:r>
              <w:rPr>
                <w:rFonts w:ascii="Times New Roman"/>
                <w:b w:val="false"/>
                <w:i w:val="false"/>
                <w:color w:val="000000"/>
                <w:sz w:val="20"/>
              </w:rPr>
              <w:t>
2) www.egov.kz порталында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адамның көмегіне мұқтаж және толық мемлекеттік қамсыздандыруда болмайтын отбасы мүшелерін күтумен айналысатын, Қазақстан Республикасының аумағында онымен бірге немесе бөлек тұратын жақын туыстары немесе басқа да адамдар болмаған кезде заң бойынша көрсетілген отбасы мүшелерін асырауға міндетті азаматтарға:</w:t>
            </w:r>
          </w:p>
          <w:p>
            <w:pPr>
              <w:spacing w:after="20"/>
              <w:ind w:left="20"/>
              <w:jc w:val="both"/>
            </w:pPr>
            <w:r>
              <w:rPr>
                <w:rFonts w:ascii="Times New Roman"/>
                <w:b w:val="false"/>
                <w:i w:val="false"/>
                <w:color w:val="000000"/>
                <w:sz w:val="20"/>
              </w:rPr>
              <w:t>
ұялы байланыс операторы ұсынған көрсетілетін қызметті алушының абоненттік нөмірі порталдың есепке алу жазбасына тіркелген және қосылған жағдайда көрсетілетін қызметті алушының ЭЦҚ-сымен немесе бірреттік парольмен куәландырылған электрондық құжат нысанында мемлекеттік қызмет көрсетуге өтініш;</w:t>
            </w:r>
          </w:p>
          <w:p>
            <w:pPr>
              <w:spacing w:after="20"/>
              <w:ind w:left="20"/>
              <w:jc w:val="both"/>
            </w:pPr>
            <w:r>
              <w:rPr>
                <w:rFonts w:ascii="Times New Roman"/>
                <w:b w:val="false"/>
                <w:i w:val="false"/>
                <w:color w:val="000000"/>
                <w:sz w:val="20"/>
              </w:rPr>
              <w:t>
отбасы жағдайын тексеру актісінің электрондық көшірмесі (жергілікті әскери басқару органы береді);</w:t>
            </w:r>
          </w:p>
          <w:p>
            <w:pPr>
              <w:spacing w:after="20"/>
              <w:ind w:left="20"/>
              <w:jc w:val="both"/>
            </w:pPr>
            <w:r>
              <w:rPr>
                <w:rFonts w:ascii="Times New Roman"/>
                <w:b w:val="false"/>
                <w:i w:val="false"/>
                <w:color w:val="000000"/>
                <w:sz w:val="20"/>
              </w:rPr>
              <w:t>
әскерге шақырылушының асырауында мынадай отбасы мүшелерінің болуын растайтын құжаттың электрондық көшірмесі:</w:t>
            </w:r>
          </w:p>
          <w:p>
            <w:pPr>
              <w:spacing w:after="20"/>
              <w:ind w:left="20"/>
              <w:jc w:val="both"/>
            </w:pPr>
            <w:r>
              <w:rPr>
                <w:rFonts w:ascii="Times New Roman"/>
                <w:b w:val="false"/>
                <w:i w:val="false"/>
                <w:color w:val="000000"/>
                <w:sz w:val="20"/>
              </w:rPr>
              <w:t>
әкесі, анасы, әйелі, сондай-ақ әскерге шақырылушының ата-анасы болмаған кезде, зейнеткер жасына толған немесе бірінші немесе екінші топтағы мүгедектер болып табылатын атасы мен әжесі;</w:t>
            </w:r>
          </w:p>
          <w:p>
            <w:pPr>
              <w:spacing w:after="20"/>
              <w:ind w:left="20"/>
              <w:jc w:val="both"/>
            </w:pPr>
            <w:r>
              <w:rPr>
                <w:rFonts w:ascii="Times New Roman"/>
                <w:b w:val="false"/>
                <w:i w:val="false"/>
                <w:color w:val="000000"/>
                <w:sz w:val="20"/>
              </w:rPr>
              <w:t>
ата-анасы болмаған кезде бірінші немесе екінші топтағы мүгедектер болып табылатын немесе он сегіз жасқа толмаған аға-інілері, апа-сіңлілері;</w:t>
            </w:r>
          </w:p>
          <w:p>
            <w:pPr>
              <w:spacing w:after="20"/>
              <w:ind w:left="20"/>
              <w:jc w:val="both"/>
            </w:pPr>
            <w:r>
              <w:rPr>
                <w:rFonts w:ascii="Times New Roman"/>
                <w:b w:val="false"/>
                <w:i w:val="false"/>
                <w:color w:val="000000"/>
                <w:sz w:val="20"/>
              </w:rPr>
              <w:t>
2) өзінің асырауында анасыз тәрбиелеп отырған баласы (балалары) бар азаматтарға:</w:t>
            </w:r>
          </w:p>
          <w:p>
            <w:pPr>
              <w:spacing w:after="20"/>
              <w:ind w:left="20"/>
              <w:jc w:val="both"/>
            </w:pPr>
            <w:r>
              <w:rPr>
                <w:rFonts w:ascii="Times New Roman"/>
                <w:b w:val="false"/>
                <w:i w:val="false"/>
                <w:color w:val="000000"/>
                <w:sz w:val="20"/>
              </w:rPr>
              <w:t>
ұялы байланыс операторы ұсынған көрсетілетін қызметті алушының абоненттік нөмірі порталдың есепке алу жазбасына тіркелген және қосылған жағдайда көрсетілетін қызметті алушының ЭЦҚ-сымен немесе бірреттік парольмен куәландырылған электрондық құжат нысанында мемлекеттік қызмет көрсетуге өтініш;</w:t>
            </w:r>
          </w:p>
          <w:p>
            <w:pPr>
              <w:spacing w:after="20"/>
              <w:ind w:left="20"/>
              <w:jc w:val="both"/>
            </w:pPr>
            <w:r>
              <w:rPr>
                <w:rFonts w:ascii="Times New Roman"/>
                <w:b w:val="false"/>
                <w:i w:val="false"/>
                <w:color w:val="000000"/>
                <w:sz w:val="20"/>
              </w:rPr>
              <w:t>
отбасы жағдайын тексеру актісінің электрондық көшірмесі (жергілікті әскери басқару органы береді);</w:t>
            </w:r>
          </w:p>
          <w:p>
            <w:pPr>
              <w:spacing w:after="20"/>
              <w:ind w:left="20"/>
              <w:jc w:val="both"/>
            </w:pPr>
            <w:r>
              <w:rPr>
                <w:rFonts w:ascii="Times New Roman"/>
                <w:b w:val="false"/>
                <w:i w:val="false"/>
                <w:color w:val="000000"/>
                <w:sz w:val="20"/>
              </w:rPr>
              <w:t>
қамқоршысы болып табылатыны туралы жергілікті атқарушы орган қаулысының электрондық көшірмесі (жетім балаларға немесе ата-анасының қамқорлығынсыз қалған балаларға қамқоршы болып танылған азаматтар үшін);</w:t>
            </w:r>
          </w:p>
          <w:p>
            <w:pPr>
              <w:spacing w:after="20"/>
              <w:ind w:left="20"/>
              <w:jc w:val="both"/>
            </w:pPr>
            <w:r>
              <w:rPr>
                <w:rFonts w:ascii="Times New Roman"/>
                <w:b w:val="false"/>
                <w:i w:val="false"/>
                <w:color w:val="000000"/>
                <w:sz w:val="20"/>
              </w:rPr>
              <w:t>
3) ата-анасының қайтыс болуына немесе олардың ата-ана құқығынан айырылуына немесе сот бас бостандығынан айыруға соттауына байланысты кемінде екі жыл тәрбиесінде және асырауында болған адамдар бар азаматтарға:</w:t>
            </w:r>
          </w:p>
          <w:p>
            <w:pPr>
              <w:spacing w:after="20"/>
              <w:ind w:left="20"/>
              <w:jc w:val="both"/>
            </w:pPr>
            <w:r>
              <w:rPr>
                <w:rFonts w:ascii="Times New Roman"/>
                <w:b w:val="false"/>
                <w:i w:val="false"/>
                <w:color w:val="000000"/>
                <w:sz w:val="20"/>
              </w:rPr>
              <w:t>
ұялы байланыс операторы ұсынған көрсетілетін қызметті алушының абоненттік нөмірі порталдың есепке алу жазбасына тіркелген және қосылған жағдайда көрсетілетін қызметті алушының ЭЦҚ-сымен немесе бірреттік парольмен куәландырылған электрондық құжат нысанында мемлекеттік қызмет көрсетуге өтініш;</w:t>
            </w:r>
          </w:p>
          <w:p>
            <w:pPr>
              <w:spacing w:after="20"/>
              <w:ind w:left="20"/>
              <w:jc w:val="both"/>
            </w:pPr>
            <w:r>
              <w:rPr>
                <w:rFonts w:ascii="Times New Roman"/>
                <w:b w:val="false"/>
                <w:i w:val="false"/>
                <w:color w:val="000000"/>
                <w:sz w:val="20"/>
              </w:rPr>
              <w:t>
отбасы жағдайын тексеру актісінің электрондық көшірмесі (жергілікті әскери басқару органы береді);</w:t>
            </w:r>
          </w:p>
          <w:p>
            <w:pPr>
              <w:spacing w:after="20"/>
              <w:ind w:left="20"/>
              <w:jc w:val="both"/>
            </w:pPr>
            <w:r>
              <w:rPr>
                <w:rFonts w:ascii="Times New Roman"/>
                <w:b w:val="false"/>
                <w:i w:val="false"/>
                <w:color w:val="000000"/>
                <w:sz w:val="20"/>
              </w:rPr>
              <w:t>
қамқоршысы болып табылатыны туралы жергілікті атқарушы орган қаулысының электрондық көшірмесі;</w:t>
            </w:r>
          </w:p>
          <w:p>
            <w:pPr>
              <w:spacing w:after="20"/>
              <w:ind w:left="20"/>
              <w:jc w:val="both"/>
            </w:pPr>
            <w:r>
              <w:rPr>
                <w:rFonts w:ascii="Times New Roman"/>
                <w:b w:val="false"/>
                <w:i w:val="false"/>
                <w:color w:val="000000"/>
                <w:sz w:val="20"/>
              </w:rPr>
              <w:t>
4) некеде тұрған және бір және одан да көп баласы бар азаматтарға:</w:t>
            </w:r>
          </w:p>
          <w:p>
            <w:pPr>
              <w:spacing w:after="20"/>
              <w:ind w:left="20"/>
              <w:jc w:val="both"/>
            </w:pPr>
            <w:r>
              <w:rPr>
                <w:rFonts w:ascii="Times New Roman"/>
                <w:b w:val="false"/>
                <w:i w:val="false"/>
                <w:color w:val="000000"/>
                <w:sz w:val="20"/>
              </w:rPr>
              <w:t>
ұялы байланыс операторы ұсынған көрсетілетін қызметті алушының абоненттік нөмірі порталдың есепке алу жазбасына тіркелген және қосылған жағдайда көрсетілетін қызметті алушының ЭЦҚ-сымен немесе бірреттік парольмен куәландырылған электрондық құжат нысанында мемлекеттік қызмет көрсетуге өтініш;</w:t>
            </w:r>
          </w:p>
          <w:p>
            <w:pPr>
              <w:spacing w:after="20"/>
              <w:ind w:left="20"/>
              <w:jc w:val="both"/>
            </w:pPr>
            <w:r>
              <w:rPr>
                <w:rFonts w:ascii="Times New Roman"/>
                <w:b w:val="false"/>
                <w:i w:val="false"/>
                <w:color w:val="000000"/>
                <w:sz w:val="20"/>
              </w:rPr>
              <w:t>
отбасы жағдайын тексеру актісінің электрондық көшірмесі (жергілікті әскери басқару органы береді);</w:t>
            </w:r>
          </w:p>
          <w:p>
            <w:pPr>
              <w:spacing w:after="20"/>
              <w:ind w:left="20"/>
              <w:jc w:val="both"/>
            </w:pPr>
            <w:r>
              <w:rPr>
                <w:rFonts w:ascii="Times New Roman"/>
                <w:b w:val="false"/>
                <w:i w:val="false"/>
                <w:color w:val="000000"/>
                <w:sz w:val="20"/>
              </w:rPr>
              <w:t>
5) оқу кезеңінде білім алып жатқан азаматтарға:</w:t>
            </w:r>
          </w:p>
          <w:p>
            <w:pPr>
              <w:spacing w:after="20"/>
              <w:ind w:left="20"/>
              <w:jc w:val="both"/>
            </w:pPr>
            <w:r>
              <w:rPr>
                <w:rFonts w:ascii="Times New Roman"/>
                <w:b w:val="false"/>
                <w:i w:val="false"/>
                <w:color w:val="000000"/>
                <w:sz w:val="20"/>
              </w:rPr>
              <w:t>
ұялы байланыс операторы ұсынған көрсетілетін қызметті алушының абоненттік нөмірі порталдың есепке алу жазбасына тіркелген және қосылған жағдайда көрсетілетін қызметті алушының ЭЦҚ-сымен немесе бірреттік парольмен куәландырылған электрондық құжат нысанында мемлекеттік қызмет көрсетуге өтініш;</w:t>
            </w:r>
          </w:p>
          <w:p>
            <w:pPr>
              <w:spacing w:after="20"/>
              <w:ind w:left="20"/>
              <w:jc w:val="both"/>
            </w:pPr>
            <w:r>
              <w:rPr>
                <w:rFonts w:ascii="Times New Roman"/>
                <w:b w:val="false"/>
                <w:i w:val="false"/>
                <w:color w:val="000000"/>
                <w:sz w:val="20"/>
              </w:rPr>
              <w:t>
білім беру ұйымынан оқып жатқанын растайтын анықтаманың электрондық көшірмесі;</w:t>
            </w:r>
          </w:p>
          <w:p>
            <w:pPr>
              <w:spacing w:after="20"/>
              <w:ind w:left="20"/>
              <w:jc w:val="both"/>
            </w:pPr>
            <w:r>
              <w:rPr>
                <w:rFonts w:ascii="Times New Roman"/>
                <w:b w:val="false"/>
                <w:i w:val="false"/>
                <w:color w:val="000000"/>
                <w:sz w:val="20"/>
              </w:rPr>
              <w:t>
6) денсаулық жағдайы бойынша, азаматтарға:</w:t>
            </w:r>
          </w:p>
          <w:p>
            <w:pPr>
              <w:spacing w:after="20"/>
              <w:ind w:left="20"/>
              <w:jc w:val="both"/>
            </w:pPr>
            <w:r>
              <w:rPr>
                <w:rFonts w:ascii="Times New Roman"/>
                <w:b w:val="false"/>
                <w:i w:val="false"/>
                <w:color w:val="000000"/>
                <w:sz w:val="20"/>
              </w:rPr>
              <w:t>
ұялы байланыс операторы ұсынған көрсетілетін қызметті алушының абоненттік нөмірі порталдың есепке алу жазбасына тіркелген және қосылған жағдайда көрсетілетін қызметті алушының ЭЦҚ-сымен немесе бірреттік парольмен куәландырылған электрондық құжат нысанында мемлекеттік қызмет көрсетуге өтініш;</w:t>
            </w:r>
          </w:p>
          <w:p>
            <w:pPr>
              <w:spacing w:after="20"/>
              <w:ind w:left="20"/>
              <w:jc w:val="both"/>
            </w:pPr>
            <w:r>
              <w:rPr>
                <w:rFonts w:ascii="Times New Roman"/>
                <w:b w:val="false"/>
                <w:i w:val="false"/>
                <w:color w:val="000000"/>
                <w:sz w:val="20"/>
              </w:rPr>
              <w:t>
әскерге шақырылушының әскери қызметке уақытша жарамсыз деп танылғандығы туралы аудандық (қалалық) медициналық комиссиясының хаттамалары кітабынан үзіндінің электрондық көшірмесі;</w:t>
            </w:r>
          </w:p>
          <w:p>
            <w:pPr>
              <w:spacing w:after="20"/>
              <w:ind w:left="20"/>
              <w:jc w:val="both"/>
            </w:pPr>
            <w:r>
              <w:rPr>
                <w:rFonts w:ascii="Times New Roman"/>
                <w:b w:val="false"/>
                <w:i w:val="false"/>
                <w:color w:val="000000"/>
                <w:sz w:val="20"/>
              </w:rPr>
              <w:t>
7) мектепке дейінгі білім беру ұйымдарында, орта (бастауыш, негізгі орта, жалпы орта), техникалық және кәсіптік, орта білімнен кейінгі білім беру ұйымдарында, мамандандырылған, арнаулы білім беру ұйымдарында, жетім балалар мен ата-анасының қамқорлығынсыз қалған балаларға арналған білім беру ұйымдарында, балаларға қосымша білім беру ұйымдарында, сондай-ақ әдістемелік кабинеттерде кәсіби қызметті жүзеге асыратын педагогтерге:</w:t>
            </w:r>
          </w:p>
          <w:p>
            <w:pPr>
              <w:spacing w:after="20"/>
              <w:ind w:left="20"/>
              <w:jc w:val="both"/>
            </w:pPr>
            <w:r>
              <w:rPr>
                <w:rFonts w:ascii="Times New Roman"/>
                <w:b w:val="false"/>
                <w:i w:val="false"/>
                <w:color w:val="000000"/>
                <w:sz w:val="20"/>
              </w:rPr>
              <w:t>
ұялы байланыс операторы ұсынған көрсетілетін қызметті алушының абоненттік нөмірі порталдың есепке алу жазбасына тіркелген және қосылған жағдайда көрсетілетін қызметті алушының ЭЦҚ-сымен немесе бірреттік парольмен куәландырылған электрондық құжат нысанында мемлекеттік қызмет көрсетуге өтініш;</w:t>
            </w:r>
          </w:p>
          <w:p>
            <w:pPr>
              <w:spacing w:after="20"/>
              <w:ind w:left="20"/>
              <w:jc w:val="both"/>
            </w:pPr>
            <w:r>
              <w:rPr>
                <w:rFonts w:ascii="Times New Roman"/>
                <w:b w:val="false"/>
                <w:i w:val="false"/>
                <w:color w:val="000000"/>
                <w:sz w:val="20"/>
              </w:rPr>
              <w:t>
жұмыс орнын растайтын анықтаманың электрондық көшірмесі;</w:t>
            </w:r>
          </w:p>
          <w:p>
            <w:pPr>
              <w:spacing w:after="20"/>
              <w:ind w:left="20"/>
              <w:jc w:val="both"/>
            </w:pPr>
            <w:r>
              <w:rPr>
                <w:rFonts w:ascii="Times New Roman"/>
                <w:b w:val="false"/>
                <w:i w:val="false"/>
                <w:color w:val="000000"/>
                <w:sz w:val="20"/>
              </w:rPr>
              <w:t>
8) тиісті білімі бар, мамандығы бойынша ауылдық жерлерде тұрақты жұмыс істейтін дәрігерлерге:</w:t>
            </w:r>
          </w:p>
          <w:p>
            <w:pPr>
              <w:spacing w:after="20"/>
              <w:ind w:left="20"/>
              <w:jc w:val="both"/>
            </w:pPr>
            <w:r>
              <w:rPr>
                <w:rFonts w:ascii="Times New Roman"/>
                <w:b w:val="false"/>
                <w:i w:val="false"/>
                <w:color w:val="000000"/>
                <w:sz w:val="20"/>
              </w:rPr>
              <w:t>
ұялы байланыс операторы ұсынған көрсетілетін қызметті алушының абоненттік нөмірі порталдың есепке алу жазбасына тіркелген және қосылған жағдайда көрсетілетін қызметті алушының ЭЦҚ-сымен немесе бірреттік парольмен куәландырылған электрондық құжат нысанында мемлекеттік қызмет көрсетуге өтініш;</w:t>
            </w:r>
          </w:p>
          <w:p>
            <w:pPr>
              <w:spacing w:after="20"/>
              <w:ind w:left="20"/>
              <w:jc w:val="both"/>
            </w:pPr>
            <w:r>
              <w:rPr>
                <w:rFonts w:ascii="Times New Roman"/>
                <w:b w:val="false"/>
                <w:i w:val="false"/>
                <w:color w:val="000000"/>
                <w:sz w:val="20"/>
              </w:rPr>
              <w:t>
жұмыс орнын растайтын анықтаманың электрондық көшірмесі;</w:t>
            </w:r>
          </w:p>
          <w:p>
            <w:pPr>
              <w:spacing w:after="20"/>
              <w:ind w:left="20"/>
              <w:jc w:val="both"/>
            </w:pPr>
            <w:r>
              <w:rPr>
                <w:rFonts w:ascii="Times New Roman"/>
                <w:b w:val="false"/>
                <w:i w:val="false"/>
                <w:color w:val="000000"/>
                <w:sz w:val="20"/>
              </w:rPr>
              <w:t>
9) Қазақстан Республикасы Парламентінің немесе жергілікті өкілді органдардың депутаттарына:</w:t>
            </w:r>
          </w:p>
          <w:p>
            <w:pPr>
              <w:spacing w:after="20"/>
              <w:ind w:left="20"/>
              <w:jc w:val="both"/>
            </w:pPr>
            <w:r>
              <w:rPr>
                <w:rFonts w:ascii="Times New Roman"/>
                <w:b w:val="false"/>
                <w:i w:val="false"/>
                <w:color w:val="000000"/>
                <w:sz w:val="20"/>
              </w:rPr>
              <w:t>
ұялы байланыс операторы ұсынған көрсетілетін қызметті алушының абоненттік нөмірі порталдың есепке алу жазбасына тіркелген және қосылған жағдайда көрсетілетін қызметті алушының ЭЦҚ-сымен немесе бірреттік парольмен куәландырылған электрондық құжат нысанында мемлекеттік қызмет көрсетуге өтініш;</w:t>
            </w:r>
          </w:p>
          <w:p>
            <w:pPr>
              <w:spacing w:after="20"/>
              <w:ind w:left="20"/>
              <w:jc w:val="both"/>
            </w:pPr>
            <w:r>
              <w:rPr>
                <w:rFonts w:ascii="Times New Roman"/>
                <w:b w:val="false"/>
                <w:i w:val="false"/>
                <w:color w:val="000000"/>
                <w:sz w:val="20"/>
              </w:rPr>
              <w:t>
депутаттық қызметін растайтын құжаттың электрондық көшірмесі;</w:t>
            </w:r>
          </w:p>
          <w:p>
            <w:pPr>
              <w:spacing w:after="20"/>
              <w:ind w:left="20"/>
              <w:jc w:val="both"/>
            </w:pPr>
            <w:r>
              <w:rPr>
                <w:rFonts w:ascii="Times New Roman"/>
                <w:b w:val="false"/>
                <w:i w:val="false"/>
                <w:color w:val="000000"/>
                <w:sz w:val="20"/>
              </w:rPr>
              <w:t>
10) өздеріне қатысты анықтау, алдын ала тергеу жүргізіліп жатқан немесе соттар қылмыстық істерін қарап жатқан адамдарға:</w:t>
            </w:r>
          </w:p>
          <w:p>
            <w:pPr>
              <w:spacing w:after="20"/>
              <w:ind w:left="20"/>
              <w:jc w:val="both"/>
            </w:pPr>
            <w:r>
              <w:rPr>
                <w:rFonts w:ascii="Times New Roman"/>
                <w:b w:val="false"/>
                <w:i w:val="false"/>
                <w:color w:val="000000"/>
                <w:sz w:val="20"/>
              </w:rPr>
              <w:t>
ұялы байланыс операторы ұсынған көрсетілетін қызметті алушының абоненттік нөмірі порталдың есепке алу жазбасына тіркелген және қосылған жағдайда көрсетілетін қызметті алушының ЭЦҚ-сымен немесе бірреттік парольмен куәландырылған электрондық құжат нысанында мемлекеттік қызмет көрсетуге өтініш;</w:t>
            </w:r>
          </w:p>
          <w:p>
            <w:pPr>
              <w:spacing w:after="20"/>
              <w:ind w:left="20"/>
              <w:jc w:val="both"/>
            </w:pPr>
            <w:r>
              <w:rPr>
                <w:rFonts w:ascii="Times New Roman"/>
                <w:b w:val="false"/>
                <w:i w:val="false"/>
                <w:color w:val="000000"/>
                <w:sz w:val="20"/>
              </w:rPr>
              <w:t>
оған қатысты анықтау немесе алдын ала тергеу жүргізіліп жатқан әскерге шақырылушы туралы анықтау және алдын ала тергеу органдарынан алынған және оған қатысты сот қылмыстық істерін қарап жатқан әскерге шақырылушы туралы соттардан алынған, сондай-ақ оған қатысты үкімнің заңды күшіне енгені туралы анықтаманың электрондық көшірмесі;</w:t>
            </w:r>
          </w:p>
          <w:p>
            <w:pPr>
              <w:spacing w:after="20"/>
              <w:ind w:left="20"/>
              <w:jc w:val="both"/>
            </w:pPr>
            <w:r>
              <w:rPr>
                <w:rFonts w:ascii="Times New Roman"/>
                <w:b w:val="false"/>
                <w:i w:val="false"/>
                <w:color w:val="000000"/>
                <w:sz w:val="20"/>
              </w:rPr>
              <w:t>
11) азаматтық әуе кемелерінің ұшу экипажының мүшелеріне, тиісті білімі бар азаматтық авиация инженерлеріне, механиктеріне және техниктеріне:</w:t>
            </w:r>
          </w:p>
          <w:p>
            <w:pPr>
              <w:spacing w:after="20"/>
              <w:ind w:left="20"/>
              <w:jc w:val="both"/>
            </w:pPr>
            <w:r>
              <w:rPr>
                <w:rFonts w:ascii="Times New Roman"/>
                <w:b w:val="false"/>
                <w:i w:val="false"/>
                <w:color w:val="000000"/>
                <w:sz w:val="20"/>
              </w:rPr>
              <w:t>
ұялы байланыс операторы ұсынған көрсетілетін қызметті алушының абоненттік нөмірі порталдың есепке алу жазбасына тіркелген және қосылған жағдайда көрсетілетін қызметті алушының ЭЦҚ-сымен немесе бірреттік парольмен куәландырылған электрондық құжат нысанында мемлекеттік қызмет көрсетуге өтініш;</w:t>
            </w:r>
          </w:p>
          <w:p>
            <w:pPr>
              <w:spacing w:after="20"/>
              <w:ind w:left="20"/>
              <w:jc w:val="both"/>
            </w:pPr>
            <w:r>
              <w:rPr>
                <w:rFonts w:ascii="Times New Roman"/>
                <w:b w:val="false"/>
                <w:i w:val="false"/>
                <w:color w:val="000000"/>
                <w:sz w:val="20"/>
              </w:rPr>
              <w:t>
тиісті білімінің бар болуы туралы белгісі бар жұмыс орнын растайтын анықтаманың электрондық көшірмесі;</w:t>
            </w:r>
          </w:p>
          <w:p>
            <w:pPr>
              <w:spacing w:after="20"/>
              <w:ind w:left="20"/>
              <w:jc w:val="both"/>
            </w:pPr>
            <w:r>
              <w:rPr>
                <w:rFonts w:ascii="Times New Roman"/>
                <w:b w:val="false"/>
                <w:i w:val="false"/>
                <w:color w:val="000000"/>
                <w:sz w:val="20"/>
              </w:rPr>
              <w:t>
12) кемелер экипаждарының тиісті білімі бар мүшелеріне:</w:t>
            </w:r>
          </w:p>
          <w:p>
            <w:pPr>
              <w:spacing w:after="20"/>
              <w:ind w:left="20"/>
              <w:jc w:val="both"/>
            </w:pPr>
            <w:r>
              <w:rPr>
                <w:rFonts w:ascii="Times New Roman"/>
                <w:b w:val="false"/>
                <w:i w:val="false"/>
                <w:color w:val="000000"/>
                <w:sz w:val="20"/>
              </w:rPr>
              <w:t>
ұялы байланыс операторы ұсынған көрсетілетін қызметті алушының абоненттік нөмірі порталдың есепке алу жазбасына тіркелген және қосылған жағдайда көрсетілетін қызметті алушының ЭЦҚ-сымен немесе бірреттік парольмен куәландырылған электрондық құжат нысанында мемлекеттік қызмет көрсетуге өтініш;</w:t>
            </w:r>
          </w:p>
          <w:p>
            <w:pPr>
              <w:spacing w:after="20"/>
              <w:ind w:left="20"/>
              <w:jc w:val="both"/>
            </w:pPr>
            <w:r>
              <w:rPr>
                <w:rFonts w:ascii="Times New Roman"/>
                <w:b w:val="false"/>
                <w:i w:val="false"/>
                <w:color w:val="000000"/>
                <w:sz w:val="20"/>
              </w:rPr>
              <w:t>
тиісті білімінің бар болуы туралы белгісі бар жұмыс орнын растайтын анықтаманың электрондық көшірмесі;</w:t>
            </w:r>
          </w:p>
          <w:p>
            <w:pPr>
              <w:spacing w:after="20"/>
              <w:ind w:left="20"/>
              <w:jc w:val="both"/>
            </w:pPr>
            <w:r>
              <w:rPr>
                <w:rFonts w:ascii="Times New Roman"/>
                <w:b w:val="false"/>
                <w:i w:val="false"/>
                <w:color w:val="000000"/>
                <w:sz w:val="20"/>
              </w:rPr>
              <w:t>
13) құқық қорғау органдарының білім беру ұйымдарында бастапқы кәсіби даярлықтан өтіп жатқан адамдарға:</w:t>
            </w:r>
          </w:p>
          <w:p>
            <w:pPr>
              <w:spacing w:after="20"/>
              <w:ind w:left="20"/>
              <w:jc w:val="both"/>
            </w:pPr>
            <w:r>
              <w:rPr>
                <w:rFonts w:ascii="Times New Roman"/>
                <w:b w:val="false"/>
                <w:i w:val="false"/>
                <w:color w:val="000000"/>
                <w:sz w:val="20"/>
              </w:rPr>
              <w:t>
ұялы байланыс операторы ұсынған көрсетілетін қызметті алушының абоненттік нөмірі порталдың есепке алу жазбасына тіркелген және қосылған жағдайда көрсетілетін қызметті алушының ЭЦҚ-сымен немесе бірреттік парольмен куәландырылған электрондық құжат нысанында мемлекеттік қызмет көрсетуге өтініш;</w:t>
            </w:r>
          </w:p>
          <w:p>
            <w:pPr>
              <w:spacing w:after="20"/>
              <w:ind w:left="20"/>
              <w:jc w:val="both"/>
            </w:pPr>
            <w:r>
              <w:rPr>
                <w:rFonts w:ascii="Times New Roman"/>
                <w:b w:val="false"/>
                <w:i w:val="false"/>
                <w:color w:val="000000"/>
                <w:sz w:val="20"/>
              </w:rPr>
              <w:t>
оқып жатқанын растайтын құқық қорғау органдарының білім беру ұйымынан алынған анықтаманың электрондық көшірмесі.</w:t>
            </w:r>
          </w:p>
          <w:p>
            <w:pPr>
              <w:spacing w:after="20"/>
              <w:ind w:left="20"/>
              <w:jc w:val="both"/>
            </w:pPr>
            <w:r>
              <w:rPr>
                <w:rFonts w:ascii="Times New Roman"/>
                <w:b w:val="false"/>
                <w:i w:val="false"/>
                <w:color w:val="000000"/>
                <w:sz w:val="20"/>
              </w:rPr>
              <w:t>
Көрсетілетін қызметті алушының жеке басын куәландыратын, баланың (балаларының) туу туралы, зайыбының қайтыс болуы туралы, некеге тұруы туралы құжатының деректері туралы мәліметтерді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Көрсетілетін қызметті алушы портал арқылы барлық қажетті құжаттарды берген кезде көрсетілетін қызметті алушының "жеке кабинетінде" мемлекеттік көрсетілетін қызметтің нәтижесін алу күні көрсетіле отырып, мемлекеттік қызмет көрсету үшін сұрау салудың қабылданғаны туралы белгі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заңнамасында белгіленген мемлекеттік қызмет көрсетуден бас тарту үшін негіз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 анықтау;</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"Әскери қызмет және әскери қызметшілердің мәртебесі туралы" Қазақстан Республикасы Заңының </w:t>
            </w:r>
            <w:r>
              <w:rPr>
                <w:rFonts w:ascii="Times New Roman"/>
                <w:b w:val="false"/>
                <w:i w:val="false"/>
                <w:color w:val="000000"/>
                <w:sz w:val="20"/>
              </w:rPr>
              <w:t>35-бабында</w:t>
            </w:r>
            <w:r>
              <w:rPr>
                <w:rFonts w:ascii="Times New Roman"/>
                <w:b w:val="false"/>
                <w:i w:val="false"/>
                <w:color w:val="000000"/>
                <w:sz w:val="20"/>
              </w:rPr>
              <w:t xml:space="preserve"> және осы қағидаларда белгіленген талаптарға сәйкес келмеуі;</w:t>
            </w:r>
          </w:p>
          <w:p>
            <w:pPr>
              <w:spacing w:after="20"/>
              <w:ind w:left="20"/>
              <w:jc w:val="both"/>
            </w:pPr>
            <w:r>
              <w:rPr>
                <w:rFonts w:ascii="Times New Roman"/>
                <w:b w:val="false"/>
                <w:i w:val="false"/>
                <w:color w:val="000000"/>
                <w:sz w:val="20"/>
              </w:rPr>
              <w:t xml:space="preserve">
3) "Әскери қызмет және әскери қызметшілердің мәртебесі туралы" Қазақстан Республикасы Заңының </w:t>
            </w:r>
            <w:r>
              <w:rPr>
                <w:rFonts w:ascii="Times New Roman"/>
                <w:b w:val="false"/>
                <w:i w:val="false"/>
                <w:color w:val="000000"/>
                <w:sz w:val="20"/>
              </w:rPr>
              <w:t>31-бабында</w:t>
            </w:r>
            <w:r>
              <w:rPr>
                <w:rFonts w:ascii="Times New Roman"/>
                <w:b w:val="false"/>
                <w:i w:val="false"/>
                <w:color w:val="000000"/>
                <w:sz w:val="20"/>
              </w:rPr>
              <w:t xml:space="preserve"> көзделген азаматтарды мерзімді әскери қызметке шақыру мәселесі жөніндегі нормативтік құқықтық актілердің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нысанда мемлекеттік қызмет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әскери қызметке шақыруды жүргізу және мемлекеттік қызметті көрсетуге өтінішті қабылдау кезеңі - 1 наурыздан 30 маусымға дейін және 1 қыркүйектен 30 желтоқсанға дейін.</w:t>
            </w:r>
          </w:p>
          <w:p>
            <w:pPr>
              <w:spacing w:after="20"/>
              <w:ind w:left="20"/>
              <w:jc w:val="both"/>
            </w:pPr>
            <w:r>
              <w:rPr>
                <w:rFonts w:ascii="Times New Roman"/>
                <w:b w:val="false"/>
                <w:i w:val="false"/>
                <w:color w:val="000000"/>
                <w:sz w:val="20"/>
              </w:rPr>
              <w:t>
Көрсетілетін қызметті алушының ЭЦҚ бар болған жағдайда мемлекеттік көрсетілетін қызметті портал, бірыңғай байланыс орталығының 1414, 8 800 080 7777 телефоны арқылы электрондық нысанда алу мүмкіндігі бар.</w:t>
            </w:r>
          </w:p>
          <w:p>
            <w:pPr>
              <w:spacing w:after="20"/>
              <w:ind w:left="20"/>
              <w:jc w:val="both"/>
            </w:pPr>
            <w:r>
              <w:rPr>
                <w:rFonts w:ascii="Times New Roman"/>
                <w:b w:val="false"/>
                <w:i w:val="false"/>
                <w:color w:val="000000"/>
                <w:sz w:val="20"/>
              </w:rPr>
              <w:t>
Мемлекеттік қызмет көрсету мекенжайы көрсетілетін қызметті берушінің интернет-ресурсында – ЖАО сайтында, сондай-ақ www. gov4c. kz интернет-ресурсында орналасқан.</w:t>
            </w:r>
          </w:p>
          <w:p>
            <w:pPr>
              <w:spacing w:after="20"/>
              <w:ind w:left="20"/>
              <w:jc w:val="both"/>
            </w:pPr>
            <w:r>
              <w:rPr>
                <w:rFonts w:ascii="Times New Roman"/>
                <w:b w:val="false"/>
                <w:i w:val="false"/>
                <w:color w:val="000000"/>
                <w:sz w:val="20"/>
              </w:rPr>
              <w:t>
Мемлекеттік қызмет көрсету тәртібі туралы ақпаратты бірыңғай байланыс орталығының 1414, 8 800 080 7777 телефоны арқылы алуға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2022 жылғы "____" ________</w:t>
            </w:r>
            <w:r>
              <w:br/>
            </w:r>
            <w:r>
              <w:rPr>
                <w:rFonts w:ascii="Times New Roman"/>
                <w:b w:val="false"/>
                <w:i w:val="false"/>
                <w:color w:val="000000"/>
                <w:sz w:val="20"/>
              </w:rPr>
              <w:t>№_____бұйрығына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"Азаматтарды әскери қызметке</w:t>
            </w:r>
            <w:r>
              <w:br/>
            </w:r>
            <w:r>
              <w:rPr>
                <w:rFonts w:ascii="Times New Roman"/>
                <w:b w:val="false"/>
                <w:i w:val="false"/>
                <w:color w:val="000000"/>
                <w:sz w:val="20"/>
              </w:rPr>
              <w:t>шақырудан босату"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Әскерге шақыру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комиссиясының төрағасына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 бойынша тұратын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 бар болған кезде)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телефон ____________________</w:t>
            </w:r>
          </w:p>
        </w:tc>
      </w:tr>
    </w:tbl>
    <w:bookmarkStart w:name="z38" w:id="96"/>
    <w:p>
      <w:pPr>
        <w:spacing w:after="0"/>
        <w:ind w:left="0"/>
        <w:jc w:val="left"/>
      </w:pPr>
      <w:r>
        <w:rPr>
          <w:rFonts w:ascii="Times New Roman"/>
          <w:b/>
          <w:i w:val="false"/>
          <w:color w:val="000000"/>
        </w:rPr>
        <w:t xml:space="preserve"> Өтініш</w:t>
      </w:r>
    </w:p>
    <w:bookmarkEnd w:id="96"/>
    <w:p>
      <w:pPr>
        <w:spacing w:after="0"/>
        <w:ind w:left="0"/>
        <w:jc w:val="both"/>
      </w:pPr>
      <w:r>
        <w:rPr>
          <w:rFonts w:ascii="Times New Roman"/>
          <w:b w:val="false"/>
          <w:i w:val="false"/>
          <w:color w:val="000000"/>
          <w:sz w:val="28"/>
        </w:rPr>
        <w:t xml:space="preserve">
      "Әскери қызмет және әскери қызметшілердің мәртебесі туралы" Қазақстан Республикасы Заңының </w:t>
      </w:r>
      <w:r>
        <w:rPr>
          <w:rFonts w:ascii="Times New Roman"/>
          <w:b w:val="false"/>
          <w:i w:val="false"/>
          <w:color w:val="000000"/>
          <w:sz w:val="28"/>
        </w:rPr>
        <w:t>36-бабына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 (көрсетілетін мемлекеттік қызмет стандартына сәйкес кейінге қалдырудың себебі көрсетілсін)</w:t>
      </w:r>
    </w:p>
    <w:p>
      <w:pPr>
        <w:spacing w:after="0"/>
        <w:ind w:left="0"/>
        <w:jc w:val="both"/>
      </w:pPr>
      <w:r>
        <w:rPr>
          <w:rFonts w:ascii="Times New Roman"/>
          <w:b w:val="false"/>
          <w:i w:val="false"/>
          <w:color w:val="000000"/>
          <w:sz w:val="28"/>
        </w:rPr>
        <w:t>
      бейбіт уақытта мерзімді әскери қызметке шақырудан босатуыңызды сұраймын.</w:t>
      </w:r>
    </w:p>
    <w:p>
      <w:pPr>
        <w:spacing w:after="0"/>
        <w:ind w:left="0"/>
        <w:jc w:val="both"/>
      </w:pPr>
      <w:r>
        <w:rPr>
          <w:rFonts w:ascii="Times New Roman"/>
          <w:b w:val="false"/>
          <w:i w:val="false"/>
          <w:color w:val="000000"/>
          <w:sz w:val="28"/>
        </w:rPr>
        <w:t>
      Мынадай құжаттарды қоса беремін:</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құжаттарын қосамын.</w:t>
      </w:r>
    </w:p>
    <w:p>
      <w:pPr>
        <w:spacing w:after="0"/>
        <w:ind w:left="0"/>
        <w:jc w:val="both"/>
      </w:pPr>
      <w:r>
        <w:rPr>
          <w:rFonts w:ascii="Times New Roman"/>
          <w:b w:val="false"/>
          <w:i w:val="false"/>
          <w:color w:val="000000"/>
          <w:sz w:val="28"/>
        </w:rPr>
        <w:t>
      Күні _________________</w:t>
      </w:r>
    </w:p>
    <w:p>
      <w:pPr>
        <w:spacing w:after="0"/>
        <w:ind w:left="0"/>
        <w:jc w:val="both"/>
      </w:pPr>
      <w:r>
        <w:rPr>
          <w:rFonts w:ascii="Times New Roman"/>
          <w:b w:val="false"/>
          <w:i w:val="false"/>
          <w:color w:val="000000"/>
          <w:sz w:val="28"/>
        </w:rPr>
        <w:t>
      Қолы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2022 жылғы "____" ________</w:t>
            </w:r>
            <w:r>
              <w:br/>
            </w:r>
            <w:r>
              <w:rPr>
                <w:rFonts w:ascii="Times New Roman"/>
                <w:b w:val="false"/>
                <w:i w:val="false"/>
                <w:color w:val="000000"/>
                <w:sz w:val="20"/>
              </w:rPr>
              <w:t>№_____бұйрығына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"Азаматтарды әскери қызметке</w:t>
            </w:r>
            <w:r>
              <w:br/>
            </w:r>
            <w:r>
              <w:rPr>
                <w:rFonts w:ascii="Times New Roman"/>
                <w:b w:val="false"/>
                <w:i w:val="false"/>
                <w:color w:val="000000"/>
                <w:sz w:val="20"/>
              </w:rPr>
              <w:t>шақырудан босату"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2-қосымша</w:t>
            </w:r>
          </w:p>
        </w:tc>
      </w:tr>
    </w:tbl>
    <w:bookmarkStart w:name="z40" w:id="97"/>
    <w:p>
      <w:pPr>
        <w:spacing w:after="0"/>
        <w:ind w:left="0"/>
        <w:jc w:val="left"/>
      </w:pPr>
      <w:r>
        <w:rPr>
          <w:rFonts w:ascii="Times New Roman"/>
          <w:b/>
          <w:i w:val="false"/>
          <w:color w:val="000000"/>
        </w:rPr>
        <w:t xml:space="preserve"> Мемлекеттік қызмет көрсетуге қойылатын негізгі талаптардың тізбесі</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атауы "Азаматтарды әскери қызметке шақырудан босату"</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денсаулық жағдайы бойынша әскери қызметке жарамсыз деп танылғандарға;</w:t>
            </w:r>
          </w:p>
          <w:p>
            <w:pPr>
              <w:spacing w:after="20"/>
              <w:ind w:left="20"/>
              <w:jc w:val="both"/>
            </w:pPr>
            <w:r>
              <w:rPr>
                <w:rFonts w:ascii="Times New Roman"/>
                <w:b w:val="false"/>
                <w:i w:val="false"/>
                <w:color w:val="000000"/>
                <w:sz w:val="20"/>
              </w:rPr>
              <w:t>
2) заңды негіздер, жиырма жеті жасқа толуы бойынша мерзімді әскери қызметке шақырылмағандарға;</w:t>
            </w:r>
          </w:p>
          <w:p>
            <w:pPr>
              <w:spacing w:after="20"/>
              <w:ind w:left="20"/>
              <w:jc w:val="both"/>
            </w:pPr>
            <w:r>
              <w:rPr>
                <w:rFonts w:ascii="Times New Roman"/>
                <w:b w:val="false"/>
                <w:i w:val="false"/>
                <w:color w:val="000000"/>
                <w:sz w:val="20"/>
              </w:rPr>
              <w:t>
3) туыстарының бірі (әкесі, анасы, аға-інілері немесе апа-сіңлілері) әскери қызмет өткеру кезеңінде қызметтік міндеттерін орындау кезінде қаза тапқан, қайтыс болған немесе бірінші немесе екінші топтағы мүгедек болып қалғандарға;</w:t>
            </w:r>
          </w:p>
          <w:p>
            <w:pPr>
              <w:spacing w:after="20"/>
              <w:ind w:left="20"/>
              <w:jc w:val="both"/>
            </w:pPr>
            <w:r>
              <w:rPr>
                <w:rFonts w:ascii="Times New Roman"/>
                <w:b w:val="false"/>
                <w:i w:val="false"/>
                <w:color w:val="000000"/>
                <w:sz w:val="20"/>
              </w:rPr>
              <w:t>
4) басқа мемлекетте әскери (баламалы) қызмет өткергендерге;</w:t>
            </w:r>
          </w:p>
          <w:p>
            <w:pPr>
              <w:spacing w:after="20"/>
              <w:ind w:left="20"/>
              <w:jc w:val="both"/>
            </w:pPr>
            <w:r>
              <w:rPr>
                <w:rFonts w:ascii="Times New Roman"/>
                <w:b w:val="false"/>
                <w:i w:val="false"/>
                <w:color w:val="000000"/>
                <w:sz w:val="20"/>
              </w:rPr>
              <w:t>
5) "Қазақстан Республикасының арнаулы мемлекеттік органдары туралы" Қазақстан Республикасының Заңы 51-бабының 9-тармағында көзделген жағдайларды қоспағанда, Қазақстан Республикасының арнаулы мемлекеттік органдарында қызмет өткергендерге;</w:t>
            </w:r>
          </w:p>
          <w:p>
            <w:pPr>
              <w:spacing w:after="20"/>
              <w:ind w:left="20"/>
              <w:jc w:val="both"/>
            </w:pPr>
            <w:r>
              <w:rPr>
                <w:rFonts w:ascii="Times New Roman"/>
                <w:b w:val="false"/>
                <w:i w:val="false"/>
                <w:color w:val="000000"/>
                <w:sz w:val="20"/>
              </w:rPr>
              <w:t>
6) ғылыми дәрежесі барларға;</w:t>
            </w:r>
          </w:p>
          <w:p>
            <w:pPr>
              <w:spacing w:after="20"/>
              <w:ind w:left="20"/>
              <w:jc w:val="both"/>
            </w:pPr>
            <w:r>
              <w:rPr>
                <w:rFonts w:ascii="Times New Roman"/>
                <w:b w:val="false"/>
                <w:i w:val="false"/>
                <w:color w:val="000000"/>
                <w:sz w:val="20"/>
              </w:rPr>
              <w:t>
7) тіркелген діни бірлестіктердің дін қызметкерлеріне.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мерзімі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 тапсырған сәттен бастап – 6 (алты)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нысаны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шақыру комиссиясының әскери қызметке шақыруды кейінге қалдыру туралы қорытындысы немесе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кезінде қызмет алушыдан алынатын төлем көлемі және ҚР заңнамасында көзделген жағдайларда оны алу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азаматтарды әскери қызметке шақыруды жүргізу кезеңінде:</w:t>
            </w:r>
          </w:p>
          <w:p>
            <w:pPr>
              <w:spacing w:after="20"/>
              <w:ind w:left="20"/>
              <w:jc w:val="both"/>
            </w:pPr>
            <w:r>
              <w:rPr>
                <w:rFonts w:ascii="Times New Roman"/>
                <w:b w:val="false"/>
                <w:i w:val="false"/>
                <w:color w:val="000000"/>
                <w:sz w:val="20"/>
              </w:rPr>
              <w:t>
1 наурыздан 30 маусымға дейін;</w:t>
            </w:r>
          </w:p>
          <w:p>
            <w:pPr>
              <w:spacing w:after="20"/>
              <w:ind w:left="20"/>
              <w:jc w:val="both"/>
            </w:pPr>
            <w:r>
              <w:rPr>
                <w:rFonts w:ascii="Times New Roman"/>
                <w:b w:val="false"/>
                <w:i w:val="false"/>
                <w:color w:val="000000"/>
                <w:sz w:val="20"/>
              </w:rPr>
              <w:t xml:space="preserve">
1 қыркүйектен 30 желтоқсанға дейін Қазақстан Республикасының </w:t>
            </w:r>
            <w:r>
              <w:rPr>
                <w:rFonts w:ascii="Times New Roman"/>
                <w:b w:val="false"/>
                <w:i w:val="false"/>
                <w:color w:val="000000"/>
                <w:sz w:val="20"/>
              </w:rPr>
              <w:t>еңбек заңнамасына</w:t>
            </w:r>
            <w:r>
              <w:rPr>
                <w:rFonts w:ascii="Times New Roman"/>
                <w:b w:val="false"/>
                <w:i w:val="false"/>
                <w:color w:val="000000"/>
                <w:sz w:val="20"/>
              </w:rPr>
              <w:t xml:space="preserve"> сәйкес демалыс және мереке күндерінен басқа, дүйсенбіден бастап жұмаға дейін сағат 9.00-ден 18.30-ға дейін, түскі асқа үзіліс сағат 13.00-ден 14.30-ға дейін;</w:t>
            </w:r>
          </w:p>
          <w:p>
            <w:pPr>
              <w:spacing w:after="20"/>
              <w:ind w:left="20"/>
              <w:jc w:val="both"/>
            </w:pPr>
            <w:r>
              <w:rPr>
                <w:rFonts w:ascii="Times New Roman"/>
                <w:b w:val="false"/>
                <w:i w:val="false"/>
                <w:color w:val="000000"/>
                <w:sz w:val="20"/>
              </w:rPr>
              <w:t>
2) порталда – жөндеу жұмыстарын жүргізуге байланысты техникалық үзілістерді қоспағанда (көрсетілетін қызметті алушы жұмыс күні аяқталғаннан кейін, демалыс және мереке күндері өтініш жасаған кезде Қазақстан Республикасының еңбек заңнамасына сәйкес өтінішті қабылдау күні келесі жұмыс күні болып табылады), тәулік бойы.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Қорғаныс министрлігінің www.mod.gov.kz;</w:t>
            </w:r>
          </w:p>
          <w:p>
            <w:pPr>
              <w:spacing w:after="20"/>
              <w:ind w:left="20"/>
              <w:jc w:val="both"/>
            </w:pPr>
            <w:r>
              <w:rPr>
                <w:rFonts w:ascii="Times New Roman"/>
                <w:b w:val="false"/>
                <w:i w:val="false"/>
                <w:color w:val="000000"/>
                <w:sz w:val="20"/>
              </w:rPr>
              <w:t>
2) www.egov.kz порталында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денсаулық жағдайы бойынша әскери қызметке жарамсыз деп танылғандарға:</w:t>
            </w:r>
          </w:p>
          <w:p>
            <w:pPr>
              <w:spacing w:after="20"/>
              <w:ind w:left="20"/>
              <w:jc w:val="both"/>
            </w:pPr>
            <w:r>
              <w:rPr>
                <w:rFonts w:ascii="Times New Roman"/>
                <w:b w:val="false"/>
                <w:i w:val="false"/>
                <w:color w:val="000000"/>
                <w:sz w:val="20"/>
              </w:rPr>
              <w:t>
ұялы байланыс операторы ұсынған көрсетілетін қызметті алушының абоненттік нөмірі порталдың есепке алу жазбасына тіркелген және қосылған жағдайда көрсетілетін қызметті алушының ЭЦҚ-сымен немесе бірреттік парольмен куәландырылған электрондық құжат нысанында мемлекеттік қызмет көрсетуге өтініш;</w:t>
            </w:r>
          </w:p>
          <w:p>
            <w:pPr>
              <w:spacing w:after="20"/>
              <w:ind w:left="20"/>
              <w:jc w:val="both"/>
            </w:pPr>
            <w:r>
              <w:rPr>
                <w:rFonts w:ascii="Times New Roman"/>
                <w:b w:val="false"/>
                <w:i w:val="false"/>
                <w:color w:val="000000"/>
                <w:sz w:val="20"/>
              </w:rPr>
              <w:t>
аудандық (қалалық) әскерге шақыру комиссиясының хаттамалары кітабынан үзіндінің электрондық көшірмесі, әскерге шақырылушыны бейбіт уақытта әскери қызметке жарамсыз, соғыс уақытында шектеулі жарамды деп тану туралы облыстық (республикалық маңызы бар қаланың және астананың) әскерге шақыру комиссиясының шешімінен үзіндінің электрондық көшірмесі;</w:t>
            </w:r>
          </w:p>
          <w:p>
            <w:pPr>
              <w:spacing w:after="20"/>
              <w:ind w:left="20"/>
              <w:jc w:val="both"/>
            </w:pPr>
            <w:r>
              <w:rPr>
                <w:rFonts w:ascii="Times New Roman"/>
                <w:b w:val="false"/>
                <w:i w:val="false"/>
                <w:color w:val="000000"/>
                <w:sz w:val="20"/>
              </w:rPr>
              <w:t>
2) заңды негіздер, жиырма жеті жасқа толуы бойынша мерзімді әскери қызметке шақырылмағандарға:</w:t>
            </w:r>
          </w:p>
          <w:p>
            <w:pPr>
              <w:spacing w:after="20"/>
              <w:ind w:left="20"/>
              <w:jc w:val="both"/>
            </w:pPr>
            <w:r>
              <w:rPr>
                <w:rFonts w:ascii="Times New Roman"/>
                <w:b w:val="false"/>
                <w:i w:val="false"/>
                <w:color w:val="000000"/>
                <w:sz w:val="20"/>
              </w:rPr>
              <w:t>
ұялы байланыс операторы ұсынған көрсетілетін қызметті алушының абоненттік нөмірі порталдың есепке алу жазбасына тіркелген және қосылған жағдайда көрсетілетін қызметті алушының ЭЦҚ-сымен немесе бірреттік парольмен куәландырылған электрондық құжат нысанында мемлекеттік қызмет көрсетуге өтініш;</w:t>
            </w:r>
          </w:p>
          <w:p>
            <w:pPr>
              <w:spacing w:after="20"/>
              <w:ind w:left="20"/>
              <w:jc w:val="both"/>
            </w:pPr>
            <w:r>
              <w:rPr>
                <w:rFonts w:ascii="Times New Roman"/>
                <w:b w:val="false"/>
                <w:i w:val="false"/>
                <w:color w:val="000000"/>
                <w:sz w:val="20"/>
              </w:rPr>
              <w:t>
3) туыстарының бірі (әкесі, анасы, аға-інілері немесе апа-сіңлілері) әскери қызмет өткеру кезеңінде қызметтік міндеттерін орындау кезінде қаза тапқан, қайтыс болған немесе бірінші немесе екінші топтағы мүгедек болып қалғандарға:</w:t>
            </w:r>
          </w:p>
          <w:p>
            <w:pPr>
              <w:spacing w:after="20"/>
              <w:ind w:left="20"/>
              <w:jc w:val="both"/>
            </w:pPr>
            <w:r>
              <w:rPr>
                <w:rFonts w:ascii="Times New Roman"/>
                <w:b w:val="false"/>
                <w:i w:val="false"/>
                <w:color w:val="000000"/>
                <w:sz w:val="20"/>
              </w:rPr>
              <w:t>
ұялы байланыс операторы ұсынған көрсетілетін қызметті алушының абоненттік нөмірі порталдың есепке алу жазбасына тіркелген және қосылған жағдайда көрсетілетін қызметті алушының ЭЦҚ-сымен немесе бірреттік парольмен куәландырылған электрондық құжат нысанында мемлекеттік қызмет көрсетуге өтініш;</w:t>
            </w:r>
          </w:p>
          <w:p>
            <w:pPr>
              <w:spacing w:after="20"/>
              <w:ind w:left="20"/>
              <w:jc w:val="both"/>
            </w:pPr>
            <w:r>
              <w:rPr>
                <w:rFonts w:ascii="Times New Roman"/>
                <w:b w:val="false"/>
                <w:i w:val="false"/>
                <w:color w:val="000000"/>
                <w:sz w:val="20"/>
              </w:rPr>
              <w:t>
жақын туыстарының әскери қызмет өткеру кезеңінде қаза тапқаны немесе мүгедектік алғандығы туралы әскери бөлім (мекеме) басшысының бұйрығынан немесе Қазақстан Республикасы Қорғаныс министрлігінің Орталық мұрағатынан үзінділердің электрондық көшірмесі;</w:t>
            </w:r>
          </w:p>
          <w:p>
            <w:pPr>
              <w:spacing w:after="20"/>
              <w:ind w:left="20"/>
              <w:jc w:val="both"/>
            </w:pPr>
            <w:r>
              <w:rPr>
                <w:rFonts w:ascii="Times New Roman"/>
                <w:b w:val="false"/>
                <w:i w:val="false"/>
                <w:color w:val="000000"/>
                <w:sz w:val="20"/>
              </w:rPr>
              <w:t>
4) басқа мемлекетте әскери (баламалы) қызмет өткергендерге:</w:t>
            </w:r>
          </w:p>
          <w:p>
            <w:pPr>
              <w:spacing w:after="20"/>
              <w:ind w:left="20"/>
              <w:jc w:val="both"/>
            </w:pPr>
            <w:r>
              <w:rPr>
                <w:rFonts w:ascii="Times New Roman"/>
                <w:b w:val="false"/>
                <w:i w:val="false"/>
                <w:color w:val="000000"/>
                <w:sz w:val="20"/>
              </w:rPr>
              <w:t>
ұялы байланыс операторы ұсынған көрсетілетін қызметті алушының абоненттік нөмірі порталдың есепке алу жазбасына тіркелген және қосылған жағдайда көрсетілетін қызметті алушының ЭЦҚ-сымен немесе бірреттік парольмен куәландырылған электрондық құжат нысанында мемлекеттік қызмет көрсетуге өтініш;</w:t>
            </w:r>
          </w:p>
          <w:p>
            <w:pPr>
              <w:spacing w:after="20"/>
              <w:ind w:left="20"/>
              <w:jc w:val="both"/>
            </w:pPr>
            <w:r>
              <w:rPr>
                <w:rFonts w:ascii="Times New Roman"/>
                <w:b w:val="false"/>
                <w:i w:val="false"/>
                <w:color w:val="000000"/>
                <w:sz w:val="20"/>
              </w:rPr>
              <w:t xml:space="preserve">
басқа мемлекетте әскери (баламалы) қызмет өткергені туралы анықтаманың немесе белгісі бар әскери билеттің электрондық көшірмесі ("Нотариат туралы" Қазақстан Республикасы Заңының </w:t>
            </w:r>
            <w:r>
              <w:rPr>
                <w:rFonts w:ascii="Times New Roman"/>
                <w:b w:val="false"/>
                <w:i w:val="false"/>
                <w:color w:val="000000"/>
                <w:sz w:val="20"/>
              </w:rPr>
              <w:t>80-бабына</w:t>
            </w:r>
            <w:r>
              <w:rPr>
                <w:rFonts w:ascii="Times New Roman"/>
                <w:b w:val="false"/>
                <w:i w:val="false"/>
                <w:color w:val="000000"/>
                <w:sz w:val="20"/>
              </w:rPr>
              <w:t xml:space="preserve"> сәйкес мемлекеттік немесе орыс тіліндегі аударманы жасаған аудармашының мемлекеттік немесе орыс тіліндегі аудармашысының нотариалды куәландырылған қолының түпнұсқалылығы не нотариалды куәландырылған қолының түпнұсқалығы);</w:t>
            </w:r>
          </w:p>
          <w:p>
            <w:pPr>
              <w:spacing w:after="20"/>
              <w:ind w:left="20"/>
              <w:jc w:val="both"/>
            </w:pPr>
            <w:r>
              <w:rPr>
                <w:rFonts w:ascii="Times New Roman"/>
                <w:b w:val="false"/>
                <w:i w:val="false"/>
                <w:color w:val="000000"/>
                <w:sz w:val="20"/>
              </w:rPr>
              <w:t xml:space="preserve">
5) "Қазақстан Республикасының арнаулы мемлекеттік органдары туралы" Қазақстан Республикасының Заңы </w:t>
            </w:r>
            <w:r>
              <w:rPr>
                <w:rFonts w:ascii="Times New Roman"/>
                <w:b w:val="false"/>
                <w:i w:val="false"/>
                <w:color w:val="000000"/>
                <w:sz w:val="20"/>
              </w:rPr>
              <w:t>51-бабының</w:t>
            </w:r>
            <w:r>
              <w:rPr>
                <w:rFonts w:ascii="Times New Roman"/>
                <w:b w:val="false"/>
                <w:i w:val="false"/>
                <w:color w:val="000000"/>
                <w:sz w:val="20"/>
              </w:rPr>
              <w:t xml:space="preserve"> 9-тармағында көзделген жағдайларды қоспағанда, Қазақстан Республикасының арнаулы мемлекеттік органдарында қызмет өткергендерге:</w:t>
            </w:r>
          </w:p>
          <w:p>
            <w:pPr>
              <w:spacing w:after="20"/>
              <w:ind w:left="20"/>
              <w:jc w:val="both"/>
            </w:pPr>
            <w:r>
              <w:rPr>
                <w:rFonts w:ascii="Times New Roman"/>
                <w:b w:val="false"/>
                <w:i w:val="false"/>
                <w:color w:val="000000"/>
                <w:sz w:val="20"/>
              </w:rPr>
              <w:t>
ұялы байланыс операторы ұсынған көрсетілетін қызметті алушының абоненттік нөмірі порталдың есепке алу жазбасына тіркелген және қосылған жағдайда көрсетілетін қызметті алушының ЭЦҚ-сымен немесе бірреттік парольмен куәландырылған электрондық құжат нысанында мемлекеттік қызмет көрсетуге өтініш;</w:t>
            </w:r>
          </w:p>
          <w:p>
            <w:pPr>
              <w:spacing w:after="20"/>
              <w:ind w:left="20"/>
              <w:jc w:val="both"/>
            </w:pPr>
            <w:r>
              <w:rPr>
                <w:rFonts w:ascii="Times New Roman"/>
                <w:b w:val="false"/>
                <w:i w:val="false"/>
                <w:color w:val="000000"/>
                <w:sz w:val="20"/>
              </w:rPr>
              <w:t>
Қазақстан Республикасының арнаулы мемлекеттік органдарында қызмет өткергендігін растайтын құжаттың электрондық көшірмесі;</w:t>
            </w:r>
          </w:p>
          <w:p>
            <w:pPr>
              <w:spacing w:after="20"/>
              <w:ind w:left="20"/>
              <w:jc w:val="both"/>
            </w:pPr>
            <w:r>
              <w:rPr>
                <w:rFonts w:ascii="Times New Roman"/>
                <w:b w:val="false"/>
                <w:i w:val="false"/>
                <w:color w:val="000000"/>
                <w:sz w:val="20"/>
              </w:rPr>
              <w:t>
6) ғылыми дәрежесі барларға:</w:t>
            </w:r>
          </w:p>
          <w:p>
            <w:pPr>
              <w:spacing w:after="20"/>
              <w:ind w:left="20"/>
              <w:jc w:val="both"/>
            </w:pPr>
            <w:r>
              <w:rPr>
                <w:rFonts w:ascii="Times New Roman"/>
                <w:b w:val="false"/>
                <w:i w:val="false"/>
                <w:color w:val="000000"/>
                <w:sz w:val="20"/>
              </w:rPr>
              <w:t>
ұялы байланыс операторы ұсынған көрсетілетін қызметті алушының абоненттік нөмірі порталдың есепке алу жазбасына тіркелген және қосылған жағдайда көрсетілетін қызметті алушының ЭЦҚ-сымен немесе бірреттік парольмен куәландырылған электрондық құжат нысанында мемлекеттік қызмет көрсетуге өтініш;</w:t>
            </w:r>
          </w:p>
          <w:p>
            <w:pPr>
              <w:spacing w:after="20"/>
              <w:ind w:left="20"/>
              <w:jc w:val="both"/>
            </w:pPr>
            <w:r>
              <w:rPr>
                <w:rFonts w:ascii="Times New Roman"/>
                <w:b w:val="false"/>
                <w:i w:val="false"/>
                <w:color w:val="000000"/>
                <w:sz w:val="20"/>
              </w:rPr>
              <w:t>
ғылыми дәрежесін растайтын дипломның электрондық көшірмесі;</w:t>
            </w:r>
          </w:p>
          <w:p>
            <w:pPr>
              <w:spacing w:after="20"/>
              <w:ind w:left="20"/>
              <w:jc w:val="both"/>
            </w:pPr>
            <w:r>
              <w:rPr>
                <w:rFonts w:ascii="Times New Roman"/>
                <w:b w:val="false"/>
                <w:i w:val="false"/>
                <w:color w:val="000000"/>
                <w:sz w:val="20"/>
              </w:rPr>
              <w:t>
7) тіркелген діни бірлестіктердің дін қызметкерлеріне:</w:t>
            </w:r>
          </w:p>
          <w:p>
            <w:pPr>
              <w:spacing w:after="20"/>
              <w:ind w:left="20"/>
              <w:jc w:val="both"/>
            </w:pPr>
            <w:r>
              <w:rPr>
                <w:rFonts w:ascii="Times New Roman"/>
                <w:b w:val="false"/>
                <w:i w:val="false"/>
                <w:color w:val="000000"/>
                <w:sz w:val="20"/>
              </w:rPr>
              <w:t>
ұялы байланыс операторы ұсынған көрсетілетін қызметті алушының абоненттік нөмірі порталдың есепке алу жазбасына тіркелген және қосылған жағдайда көрсетілетін қызметті алушының ЭЦҚ-сымен немесе бірреттік парольмен куәландырылған электрондық құжат нысанында мемлекеттік қызмет көрсетуге өтініш;</w:t>
            </w:r>
          </w:p>
          <w:p>
            <w:pPr>
              <w:spacing w:after="20"/>
              <w:ind w:left="20"/>
              <w:jc w:val="both"/>
            </w:pPr>
            <w:r>
              <w:rPr>
                <w:rFonts w:ascii="Times New Roman"/>
                <w:b w:val="false"/>
                <w:i w:val="false"/>
                <w:color w:val="000000"/>
                <w:sz w:val="20"/>
              </w:rPr>
              <w:t>
діни бірлестік берген дін қызметкері мәртебесін растайтын анықтаманың электрондық көшірмесі.</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құжаттың деректері туралы мәліметтерді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Көрсетілетін қызметті алушы портал арқылы барлық қажетті құжаттарды берген кезде көрсетілетін қызметті алушының "жеке кабинетінде" мемлекеттік көрсетілетін қызметтің нәтижесін алу күні көрсетіле отырып, мемлекеттік қызмет көрсету үшін сұрау салудың қабылданғаны туралы белгі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заңнамасында белгіленген мемлекеттік қызмет көрсетуден бас тарту үшін негіз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 анықтау;</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"Әскери қызмет және әскери қызметшілердің мәртебесі туралы" Қазақстан Республикасы Заңының </w:t>
            </w:r>
            <w:r>
              <w:rPr>
                <w:rFonts w:ascii="Times New Roman"/>
                <w:b w:val="false"/>
                <w:i w:val="false"/>
                <w:color w:val="000000"/>
                <w:sz w:val="20"/>
              </w:rPr>
              <w:t>36-бабында</w:t>
            </w:r>
            <w:r>
              <w:rPr>
                <w:rFonts w:ascii="Times New Roman"/>
                <w:b w:val="false"/>
                <w:i w:val="false"/>
                <w:color w:val="000000"/>
                <w:sz w:val="20"/>
              </w:rPr>
              <w:t xml:space="preserve"> және осы қағидаларда белгіленген талаптарға сәйкес келмеуі;</w:t>
            </w:r>
          </w:p>
          <w:p>
            <w:pPr>
              <w:spacing w:after="20"/>
              <w:ind w:left="20"/>
              <w:jc w:val="both"/>
            </w:pPr>
            <w:r>
              <w:rPr>
                <w:rFonts w:ascii="Times New Roman"/>
                <w:b w:val="false"/>
                <w:i w:val="false"/>
                <w:color w:val="000000"/>
                <w:sz w:val="20"/>
              </w:rPr>
              <w:t xml:space="preserve">
3) "Әскери қызмет және әскери қызметшілердің мәртебесі туралы" Қазақстан Республикасы Заңының </w:t>
            </w:r>
            <w:r>
              <w:rPr>
                <w:rFonts w:ascii="Times New Roman"/>
                <w:b w:val="false"/>
                <w:i w:val="false"/>
                <w:color w:val="000000"/>
                <w:sz w:val="20"/>
              </w:rPr>
              <w:t>31-бабында</w:t>
            </w:r>
            <w:r>
              <w:rPr>
                <w:rFonts w:ascii="Times New Roman"/>
                <w:b w:val="false"/>
                <w:i w:val="false"/>
                <w:color w:val="000000"/>
                <w:sz w:val="20"/>
              </w:rPr>
              <w:t xml:space="preserve"> көзделген азаматтарды мерзімді әскери қызметке шақыру мәселесі жөніндегі нормативтік құқықтық актілердің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нысанда мемлекеттік қызмет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әскери қызметке шақыруды жүргізу және мемлекеттік қызметті көрсетуге өтінішті қабылдау кезеңі - 1 наурыздан 30 маусымға дейін және 1 қыркүйектен 30 желтоқсанға дейін.</w:t>
            </w:r>
          </w:p>
          <w:p>
            <w:pPr>
              <w:spacing w:after="20"/>
              <w:ind w:left="20"/>
              <w:jc w:val="both"/>
            </w:pPr>
            <w:r>
              <w:rPr>
                <w:rFonts w:ascii="Times New Roman"/>
                <w:b w:val="false"/>
                <w:i w:val="false"/>
                <w:color w:val="000000"/>
                <w:sz w:val="20"/>
              </w:rPr>
              <w:t>
Көрсетілетін қызметті алушының ЭЦҚ бар болған жағдайда мемлекеттік көрсетілетін қызметті портал, бірыңғай байланыс орталығының 1414, 8 800 080 7777 телефоны арқылы электрондық нысанда алу мүмкіндігі бар.</w:t>
            </w:r>
          </w:p>
          <w:p>
            <w:pPr>
              <w:spacing w:after="20"/>
              <w:ind w:left="20"/>
              <w:jc w:val="both"/>
            </w:pPr>
            <w:r>
              <w:rPr>
                <w:rFonts w:ascii="Times New Roman"/>
                <w:b w:val="false"/>
                <w:i w:val="false"/>
                <w:color w:val="000000"/>
                <w:sz w:val="20"/>
              </w:rPr>
              <w:t>
Мемлекеттік қызмет көрсету мекенжайы көрсетілетін қызметті берушінің интернет-ресурсында – ЖАО сайтында, сондай-ақ www. gov4c. kz интернет-ресурсында орналасқан.</w:t>
            </w:r>
          </w:p>
          <w:p>
            <w:pPr>
              <w:spacing w:after="20"/>
              <w:ind w:left="20"/>
              <w:jc w:val="both"/>
            </w:pPr>
            <w:r>
              <w:rPr>
                <w:rFonts w:ascii="Times New Roman"/>
                <w:b w:val="false"/>
                <w:i w:val="false"/>
                <w:color w:val="000000"/>
                <w:sz w:val="20"/>
              </w:rPr>
              <w:t>
Мемлекеттік қызмет көрсету тәртібі туралы ақпаратты бірыңғай байланыс орталығының 1414, 8 800 080 7777 телефоны арқылы алуға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2022 жылғы "____" ________</w:t>
            </w:r>
            <w:r>
              <w:br/>
            </w:r>
            <w:r>
              <w:rPr>
                <w:rFonts w:ascii="Times New Roman"/>
                <w:b w:val="false"/>
                <w:i w:val="false"/>
                <w:color w:val="000000"/>
                <w:sz w:val="20"/>
              </w:rPr>
              <w:t>№_____бұйрығына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"Азаматтарды әскери қызметке</w:t>
            </w:r>
            <w:r>
              <w:br/>
            </w:r>
            <w:r>
              <w:rPr>
                <w:rFonts w:ascii="Times New Roman"/>
                <w:b w:val="false"/>
                <w:i w:val="false"/>
                <w:color w:val="000000"/>
                <w:sz w:val="20"/>
              </w:rPr>
              <w:t>шақырудан босату"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 бар болған кезде)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алушының мекенжайы)</w:t>
            </w:r>
          </w:p>
        </w:tc>
      </w:tr>
    </w:tbl>
    <w:bookmarkStart w:name="z42" w:id="98"/>
    <w:p>
      <w:pPr>
        <w:spacing w:after="0"/>
        <w:ind w:left="0"/>
        <w:jc w:val="left"/>
      </w:pPr>
      <w:r>
        <w:rPr>
          <w:rFonts w:ascii="Times New Roman"/>
          <w:b/>
          <w:i w:val="false"/>
          <w:color w:val="000000"/>
        </w:rPr>
        <w:t xml:space="preserve"> Әскерге шақыру комиссиясының мемлекеттік қызмет көрсету туралы қорытындысы</w:t>
      </w:r>
    </w:p>
    <w:bookmarkEnd w:id="98"/>
    <w:p>
      <w:pPr>
        <w:spacing w:after="0"/>
        <w:ind w:left="0"/>
        <w:jc w:val="both"/>
      </w:pPr>
      <w:r>
        <w:rPr>
          <w:rFonts w:ascii="Times New Roman"/>
          <w:b w:val="false"/>
          <w:i w:val="false"/>
          <w:color w:val="000000"/>
          <w:sz w:val="28"/>
        </w:rPr>
        <w:t xml:space="preserve">
      "Әскери қызмет және әскери қызметшілердің мәртебесі туралы" Қазақстан Республикасы Заңының </w:t>
      </w:r>
      <w:r>
        <w:rPr>
          <w:rFonts w:ascii="Times New Roman"/>
          <w:b w:val="false"/>
          <w:i w:val="false"/>
          <w:color w:val="000000"/>
          <w:sz w:val="28"/>
        </w:rPr>
        <w:t>36-бабына</w:t>
      </w:r>
      <w:r>
        <w:rPr>
          <w:rFonts w:ascii="Times New Roman"/>
          <w:b w:val="false"/>
          <w:i w:val="false"/>
          <w:color w:val="000000"/>
          <w:sz w:val="28"/>
        </w:rPr>
        <w:t xml:space="preserve"> сәйкес ______________________</w:t>
      </w:r>
    </w:p>
    <w:p>
      <w:pPr>
        <w:spacing w:after="0"/>
        <w:ind w:left="0"/>
        <w:jc w:val="both"/>
      </w:pPr>
      <w:r>
        <w:rPr>
          <w:rFonts w:ascii="Times New Roman"/>
          <w:b w:val="false"/>
          <w:i w:val="false"/>
          <w:color w:val="000000"/>
          <w:sz w:val="28"/>
        </w:rPr>
        <w:t>
      _________________________ Сізге әскери қызметке шақырудан босату берілді.</w:t>
      </w:r>
    </w:p>
    <w:p>
      <w:pPr>
        <w:spacing w:after="0"/>
        <w:ind w:left="0"/>
        <w:jc w:val="both"/>
      </w:pPr>
      <w:r>
        <w:rPr>
          <w:rFonts w:ascii="Times New Roman"/>
          <w:b w:val="false"/>
          <w:i w:val="false"/>
          <w:color w:val="000000"/>
          <w:sz w:val="28"/>
        </w:rPr>
        <w:t>
      (босату себебі)</w:t>
      </w:r>
    </w:p>
    <w:p>
      <w:pPr>
        <w:spacing w:after="0"/>
        <w:ind w:left="0"/>
        <w:jc w:val="both"/>
      </w:pPr>
      <w:r>
        <w:rPr>
          <w:rFonts w:ascii="Times New Roman"/>
          <w:b w:val="false"/>
          <w:i w:val="false"/>
          <w:color w:val="000000"/>
          <w:sz w:val="28"/>
        </w:rPr>
        <w:t>
      Әскерге шақыру комиссиясының төрағасы _________________________</w:t>
      </w:r>
    </w:p>
    <w:p>
      <w:pPr>
        <w:spacing w:after="0"/>
        <w:ind w:left="0"/>
        <w:jc w:val="both"/>
      </w:pPr>
      <w:r>
        <w:rPr>
          <w:rFonts w:ascii="Times New Roman"/>
          <w:b w:val="false"/>
          <w:i w:val="false"/>
          <w:color w:val="000000"/>
          <w:sz w:val="28"/>
        </w:rPr>
        <w:t>
      ______________________________________ ___________________</w:t>
      </w:r>
    </w:p>
    <w:p>
      <w:pPr>
        <w:spacing w:after="0"/>
        <w:ind w:left="0"/>
        <w:jc w:val="both"/>
      </w:pPr>
      <w:r>
        <w:rPr>
          <w:rFonts w:ascii="Times New Roman"/>
          <w:b w:val="false"/>
          <w:i w:val="false"/>
          <w:color w:val="000000"/>
          <w:sz w:val="28"/>
        </w:rPr>
        <w:t>
      Тегі, аты, әкесінің аты (ол бар болған кезде)            (қолы)</w:t>
      </w:r>
    </w:p>
    <w:p>
      <w:pPr>
        <w:spacing w:after="0"/>
        <w:ind w:left="0"/>
        <w:jc w:val="both"/>
      </w:pPr>
      <w:r>
        <w:rPr>
          <w:rFonts w:ascii="Times New Roman"/>
          <w:b w:val="false"/>
          <w:i w:val="false"/>
          <w:color w:val="000000"/>
          <w:sz w:val="28"/>
        </w:rPr>
        <w:t>
      20__жылғы "___"____________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