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50d1" w14:textId="6ce5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статистикалық жұмыстар жоспарын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11 қазандағы № 33 бұйрығы. Қазақстан Республикасының Әділет министрлігінде 2022 жылғы 12 қазанда № 30108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19-бабы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2023 жылға арналған статистикалық жұмыстар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бөлімшелері мен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 Ұлттық статистика бюросы басшысының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5. Осы бұйрық 2023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қоғамдық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11 қазандағы</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2023 жылға арналған статистикалық жұмыстар жоспары </w:t>
      </w:r>
    </w:p>
    <w:bookmarkEnd w:id="8"/>
    <w:bookmarkStart w:name="z11" w:id="9"/>
    <w:p>
      <w:pPr>
        <w:spacing w:after="0"/>
        <w:ind w:left="0"/>
        <w:jc w:val="left"/>
      </w:pPr>
      <w:r>
        <w:rPr>
          <w:rFonts w:ascii="Times New Roman"/>
          <w:b/>
          <w:i w:val="false"/>
          <w:color w:val="000000"/>
        </w:rPr>
        <w:t xml:space="preserve"> 1-бөлім. Статистикалық байқаулар</w:t>
      </w:r>
    </w:p>
    <w:bookmarkEnd w:id="9"/>
    <w:bookmarkStart w:name="z12" w:id="10"/>
    <w:p>
      <w:pPr>
        <w:spacing w:after="0"/>
        <w:ind w:left="0"/>
        <w:jc w:val="left"/>
      </w:pPr>
      <w:r>
        <w:rPr>
          <w:rFonts w:ascii="Times New Roman"/>
          <w:b/>
          <w:i w:val="false"/>
          <w:color w:val="000000"/>
        </w:rPr>
        <w:t xml:space="preserve"> 1-тарау. Жалпымемлекеттік статистикалық байқаулар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байқаудың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Кезеңділігі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Алғашқы статистикалық деректерді ұсыну мерзімдері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p>
          <w:p>
            <w:pPr>
              <w:spacing w:after="20"/>
              <w:ind w:left="20"/>
              <w:jc w:val="both"/>
            </w:pPr>
            <w:r>
              <w:rPr>
                <w:rFonts w:ascii="Times New Roman"/>
                <w:b w:val="false"/>
                <w:i w:val="false"/>
                <w:color w:val="000000"/>
                <w:sz w:val="20"/>
              </w:rPr>
              <w:t>
(индексі 1-НП)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 жүзеге асыратын органдарда немесе "Астана" халықаралық қаржы орталығында мемлекеттік тіркеуден өткен күнінен бастап күнтізбелік 30 күн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p>
          <w:p>
            <w:pPr>
              <w:spacing w:after="20"/>
              <w:ind w:left="20"/>
              <w:jc w:val="both"/>
            </w:pPr>
            <w:r>
              <w:rPr>
                <w:rFonts w:ascii="Times New Roman"/>
                <w:b w:val="false"/>
                <w:i w:val="false"/>
                <w:color w:val="000000"/>
                <w:sz w:val="20"/>
              </w:rPr>
              <w:t>
(индексі 1-СР)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31 қазанға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(индексі 24-сх)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(индексі 24-сх)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20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p>
          <w:p>
            <w:pPr>
              <w:spacing w:after="20"/>
              <w:ind w:left="20"/>
              <w:jc w:val="both"/>
            </w:pPr>
            <w:r>
              <w:rPr>
                <w:rFonts w:ascii="Times New Roman"/>
                <w:b w:val="false"/>
                <w:i w:val="false"/>
                <w:color w:val="000000"/>
                <w:sz w:val="20"/>
              </w:rPr>
              <w:t>
(индексі 2-сх (астық))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қаңтардан басқа есепті кезеңнен кейінгі айдың </w:t>
            </w:r>
          </w:p>
          <w:p>
            <w:pPr>
              <w:spacing w:after="20"/>
              <w:ind w:left="20"/>
              <w:jc w:val="both"/>
            </w:pPr>
            <w:r>
              <w:rPr>
                <w:rFonts w:ascii="Times New Roman"/>
                <w:b w:val="false"/>
                <w:i w:val="false"/>
                <w:color w:val="000000"/>
                <w:sz w:val="20"/>
              </w:rPr>
              <w:t>
3-күніне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p>
          <w:p>
            <w:pPr>
              <w:spacing w:after="20"/>
              <w:ind w:left="20"/>
              <w:jc w:val="both"/>
            </w:pPr>
            <w:r>
              <w:rPr>
                <w:rFonts w:ascii="Times New Roman"/>
                <w:b w:val="false"/>
                <w:i w:val="false"/>
                <w:color w:val="000000"/>
                <w:sz w:val="20"/>
              </w:rPr>
              <w:t>
(индексі 2-сх (астық))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және оның қозғалысы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10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Аңшылық пен аулау жөніндегі, осы салалардағы </w:t>
            </w:r>
          </w:p>
          <w:p>
            <w:pPr>
              <w:spacing w:after="20"/>
              <w:ind w:left="20"/>
              <w:jc w:val="both"/>
            </w:pPr>
            <w:r>
              <w:rPr>
                <w:rFonts w:ascii="Times New Roman"/>
                <w:b w:val="false"/>
                <w:i w:val="false"/>
                <w:color w:val="000000"/>
                <w:sz w:val="20"/>
              </w:rPr>
              <w:t xml:space="preserve">
қызмет көрсетуді ұсынуды қоса алғандағы қызмет туралы </w:t>
            </w:r>
          </w:p>
          <w:p>
            <w:pPr>
              <w:spacing w:after="20"/>
              <w:ind w:left="20"/>
              <w:jc w:val="both"/>
            </w:pPr>
            <w:r>
              <w:rPr>
                <w:rFonts w:ascii="Times New Roman"/>
                <w:b w:val="false"/>
                <w:i w:val="false"/>
                <w:color w:val="000000"/>
                <w:sz w:val="20"/>
              </w:rPr>
              <w:t>
(индексі 2-аңшылық)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23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шаруа немесе фермер қожалықтарында және жұртшылық шаруашылықтарында мал шаруашылығы өнімдерін өндіру</w:t>
            </w:r>
          </w:p>
          <w:p>
            <w:pPr>
              <w:spacing w:after="20"/>
              <w:ind w:left="20"/>
              <w:jc w:val="both"/>
            </w:pPr>
            <w:r>
              <w:rPr>
                <w:rFonts w:ascii="Times New Roman"/>
                <w:b w:val="false"/>
                <w:i w:val="false"/>
                <w:color w:val="000000"/>
                <w:sz w:val="20"/>
              </w:rPr>
              <w:t>
(индексі А-008)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11-інен бастап 25 наурыз,</w:t>
            </w:r>
          </w:p>
          <w:p>
            <w:pPr>
              <w:spacing w:after="20"/>
              <w:ind w:left="20"/>
              <w:jc w:val="both"/>
            </w:pPr>
            <w:r>
              <w:rPr>
                <w:rFonts w:ascii="Times New Roman"/>
                <w:b w:val="false"/>
                <w:i w:val="false"/>
                <w:color w:val="000000"/>
                <w:sz w:val="20"/>
              </w:rPr>
              <w:t>
11-інен бастап 25 маусым,</w:t>
            </w:r>
          </w:p>
          <w:p>
            <w:pPr>
              <w:spacing w:after="20"/>
              <w:ind w:left="20"/>
              <w:jc w:val="both"/>
            </w:pPr>
            <w:r>
              <w:rPr>
                <w:rFonts w:ascii="Times New Roman"/>
                <w:b w:val="false"/>
                <w:i w:val="false"/>
                <w:color w:val="000000"/>
                <w:sz w:val="20"/>
              </w:rPr>
              <w:t>
11-інен бастап 25 қыркүйек,</w:t>
            </w:r>
          </w:p>
          <w:p>
            <w:pPr>
              <w:spacing w:after="20"/>
              <w:ind w:left="20"/>
              <w:jc w:val="both"/>
            </w:pPr>
            <w:r>
              <w:rPr>
                <w:rFonts w:ascii="Times New Roman"/>
                <w:b w:val="false"/>
                <w:i w:val="false"/>
                <w:color w:val="000000"/>
                <w:sz w:val="20"/>
              </w:rPr>
              <w:t>
11-інен бастап 25 желтоқсан аралығындағы кезең</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p>
          <w:p>
            <w:pPr>
              <w:spacing w:after="20"/>
              <w:ind w:left="20"/>
              <w:jc w:val="both"/>
            </w:pPr>
            <w:r>
              <w:rPr>
                <w:rFonts w:ascii="Times New Roman"/>
                <w:b w:val="false"/>
                <w:i w:val="false"/>
                <w:color w:val="000000"/>
                <w:sz w:val="20"/>
              </w:rPr>
              <w:t>
(индексі 1-балық)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мен акваөсіру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 (индексі 1-орман)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21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 есеп</w:t>
            </w:r>
          </w:p>
          <w:p>
            <w:pPr>
              <w:spacing w:after="20"/>
              <w:ind w:left="20"/>
              <w:jc w:val="both"/>
            </w:pPr>
            <w:r>
              <w:rPr>
                <w:rFonts w:ascii="Times New Roman"/>
                <w:b w:val="false"/>
                <w:i w:val="false"/>
                <w:color w:val="000000"/>
                <w:sz w:val="20"/>
              </w:rPr>
              <w:t xml:space="preserve">
(индексі 1-сх)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10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 есеп</w:t>
            </w:r>
          </w:p>
          <w:p>
            <w:pPr>
              <w:spacing w:after="20"/>
              <w:ind w:left="20"/>
              <w:jc w:val="both"/>
            </w:pPr>
            <w:r>
              <w:rPr>
                <w:rFonts w:ascii="Times New Roman"/>
                <w:b w:val="false"/>
                <w:i w:val="false"/>
                <w:color w:val="000000"/>
                <w:sz w:val="20"/>
              </w:rPr>
              <w:t>
(индексі 4-сх)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w:t>
            </w:r>
          </w:p>
          <w:p>
            <w:pPr>
              <w:spacing w:after="20"/>
              <w:ind w:left="20"/>
              <w:jc w:val="both"/>
            </w:pPr>
            <w:r>
              <w:rPr>
                <w:rFonts w:ascii="Times New Roman"/>
                <w:b w:val="false"/>
                <w:i w:val="false"/>
                <w:color w:val="000000"/>
                <w:sz w:val="20"/>
              </w:rPr>
              <w:t>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 маусымына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p>
            <w:pPr>
              <w:spacing w:after="20"/>
              <w:ind w:left="20"/>
              <w:jc w:val="both"/>
            </w:pPr>
            <w:r>
              <w:rPr>
                <w:rFonts w:ascii="Times New Roman"/>
                <w:b w:val="false"/>
                <w:i w:val="false"/>
                <w:color w:val="000000"/>
                <w:sz w:val="20"/>
              </w:rPr>
              <w:t>
(индексі 29-сх)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w:t>
            </w:r>
          </w:p>
          <w:p>
            <w:pPr>
              <w:spacing w:after="20"/>
              <w:ind w:left="20"/>
              <w:jc w:val="both"/>
            </w:pPr>
            <w:r>
              <w:rPr>
                <w:rFonts w:ascii="Times New Roman"/>
                <w:b w:val="false"/>
                <w:i w:val="false"/>
                <w:color w:val="000000"/>
                <w:sz w:val="20"/>
              </w:rPr>
              <w:t>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Жұртшылық шаруашылықтарындағы ауыл шаруашылығы дақылдары түсімін жинау туралы </w:t>
            </w:r>
          </w:p>
          <w:p>
            <w:pPr>
              <w:spacing w:after="20"/>
              <w:ind w:left="20"/>
              <w:jc w:val="both"/>
            </w:pPr>
            <w:r>
              <w:rPr>
                <w:rFonts w:ascii="Times New Roman"/>
                <w:b w:val="false"/>
                <w:i w:val="false"/>
                <w:color w:val="000000"/>
                <w:sz w:val="20"/>
              </w:rPr>
              <w:t>
(индексі А-005)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жұртшылық шаруашылықтарындағы ауыл шаруашылығы дақылдары түсімін жинау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w:t>
            </w:r>
          </w:p>
          <w:p>
            <w:pPr>
              <w:spacing w:after="20"/>
              <w:ind w:left="20"/>
              <w:jc w:val="both"/>
            </w:pPr>
            <w:r>
              <w:rPr>
                <w:rFonts w:ascii="Times New Roman"/>
                <w:b w:val="false"/>
                <w:i w:val="false"/>
                <w:color w:val="000000"/>
                <w:sz w:val="20"/>
              </w:rPr>
              <w:t>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w:t>
            </w:r>
          </w:p>
          <w:p>
            <w:pPr>
              <w:spacing w:after="20"/>
              <w:ind w:left="20"/>
              <w:jc w:val="both"/>
            </w:pPr>
            <w:r>
              <w:rPr>
                <w:rFonts w:ascii="Times New Roman"/>
                <w:b w:val="false"/>
                <w:i w:val="false"/>
                <w:color w:val="000000"/>
                <w:sz w:val="20"/>
              </w:rPr>
              <w:t>
(индексі 49-сх)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xml:space="preserve">
10 сәуірге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оның қозғалысы туралы</w:t>
            </w:r>
          </w:p>
          <w:p>
            <w:pPr>
              <w:spacing w:after="20"/>
              <w:ind w:left="20"/>
              <w:jc w:val="both"/>
            </w:pPr>
            <w:r>
              <w:rPr>
                <w:rFonts w:ascii="Times New Roman"/>
                <w:b w:val="false"/>
                <w:i w:val="false"/>
                <w:color w:val="000000"/>
                <w:sz w:val="20"/>
              </w:rPr>
              <w:t>
(индексі 3-сх (майлы)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оның қозғалысы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3-күнге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p>
            <w:pPr>
              <w:spacing w:after="20"/>
              <w:ind w:left="20"/>
              <w:jc w:val="both"/>
            </w:pPr>
            <w:r>
              <w:rPr>
                <w:rFonts w:ascii="Times New Roman"/>
                <w:b w:val="false"/>
                <w:i w:val="false"/>
                <w:color w:val="000000"/>
                <w:sz w:val="20"/>
              </w:rPr>
              <w:t>
(индексі 1-СПК)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28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 шаруашылығы дақылдарының түсімін жинау туралы (индексі 1-жылыжай)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 шаруашылығы дақылдарының түсімін жинау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15-күнге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Өнеркәсіптік өндіріс пен қоршаған орта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p>
          <w:p>
            <w:pPr>
              <w:spacing w:after="20"/>
              <w:ind w:left="20"/>
              <w:jc w:val="both"/>
            </w:pPr>
            <w:r>
              <w:rPr>
                <w:rFonts w:ascii="Times New Roman"/>
                <w:b w:val="false"/>
                <w:i w:val="false"/>
                <w:color w:val="000000"/>
                <w:sz w:val="20"/>
              </w:rPr>
              <w:t>
(индексі 1-П)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көрсетілетін қызметтер) өндіру және жөнелту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1-күніне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туралы есебі</w:t>
            </w:r>
          </w:p>
          <w:p>
            <w:pPr>
              <w:spacing w:after="20"/>
              <w:ind w:left="20"/>
              <w:jc w:val="both"/>
            </w:pPr>
            <w:r>
              <w:rPr>
                <w:rFonts w:ascii="Times New Roman"/>
                <w:b w:val="false"/>
                <w:i w:val="false"/>
                <w:color w:val="000000"/>
                <w:sz w:val="20"/>
              </w:rPr>
              <w:t>
(индексі 1-П)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(тауарлар, көрсетілетін қызметтер) өндіру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Кəсіпорынның өнім (тауарлар, көрсетілетін қызметтер) өндіру жəне жөнелту туралы есебі </w:t>
            </w:r>
          </w:p>
          <w:p>
            <w:pPr>
              <w:spacing w:after="20"/>
              <w:ind w:left="20"/>
              <w:jc w:val="both"/>
            </w:pPr>
            <w:r>
              <w:rPr>
                <w:rFonts w:ascii="Times New Roman"/>
                <w:b w:val="false"/>
                <w:i w:val="false"/>
                <w:color w:val="000000"/>
                <w:sz w:val="20"/>
              </w:rPr>
              <w:t>
(индексі 1-П)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көрсетілетін қызметтер) өндіру және жөнелту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xml:space="preserve">
14 наурызға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p>
            <w:pPr>
              <w:spacing w:after="20"/>
              <w:ind w:left="20"/>
              <w:jc w:val="both"/>
            </w:pPr>
            <w:r>
              <w:rPr>
                <w:rFonts w:ascii="Times New Roman"/>
                <w:b w:val="false"/>
                <w:i w:val="false"/>
                <w:color w:val="000000"/>
                <w:sz w:val="20"/>
              </w:rPr>
              <w:t>
(индексі 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25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p>
          <w:p>
            <w:pPr>
              <w:spacing w:after="20"/>
              <w:ind w:left="20"/>
              <w:jc w:val="both"/>
            </w:pPr>
            <w:r>
              <w:rPr>
                <w:rFonts w:ascii="Times New Roman"/>
                <w:b w:val="false"/>
                <w:i w:val="false"/>
                <w:color w:val="000000"/>
                <w:sz w:val="20"/>
              </w:rPr>
              <w:t>
(индексі 1-қалдықтар)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 жинау және шығару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(сақтауға беру) туралы есеп</w:t>
            </w:r>
          </w:p>
          <w:p>
            <w:pPr>
              <w:spacing w:after="20"/>
              <w:ind w:left="20"/>
              <w:jc w:val="both"/>
            </w:pPr>
            <w:r>
              <w:rPr>
                <w:rFonts w:ascii="Times New Roman"/>
                <w:b w:val="false"/>
                <w:i w:val="false"/>
                <w:color w:val="000000"/>
                <w:sz w:val="20"/>
              </w:rPr>
              <w:t>
(индексі 2-қалдықтар)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(сақтауға беру)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p>
          <w:p>
            <w:pPr>
              <w:spacing w:after="20"/>
              <w:ind w:left="20"/>
              <w:jc w:val="both"/>
            </w:pPr>
            <w:r>
              <w:rPr>
                <w:rFonts w:ascii="Times New Roman"/>
                <w:b w:val="false"/>
                <w:i w:val="false"/>
                <w:color w:val="000000"/>
                <w:sz w:val="20"/>
              </w:rPr>
              <w:t>
(индексі 2-ТП (ауа)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10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p>
            <w:pPr>
              <w:spacing w:after="20"/>
              <w:ind w:left="20"/>
              <w:jc w:val="both"/>
            </w:pPr>
            <w:r>
              <w:rPr>
                <w:rFonts w:ascii="Times New Roman"/>
                <w:b w:val="false"/>
                <w:i w:val="false"/>
                <w:color w:val="000000"/>
                <w:sz w:val="20"/>
              </w:rPr>
              <w:t>
(индексі 4-ОС)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қорғауға жұмсалған шығындар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15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 есеп</w:t>
            </w:r>
          </w:p>
          <w:p>
            <w:pPr>
              <w:spacing w:after="20"/>
              <w:ind w:left="20"/>
              <w:jc w:val="both"/>
            </w:pPr>
            <w:r>
              <w:rPr>
                <w:rFonts w:ascii="Times New Roman"/>
                <w:b w:val="false"/>
                <w:i w:val="false"/>
                <w:color w:val="000000"/>
                <w:sz w:val="20"/>
              </w:rPr>
              <w:t>
(индексі 1-ВК)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22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Энергетика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кәсіпорындарының қызметі туралы есеп </w:t>
            </w:r>
          </w:p>
          <w:p>
            <w:pPr>
              <w:spacing w:after="20"/>
              <w:ind w:left="20"/>
              <w:jc w:val="both"/>
            </w:pPr>
            <w:r>
              <w:rPr>
                <w:rFonts w:ascii="Times New Roman"/>
                <w:b w:val="false"/>
                <w:i w:val="false"/>
                <w:color w:val="000000"/>
                <w:sz w:val="20"/>
              </w:rPr>
              <w:t>
(индексі 1-ГАЗ)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кәсіпорындарының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p>
            <w:pPr>
              <w:spacing w:after="20"/>
              <w:ind w:left="20"/>
              <w:jc w:val="both"/>
            </w:pPr>
            <w:r>
              <w:rPr>
                <w:rFonts w:ascii="Times New Roman"/>
                <w:b w:val="false"/>
                <w:i w:val="false"/>
                <w:color w:val="000000"/>
                <w:sz w:val="20"/>
              </w:rPr>
              <w:t>
(индексі 6-ТП)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мен қазандықтардың жұмысы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16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өндіруші, мұнай өңдеуші және мұнай өнімдерін сататын кәсіпорындардың қызметі туралы есеп</w:t>
            </w:r>
          </w:p>
          <w:p>
            <w:pPr>
              <w:spacing w:after="20"/>
              <w:ind w:left="20"/>
              <w:jc w:val="both"/>
            </w:pPr>
            <w:r>
              <w:rPr>
                <w:rFonts w:ascii="Times New Roman"/>
                <w:b w:val="false"/>
                <w:i w:val="false"/>
                <w:color w:val="000000"/>
                <w:sz w:val="20"/>
              </w:rPr>
              <w:t>
(индексі 1-НЕФТЬ)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өндіретін, мұнай өңдейтін кәсіпорындардың және мұнай өнімдерін сататын кәсіпорындардың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түпкілікті тұтыну</w:t>
            </w:r>
          </w:p>
          <w:p>
            <w:pPr>
              <w:spacing w:after="20"/>
              <w:ind w:left="20"/>
              <w:jc w:val="both"/>
            </w:pPr>
            <w:r>
              <w:rPr>
                <w:rFonts w:ascii="Times New Roman"/>
                <w:b w:val="false"/>
                <w:i w:val="false"/>
                <w:color w:val="000000"/>
                <w:sz w:val="20"/>
              </w:rPr>
              <w:t>
(индексі 1-КПЭ)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түпкілікті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 беру, тарату және сату туралы есеп </w:t>
            </w:r>
          </w:p>
          <w:p>
            <w:pPr>
              <w:spacing w:after="20"/>
              <w:ind w:left="20"/>
              <w:jc w:val="both"/>
            </w:pPr>
            <w:r>
              <w:rPr>
                <w:rFonts w:ascii="Times New Roman"/>
                <w:b w:val="false"/>
                <w:i w:val="false"/>
                <w:color w:val="000000"/>
                <w:sz w:val="20"/>
              </w:rPr>
              <w:t>
(индексі 1-ЭЛЕКТРОЭНЕРГИЯ)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тарату және сату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кәсіпорындарының қызметі туралы есеп </w:t>
            </w:r>
          </w:p>
          <w:p>
            <w:pPr>
              <w:spacing w:after="20"/>
              <w:ind w:left="20"/>
              <w:jc w:val="both"/>
            </w:pPr>
            <w:r>
              <w:rPr>
                <w:rFonts w:ascii="Times New Roman"/>
                <w:b w:val="false"/>
                <w:i w:val="false"/>
                <w:color w:val="000000"/>
                <w:sz w:val="20"/>
              </w:rPr>
              <w:t>
(индексі 1-УГОЛЬ)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өндіретін кәсіпорындардың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энергияны тұтынуды зерттеу сауалнамасы (индексі Н-010)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энергияны тұтынуы бойынша үй шаруашылығын зерттеу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xml:space="preserve">
25 сәуірге (қоса алғанда) </w:t>
            </w:r>
          </w:p>
          <w:p>
            <w:pPr>
              <w:spacing w:after="20"/>
              <w:ind w:left="20"/>
              <w:jc w:val="both"/>
            </w:pPr>
            <w:r>
              <w:rPr>
                <w:rFonts w:ascii="Times New Roman"/>
                <w:b w:val="false"/>
                <w:i w:val="false"/>
                <w:color w:val="000000"/>
                <w:sz w:val="20"/>
              </w:rPr>
              <w:t>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p>
          <w:p>
            <w:pPr>
              <w:spacing w:after="20"/>
              <w:ind w:left="20"/>
              <w:jc w:val="both"/>
            </w:pPr>
            <w:r>
              <w:rPr>
                <w:rFonts w:ascii="Times New Roman"/>
                <w:b w:val="false"/>
                <w:i w:val="false"/>
                <w:color w:val="000000"/>
                <w:sz w:val="20"/>
              </w:rPr>
              <w:t>
(индексі 1-инвест)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 (индексі 1-инвест)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15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 (индексі 1-ИС)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 (индексі 1-ИС)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 (индексі 2-КС)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пайдалануға беру туралы есеп </w:t>
            </w:r>
          </w:p>
          <w:p>
            <w:pPr>
              <w:spacing w:after="20"/>
              <w:ind w:left="20"/>
              <w:jc w:val="both"/>
            </w:pPr>
            <w:r>
              <w:rPr>
                <w:rFonts w:ascii="Times New Roman"/>
                <w:b w:val="false"/>
                <w:i w:val="false"/>
                <w:color w:val="000000"/>
                <w:sz w:val="20"/>
              </w:rPr>
              <w:t>
(индексі 2-КС)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p>
          <w:p>
            <w:pPr>
              <w:spacing w:after="20"/>
              <w:ind w:left="20"/>
              <w:jc w:val="both"/>
            </w:pPr>
            <w:r>
              <w:rPr>
                <w:rFonts w:ascii="Times New Roman"/>
                <w:b w:val="false"/>
                <w:i w:val="false"/>
                <w:color w:val="000000"/>
                <w:sz w:val="20"/>
              </w:rPr>
              <w:t>
(индексі 1-КС)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4-күнге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p>
          <w:p>
            <w:pPr>
              <w:spacing w:after="20"/>
              <w:ind w:left="20"/>
              <w:jc w:val="both"/>
            </w:pPr>
            <w:r>
              <w:rPr>
                <w:rFonts w:ascii="Times New Roman"/>
                <w:b w:val="false"/>
                <w:i w:val="false"/>
                <w:color w:val="000000"/>
                <w:sz w:val="20"/>
              </w:rPr>
              <w:t>
(индексі 1-КС (шағын)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p>
          <w:p>
            <w:pPr>
              <w:spacing w:after="20"/>
              <w:ind w:left="20"/>
              <w:jc w:val="both"/>
            </w:pPr>
            <w:r>
              <w:rPr>
                <w:rFonts w:ascii="Times New Roman"/>
                <w:b w:val="false"/>
                <w:i w:val="false"/>
                <w:color w:val="000000"/>
                <w:sz w:val="20"/>
              </w:rPr>
              <w:t>
(индексі 1-КС)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31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қожалықтарының негізгі капиталына салынған инвестициялар туралы есеп </w:t>
            </w:r>
          </w:p>
          <w:p>
            <w:pPr>
              <w:spacing w:after="20"/>
              <w:ind w:left="20"/>
              <w:jc w:val="both"/>
            </w:pPr>
            <w:r>
              <w:rPr>
                <w:rFonts w:ascii="Times New Roman"/>
                <w:b w:val="false"/>
                <w:i w:val="false"/>
                <w:color w:val="000000"/>
                <w:sz w:val="20"/>
              </w:rPr>
              <w:t>
(индексі 1-КФХ инвест)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негізгі капиталына салынған инвестициялар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p>
          <w:p>
            <w:pPr>
              <w:spacing w:after="20"/>
              <w:ind w:left="20"/>
              <w:jc w:val="both"/>
            </w:pPr>
            <w:r>
              <w:rPr>
                <w:rFonts w:ascii="Times New Roman"/>
                <w:b w:val="false"/>
                <w:i w:val="false"/>
                <w:color w:val="000000"/>
                <w:sz w:val="20"/>
              </w:rPr>
              <w:t>
(индексі 12-сауда)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базарлары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10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биржасының қызметі туралы есеп </w:t>
            </w:r>
          </w:p>
          <w:p>
            <w:pPr>
              <w:spacing w:after="20"/>
              <w:ind w:left="20"/>
              <w:jc w:val="both"/>
            </w:pPr>
            <w:r>
              <w:rPr>
                <w:rFonts w:ascii="Times New Roman"/>
                <w:b w:val="false"/>
                <w:i w:val="false"/>
                <w:color w:val="000000"/>
                <w:sz w:val="20"/>
              </w:rPr>
              <w:t>
(индексі 1-биржа)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20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көрсетілетін қызметтерді өткізу туралы есеп </w:t>
            </w:r>
          </w:p>
          <w:p>
            <w:pPr>
              <w:spacing w:after="20"/>
              <w:ind w:left="20"/>
              <w:jc w:val="both"/>
            </w:pPr>
            <w:r>
              <w:rPr>
                <w:rFonts w:ascii="Times New Roman"/>
                <w:b w:val="false"/>
                <w:i w:val="false"/>
                <w:color w:val="000000"/>
                <w:sz w:val="20"/>
              </w:rPr>
              <w:t>
(индексі 2-сауда)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p>
          <w:p>
            <w:pPr>
              <w:spacing w:after="20"/>
              <w:ind w:left="20"/>
              <w:jc w:val="both"/>
            </w:pPr>
            <w:r>
              <w:rPr>
                <w:rFonts w:ascii="Times New Roman"/>
                <w:b w:val="false"/>
                <w:i w:val="false"/>
                <w:color w:val="000000"/>
                <w:sz w:val="20"/>
              </w:rPr>
              <w:t>
(индексі 1-ВТ)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15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коммерция туралы есеп </w:t>
            </w:r>
          </w:p>
          <w:p>
            <w:pPr>
              <w:spacing w:after="20"/>
              <w:ind w:left="20"/>
              <w:jc w:val="both"/>
            </w:pPr>
            <w:r>
              <w:rPr>
                <w:rFonts w:ascii="Times New Roman"/>
                <w:b w:val="false"/>
                <w:i w:val="false"/>
                <w:color w:val="000000"/>
                <w:sz w:val="20"/>
              </w:rPr>
              <w:t>
(индексі Э-коммерция)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Сыртқы және өзара сауда, тауар нарықтары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өзара тауарлар саудасы туралы есеп</w:t>
            </w:r>
          </w:p>
          <w:p>
            <w:pPr>
              <w:spacing w:after="20"/>
              <w:ind w:left="20"/>
              <w:jc w:val="both"/>
            </w:pPr>
            <w:r>
              <w:rPr>
                <w:rFonts w:ascii="Times New Roman"/>
                <w:b w:val="false"/>
                <w:i w:val="false"/>
                <w:color w:val="000000"/>
                <w:sz w:val="20"/>
              </w:rPr>
              <w:t>
(индексі 1-ТС)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тауарлардың өзара саудасы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Көлік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p>
            <w:pPr>
              <w:spacing w:after="20"/>
              <w:ind w:left="20"/>
              <w:jc w:val="both"/>
            </w:pPr>
            <w:r>
              <w:rPr>
                <w:rFonts w:ascii="Times New Roman"/>
                <w:b w:val="false"/>
                <w:i w:val="false"/>
                <w:color w:val="000000"/>
                <w:sz w:val="20"/>
              </w:rPr>
              <w:t>
(индексі 1-көлік)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жұмысы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 есеп</w:t>
            </w:r>
          </w:p>
          <w:p>
            <w:pPr>
              <w:spacing w:after="20"/>
              <w:ind w:left="20"/>
              <w:jc w:val="both"/>
            </w:pPr>
            <w:r>
              <w:rPr>
                <w:rFonts w:ascii="Times New Roman"/>
                <w:b w:val="false"/>
                <w:i w:val="false"/>
                <w:color w:val="000000"/>
                <w:sz w:val="20"/>
              </w:rPr>
              <w:t>
(индексі 1-ЖД)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15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p>
            <w:pPr>
              <w:spacing w:after="20"/>
              <w:ind w:left="20"/>
              <w:jc w:val="both"/>
            </w:pPr>
            <w:r>
              <w:rPr>
                <w:rFonts w:ascii="Times New Roman"/>
                <w:b w:val="false"/>
                <w:i w:val="false"/>
                <w:color w:val="000000"/>
                <w:sz w:val="20"/>
              </w:rPr>
              <w:t>
(индексі 2-көлік)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10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p>
            <w:pPr>
              <w:spacing w:after="20"/>
              <w:ind w:left="20"/>
              <w:jc w:val="both"/>
            </w:pPr>
            <w:r>
              <w:rPr>
                <w:rFonts w:ascii="Times New Roman"/>
                <w:b w:val="false"/>
                <w:i w:val="false"/>
                <w:color w:val="000000"/>
                <w:sz w:val="20"/>
              </w:rPr>
              <w:t>
(индексі 2-ТР (қосалқы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10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 ұзындығы және ішкі су көлігінің жылжымалы құрамы туралы есеп</w:t>
            </w:r>
          </w:p>
          <w:p>
            <w:pPr>
              <w:spacing w:after="20"/>
              <w:ind w:left="20"/>
              <w:jc w:val="both"/>
            </w:pPr>
            <w:r>
              <w:rPr>
                <w:rFonts w:ascii="Times New Roman"/>
                <w:b w:val="false"/>
                <w:i w:val="false"/>
                <w:color w:val="000000"/>
                <w:sz w:val="20"/>
              </w:rPr>
              <w:t>
(индексі 1-ТР (ішкі 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 ұзындығы және ішкі су көлігінің жылжымалы құрамы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тасымалдауды жүзеге асыратын дара кәсіпкерлердің қызметі туралы есеп</w:t>
            </w:r>
          </w:p>
          <w:p>
            <w:pPr>
              <w:spacing w:after="20"/>
              <w:ind w:left="20"/>
              <w:jc w:val="both"/>
            </w:pPr>
            <w:r>
              <w:rPr>
                <w:rFonts w:ascii="Times New Roman"/>
                <w:b w:val="false"/>
                <w:i w:val="false"/>
                <w:color w:val="000000"/>
                <w:sz w:val="20"/>
              </w:rPr>
              <w:t xml:space="preserve">
 (индексі 1-ДК (автожүктер)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автомобильмен жүк тасымалдауы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жолаушылар тасымалдауды жүзеге асыратын дара кәсіпкерлердің қызметі туралы есеп</w:t>
            </w:r>
          </w:p>
          <w:p>
            <w:pPr>
              <w:spacing w:after="20"/>
              <w:ind w:left="20"/>
              <w:jc w:val="both"/>
            </w:pPr>
            <w:r>
              <w:rPr>
                <w:rFonts w:ascii="Times New Roman"/>
                <w:b w:val="false"/>
                <w:i w:val="false"/>
                <w:color w:val="000000"/>
                <w:sz w:val="20"/>
              </w:rPr>
              <w:t xml:space="preserve">
 (индексі 1-ДК (автожолаушылар)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автомобильмен жолаушыларды тасымалдауы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3-күнге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Байланыс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курьерлік қызмет және байланыс қызметтері туралы есеп</w:t>
            </w:r>
          </w:p>
          <w:p>
            <w:pPr>
              <w:spacing w:after="20"/>
              <w:ind w:left="20"/>
              <w:jc w:val="both"/>
            </w:pPr>
            <w:r>
              <w:rPr>
                <w:rFonts w:ascii="Times New Roman"/>
                <w:b w:val="false"/>
                <w:i w:val="false"/>
                <w:color w:val="000000"/>
                <w:sz w:val="20"/>
              </w:rPr>
              <w:t>
(индексі 3-байланыс)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курьерлік қызмет және байланыс қызметтері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p>
            <w:pPr>
              <w:spacing w:after="20"/>
              <w:ind w:left="20"/>
              <w:jc w:val="both"/>
            </w:pPr>
            <w:r>
              <w:rPr>
                <w:rFonts w:ascii="Times New Roman"/>
                <w:b w:val="false"/>
                <w:i w:val="false"/>
                <w:color w:val="000000"/>
                <w:sz w:val="20"/>
              </w:rPr>
              <w:t>
(индексі 1-байланыс)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p>
          <w:p>
            <w:pPr>
              <w:spacing w:after="20"/>
              <w:ind w:left="20"/>
              <w:jc w:val="both"/>
            </w:pPr>
            <w:r>
              <w:rPr>
                <w:rFonts w:ascii="Times New Roman"/>
                <w:b w:val="false"/>
                <w:i w:val="false"/>
                <w:color w:val="000000"/>
                <w:sz w:val="20"/>
              </w:rPr>
              <w:t>
(индексі 2-байланыс)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31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туралы есеп</w:t>
            </w:r>
          </w:p>
          <w:p>
            <w:pPr>
              <w:spacing w:after="20"/>
              <w:ind w:left="20"/>
              <w:jc w:val="both"/>
            </w:pPr>
            <w:r>
              <w:rPr>
                <w:rFonts w:ascii="Times New Roman"/>
                <w:b w:val="false"/>
                <w:i w:val="false"/>
                <w:color w:val="000000"/>
                <w:sz w:val="20"/>
              </w:rPr>
              <w:t>
(индексі 2-қызмет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есеп </w:t>
            </w:r>
          </w:p>
          <w:p>
            <w:pPr>
              <w:spacing w:after="20"/>
              <w:ind w:left="20"/>
              <w:jc w:val="both"/>
            </w:pPr>
            <w:r>
              <w:rPr>
                <w:rFonts w:ascii="Times New Roman"/>
                <w:b w:val="false"/>
                <w:i w:val="false"/>
                <w:color w:val="000000"/>
                <w:sz w:val="20"/>
              </w:rPr>
              <w:t>
(индексі 2-қызмет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30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IT-қызметтердің көлемі туралы есеп</w:t>
            </w:r>
          </w:p>
          <w:p>
            <w:pPr>
              <w:spacing w:after="20"/>
              <w:ind w:left="20"/>
              <w:jc w:val="both"/>
            </w:pPr>
            <w:r>
              <w:rPr>
                <w:rFonts w:ascii="Times New Roman"/>
                <w:b w:val="false"/>
                <w:i w:val="false"/>
                <w:color w:val="000000"/>
                <w:sz w:val="20"/>
              </w:rPr>
              <w:t>
(индексі 2-қызмет көрсету (IT)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ІТ-қызметтердің көлемі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30 наурызға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 (индексі 1-хайуанаттар паркі, океанариум)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13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қызметі туралы есеп </w:t>
            </w:r>
          </w:p>
          <w:p>
            <w:pPr>
              <w:spacing w:after="20"/>
              <w:ind w:left="20"/>
              <w:jc w:val="both"/>
            </w:pPr>
            <w:r>
              <w:rPr>
                <w:rFonts w:ascii="Times New Roman"/>
                <w:b w:val="false"/>
                <w:i w:val="false"/>
                <w:color w:val="000000"/>
                <w:sz w:val="20"/>
              </w:rPr>
              <w:t>
(индексі 1-театр)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16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 қызметі туралы есеп </w:t>
            </w:r>
          </w:p>
          <w:p>
            <w:pPr>
              <w:spacing w:after="20"/>
              <w:ind w:left="20"/>
              <w:jc w:val="both"/>
            </w:pPr>
            <w:r>
              <w:rPr>
                <w:rFonts w:ascii="Times New Roman"/>
                <w:b w:val="false"/>
                <w:i w:val="false"/>
                <w:color w:val="000000"/>
                <w:sz w:val="20"/>
              </w:rPr>
              <w:t>
(индексі 1-цирк)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цирктер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16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саябағының қызметі туралы есеп </w:t>
            </w:r>
          </w:p>
          <w:p>
            <w:pPr>
              <w:spacing w:after="20"/>
              <w:ind w:left="20"/>
              <w:jc w:val="both"/>
            </w:pPr>
            <w:r>
              <w:rPr>
                <w:rFonts w:ascii="Times New Roman"/>
                <w:b w:val="false"/>
                <w:i w:val="false"/>
                <w:color w:val="000000"/>
                <w:sz w:val="20"/>
              </w:rPr>
              <w:t>
(индексі 1-саябақ)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саябақтарының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18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 қызметі туралы есеп </w:t>
            </w:r>
          </w:p>
          <w:p>
            <w:pPr>
              <w:spacing w:after="20"/>
              <w:ind w:left="20"/>
              <w:jc w:val="both"/>
            </w:pPr>
            <w:r>
              <w:rPr>
                <w:rFonts w:ascii="Times New Roman"/>
                <w:b w:val="false"/>
                <w:i w:val="false"/>
                <w:color w:val="000000"/>
                <w:sz w:val="20"/>
              </w:rPr>
              <w:t xml:space="preserve">
(индексі 1-музей)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23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p>
          <w:p>
            <w:pPr>
              <w:spacing w:after="20"/>
              <w:ind w:left="20"/>
              <w:jc w:val="both"/>
            </w:pPr>
            <w:r>
              <w:rPr>
                <w:rFonts w:ascii="Times New Roman"/>
                <w:b w:val="false"/>
                <w:i w:val="false"/>
                <w:color w:val="000000"/>
                <w:sz w:val="20"/>
              </w:rPr>
              <w:t>
(индексі 1-демалыс)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19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 (индексі 1-кітапхана)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27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есеп </w:t>
            </w:r>
          </w:p>
          <w:p>
            <w:pPr>
              <w:spacing w:after="20"/>
              <w:ind w:left="20"/>
              <w:jc w:val="both"/>
            </w:pPr>
            <w:r>
              <w:rPr>
                <w:rFonts w:ascii="Times New Roman"/>
                <w:b w:val="false"/>
                <w:i w:val="false"/>
                <w:color w:val="000000"/>
                <w:sz w:val="20"/>
              </w:rPr>
              <w:t>
(индексі 1-концерт)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20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Кинематографиялық </w:t>
            </w:r>
          </w:p>
          <w:p>
            <w:pPr>
              <w:spacing w:after="20"/>
              <w:ind w:left="20"/>
              <w:jc w:val="both"/>
            </w:pPr>
            <w:r>
              <w:rPr>
                <w:rFonts w:ascii="Times New Roman"/>
                <w:b w:val="false"/>
                <w:i w:val="false"/>
                <w:color w:val="000000"/>
                <w:sz w:val="20"/>
              </w:rPr>
              <w:t xml:space="preserve">
ұйымның қызметі туралы есеп </w:t>
            </w:r>
          </w:p>
          <w:p>
            <w:pPr>
              <w:spacing w:after="20"/>
              <w:ind w:left="20"/>
              <w:jc w:val="both"/>
            </w:pPr>
            <w:r>
              <w:rPr>
                <w:rFonts w:ascii="Times New Roman"/>
                <w:b w:val="false"/>
                <w:i w:val="false"/>
                <w:color w:val="000000"/>
                <w:sz w:val="20"/>
              </w:rPr>
              <w:t>
(индексі 1-кино)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Кинематографиялық ұйымдардың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23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Туризм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p>
            <w:pPr>
              <w:spacing w:after="20"/>
              <w:ind w:left="20"/>
              <w:jc w:val="both"/>
            </w:pPr>
            <w:r>
              <w:rPr>
                <w:rFonts w:ascii="Times New Roman"/>
                <w:b w:val="false"/>
                <w:i w:val="false"/>
                <w:color w:val="000000"/>
                <w:sz w:val="20"/>
              </w:rPr>
              <w:t>
(индексі 2-туризм)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p>
            <w:pPr>
              <w:spacing w:after="20"/>
              <w:ind w:left="20"/>
              <w:jc w:val="both"/>
            </w:pPr>
            <w:r>
              <w:rPr>
                <w:rFonts w:ascii="Times New Roman"/>
                <w:b w:val="false"/>
                <w:i w:val="false"/>
                <w:color w:val="000000"/>
                <w:sz w:val="20"/>
              </w:rPr>
              <w:t xml:space="preserve">
(индексі Н-050)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p>
            <w:pPr>
              <w:spacing w:after="20"/>
              <w:ind w:left="20"/>
              <w:jc w:val="both"/>
            </w:pPr>
            <w:r>
              <w:rPr>
                <w:rFonts w:ascii="Times New Roman"/>
                <w:b w:val="false"/>
                <w:i w:val="false"/>
                <w:color w:val="000000"/>
                <w:sz w:val="20"/>
              </w:rPr>
              <w:t xml:space="preserve">
(индексі Н-060)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және 30 шілдеге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Инновациялар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 (индексі 1-инновация)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инновациялық қызметі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Ғылым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тәжірибелік- конструкторлық жұмыстар туралы есеп </w:t>
            </w:r>
          </w:p>
          <w:p>
            <w:pPr>
              <w:spacing w:after="20"/>
              <w:ind w:left="20"/>
              <w:jc w:val="both"/>
            </w:pPr>
            <w:r>
              <w:rPr>
                <w:rFonts w:ascii="Times New Roman"/>
                <w:b w:val="false"/>
                <w:i w:val="false"/>
                <w:color w:val="000000"/>
                <w:sz w:val="20"/>
              </w:rPr>
              <w:t>
(индексі 1-ғылым)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p>
            <w:pPr>
              <w:spacing w:after="20"/>
              <w:ind w:left="20"/>
              <w:jc w:val="both"/>
            </w:pPr>
            <w:r>
              <w:rPr>
                <w:rFonts w:ascii="Times New Roman"/>
                <w:b w:val="false"/>
                <w:i w:val="false"/>
                <w:color w:val="000000"/>
                <w:sz w:val="20"/>
              </w:rPr>
              <w:t>
(индексі 3-ақпарат)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 коммуникациялық технологияларды пайдалану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19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ақпараттық-коммуникациялық технологияларды пайдалануы жөніндегі зерттеу сауалнамасы</w:t>
            </w:r>
          </w:p>
          <w:p>
            <w:pPr>
              <w:spacing w:after="20"/>
              <w:ind w:left="20"/>
              <w:jc w:val="both"/>
            </w:pPr>
            <w:r>
              <w:rPr>
                <w:rFonts w:ascii="Times New Roman"/>
                <w:b w:val="false"/>
                <w:i w:val="false"/>
                <w:color w:val="000000"/>
                <w:sz w:val="20"/>
              </w:rPr>
              <w:t>
(индексі Н-020)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ақпараттық-коммуникациялық технологияларды пайдалануы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p>
            <w:pPr>
              <w:spacing w:after="20"/>
              <w:ind w:left="20"/>
              <w:jc w:val="both"/>
            </w:pPr>
            <w:r>
              <w:rPr>
                <w:rFonts w:ascii="Times New Roman"/>
                <w:b w:val="false"/>
                <w:i w:val="false"/>
                <w:color w:val="000000"/>
                <w:sz w:val="20"/>
              </w:rPr>
              <w:t>
(индексі 1-Т)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p>
          <w:p>
            <w:pPr>
              <w:spacing w:after="20"/>
              <w:ind w:left="20"/>
              <w:jc w:val="both"/>
            </w:pPr>
            <w:r>
              <w:rPr>
                <w:rFonts w:ascii="Times New Roman"/>
                <w:b w:val="false"/>
                <w:i w:val="false"/>
                <w:color w:val="000000"/>
                <w:sz w:val="20"/>
              </w:rPr>
              <w:t>
(индексі 1-Т)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12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құрылымы және оны бөлу туралы есеп </w:t>
            </w:r>
          </w:p>
          <w:p>
            <w:pPr>
              <w:spacing w:after="20"/>
              <w:ind w:left="20"/>
              <w:jc w:val="both"/>
            </w:pPr>
            <w:r>
              <w:rPr>
                <w:rFonts w:ascii="Times New Roman"/>
                <w:b w:val="false"/>
                <w:i w:val="false"/>
                <w:color w:val="000000"/>
                <w:sz w:val="20"/>
              </w:rPr>
              <w:t>
(индексі 2-Т (еңбекақы)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құрылымы және оны бөлу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кейінгі </w:t>
            </w:r>
          </w:p>
          <w:p>
            <w:pPr>
              <w:spacing w:after="20"/>
              <w:ind w:left="20"/>
              <w:jc w:val="both"/>
            </w:pPr>
            <w:r>
              <w:rPr>
                <w:rFonts w:ascii="Times New Roman"/>
                <w:b w:val="false"/>
                <w:i w:val="false"/>
                <w:color w:val="000000"/>
                <w:sz w:val="20"/>
              </w:rPr>
              <w:t xml:space="preserve">
31 мамырына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p>
          <w:p>
            <w:pPr>
              <w:spacing w:after="20"/>
              <w:ind w:left="20"/>
              <w:jc w:val="both"/>
            </w:pPr>
            <w:r>
              <w:rPr>
                <w:rFonts w:ascii="Times New Roman"/>
                <w:b w:val="false"/>
                <w:i w:val="false"/>
                <w:color w:val="000000"/>
                <w:sz w:val="20"/>
              </w:rPr>
              <w:t>
(индексі 1-Т (Еңбек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31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p>
          <w:p>
            <w:pPr>
              <w:spacing w:after="20"/>
              <w:ind w:left="20"/>
              <w:jc w:val="both"/>
            </w:pPr>
            <w:r>
              <w:rPr>
                <w:rFonts w:ascii="Times New Roman"/>
                <w:b w:val="false"/>
                <w:i w:val="false"/>
                <w:color w:val="000000"/>
                <w:sz w:val="20"/>
              </w:rPr>
              <w:t>
(индексі Т-001)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p>
            <w:pPr>
              <w:spacing w:after="20"/>
              <w:ind w:left="20"/>
              <w:jc w:val="both"/>
            </w:pPr>
            <w:r>
              <w:rPr>
                <w:rFonts w:ascii="Times New Roman"/>
                <w:b w:val="false"/>
                <w:i w:val="false"/>
                <w:color w:val="000000"/>
                <w:sz w:val="20"/>
              </w:rPr>
              <w:t>
20 ақпан,</w:t>
            </w:r>
          </w:p>
          <w:p>
            <w:pPr>
              <w:spacing w:after="20"/>
              <w:ind w:left="20"/>
              <w:jc w:val="both"/>
            </w:pPr>
            <w:r>
              <w:rPr>
                <w:rFonts w:ascii="Times New Roman"/>
                <w:b w:val="false"/>
                <w:i w:val="false"/>
                <w:color w:val="000000"/>
                <w:sz w:val="20"/>
              </w:rPr>
              <w:t>
20 наурыз,</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15 мамыр,</w:t>
            </w:r>
          </w:p>
          <w:p>
            <w:pPr>
              <w:spacing w:after="20"/>
              <w:ind w:left="20"/>
              <w:jc w:val="both"/>
            </w:pPr>
            <w:r>
              <w:rPr>
                <w:rFonts w:ascii="Times New Roman"/>
                <w:b w:val="false"/>
                <w:i w:val="false"/>
                <w:color w:val="000000"/>
                <w:sz w:val="20"/>
              </w:rPr>
              <w:t>
19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21 тамыз,</w:t>
            </w:r>
          </w:p>
          <w:p>
            <w:pPr>
              <w:spacing w:after="20"/>
              <w:ind w:left="20"/>
              <w:jc w:val="both"/>
            </w:pPr>
            <w:r>
              <w:rPr>
                <w:rFonts w:ascii="Times New Roman"/>
                <w:b w:val="false"/>
                <w:i w:val="false"/>
                <w:color w:val="000000"/>
                <w:sz w:val="20"/>
              </w:rPr>
              <w:t>
18 қыркүйек,</w:t>
            </w:r>
          </w:p>
          <w:p>
            <w:pPr>
              <w:spacing w:after="20"/>
              <w:ind w:left="20"/>
              <w:jc w:val="both"/>
            </w:pPr>
            <w:r>
              <w:rPr>
                <w:rFonts w:ascii="Times New Roman"/>
                <w:b w:val="false"/>
                <w:i w:val="false"/>
                <w:color w:val="000000"/>
                <w:sz w:val="20"/>
              </w:rPr>
              <w:t>
16 қазан,</w:t>
            </w:r>
          </w:p>
          <w:p>
            <w:pPr>
              <w:spacing w:after="20"/>
              <w:ind w:left="20"/>
              <w:jc w:val="both"/>
            </w:pPr>
            <w:r>
              <w:rPr>
                <w:rFonts w:ascii="Times New Roman"/>
                <w:b w:val="false"/>
                <w:i w:val="false"/>
                <w:color w:val="000000"/>
                <w:sz w:val="20"/>
              </w:rPr>
              <w:t>
20 қараша,</w:t>
            </w:r>
          </w:p>
          <w:p>
            <w:pPr>
              <w:spacing w:after="20"/>
              <w:ind w:left="20"/>
              <w:jc w:val="both"/>
            </w:pPr>
            <w:r>
              <w:rPr>
                <w:rFonts w:ascii="Times New Roman"/>
                <w:b w:val="false"/>
                <w:i w:val="false"/>
                <w:color w:val="000000"/>
                <w:sz w:val="20"/>
              </w:rPr>
              <w:t>
20 желтоқсан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p>
          <w:p>
            <w:pPr>
              <w:spacing w:after="20"/>
              <w:ind w:left="20"/>
              <w:jc w:val="both"/>
            </w:pPr>
            <w:r>
              <w:rPr>
                <w:rFonts w:ascii="Times New Roman"/>
                <w:b w:val="false"/>
                <w:i w:val="false"/>
                <w:color w:val="000000"/>
                <w:sz w:val="20"/>
              </w:rPr>
              <w:t>
(индексі Т-004)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 көрсеткіштері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21 тамыз,</w:t>
            </w:r>
          </w:p>
          <w:p>
            <w:pPr>
              <w:spacing w:after="20"/>
              <w:ind w:left="20"/>
              <w:jc w:val="both"/>
            </w:pPr>
            <w:r>
              <w:rPr>
                <w:rFonts w:ascii="Times New Roman"/>
                <w:b w:val="false"/>
                <w:i w:val="false"/>
                <w:color w:val="000000"/>
                <w:sz w:val="20"/>
              </w:rPr>
              <w:t>
18 қыркүйек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Баға статистикасы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тұтыну тауарлары мен ақылы көрсетілетін қызметтердің бағаларын тіркеу дәптері (индексі Ц-101)</w:t>
            </w:r>
          </w:p>
          <w:p>
            <w:pPr>
              <w:spacing w:after="20"/>
              <w:ind w:left="20"/>
              <w:jc w:val="both"/>
            </w:pPr>
            <w:r>
              <w:rPr>
                <w:rFonts w:ascii="Times New Roman"/>
                <w:b w:val="false"/>
                <w:i w:val="false"/>
                <w:color w:val="000000"/>
                <w:sz w:val="20"/>
              </w:rPr>
              <w:t>
Тұтыну тауарлары мен көрсетілетін қызметтердің бағаларын тіркеуге арналған деректерді енгізудің электрондық нысаны (индексі Ц-101э)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бағасының индексін есептеу үшін тұтыну тауарлары мен ақылы көрсетілетін қызметтерге бағалар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p>
            <w:pPr>
              <w:spacing w:after="20"/>
              <w:ind w:left="20"/>
              <w:jc w:val="both"/>
            </w:pPr>
            <w:r>
              <w:rPr>
                <w:rFonts w:ascii="Times New Roman"/>
                <w:b w:val="false"/>
                <w:i w:val="false"/>
                <w:color w:val="000000"/>
                <w:sz w:val="20"/>
              </w:rPr>
              <w:t>
7-25-күндері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 мен аудан орталықтарындағы: </w:t>
            </w:r>
          </w:p>
          <w:p>
            <w:pPr>
              <w:spacing w:after="20"/>
              <w:ind w:left="20"/>
              <w:jc w:val="both"/>
            </w:pPr>
            <w:r>
              <w:rPr>
                <w:rFonts w:ascii="Times New Roman"/>
                <w:b w:val="false"/>
                <w:i w:val="false"/>
                <w:color w:val="000000"/>
                <w:sz w:val="20"/>
              </w:rPr>
              <w:t xml:space="preserve">
ең төмен күнкөріс деңгейінің шамасы құрамына кіретін жекелеген азық-түлік тауарлар бағасы; </w:t>
            </w:r>
          </w:p>
          <w:p>
            <w:pPr>
              <w:spacing w:after="20"/>
              <w:ind w:left="20"/>
              <w:jc w:val="both"/>
            </w:pPr>
            <w:r>
              <w:rPr>
                <w:rFonts w:ascii="Times New Roman"/>
                <w:b w:val="false"/>
                <w:i w:val="false"/>
                <w:color w:val="000000"/>
                <w:sz w:val="20"/>
              </w:rPr>
              <w:t>
жекелеген тауарлар мен ақылы көрсетілетін қызметтер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p>
            <w:pPr>
              <w:spacing w:after="20"/>
              <w:ind w:left="20"/>
              <w:jc w:val="both"/>
            </w:pPr>
            <w:r>
              <w:rPr>
                <w:rFonts w:ascii="Times New Roman"/>
                <w:b w:val="false"/>
                <w:i w:val="false"/>
                <w:color w:val="000000"/>
                <w:sz w:val="20"/>
              </w:rPr>
              <w:t>
10-20-күндері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әлеуметтік маңызы бар азық-түлік тауарларына баға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тізбе бойынша тұтынатын тауарлар мен көрсетілетін қызметтер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айының</w:t>
            </w:r>
          </w:p>
          <w:p>
            <w:pPr>
              <w:spacing w:after="20"/>
              <w:ind w:left="20"/>
              <w:jc w:val="both"/>
            </w:pPr>
            <w:r>
              <w:rPr>
                <w:rFonts w:ascii="Times New Roman"/>
                <w:b w:val="false"/>
                <w:i w:val="false"/>
                <w:color w:val="000000"/>
                <w:sz w:val="20"/>
              </w:rPr>
              <w:t>
7-28-күндері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жылы тұрғын үй бағаларын тіркеу дәптері </w:t>
            </w:r>
          </w:p>
          <w:p>
            <w:pPr>
              <w:spacing w:after="20"/>
              <w:ind w:left="20"/>
              <w:jc w:val="both"/>
            </w:pPr>
            <w:r>
              <w:rPr>
                <w:rFonts w:ascii="Times New Roman"/>
                <w:b w:val="false"/>
                <w:i w:val="false"/>
                <w:color w:val="000000"/>
                <w:sz w:val="20"/>
              </w:rPr>
              <w:t>
(индексі 1-ЦРЖ)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өнеркәсіп өнімдер (тауарлар, көрсетілетін қызметтер) бағасы және өндірістік-техникалық мақсаттағы өнімдерді сатып алу бағасы туралы есеп </w:t>
            </w:r>
          </w:p>
          <w:p>
            <w:pPr>
              <w:spacing w:after="20"/>
              <w:ind w:left="20"/>
              <w:jc w:val="both"/>
            </w:pPr>
            <w:r>
              <w:rPr>
                <w:rFonts w:ascii="Times New Roman"/>
                <w:b w:val="false"/>
                <w:i w:val="false"/>
                <w:color w:val="000000"/>
                <w:sz w:val="20"/>
              </w:rPr>
              <w:t>
(индексі 1-ЦП)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кәсіпорындардың өнеркәсіп өнімдерге (тауарларға, көрсетілетін қызметтерге) бағасы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өндірістік-техникалық мақсаттағы өнімдерді сатып алу бағасы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 мен импорттық түсімдер бағасы туралы есеп </w:t>
            </w:r>
          </w:p>
          <w:p>
            <w:pPr>
              <w:spacing w:after="20"/>
              <w:ind w:left="20"/>
              <w:jc w:val="both"/>
            </w:pPr>
            <w:r>
              <w:rPr>
                <w:rFonts w:ascii="Times New Roman"/>
                <w:b w:val="false"/>
                <w:i w:val="false"/>
                <w:color w:val="000000"/>
                <w:sz w:val="20"/>
              </w:rPr>
              <w:t>
(индексі 1-Ц (экспорт, импорт)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 бағасы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импорттық түсімдер бағасы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p>
          <w:p>
            <w:pPr>
              <w:spacing w:after="20"/>
              <w:ind w:left="20"/>
              <w:jc w:val="both"/>
            </w:pPr>
            <w:r>
              <w:rPr>
                <w:rFonts w:ascii="Times New Roman"/>
                <w:b w:val="false"/>
                <w:i w:val="false"/>
                <w:color w:val="000000"/>
                <w:sz w:val="20"/>
              </w:rPr>
              <w:t>
(индексі 1-ЦП (орман)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сүрек және соған байланысты көрсетілетін қызметтердің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w:t>
            </w:r>
          </w:p>
          <w:p>
            <w:pPr>
              <w:spacing w:after="20"/>
              <w:ind w:left="20"/>
              <w:jc w:val="both"/>
            </w:pPr>
            <w:r>
              <w:rPr>
                <w:rFonts w:ascii="Times New Roman"/>
                <w:b w:val="false"/>
                <w:i w:val="false"/>
                <w:color w:val="000000"/>
                <w:sz w:val="20"/>
              </w:rPr>
              <w:t>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өнімдерді көтерме саудада сату (жеткізілім) бағасы туралы есеп </w:t>
            </w:r>
          </w:p>
          <w:p>
            <w:pPr>
              <w:spacing w:after="20"/>
              <w:ind w:left="20"/>
              <w:jc w:val="both"/>
            </w:pPr>
            <w:r>
              <w:rPr>
                <w:rFonts w:ascii="Times New Roman"/>
                <w:b w:val="false"/>
                <w:i w:val="false"/>
                <w:color w:val="000000"/>
                <w:sz w:val="20"/>
              </w:rPr>
              <w:t>
(индексі 1-Ц (көтерме)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өнімдерді көтерме саудада сату (жеткізілім)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22-күніне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жылжымайтын мүлікті жалға беру бағасы туралы есеп </w:t>
            </w:r>
          </w:p>
          <w:p>
            <w:pPr>
              <w:spacing w:after="20"/>
              <w:ind w:left="20"/>
              <w:jc w:val="both"/>
            </w:pPr>
            <w:r>
              <w:rPr>
                <w:rFonts w:ascii="Times New Roman"/>
                <w:b w:val="false"/>
                <w:i w:val="false"/>
                <w:color w:val="000000"/>
                <w:sz w:val="20"/>
              </w:rPr>
              <w:t>
(индексі 1-Ц (жалға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3-күніне (қосаалғанда)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 туралы есеп</w:t>
            </w:r>
          </w:p>
          <w:p>
            <w:pPr>
              <w:spacing w:after="20"/>
              <w:ind w:left="20"/>
              <w:jc w:val="both"/>
            </w:pPr>
            <w:r>
              <w:rPr>
                <w:rFonts w:ascii="Times New Roman"/>
                <w:b w:val="false"/>
                <w:i w:val="false"/>
                <w:color w:val="000000"/>
                <w:sz w:val="20"/>
              </w:rPr>
              <w:t>
(индексі 1-тариф (байланыс)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p>
          <w:p>
            <w:pPr>
              <w:spacing w:after="20"/>
              <w:ind w:left="20"/>
              <w:jc w:val="both"/>
            </w:pPr>
            <w:r>
              <w:rPr>
                <w:rFonts w:ascii="Times New Roman"/>
                <w:b w:val="false"/>
                <w:i w:val="false"/>
                <w:color w:val="000000"/>
                <w:sz w:val="20"/>
              </w:rPr>
              <w:t>
(индексі 1-тариф (пошта)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арналған пошта қызметтерінің тарифтері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арналған курьерлік қызметтердің тарифтері туралы есеп </w:t>
            </w:r>
          </w:p>
          <w:p>
            <w:pPr>
              <w:spacing w:after="20"/>
              <w:ind w:left="20"/>
              <w:jc w:val="both"/>
            </w:pPr>
            <w:r>
              <w:rPr>
                <w:rFonts w:ascii="Times New Roman"/>
                <w:b w:val="false"/>
                <w:i w:val="false"/>
                <w:color w:val="000000"/>
                <w:sz w:val="20"/>
              </w:rPr>
              <w:t>
(индексі 1-тариф (курьер)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курьерлік қызметтердің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(индексі 1-тариф (әуе)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(индексі 1-тариф (теміржол)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17-күніне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(индексі 1-тариф (автомобиль)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(индексі 1-тариф (құбыр)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17-күніне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(индексі 1-тариф (ішкі 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p>
          <w:p>
            <w:pPr>
              <w:spacing w:after="20"/>
              <w:ind w:left="20"/>
              <w:jc w:val="both"/>
            </w:pPr>
            <w:r>
              <w:rPr>
                <w:rFonts w:ascii="Times New Roman"/>
                <w:b w:val="false"/>
                <w:i w:val="false"/>
                <w:color w:val="000000"/>
                <w:sz w:val="20"/>
              </w:rPr>
              <w:t>
(индексі 1-тариф (теңіз)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p>
          <w:p>
            <w:pPr>
              <w:spacing w:after="20"/>
              <w:ind w:left="20"/>
              <w:jc w:val="both"/>
            </w:pPr>
            <w:r>
              <w:rPr>
                <w:rFonts w:ascii="Times New Roman"/>
                <w:b w:val="false"/>
                <w:i w:val="false"/>
                <w:color w:val="000000"/>
                <w:sz w:val="20"/>
              </w:rPr>
              <w:t>
(индексі 1-ЦСМ)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20-күніне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p>
          <w:p>
            <w:pPr>
              <w:spacing w:after="20"/>
              <w:ind w:left="20"/>
              <w:jc w:val="both"/>
            </w:pPr>
            <w:r>
              <w:rPr>
                <w:rFonts w:ascii="Times New Roman"/>
                <w:b w:val="false"/>
                <w:i w:val="false"/>
                <w:color w:val="000000"/>
                <w:sz w:val="20"/>
              </w:rPr>
              <w:t>
(индексі 1-ЦСХ)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 мен оны қайта өңдеу өнімдерінің бағасын тіркеуге арналған деректерді енгізудің электрондық нысаны </w:t>
            </w:r>
          </w:p>
          <w:p>
            <w:pPr>
              <w:spacing w:after="20"/>
              <w:ind w:left="20"/>
              <w:jc w:val="both"/>
            </w:pPr>
            <w:r>
              <w:rPr>
                <w:rFonts w:ascii="Times New Roman"/>
                <w:b w:val="false"/>
                <w:i w:val="false"/>
                <w:color w:val="000000"/>
                <w:sz w:val="20"/>
              </w:rPr>
              <w:t>
(индексі Ц-200э)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 мен оны қайта өңдеу өнімінің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p>
            <w:pPr>
              <w:spacing w:after="20"/>
              <w:ind w:left="20"/>
              <w:jc w:val="both"/>
            </w:pPr>
            <w:r>
              <w:rPr>
                <w:rFonts w:ascii="Times New Roman"/>
                <w:b w:val="false"/>
                <w:i w:val="false"/>
                <w:color w:val="000000"/>
                <w:sz w:val="20"/>
              </w:rPr>
              <w:t>
1-25-күні аралығында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 туралы есеп</w:t>
            </w:r>
          </w:p>
          <w:p>
            <w:pPr>
              <w:spacing w:after="20"/>
              <w:ind w:left="20"/>
              <w:jc w:val="both"/>
            </w:pPr>
            <w:r>
              <w:rPr>
                <w:rFonts w:ascii="Times New Roman"/>
                <w:b w:val="false"/>
                <w:i w:val="false"/>
                <w:color w:val="000000"/>
                <w:sz w:val="20"/>
              </w:rPr>
              <w:t>
(индексі 1-ЦП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соңғы айының 25-күніне </w:t>
            </w:r>
          </w:p>
          <w:p>
            <w:pPr>
              <w:spacing w:after="20"/>
              <w:ind w:left="20"/>
              <w:jc w:val="both"/>
            </w:pPr>
            <w:r>
              <w:rPr>
                <w:rFonts w:ascii="Times New Roman"/>
                <w:b w:val="false"/>
                <w:i w:val="false"/>
                <w:color w:val="000000"/>
                <w:sz w:val="20"/>
              </w:rPr>
              <w:t>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p>
          <w:p>
            <w:pPr>
              <w:spacing w:after="20"/>
              <w:ind w:left="20"/>
              <w:jc w:val="both"/>
            </w:pPr>
            <w:r>
              <w:rPr>
                <w:rFonts w:ascii="Times New Roman"/>
                <w:b w:val="false"/>
                <w:i w:val="false"/>
                <w:color w:val="000000"/>
                <w:sz w:val="20"/>
              </w:rPr>
              <w:t>
(индексі 1-СФ)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3-күніне</w:t>
            </w:r>
          </w:p>
          <w:p>
            <w:pPr>
              <w:spacing w:after="20"/>
              <w:ind w:left="20"/>
              <w:jc w:val="both"/>
            </w:pPr>
            <w:r>
              <w:rPr>
                <w:rFonts w:ascii="Times New Roman"/>
                <w:b w:val="false"/>
                <w:i w:val="false"/>
                <w:color w:val="000000"/>
                <w:sz w:val="20"/>
              </w:rPr>
              <w:t>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p>
          <w:p>
            <w:pPr>
              <w:spacing w:after="20"/>
              <w:ind w:left="20"/>
              <w:jc w:val="both"/>
            </w:pPr>
            <w:r>
              <w:rPr>
                <w:rFonts w:ascii="Times New Roman"/>
                <w:b w:val="false"/>
                <w:i w:val="false"/>
                <w:color w:val="000000"/>
                <w:sz w:val="20"/>
              </w:rPr>
              <w:t>
(индексі 1-Ц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w:t>
            </w:r>
          </w:p>
          <w:p>
            <w:pPr>
              <w:spacing w:after="20"/>
              <w:ind w:left="20"/>
              <w:jc w:val="both"/>
            </w:pPr>
            <w:r>
              <w:rPr>
                <w:rFonts w:ascii="Times New Roman"/>
                <w:b w:val="false"/>
                <w:i w:val="false"/>
                <w:color w:val="000000"/>
                <w:sz w:val="20"/>
              </w:rPr>
              <w:t>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p>
            <w:pPr>
              <w:spacing w:after="20"/>
              <w:ind w:left="20"/>
              <w:jc w:val="both"/>
            </w:pPr>
            <w:r>
              <w:rPr>
                <w:rFonts w:ascii="Times New Roman"/>
                <w:b w:val="false"/>
                <w:i w:val="false"/>
                <w:color w:val="000000"/>
                <w:sz w:val="20"/>
              </w:rPr>
              <w:t>
(индексі 1-ПФ)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xml:space="preserve">
5 сәуірге (қоса алғанда) дейін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p>
            <w:pPr>
              <w:spacing w:after="20"/>
              <w:ind w:left="20"/>
              <w:jc w:val="both"/>
            </w:pPr>
            <w:r>
              <w:rPr>
                <w:rFonts w:ascii="Times New Roman"/>
                <w:b w:val="false"/>
                <w:i w:val="false"/>
                <w:color w:val="000000"/>
                <w:sz w:val="20"/>
              </w:rPr>
              <w:t>
(индексі 1-ПФ)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p>
            <w:pPr>
              <w:spacing w:after="20"/>
              <w:ind w:left="20"/>
              <w:jc w:val="both"/>
            </w:pPr>
            <w:r>
              <w:rPr>
                <w:rFonts w:ascii="Times New Roman"/>
                <w:b w:val="false"/>
                <w:i w:val="false"/>
                <w:color w:val="000000"/>
                <w:sz w:val="20"/>
              </w:rPr>
              <w:t>
(индексі 2-МП)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31 наурызға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p>
          <w:p>
            <w:pPr>
              <w:spacing w:after="20"/>
              <w:ind w:left="20"/>
              <w:jc w:val="both"/>
            </w:pPr>
            <w:r>
              <w:rPr>
                <w:rFonts w:ascii="Times New Roman"/>
                <w:b w:val="false"/>
                <w:i w:val="false"/>
                <w:color w:val="000000"/>
                <w:sz w:val="20"/>
              </w:rPr>
              <w:t>
(индексі 2-МП)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жай-күйі туралы есеп</w:t>
            </w:r>
          </w:p>
          <w:p>
            <w:pPr>
              <w:spacing w:after="20"/>
              <w:ind w:left="20"/>
              <w:jc w:val="both"/>
            </w:pPr>
            <w:r>
              <w:rPr>
                <w:rFonts w:ascii="Times New Roman"/>
                <w:b w:val="false"/>
                <w:i w:val="false"/>
                <w:color w:val="000000"/>
                <w:sz w:val="20"/>
              </w:rPr>
              <w:t xml:space="preserve">
(индексі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жай-күйі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15-сәуірге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 біржолғы зерттеу</w:t>
            </w:r>
          </w:p>
          <w:p>
            <w:pPr>
              <w:spacing w:after="20"/>
              <w:ind w:left="20"/>
              <w:jc w:val="both"/>
            </w:pPr>
            <w:r>
              <w:rPr>
                <w:rFonts w:ascii="Times New Roman"/>
                <w:b w:val="false"/>
                <w:i w:val="false"/>
                <w:color w:val="000000"/>
                <w:sz w:val="20"/>
              </w:rPr>
              <w:t>
(индексі 1-НКО)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 біржолғы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5 мамырға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Конъюнктуралық зерттеу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қызметін конъюнктуралық зерттеу сауалнамасы</w:t>
            </w:r>
          </w:p>
          <w:p>
            <w:pPr>
              <w:spacing w:after="20"/>
              <w:ind w:left="20"/>
              <w:jc w:val="both"/>
            </w:pPr>
            <w:r>
              <w:rPr>
                <w:rFonts w:ascii="Times New Roman"/>
                <w:b w:val="false"/>
                <w:i w:val="false"/>
                <w:color w:val="000000"/>
                <w:sz w:val="20"/>
              </w:rPr>
              <w:t>
(индексі КО-6)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қызметін конъюнктуралық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w:t>
            </w:r>
          </w:p>
          <w:p>
            <w:pPr>
              <w:spacing w:after="20"/>
              <w:ind w:left="20"/>
              <w:jc w:val="both"/>
            </w:pPr>
            <w:r>
              <w:rPr>
                <w:rFonts w:ascii="Times New Roman"/>
                <w:b w:val="false"/>
                <w:i w:val="false"/>
                <w:color w:val="000000"/>
                <w:sz w:val="20"/>
              </w:rPr>
              <w:t>
1-күніне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денсаулық сақтау және әлеуметтік қамсыздандыру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ұйымдарының есебі</w:t>
            </w:r>
          </w:p>
          <w:p>
            <w:pPr>
              <w:spacing w:after="20"/>
              <w:ind w:left="20"/>
              <w:jc w:val="both"/>
            </w:pPr>
            <w:r>
              <w:rPr>
                <w:rFonts w:ascii="Times New Roman"/>
                <w:b w:val="false"/>
                <w:i w:val="false"/>
                <w:color w:val="000000"/>
                <w:sz w:val="20"/>
              </w:rPr>
              <w:t>
(индексі ОВПО)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берудің негізгі көрсеткіштері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 (индексі 2-НК)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ұйымдарының қаржы-шаруашылық қызметінің негізгі көрсеткіштері туралы есеп (индексі Әлеуметтік қаржы)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ұйымдарының қаржы-шаруашылық қызметінің негізгі көрсеткіштері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сәуірге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халыққа әлеуметтік қызмет көрсету ұйымдары көрсеткен қызметтер көлемі туралы есеп</w:t>
            </w:r>
          </w:p>
          <w:p>
            <w:pPr>
              <w:spacing w:after="20"/>
              <w:ind w:left="20"/>
              <w:jc w:val="both"/>
            </w:pPr>
            <w:r>
              <w:rPr>
                <w:rFonts w:ascii="Times New Roman"/>
                <w:b w:val="false"/>
                <w:i w:val="false"/>
                <w:color w:val="000000"/>
                <w:sz w:val="20"/>
              </w:rPr>
              <w:t>
(индексі 1-қызмет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денсаулық сақтау ұйымдарының көрсетілген қызметтердің көлемі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15-күнге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p>
          <w:p>
            <w:pPr>
              <w:spacing w:after="20"/>
              <w:ind w:left="20"/>
              <w:jc w:val="both"/>
            </w:pPr>
            <w:r>
              <w:rPr>
                <w:rFonts w:ascii="Times New Roman"/>
                <w:b w:val="false"/>
                <w:i w:val="false"/>
                <w:color w:val="000000"/>
                <w:sz w:val="20"/>
              </w:rPr>
              <w:t>
(индексі 1-санаторий)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қаңтарға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p>
          <w:p>
            <w:pPr>
              <w:spacing w:after="20"/>
              <w:ind w:left="20"/>
              <w:jc w:val="both"/>
            </w:pPr>
            <w:r>
              <w:rPr>
                <w:rFonts w:ascii="Times New Roman"/>
                <w:b w:val="false"/>
                <w:i w:val="false"/>
                <w:color w:val="000000"/>
                <w:sz w:val="20"/>
              </w:rPr>
              <w:t>
(индексі 7-ТПЗ)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25 ақпанға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арнаулы әлеуметтік көрсетілетін қызметтерді ұсыну жөніндегі есебі </w:t>
            </w:r>
          </w:p>
          <w:p>
            <w:pPr>
              <w:spacing w:after="20"/>
              <w:ind w:left="20"/>
              <w:jc w:val="both"/>
            </w:pPr>
            <w:r>
              <w:rPr>
                <w:rFonts w:ascii="Times New Roman"/>
                <w:b w:val="false"/>
                <w:i w:val="false"/>
                <w:color w:val="000000"/>
                <w:sz w:val="20"/>
              </w:rPr>
              <w:t>
(индексі 3-әлеуметтік қамсыздандыру)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ұйымдар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20 қаңтарға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және сот жүйесіне сенімділік деңгейі </w:t>
            </w:r>
          </w:p>
          <w:p>
            <w:pPr>
              <w:spacing w:after="20"/>
              <w:ind w:left="20"/>
              <w:jc w:val="both"/>
            </w:pPr>
            <w:r>
              <w:rPr>
                <w:rFonts w:ascii="Times New Roman"/>
                <w:b w:val="false"/>
                <w:i w:val="false"/>
                <w:color w:val="000000"/>
                <w:sz w:val="20"/>
              </w:rPr>
              <w:t>
(индексі УДН)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және сот жүйесіне сенімділік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мамыр (қоса алғанда) және 15 қараша (қоса алғанда)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тұрмыс сапасы </w:t>
            </w:r>
          </w:p>
          <w:p>
            <w:pPr>
              <w:spacing w:after="20"/>
              <w:ind w:left="20"/>
              <w:jc w:val="both"/>
            </w:pPr>
            <w:r>
              <w:rPr>
                <w:rFonts w:ascii="Times New Roman"/>
                <w:b w:val="false"/>
                <w:i w:val="false"/>
                <w:color w:val="000000"/>
                <w:sz w:val="20"/>
              </w:rPr>
              <w:t>
(индексі D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шығыстарды есепке алу күнделігі </w:t>
            </w:r>
          </w:p>
          <w:p>
            <w:pPr>
              <w:spacing w:after="20"/>
              <w:ind w:left="20"/>
              <w:jc w:val="both"/>
            </w:pPr>
            <w:r>
              <w:rPr>
                <w:rFonts w:ascii="Times New Roman"/>
                <w:b w:val="false"/>
                <w:i w:val="false"/>
                <w:color w:val="000000"/>
                <w:sz w:val="20"/>
              </w:rPr>
              <w:t>
(индексі D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10-күніне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тоқсан сайынғы табыстары мен шығыстарын есепке алу журналы</w:t>
            </w:r>
          </w:p>
          <w:p>
            <w:pPr>
              <w:spacing w:after="20"/>
              <w:ind w:left="20"/>
              <w:jc w:val="both"/>
            </w:pPr>
            <w:r>
              <w:rPr>
                <w:rFonts w:ascii="Times New Roman"/>
                <w:b w:val="false"/>
                <w:i w:val="false"/>
                <w:color w:val="000000"/>
                <w:sz w:val="20"/>
              </w:rPr>
              <w:t>
(индексі D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мен табыстары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w:t>
            </w:r>
          </w:p>
          <w:p>
            <w:pPr>
              <w:spacing w:after="20"/>
              <w:ind w:left="20"/>
              <w:jc w:val="both"/>
            </w:pPr>
            <w:r>
              <w:rPr>
                <w:rFonts w:ascii="Times New Roman"/>
                <w:b w:val="false"/>
                <w:i w:val="false"/>
                <w:color w:val="000000"/>
                <w:sz w:val="20"/>
              </w:rPr>
              <w:t>
20-күніне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p>
          <w:p>
            <w:pPr>
              <w:spacing w:after="20"/>
              <w:ind w:left="20"/>
              <w:jc w:val="both"/>
            </w:pPr>
            <w:r>
              <w:rPr>
                <w:rFonts w:ascii="Times New Roman"/>
                <w:b w:val="false"/>
                <w:i w:val="false"/>
                <w:color w:val="000000"/>
                <w:sz w:val="20"/>
              </w:rPr>
              <w:t>
(индексі D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абаттандыруы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p>
            <w:pPr>
              <w:spacing w:after="20"/>
              <w:ind w:left="20"/>
              <w:jc w:val="both"/>
            </w:pPr>
            <w:r>
              <w:rPr>
                <w:rFonts w:ascii="Times New Roman"/>
                <w:b w:val="false"/>
                <w:i w:val="false"/>
                <w:color w:val="000000"/>
                <w:sz w:val="20"/>
              </w:rPr>
              <w:t>
30 желтоқсанына</w:t>
            </w:r>
          </w:p>
          <w:p>
            <w:pPr>
              <w:spacing w:after="20"/>
              <w:ind w:left="20"/>
              <w:jc w:val="both"/>
            </w:pPr>
            <w:r>
              <w:rPr>
                <w:rFonts w:ascii="Times New Roman"/>
                <w:b w:val="false"/>
                <w:i w:val="false"/>
                <w:color w:val="000000"/>
                <w:sz w:val="20"/>
              </w:rPr>
              <w:t>
(қоса алғанда)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халыққа темекі тұтынуы туралы сауал салу</w:t>
            </w:r>
          </w:p>
          <w:p>
            <w:pPr>
              <w:spacing w:after="20"/>
              <w:ind w:left="20"/>
              <w:jc w:val="both"/>
            </w:pPr>
            <w:r>
              <w:rPr>
                <w:rFonts w:ascii="Times New Roman"/>
                <w:b w:val="false"/>
                <w:i w:val="false"/>
                <w:color w:val="000000"/>
                <w:sz w:val="20"/>
              </w:rPr>
              <w:t>
(индексі D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халықтың темекі тұтынуы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p>
          <w:p>
            <w:pPr>
              <w:spacing w:after="20"/>
              <w:ind w:left="20"/>
              <w:jc w:val="both"/>
            </w:pPr>
            <w:r>
              <w:rPr>
                <w:rFonts w:ascii="Times New Roman"/>
                <w:b w:val="false"/>
                <w:i w:val="false"/>
                <w:color w:val="000000"/>
                <w:sz w:val="20"/>
              </w:rPr>
              <w:t>
(индексі D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әлеуметтік-демографиялық сипаттамалары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p>
            <w:pPr>
              <w:spacing w:after="20"/>
              <w:ind w:left="20"/>
              <w:jc w:val="both"/>
            </w:pPr>
            <w:r>
              <w:rPr>
                <w:rFonts w:ascii="Times New Roman"/>
                <w:b w:val="false"/>
                <w:i w:val="false"/>
                <w:color w:val="000000"/>
                <w:sz w:val="20"/>
              </w:rPr>
              <w:t>
 1 ақпанына (қоса алғанда) дейін (есепті кезеңнен кейінгі 20-күніне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құрамы туралы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bookmarkStart w:name="z13" w:id="11"/>
    <w:p>
      <w:pPr>
        <w:spacing w:after="0"/>
        <w:ind w:left="0"/>
        <w:jc w:val="left"/>
      </w:pPr>
      <w:r>
        <w:rPr>
          <w:rFonts w:ascii="Times New Roman"/>
          <w:b/>
          <w:i w:val="false"/>
          <w:color w:val="000000"/>
        </w:rPr>
        <w:t xml:space="preserve"> 2-тарау. Ведомстволық статистикалық байқаулар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байқаудың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Алғашқы статистикалық деректерді ұсыну мерзімдері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оларды санаттар, жер учаскелерiнiң меншiк иелерi, жердi пайдаланушылар мен алқаптар бойынша бөлiнуi туралы ____ жылғы 1 қарашадағы есеп</w:t>
            </w:r>
          </w:p>
          <w:p>
            <w:pPr>
              <w:spacing w:after="20"/>
              <w:ind w:left="20"/>
              <w:jc w:val="both"/>
            </w:pPr>
            <w:r>
              <w:rPr>
                <w:rFonts w:ascii="Times New Roman"/>
                <w:b w:val="false"/>
                <w:i w:val="false"/>
                <w:color w:val="000000"/>
                <w:sz w:val="20"/>
              </w:rPr>
              <w:t>
(индексі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қарашаға жердiң болуы, оларды санаттар, жер учаскелерiнiң меншiк иелерi, жердi пайдаланушылар мен алқаптар бойынша бөлiнуi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w:t>
            </w:r>
          </w:p>
          <w:p>
            <w:pPr>
              <w:spacing w:after="20"/>
              <w:ind w:left="20"/>
              <w:jc w:val="both"/>
            </w:pPr>
            <w:r>
              <w:rPr>
                <w:rFonts w:ascii="Times New Roman"/>
                <w:b w:val="false"/>
                <w:i w:val="false"/>
                <w:color w:val="000000"/>
                <w:sz w:val="20"/>
              </w:rPr>
              <w:t>
20 қарашасынан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1 қарашаға суармалы жердің болуы және оларды санаттар, жер учаскелерінің меншік иелері, жерді пайдаланушылар мен алқаптар бойынша бөлу туралы есеп</w:t>
            </w:r>
          </w:p>
          <w:p>
            <w:pPr>
              <w:spacing w:after="20"/>
              <w:ind w:left="20"/>
              <w:jc w:val="both"/>
            </w:pPr>
            <w:r>
              <w:rPr>
                <w:rFonts w:ascii="Times New Roman"/>
                <w:b w:val="false"/>
                <w:i w:val="false"/>
                <w:color w:val="000000"/>
                <w:sz w:val="20"/>
              </w:rPr>
              <w:t>
(индексі 22-А)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қарашаға суармалы жердің болуы және оларды санаттар, жер учаскелерінің меншік иелері, жерді пайдаланушылар мен алқаптар бойынша бөлу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w:t>
            </w:r>
          </w:p>
          <w:p>
            <w:pPr>
              <w:spacing w:after="20"/>
              <w:ind w:left="20"/>
              <w:jc w:val="both"/>
            </w:pPr>
            <w:r>
              <w:rPr>
                <w:rFonts w:ascii="Times New Roman"/>
                <w:b w:val="false"/>
                <w:i w:val="false"/>
                <w:color w:val="000000"/>
                <w:sz w:val="20"/>
              </w:rPr>
              <w:t>
20 қарашасынан кешіктірмей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Оқу-ағарту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туралы есеп</w:t>
            </w:r>
          </w:p>
          <w:p>
            <w:pPr>
              <w:spacing w:after="20"/>
              <w:ind w:left="20"/>
              <w:jc w:val="both"/>
            </w:pPr>
            <w:r>
              <w:rPr>
                <w:rFonts w:ascii="Times New Roman"/>
                <w:b w:val="false"/>
                <w:i w:val="false"/>
                <w:color w:val="000000"/>
                <w:sz w:val="20"/>
              </w:rPr>
              <w:t>
(индексі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қазанына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инфекциялық және паразиттік аурулар туралы есеп</w:t>
            </w:r>
          </w:p>
          <w:p>
            <w:pPr>
              <w:spacing w:after="20"/>
              <w:ind w:left="20"/>
              <w:jc w:val="both"/>
            </w:pPr>
            <w:r>
              <w:rPr>
                <w:rFonts w:ascii="Times New Roman"/>
                <w:b w:val="false"/>
                <w:i w:val="false"/>
                <w:color w:val="000000"/>
                <w:sz w:val="20"/>
              </w:rPr>
              <w:t>
(индексі 1-ОИПЗ)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инфекциялық және паразиттік аурулар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8-күні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диагнозбен өмірінде алғаш рет тіркелген аурулардың саны туралы есеп</w:t>
            </w:r>
          </w:p>
          <w:p>
            <w:pPr>
              <w:spacing w:after="20"/>
              <w:ind w:left="20"/>
              <w:jc w:val="both"/>
            </w:pPr>
            <w:r>
              <w:rPr>
                <w:rFonts w:ascii="Times New Roman"/>
                <w:b w:val="false"/>
                <w:i w:val="false"/>
                <w:color w:val="000000"/>
                <w:sz w:val="20"/>
              </w:rPr>
              <w:t>
(индексі 7-ЧЗЗВЖУД)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диагнозбен өмірінде алғаш рет тіркелген аурулардың саны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3-күні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әйелдерге медициналық көмек көрсету туралы есеп</w:t>
            </w:r>
          </w:p>
          <w:p>
            <w:pPr>
              <w:spacing w:after="20"/>
              <w:ind w:left="20"/>
              <w:jc w:val="both"/>
            </w:pPr>
            <w:r>
              <w:rPr>
                <w:rFonts w:ascii="Times New Roman"/>
                <w:b w:val="false"/>
                <w:i w:val="false"/>
                <w:color w:val="000000"/>
                <w:sz w:val="20"/>
              </w:rPr>
              <w:t>
(индексі 21-БРР)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әйелдерге медициналық көмек көрсету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желісі мен қызметі туралы есеп</w:t>
            </w:r>
          </w:p>
          <w:p>
            <w:pPr>
              <w:spacing w:after="20"/>
              <w:ind w:left="20"/>
              <w:jc w:val="both"/>
            </w:pPr>
            <w:r>
              <w:rPr>
                <w:rFonts w:ascii="Times New Roman"/>
                <w:b w:val="false"/>
                <w:i w:val="false"/>
                <w:color w:val="000000"/>
                <w:sz w:val="20"/>
              </w:rPr>
              <w:t>
(индексі 26-сеть)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желісі және қызметі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мүгедектігі туралы есеп</w:t>
            </w:r>
          </w:p>
          <w:p>
            <w:pPr>
              <w:spacing w:after="20"/>
              <w:ind w:left="20"/>
              <w:jc w:val="both"/>
            </w:pPr>
            <w:r>
              <w:rPr>
                <w:rFonts w:ascii="Times New Roman"/>
                <w:b w:val="false"/>
                <w:i w:val="false"/>
                <w:color w:val="000000"/>
                <w:sz w:val="20"/>
              </w:rPr>
              <w:t>
(индексі 27-ДИ)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мүгедектігі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ұйымының есебі </w:t>
            </w:r>
          </w:p>
          <w:p>
            <w:pPr>
              <w:spacing w:after="20"/>
              <w:ind w:left="20"/>
              <w:jc w:val="both"/>
            </w:pPr>
            <w:r>
              <w:rPr>
                <w:rFonts w:ascii="Times New Roman"/>
                <w:b w:val="false"/>
                <w:i w:val="false"/>
                <w:color w:val="000000"/>
                <w:sz w:val="20"/>
              </w:rPr>
              <w:t xml:space="preserve">
(индексі 19-ОМО)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қызметі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медициналық көмек көрсету туралы есеп </w:t>
            </w:r>
          </w:p>
          <w:p>
            <w:pPr>
              <w:spacing w:after="20"/>
              <w:ind w:left="20"/>
              <w:jc w:val="both"/>
            </w:pPr>
            <w:r>
              <w:rPr>
                <w:rFonts w:ascii="Times New Roman"/>
                <w:b w:val="false"/>
                <w:i w:val="false"/>
                <w:color w:val="000000"/>
                <w:sz w:val="20"/>
              </w:rPr>
              <w:t>
(индексі 20-БМК)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медициналық көмек көрсету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науқастар контингенттері туралы есеп</w:t>
            </w:r>
          </w:p>
          <w:p>
            <w:pPr>
              <w:spacing w:after="20"/>
              <w:ind w:left="20"/>
              <w:jc w:val="both"/>
            </w:pPr>
            <w:r>
              <w:rPr>
                <w:rFonts w:ascii="Times New Roman"/>
                <w:b w:val="false"/>
                <w:i w:val="false"/>
                <w:color w:val="000000"/>
                <w:sz w:val="20"/>
              </w:rPr>
              <w:t>
(индексі 16 стационар)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науқастар контингенттері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p>
          <w:p>
            <w:pPr>
              <w:spacing w:after="20"/>
              <w:ind w:left="20"/>
              <w:jc w:val="both"/>
            </w:pPr>
            <w:r>
              <w:rPr>
                <w:rFonts w:ascii="Times New Roman"/>
                <w:b w:val="false"/>
                <w:i w:val="false"/>
                <w:color w:val="000000"/>
                <w:sz w:val="20"/>
              </w:rPr>
              <w:t>
(индексі 3-тұрғын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5-күніне дейін аудандық (қалалық) халықты жұмыспен қамту жөніндегі уәкілетті органдар - облыстардың, Нұр-Сұлтан, Алматы және Шымкент қалаларының халықты жұмыспен қамту жөніндегі уәкілетті органдарына; облыстардың; Нұр-Сұлтан, Алматы және Шымкент қалаларының халықты жұмыспен қамту жөніндегі уәкілетті органдары ҚР ЕХӘҚМ ЕРДО АҚ-ға - есепті тоқсаннан кейінгі айдың 15-күніне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 жылғы ______ (ай) еңбек делдалдығы үшін өтініш берген азаматтардың саны туралы есеп</w:t>
            </w:r>
          </w:p>
          <w:p>
            <w:pPr>
              <w:spacing w:after="20"/>
              <w:ind w:left="20"/>
              <w:jc w:val="both"/>
            </w:pPr>
            <w:r>
              <w:rPr>
                <w:rFonts w:ascii="Times New Roman"/>
                <w:b w:val="false"/>
                <w:i w:val="false"/>
                <w:color w:val="000000"/>
                <w:sz w:val="20"/>
              </w:rPr>
              <w:t>
(индексі 1-Е (жұмысқа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делдалдығы үшін өтініш берген азаматтардың саны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жұмыспен қамту мәселелері жөніндегі уәкілетті органдар есепті айдан кейінгі айдың 2-күні; облыстық жұмыспен қамту мәселелері жөніндегі уәкілетті органдар есепті айдан кейінгі айдың 4-күні; ҚР ЕХӘҚМ ЕРДО АҚ – есепті айдан кейінгі айдың 7-күні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p>
          <w:p>
            <w:pPr>
              <w:spacing w:after="20"/>
              <w:ind w:left="20"/>
              <w:jc w:val="both"/>
            </w:pPr>
            <w:r>
              <w:rPr>
                <w:rFonts w:ascii="Times New Roman"/>
                <w:b w:val="false"/>
                <w:i w:val="false"/>
                <w:color w:val="000000"/>
                <w:sz w:val="20"/>
              </w:rPr>
              <w:t>
(индексі 3-ЕН (жасырын жұмыссыздық)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жөнінде)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олардың филиалдары мен өкілдіктерінің өздері орналасқан орындары бойынша есепті айдан кейін 3-ші күні; аудандық (қалалық) жұмыспен қамту жөніндегі уәкілетті органдары – есепті айдан кейін 5-ші күні, облыстық жұмыспен қамту мәселелері жөніндегі уәкілетті органдары – есепті айдан кейін 7-ші күні, ҚР ЕХӘҚМ ЕРДО АҚ – есепті айдан кейін 10-шы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Құрылыс және тұрғын үй-коммуналдық шаруашылық істері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p>
          <w:p>
            <w:pPr>
              <w:spacing w:after="20"/>
              <w:ind w:left="20"/>
              <w:jc w:val="both"/>
            </w:pPr>
            <w:r>
              <w:rPr>
                <w:rFonts w:ascii="Times New Roman"/>
                <w:b w:val="false"/>
                <w:i w:val="false"/>
                <w:color w:val="000000"/>
                <w:sz w:val="20"/>
              </w:rPr>
              <w:t>
(индексі 1-СМИО)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құрылыс материалдары, бұйымдары, конструкциялар мен инженерлік жабдықтарының нақты құны туралы есеп </w:t>
            </w:r>
          </w:p>
          <w:p>
            <w:pPr>
              <w:spacing w:after="20"/>
              <w:ind w:left="20"/>
              <w:jc w:val="both"/>
            </w:pPr>
            <w:r>
              <w:rPr>
                <w:rFonts w:ascii="Times New Roman"/>
                <w:b w:val="false"/>
                <w:i w:val="false"/>
                <w:color w:val="000000"/>
                <w:sz w:val="20"/>
              </w:rPr>
              <w:t>
(индексі 2-СМИО)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есеп </w:t>
            </w:r>
          </w:p>
          <w:p>
            <w:pPr>
              <w:spacing w:after="20"/>
              <w:ind w:left="20"/>
              <w:jc w:val="both"/>
            </w:pPr>
            <w:r>
              <w:rPr>
                <w:rFonts w:ascii="Times New Roman"/>
                <w:b w:val="false"/>
                <w:i w:val="false"/>
                <w:color w:val="000000"/>
                <w:sz w:val="20"/>
              </w:rPr>
              <w:t xml:space="preserve">
(индексі 1-ОПЗ)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мемлекет кепілгерлігімен берілетін қарыздарды игеру және өтеу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айдан кейінгі айдың </w:t>
            </w:r>
          </w:p>
          <w:p>
            <w:pPr>
              <w:spacing w:after="20"/>
              <w:ind w:left="20"/>
              <w:jc w:val="both"/>
            </w:pPr>
            <w:r>
              <w:rPr>
                <w:rFonts w:ascii="Times New Roman"/>
                <w:b w:val="false"/>
                <w:i w:val="false"/>
                <w:color w:val="000000"/>
                <w:sz w:val="20"/>
              </w:rPr>
              <w:t xml:space="preserve">
5-күніне дейін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p>
          <w:p>
            <w:pPr>
              <w:spacing w:after="20"/>
              <w:ind w:left="20"/>
              <w:jc w:val="both"/>
            </w:pPr>
            <w:r>
              <w:rPr>
                <w:rFonts w:ascii="Times New Roman"/>
                <w:b w:val="false"/>
                <w:i w:val="false"/>
                <w:color w:val="000000"/>
                <w:sz w:val="20"/>
              </w:rPr>
              <w:t>
(индексі 1-ФК)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саласындағы негізгі көрсеткіштер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Ұлттық Банкі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есеп </w:t>
            </w:r>
          </w:p>
          <w:p>
            <w:pPr>
              <w:spacing w:after="20"/>
              <w:ind w:left="20"/>
              <w:jc w:val="both"/>
            </w:pPr>
            <w:r>
              <w:rPr>
                <w:rFonts w:ascii="Times New Roman"/>
                <w:b w:val="false"/>
                <w:i w:val="false"/>
                <w:color w:val="000000"/>
                <w:sz w:val="20"/>
              </w:rPr>
              <w:t>
(индексі 1-ТБ)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p>
          <w:p>
            <w:pPr>
              <w:spacing w:after="20"/>
              <w:ind w:left="20"/>
              <w:jc w:val="both"/>
            </w:pPr>
            <w:r>
              <w:rPr>
                <w:rFonts w:ascii="Times New Roman"/>
                <w:b w:val="false"/>
                <w:i w:val="false"/>
                <w:color w:val="000000"/>
                <w:sz w:val="20"/>
              </w:rPr>
              <w:t>
(индексі 2-ТБ)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 </w:t>
            </w:r>
          </w:p>
          <w:p>
            <w:pPr>
              <w:spacing w:after="20"/>
              <w:ind w:left="20"/>
              <w:jc w:val="both"/>
            </w:pPr>
            <w:r>
              <w:rPr>
                <w:rFonts w:ascii="Times New Roman"/>
                <w:b w:val="false"/>
                <w:i w:val="false"/>
                <w:color w:val="000000"/>
                <w:sz w:val="20"/>
              </w:rPr>
              <w:t>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теміржол көлігі қызметтері туралы есеп</w:t>
            </w:r>
          </w:p>
          <w:p>
            <w:pPr>
              <w:spacing w:after="20"/>
              <w:ind w:left="20"/>
              <w:jc w:val="both"/>
            </w:pPr>
            <w:r>
              <w:rPr>
                <w:rFonts w:ascii="Times New Roman"/>
                <w:b w:val="false"/>
                <w:i w:val="false"/>
                <w:color w:val="000000"/>
                <w:sz w:val="20"/>
              </w:rPr>
              <w:t>
(индексі 3-ТБ)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теміржол көлігі қызметтері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кезеңнен кейін </w:t>
            </w:r>
          </w:p>
          <w:p>
            <w:pPr>
              <w:spacing w:after="20"/>
              <w:ind w:left="20"/>
              <w:jc w:val="both"/>
            </w:pPr>
            <w:r>
              <w:rPr>
                <w:rFonts w:ascii="Times New Roman"/>
                <w:b w:val="false"/>
                <w:i w:val="false"/>
                <w:color w:val="000000"/>
                <w:sz w:val="20"/>
              </w:rPr>
              <w:t>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 (индексі 4-ТБ)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атынан жүзеге асырылған операциялар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кезеңнен кейін </w:t>
            </w:r>
          </w:p>
          <w:p>
            <w:pPr>
              <w:spacing w:after="20"/>
              <w:ind w:left="20"/>
              <w:jc w:val="both"/>
            </w:pPr>
            <w:r>
              <w:rPr>
                <w:rFonts w:ascii="Times New Roman"/>
                <w:b w:val="false"/>
                <w:i w:val="false"/>
                <w:color w:val="000000"/>
                <w:sz w:val="20"/>
              </w:rPr>
              <w:t>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есеп </w:t>
            </w:r>
          </w:p>
          <w:p>
            <w:pPr>
              <w:spacing w:after="20"/>
              <w:ind w:left="20"/>
              <w:jc w:val="both"/>
            </w:pPr>
            <w:r>
              <w:rPr>
                <w:rFonts w:ascii="Times New Roman"/>
                <w:b w:val="false"/>
                <w:i w:val="false"/>
                <w:color w:val="000000"/>
                <w:sz w:val="20"/>
              </w:rPr>
              <w:t>
(индексі 5-ТБ)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кезеңнен кейін </w:t>
            </w:r>
          </w:p>
          <w:p>
            <w:pPr>
              <w:spacing w:after="20"/>
              <w:ind w:left="20"/>
              <w:jc w:val="both"/>
            </w:pPr>
            <w:r>
              <w:rPr>
                <w:rFonts w:ascii="Times New Roman"/>
                <w:b w:val="false"/>
                <w:i w:val="false"/>
                <w:color w:val="000000"/>
                <w:sz w:val="20"/>
              </w:rPr>
              <w:t>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p>
            <w:pPr>
              <w:spacing w:after="20"/>
              <w:ind w:left="20"/>
              <w:jc w:val="both"/>
            </w:pPr>
            <w:r>
              <w:rPr>
                <w:rFonts w:ascii="Times New Roman"/>
                <w:b w:val="false"/>
                <w:i w:val="false"/>
                <w:color w:val="000000"/>
                <w:sz w:val="20"/>
              </w:rPr>
              <w:t>
(индексі 7-ТБ)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есеп </w:t>
            </w:r>
          </w:p>
          <w:p>
            <w:pPr>
              <w:spacing w:after="20"/>
              <w:ind w:left="20"/>
              <w:jc w:val="both"/>
            </w:pPr>
            <w:r>
              <w:rPr>
                <w:rFonts w:ascii="Times New Roman"/>
                <w:b w:val="false"/>
                <w:i w:val="false"/>
                <w:color w:val="000000"/>
                <w:sz w:val="20"/>
              </w:rPr>
              <w:t>
(индексі 9-ТБ)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p>
          <w:p>
            <w:pPr>
              <w:spacing w:after="20"/>
              <w:ind w:left="20"/>
              <w:jc w:val="both"/>
            </w:pPr>
            <w:r>
              <w:rPr>
                <w:rFonts w:ascii="Times New Roman"/>
                <w:b w:val="false"/>
                <w:i w:val="false"/>
                <w:color w:val="000000"/>
                <w:sz w:val="20"/>
              </w:rPr>
              <w:t>
(индексі 10-ТБ)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халықаралық операциялар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p>
          <w:p>
            <w:pPr>
              <w:spacing w:after="20"/>
              <w:ind w:left="20"/>
              <w:jc w:val="both"/>
            </w:pPr>
            <w:r>
              <w:rPr>
                <w:rFonts w:ascii="Times New Roman"/>
                <w:b w:val="false"/>
                <w:i w:val="false"/>
                <w:color w:val="000000"/>
                <w:sz w:val="20"/>
              </w:rPr>
              <w:t>
(индексі 11-ТБ-ЖС)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w:t>
            </w:r>
          </w:p>
          <w:p>
            <w:pPr>
              <w:spacing w:after="20"/>
              <w:ind w:left="20"/>
              <w:jc w:val="both"/>
            </w:pPr>
            <w:r>
              <w:rPr>
                <w:rFonts w:ascii="Times New Roman"/>
                <w:b w:val="false"/>
                <w:i w:val="false"/>
                <w:color w:val="000000"/>
                <w:sz w:val="20"/>
              </w:rPr>
              <w:t xml:space="preserve">
 бірінші айдың </w:t>
            </w:r>
          </w:p>
          <w:p>
            <w:pPr>
              <w:spacing w:after="20"/>
              <w:ind w:left="20"/>
              <w:jc w:val="both"/>
            </w:pPr>
            <w:r>
              <w:rPr>
                <w:rFonts w:ascii="Times New Roman"/>
                <w:b w:val="false"/>
                <w:i w:val="false"/>
                <w:color w:val="000000"/>
                <w:sz w:val="20"/>
              </w:rPr>
              <w:t>
20-нан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p>
            <w:pPr>
              <w:spacing w:after="20"/>
              <w:ind w:left="20"/>
              <w:jc w:val="both"/>
            </w:pPr>
            <w:r>
              <w:rPr>
                <w:rFonts w:ascii="Times New Roman"/>
                <w:b w:val="false"/>
                <w:i w:val="false"/>
                <w:color w:val="000000"/>
                <w:sz w:val="20"/>
              </w:rPr>
              <w:t>
(индексі 11-ТБ-ӨС)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бірінші айдың</w:t>
            </w:r>
          </w:p>
          <w:p>
            <w:pPr>
              <w:spacing w:after="20"/>
              <w:ind w:left="20"/>
              <w:jc w:val="both"/>
            </w:pPr>
            <w:r>
              <w:rPr>
                <w:rFonts w:ascii="Times New Roman"/>
                <w:b w:val="false"/>
                <w:i w:val="false"/>
                <w:color w:val="000000"/>
                <w:sz w:val="20"/>
              </w:rPr>
              <w:t>
20-нан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мемлекет кепілдік берген сыртқы қарыздар және Қазақстан Республикасының кепілдемесімен тартылған қарыздар туралы есеп </w:t>
            </w:r>
          </w:p>
          <w:p>
            <w:pPr>
              <w:spacing w:after="20"/>
              <w:ind w:left="20"/>
              <w:jc w:val="both"/>
            </w:pPr>
            <w:r>
              <w:rPr>
                <w:rFonts w:ascii="Times New Roman"/>
                <w:b w:val="false"/>
                <w:i w:val="false"/>
                <w:color w:val="000000"/>
                <w:sz w:val="20"/>
              </w:rPr>
              <w:t>
(индексі 14-ТБ)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есеп </w:t>
            </w:r>
          </w:p>
          <w:p>
            <w:pPr>
              <w:spacing w:after="20"/>
              <w:ind w:left="20"/>
              <w:jc w:val="both"/>
            </w:pPr>
            <w:r>
              <w:rPr>
                <w:rFonts w:ascii="Times New Roman"/>
                <w:b w:val="false"/>
                <w:i w:val="false"/>
                <w:color w:val="000000"/>
                <w:sz w:val="20"/>
              </w:rPr>
              <w:t>
(индексі 15-ТБ)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есеп </w:t>
            </w:r>
          </w:p>
          <w:p>
            <w:pPr>
              <w:spacing w:after="20"/>
              <w:ind w:left="20"/>
              <w:jc w:val="both"/>
            </w:pPr>
            <w:r>
              <w:rPr>
                <w:rFonts w:ascii="Times New Roman"/>
                <w:b w:val="false"/>
                <w:i w:val="false"/>
                <w:color w:val="000000"/>
                <w:sz w:val="20"/>
              </w:rPr>
              <w:t>
(индексі 17-ТБ)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25-нен кешіктірмей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p>
            <w:pPr>
              <w:spacing w:after="20"/>
              <w:ind w:left="20"/>
              <w:jc w:val="both"/>
            </w:pPr>
            <w:r>
              <w:rPr>
                <w:rFonts w:ascii="Times New Roman"/>
                <w:b w:val="false"/>
                <w:i w:val="false"/>
                <w:color w:val="000000"/>
                <w:sz w:val="20"/>
              </w:rPr>
              <w:t>
(индексі ТБЗ-1)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аумақтық органының сұрауы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жөніндегі есеп </w:t>
            </w:r>
          </w:p>
          <w:p>
            <w:pPr>
              <w:spacing w:after="20"/>
              <w:ind w:left="20"/>
              <w:jc w:val="both"/>
            </w:pPr>
            <w:r>
              <w:rPr>
                <w:rFonts w:ascii="Times New Roman"/>
                <w:b w:val="false"/>
                <w:i w:val="false"/>
                <w:color w:val="000000"/>
                <w:sz w:val="20"/>
              </w:rPr>
              <w:t>
(индексі 3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w:t>
            </w:r>
          </w:p>
          <w:p>
            <w:pPr>
              <w:spacing w:after="20"/>
              <w:ind w:left="20"/>
              <w:jc w:val="both"/>
            </w:pPr>
            <w:r>
              <w:rPr>
                <w:rFonts w:ascii="Times New Roman"/>
                <w:b w:val="false"/>
                <w:i w:val="false"/>
                <w:color w:val="000000"/>
                <w:sz w:val="20"/>
              </w:rPr>
              <w:t>
25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бөлу</w:t>
            </w:r>
          </w:p>
          <w:p>
            <w:pPr>
              <w:spacing w:after="20"/>
              <w:ind w:left="20"/>
              <w:jc w:val="both"/>
            </w:pPr>
            <w:r>
              <w:rPr>
                <w:rFonts w:ascii="Times New Roman"/>
                <w:b w:val="false"/>
                <w:i w:val="false"/>
                <w:color w:val="000000"/>
                <w:sz w:val="20"/>
              </w:rPr>
              <w:t>
(индексі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бөлінуі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және мемлекеттік орман иеленушілер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кәсіпорыны" республикалық мемлекеттік қазыналық кәсіпорын – есепті кезеңнен кейінгі 20 наурызға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Кеспеағаштардағы сүрек қалдықтары және ағаш кесілген жерлерді тазарту туралы есеп </w:t>
            </w:r>
          </w:p>
          <w:p>
            <w:pPr>
              <w:spacing w:after="20"/>
              <w:ind w:left="20"/>
              <w:jc w:val="both"/>
            </w:pPr>
            <w:r>
              <w:rPr>
                <w:rFonts w:ascii="Times New Roman"/>
                <w:b w:val="false"/>
                <w:i w:val="false"/>
                <w:color w:val="000000"/>
                <w:sz w:val="20"/>
              </w:rPr>
              <w:t>
(индексі 4 ОШ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1 шілдеге дейін, облыстық орман шаруашылығы және жануарлар дүниесі аумақтық инспекциялары – есепті кезеңнен кейінгі 25 ақпанға,</w:t>
            </w:r>
          </w:p>
          <w:p>
            <w:pPr>
              <w:spacing w:after="20"/>
              <w:ind w:left="20"/>
              <w:jc w:val="both"/>
            </w:pPr>
            <w:r>
              <w:rPr>
                <w:rFonts w:ascii="Times New Roman"/>
                <w:b w:val="false"/>
                <w:i w:val="false"/>
                <w:color w:val="000000"/>
                <w:sz w:val="20"/>
              </w:rPr>
              <w:t xml:space="preserve">
 10 шілдеге дейін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дақылдарымен жұмыс туралы және орманды қалпына келтіру туралы есеп </w:t>
            </w:r>
          </w:p>
          <w:p>
            <w:pPr>
              <w:spacing w:after="20"/>
              <w:ind w:left="20"/>
              <w:jc w:val="both"/>
            </w:pPr>
            <w:r>
              <w:rPr>
                <w:rFonts w:ascii="Times New Roman"/>
                <w:b w:val="false"/>
                <w:i w:val="false"/>
                <w:color w:val="000000"/>
                <w:sz w:val="20"/>
              </w:rPr>
              <w:t>
(индексі 8 ОШ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мемлекеттік мекемелері, мемлекеттік табиғи қорықтар, мемлекеттік ұлттық табиғи парктер, мемлекеттік орман табиғи резерваттары – есепті кезеңнен кейінгі </w:t>
            </w:r>
          </w:p>
          <w:p>
            <w:pPr>
              <w:spacing w:after="20"/>
              <w:ind w:left="20"/>
              <w:jc w:val="both"/>
            </w:pPr>
            <w:r>
              <w:rPr>
                <w:rFonts w:ascii="Times New Roman"/>
                <w:b w:val="false"/>
                <w:i w:val="false"/>
                <w:color w:val="000000"/>
                <w:sz w:val="20"/>
              </w:rPr>
              <w:t>
10 қарашаға дейін, облыстық орман шаруашылығы және жануарлар дүниесі аумақтық инспекциялары – есепті кезеңнен кейінгі 20 қарашаға дейін, "Қазақ орман орналастыру кәсіпорыны" Республикалық мемлекеттік қазыналық кәсіпорын – есепті кезеңнен кейінгі 15 қаңтарға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p>
            <w:pPr>
              <w:spacing w:after="20"/>
              <w:ind w:left="20"/>
              <w:jc w:val="both"/>
            </w:pPr>
            <w:r>
              <w:rPr>
                <w:rFonts w:ascii="Times New Roman"/>
                <w:b w:val="false"/>
                <w:i w:val="false"/>
                <w:color w:val="000000"/>
                <w:sz w:val="20"/>
              </w:rPr>
              <w:t>
(индексі 13 ОШ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p>
            <w:pPr>
              <w:spacing w:after="20"/>
              <w:ind w:left="20"/>
              <w:jc w:val="both"/>
            </w:pPr>
            <w:r>
              <w:rPr>
                <w:rFonts w:ascii="Times New Roman"/>
                <w:b w:val="false"/>
                <w:i w:val="false"/>
                <w:color w:val="000000"/>
                <w:sz w:val="20"/>
              </w:rPr>
              <w:t>
(индексі 17 ОШ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 есепті кезеңнен кейінгі 10 қаңтарға дейін; Республикалық орман селекциялық тұқым өсіру орталығы - есепті кезеңнен кейінгі 20 қаңтарға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есеп </w:t>
            </w:r>
          </w:p>
          <w:p>
            <w:pPr>
              <w:spacing w:after="20"/>
              <w:ind w:left="20"/>
              <w:jc w:val="both"/>
            </w:pPr>
            <w:r>
              <w:rPr>
                <w:rFonts w:ascii="Times New Roman"/>
                <w:b w:val="false"/>
                <w:i w:val="false"/>
                <w:color w:val="000000"/>
                <w:sz w:val="20"/>
              </w:rPr>
              <w:t>
(индексі 1 өрт (орман)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айдың 9, 19, 29 күндері;</w:t>
            </w:r>
          </w:p>
          <w:p>
            <w:pPr>
              <w:spacing w:after="20"/>
              <w:ind w:left="20"/>
              <w:jc w:val="both"/>
            </w:pPr>
            <w:r>
              <w:rPr>
                <w:rFonts w:ascii="Times New Roman"/>
                <w:b w:val="false"/>
                <w:i w:val="false"/>
                <w:color w:val="000000"/>
                <w:sz w:val="20"/>
              </w:rPr>
              <w:t>
облыстық орман шаруашылығы және жануарлар дүниесі аумақтық инспекциялары – айдың 10, 20, 30 күндері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заңнамасының бұзушылықтары туралы есеп </w:t>
            </w:r>
          </w:p>
          <w:p>
            <w:pPr>
              <w:spacing w:after="20"/>
              <w:ind w:left="20"/>
              <w:jc w:val="both"/>
            </w:pPr>
            <w:r>
              <w:rPr>
                <w:rFonts w:ascii="Times New Roman"/>
                <w:b w:val="false"/>
                <w:i w:val="false"/>
                <w:color w:val="000000"/>
                <w:sz w:val="20"/>
              </w:rPr>
              <w:t>
(индексі 5-орманша)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заңнамасының бұзушылықтары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айдың 25-күніне дейін, облыстық орман шаруашылығы және жануарлар дүниесі аумақтық инспекциялары – есепті кезеңнен кейінгі айдың 1-күніне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есеп </w:t>
            </w:r>
          </w:p>
          <w:p>
            <w:pPr>
              <w:spacing w:after="20"/>
              <w:ind w:left="20"/>
              <w:jc w:val="both"/>
            </w:pPr>
            <w:r>
              <w:rPr>
                <w:rFonts w:ascii="Times New Roman"/>
                <w:b w:val="false"/>
                <w:i w:val="false"/>
                <w:color w:val="000000"/>
                <w:sz w:val="20"/>
              </w:rPr>
              <w:t>
(индексі 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10-шы 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p>
            <w:pPr>
              <w:spacing w:after="20"/>
              <w:ind w:left="20"/>
              <w:jc w:val="both"/>
            </w:pPr>
            <w:r>
              <w:rPr>
                <w:rFonts w:ascii="Times New Roman"/>
                <w:b w:val="false"/>
                <w:i w:val="false"/>
                <w:color w:val="000000"/>
                <w:sz w:val="20"/>
              </w:rPr>
              <w:t>
(индексі 12 ОШ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 және</w:t>
            </w:r>
          </w:p>
          <w:p>
            <w:pPr>
              <w:spacing w:after="20"/>
              <w:ind w:left="20"/>
              <w:jc w:val="both"/>
            </w:pPr>
            <w:r>
              <w:rPr>
                <w:rFonts w:ascii="Times New Roman"/>
                <w:b w:val="false"/>
                <w:i w:val="false"/>
                <w:color w:val="000000"/>
                <w:sz w:val="20"/>
              </w:rPr>
              <w:t>
10 шілдеге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p>
            <w:pPr>
              <w:spacing w:after="20"/>
              <w:ind w:left="20"/>
              <w:jc w:val="both"/>
            </w:pPr>
            <w:r>
              <w:rPr>
                <w:rFonts w:ascii="Times New Roman"/>
                <w:b w:val="false"/>
                <w:i w:val="false"/>
                <w:color w:val="000000"/>
                <w:sz w:val="20"/>
              </w:rPr>
              <w:t>
(индексі 1-ООПТ)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p>
          <w:p>
            <w:pPr>
              <w:spacing w:after="20"/>
              <w:ind w:left="20"/>
              <w:jc w:val="both"/>
            </w:pPr>
            <w:r>
              <w:rPr>
                <w:rFonts w:ascii="Times New Roman"/>
                <w:b w:val="false"/>
                <w:i w:val="false"/>
                <w:color w:val="000000"/>
                <w:sz w:val="20"/>
              </w:rPr>
              <w:t>
(индексі 10 ЛХ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және 10 шілдеге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есеп </w:t>
            </w:r>
          </w:p>
          <w:p>
            <w:pPr>
              <w:spacing w:after="20"/>
              <w:ind w:left="20"/>
              <w:jc w:val="both"/>
            </w:pPr>
            <w:r>
              <w:rPr>
                <w:rFonts w:ascii="Times New Roman"/>
                <w:b w:val="false"/>
                <w:i w:val="false"/>
                <w:color w:val="000000"/>
                <w:sz w:val="20"/>
              </w:rPr>
              <w:t>
(индексі 20 ОШ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 есеп</w:t>
            </w:r>
          </w:p>
          <w:p>
            <w:pPr>
              <w:spacing w:after="20"/>
              <w:ind w:left="20"/>
              <w:jc w:val="both"/>
            </w:pPr>
            <w:r>
              <w:rPr>
                <w:rFonts w:ascii="Times New Roman"/>
                <w:b w:val="false"/>
                <w:i w:val="false"/>
                <w:color w:val="000000"/>
                <w:sz w:val="20"/>
              </w:rPr>
              <w:t>
(индексі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жерлердің алқаптары мен қорларын басым тұқымдар мен жас топтары бойынша бөлу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мемлекеттік орман иеленушілері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кәсіпорыны" Республикалық мемлекеттік қазыналық кәсіпорыны – есепті кезеңнен кейінгі </w:t>
            </w:r>
          </w:p>
          <w:p>
            <w:pPr>
              <w:spacing w:after="20"/>
              <w:ind w:left="20"/>
              <w:jc w:val="both"/>
            </w:pPr>
            <w:r>
              <w:rPr>
                <w:rFonts w:ascii="Times New Roman"/>
                <w:b w:val="false"/>
                <w:i w:val="false"/>
                <w:color w:val="000000"/>
                <w:sz w:val="20"/>
              </w:rPr>
              <w:t>
20 наурызға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алу, пайдалану және суды бұру туралы есеп </w:t>
            </w:r>
          </w:p>
          <w:p>
            <w:pPr>
              <w:spacing w:after="20"/>
              <w:ind w:left="20"/>
              <w:jc w:val="both"/>
            </w:pPr>
            <w:r>
              <w:rPr>
                <w:rFonts w:ascii="Times New Roman"/>
                <w:b w:val="false"/>
                <w:i w:val="false"/>
                <w:color w:val="000000"/>
                <w:sz w:val="20"/>
              </w:rPr>
              <w:t>
(индексі 2-ТП (сушар)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қажеттіліктері үшін суды пайдаланатын су пайдаланушылары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w:t>
            </w:r>
          </w:p>
          <w:p>
            <w:pPr>
              <w:spacing w:after="20"/>
              <w:ind w:left="20"/>
              <w:jc w:val="both"/>
            </w:pPr>
            <w:r>
              <w:rPr>
                <w:rFonts w:ascii="Times New Roman"/>
                <w:b w:val="false"/>
                <w:i w:val="false"/>
                <w:color w:val="000000"/>
                <w:sz w:val="20"/>
              </w:rPr>
              <w:t>
10 қаңтардан кешіктірмей</w:t>
            </w:r>
          </w:p>
        </w:tc>
      </w:tr>
    </w:tbl>
    <w:bookmarkStart w:name="z14" w:id="12"/>
    <w:p>
      <w:pPr>
        <w:spacing w:after="0"/>
        <w:ind w:left="0"/>
        <w:jc w:val="left"/>
      </w:pPr>
      <w:r>
        <w:rPr>
          <w:rFonts w:ascii="Times New Roman"/>
          <w:b/>
          <w:i w:val="false"/>
          <w:color w:val="000000"/>
        </w:rPr>
        <w:t xml:space="preserve"> 2-бөлім. Қазақстан Республикасы Стратегиялық жоспарлау және реформалар агенттігінің Ұлттық статистика бюросы қалыптастыратын ресми статистикалық ақпарат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Ресми статистикалық ақпараттың (жарияланымның)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Кезеңділігі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Пайдаланушыларға ресми статистикалық ақпаратты (жарияланымды) ұсыну мерзімдері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Ұсыну нысаны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Дереккөздер (статистикалық нысанның индексі, басқа ресми дереккөздер)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шоттар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өндіріс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(айлық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1-П, 1-КС, 1-ИС, </w:t>
            </w:r>
          </w:p>
          <w:p>
            <w:pPr>
              <w:spacing w:after="20"/>
              <w:ind w:left="20"/>
              <w:jc w:val="both"/>
            </w:pPr>
            <w:r>
              <w:rPr>
                <w:rFonts w:ascii="Times New Roman"/>
                <w:b w:val="false"/>
                <w:i w:val="false"/>
                <w:color w:val="000000"/>
                <w:sz w:val="20"/>
              </w:rPr>
              <w:t>
2-сауда, 1-көлік, 3-байланыс,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өндіріс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2-аңшылық, </w:t>
            </w:r>
          </w:p>
          <w:p>
            <w:pPr>
              <w:spacing w:after="20"/>
              <w:ind w:left="20"/>
              <w:jc w:val="both"/>
            </w:pPr>
            <w:r>
              <w:rPr>
                <w:rFonts w:ascii="Times New Roman"/>
                <w:b w:val="false"/>
                <w:i w:val="false"/>
                <w:color w:val="000000"/>
                <w:sz w:val="20"/>
              </w:rPr>
              <w:t xml:space="preserve">
1-орман, 1-балық, 1-сх, </w:t>
            </w:r>
          </w:p>
          <w:p>
            <w:pPr>
              <w:spacing w:after="20"/>
              <w:ind w:left="20"/>
              <w:jc w:val="both"/>
            </w:pPr>
            <w:r>
              <w:rPr>
                <w:rFonts w:ascii="Times New Roman"/>
                <w:b w:val="false"/>
                <w:i w:val="false"/>
                <w:color w:val="000000"/>
                <w:sz w:val="20"/>
              </w:rPr>
              <w:t xml:space="preserve">
24-сх, 29-сх, А-008, 1-П, </w:t>
            </w:r>
          </w:p>
          <w:p>
            <w:pPr>
              <w:spacing w:after="20"/>
              <w:ind w:left="20"/>
              <w:jc w:val="both"/>
            </w:pPr>
            <w:r>
              <w:rPr>
                <w:rFonts w:ascii="Times New Roman"/>
                <w:b w:val="false"/>
                <w:i w:val="false"/>
                <w:color w:val="000000"/>
                <w:sz w:val="20"/>
              </w:rPr>
              <w:t xml:space="preserve">
1-КС, 1-ИС, 2-сауда, </w:t>
            </w:r>
          </w:p>
          <w:p>
            <w:pPr>
              <w:spacing w:after="20"/>
              <w:ind w:left="20"/>
              <w:jc w:val="both"/>
            </w:pPr>
            <w:r>
              <w:rPr>
                <w:rFonts w:ascii="Times New Roman"/>
                <w:b w:val="false"/>
                <w:i w:val="false"/>
                <w:color w:val="000000"/>
                <w:sz w:val="20"/>
              </w:rPr>
              <w:t xml:space="preserve">
1-көлік, 3-байланыс, </w:t>
            </w:r>
          </w:p>
          <w:p>
            <w:pPr>
              <w:spacing w:after="20"/>
              <w:ind w:left="20"/>
              <w:jc w:val="both"/>
            </w:pPr>
            <w:r>
              <w:rPr>
                <w:rFonts w:ascii="Times New Roman"/>
                <w:b w:val="false"/>
                <w:i w:val="false"/>
                <w:color w:val="000000"/>
                <w:sz w:val="20"/>
              </w:rPr>
              <w:t>
2-қызмет көрсету, 1-қызмет көрсету,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табыстар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түпкілікті тұтыну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1-инвест, 1-П, 1-КС, 2-КС, 2-қызмет көрсету, 1-қызмет көрсету, </w:t>
            </w:r>
          </w:p>
          <w:p>
            <w:pPr>
              <w:spacing w:after="20"/>
              <w:ind w:left="20"/>
              <w:jc w:val="both"/>
            </w:pPr>
            <w:r>
              <w:rPr>
                <w:rFonts w:ascii="Times New Roman"/>
                <w:b w:val="false"/>
                <w:i w:val="false"/>
                <w:color w:val="000000"/>
                <w:sz w:val="20"/>
              </w:rPr>
              <w:t>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2022 жылғы жалпы өңірлік өнімі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w:t>
            </w:r>
          </w:p>
          <w:p>
            <w:pPr>
              <w:spacing w:after="20"/>
              <w:ind w:left="20"/>
              <w:jc w:val="both"/>
            </w:pPr>
            <w:r>
              <w:rPr>
                <w:rFonts w:ascii="Times New Roman"/>
                <w:b w:val="false"/>
                <w:i w:val="false"/>
                <w:color w:val="000000"/>
                <w:sz w:val="20"/>
              </w:rPr>
              <w:t xml:space="preserve">
 1-орман, 1-балық, 1-сх, </w:t>
            </w:r>
          </w:p>
          <w:p>
            <w:pPr>
              <w:spacing w:after="20"/>
              <w:ind w:left="20"/>
              <w:jc w:val="both"/>
            </w:pPr>
            <w:r>
              <w:rPr>
                <w:rFonts w:ascii="Times New Roman"/>
                <w:b w:val="false"/>
                <w:i w:val="false"/>
                <w:color w:val="000000"/>
                <w:sz w:val="20"/>
              </w:rPr>
              <w:t xml:space="preserve">
24-сх, 29-сх, А-008, 1-П, </w:t>
            </w:r>
          </w:p>
          <w:p>
            <w:pPr>
              <w:spacing w:after="20"/>
              <w:ind w:left="20"/>
              <w:jc w:val="both"/>
            </w:pPr>
            <w:r>
              <w:rPr>
                <w:rFonts w:ascii="Times New Roman"/>
                <w:b w:val="false"/>
                <w:i w:val="false"/>
                <w:color w:val="000000"/>
                <w:sz w:val="20"/>
              </w:rPr>
              <w:t xml:space="preserve">
1-КС, 1-инвест, 1-ИС, </w:t>
            </w:r>
          </w:p>
          <w:p>
            <w:pPr>
              <w:spacing w:after="20"/>
              <w:ind w:left="20"/>
              <w:jc w:val="both"/>
            </w:pPr>
            <w:r>
              <w:rPr>
                <w:rFonts w:ascii="Times New Roman"/>
                <w:b w:val="false"/>
                <w:i w:val="false"/>
                <w:color w:val="000000"/>
                <w:sz w:val="20"/>
              </w:rPr>
              <w:t xml:space="preserve">
2-сауда, 1-көлік, </w:t>
            </w:r>
          </w:p>
          <w:p>
            <w:pPr>
              <w:spacing w:after="20"/>
              <w:ind w:left="20"/>
              <w:jc w:val="both"/>
            </w:pPr>
            <w:r>
              <w:rPr>
                <w:rFonts w:ascii="Times New Roman"/>
                <w:b w:val="false"/>
                <w:i w:val="false"/>
                <w:color w:val="000000"/>
                <w:sz w:val="20"/>
              </w:rPr>
              <w:t>
3-байланыс, 2-қызмет көрсету, 1-қызмет көрсету,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ЖІӨ-дегі мұнай-газ секторының үлесін бөліп көрсете отырып өндіріс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2-аңшылық, </w:t>
            </w:r>
          </w:p>
          <w:p>
            <w:pPr>
              <w:spacing w:after="20"/>
              <w:ind w:left="20"/>
              <w:jc w:val="both"/>
            </w:pPr>
            <w:r>
              <w:rPr>
                <w:rFonts w:ascii="Times New Roman"/>
                <w:b w:val="false"/>
                <w:i w:val="false"/>
                <w:color w:val="000000"/>
                <w:sz w:val="20"/>
              </w:rPr>
              <w:t xml:space="preserve">
1-орман,1-балық, 24-сх, </w:t>
            </w:r>
          </w:p>
          <w:p>
            <w:pPr>
              <w:spacing w:after="20"/>
              <w:ind w:left="20"/>
              <w:jc w:val="both"/>
            </w:pPr>
            <w:r>
              <w:rPr>
                <w:rFonts w:ascii="Times New Roman"/>
                <w:b w:val="false"/>
                <w:i w:val="false"/>
                <w:color w:val="000000"/>
                <w:sz w:val="20"/>
              </w:rPr>
              <w:t xml:space="preserve">
29-сх, 1-сх, А-005, А-008, </w:t>
            </w:r>
          </w:p>
          <w:p>
            <w:pPr>
              <w:spacing w:after="20"/>
              <w:ind w:left="20"/>
              <w:jc w:val="both"/>
            </w:pPr>
            <w:r>
              <w:rPr>
                <w:rFonts w:ascii="Times New Roman"/>
                <w:b w:val="false"/>
                <w:i w:val="false"/>
                <w:color w:val="000000"/>
                <w:sz w:val="20"/>
              </w:rPr>
              <w:t>
8-сх (қызмет көрсету), 1-П, 1-КС, 1-ИС, 1-ВТ, 2-көлік,</w:t>
            </w:r>
          </w:p>
          <w:p>
            <w:pPr>
              <w:spacing w:after="20"/>
              <w:ind w:left="20"/>
              <w:jc w:val="both"/>
            </w:pPr>
            <w:r>
              <w:rPr>
                <w:rFonts w:ascii="Times New Roman"/>
                <w:b w:val="false"/>
                <w:i w:val="false"/>
                <w:color w:val="000000"/>
                <w:sz w:val="20"/>
              </w:rPr>
              <w:t xml:space="preserve">
2-ТР (қосалқы қызмет), </w:t>
            </w:r>
          </w:p>
          <w:p>
            <w:pPr>
              <w:spacing w:after="20"/>
              <w:ind w:left="20"/>
              <w:jc w:val="both"/>
            </w:pPr>
            <w:r>
              <w:rPr>
                <w:rFonts w:ascii="Times New Roman"/>
                <w:b w:val="false"/>
                <w:i w:val="false"/>
                <w:color w:val="000000"/>
                <w:sz w:val="20"/>
              </w:rPr>
              <w:t xml:space="preserve">
1-байланыс, 2-байланыс, </w:t>
            </w:r>
          </w:p>
          <w:p>
            <w:pPr>
              <w:spacing w:after="20"/>
              <w:ind w:left="20"/>
              <w:jc w:val="both"/>
            </w:pPr>
            <w:r>
              <w:rPr>
                <w:rFonts w:ascii="Times New Roman"/>
                <w:b w:val="false"/>
                <w:i w:val="false"/>
                <w:color w:val="000000"/>
                <w:sz w:val="20"/>
              </w:rPr>
              <w:t>
2-қызмет көрсету, Әлеуметтік қаржы, 1-қызмет көрсету,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табыстар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түпкілікті тұтыну әдісімен есептелген жалпы ішкі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11, 1-инвест, </w:t>
            </w:r>
          </w:p>
          <w:p>
            <w:pPr>
              <w:spacing w:after="20"/>
              <w:ind w:left="20"/>
              <w:jc w:val="both"/>
            </w:pPr>
            <w:r>
              <w:rPr>
                <w:rFonts w:ascii="Times New Roman"/>
                <w:b w:val="false"/>
                <w:i w:val="false"/>
                <w:color w:val="000000"/>
                <w:sz w:val="20"/>
              </w:rPr>
              <w:t xml:space="preserve">
1-П, 1-КС, 2-КС, Әлеуметтік қаржы, 1-қызмет көрсету, </w:t>
            </w:r>
          </w:p>
          <w:p>
            <w:pPr>
              <w:spacing w:after="20"/>
              <w:ind w:left="20"/>
              <w:jc w:val="both"/>
            </w:pPr>
            <w:r>
              <w:rPr>
                <w:rFonts w:ascii="Times New Roman"/>
                <w:b w:val="false"/>
                <w:i w:val="false"/>
                <w:color w:val="000000"/>
                <w:sz w:val="20"/>
              </w:rPr>
              <w:t xml:space="preserve">
2-қызмет көрсету, 1-ВТ, </w:t>
            </w:r>
          </w:p>
          <w:p>
            <w:pPr>
              <w:spacing w:after="20"/>
              <w:ind w:left="20"/>
              <w:jc w:val="both"/>
            </w:pPr>
            <w:r>
              <w:rPr>
                <w:rFonts w:ascii="Times New Roman"/>
                <w:b w:val="false"/>
                <w:i w:val="false"/>
                <w:color w:val="000000"/>
                <w:sz w:val="20"/>
              </w:rPr>
              <w:t>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экономиканы бөліп көрсете отырып, Қазақстан Республикасының 2022 жылғы жалпы өңірлік өнімі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2-аңшылық, </w:t>
            </w:r>
          </w:p>
          <w:p>
            <w:pPr>
              <w:spacing w:after="20"/>
              <w:ind w:left="20"/>
              <w:jc w:val="both"/>
            </w:pPr>
            <w:r>
              <w:rPr>
                <w:rFonts w:ascii="Times New Roman"/>
                <w:b w:val="false"/>
                <w:i w:val="false"/>
                <w:color w:val="000000"/>
                <w:sz w:val="20"/>
              </w:rPr>
              <w:t xml:space="preserve">
1-орман, 1-балық, 24-сх, </w:t>
            </w:r>
          </w:p>
          <w:p>
            <w:pPr>
              <w:spacing w:after="20"/>
              <w:ind w:left="20"/>
              <w:jc w:val="both"/>
            </w:pPr>
            <w:r>
              <w:rPr>
                <w:rFonts w:ascii="Times New Roman"/>
                <w:b w:val="false"/>
                <w:i w:val="false"/>
                <w:color w:val="000000"/>
                <w:sz w:val="20"/>
              </w:rPr>
              <w:t xml:space="preserve">
29-сх, 1-сх, А-005, А-008, </w:t>
            </w:r>
          </w:p>
          <w:p>
            <w:pPr>
              <w:spacing w:after="20"/>
              <w:ind w:left="20"/>
              <w:jc w:val="both"/>
            </w:pPr>
            <w:r>
              <w:rPr>
                <w:rFonts w:ascii="Times New Roman"/>
                <w:b w:val="false"/>
                <w:i w:val="false"/>
                <w:color w:val="000000"/>
                <w:sz w:val="20"/>
              </w:rPr>
              <w:t xml:space="preserve">
8-сх (қызмет көрсету), 1-П, 1-КС, 1-инвест, 1-ИС, 1-ВТ, 2-көлік, 2-ТР (қосалқы қызмет), 1-байланыс, </w:t>
            </w:r>
          </w:p>
          <w:p>
            <w:pPr>
              <w:spacing w:after="20"/>
              <w:ind w:left="20"/>
              <w:jc w:val="both"/>
            </w:pPr>
            <w:r>
              <w:rPr>
                <w:rFonts w:ascii="Times New Roman"/>
                <w:b w:val="false"/>
                <w:i w:val="false"/>
                <w:color w:val="000000"/>
                <w:sz w:val="20"/>
              </w:rPr>
              <w:t>
2-байланыс, 2-қызмет көрсету, Әлеуметтік қаржы, 1-қызмет көрсету,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қызмет түрлері бойынша еңбек өнімділігі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215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экономикалық қызмет түрлері бойынша еңбек өнімділігі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240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үшін экономиканың басым секторлары бойынша еңбек өнімділігі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мамыр, </w:t>
            </w:r>
          </w:p>
          <w:p>
            <w:pPr>
              <w:spacing w:after="20"/>
              <w:ind w:left="20"/>
              <w:jc w:val="both"/>
            </w:pPr>
            <w:r>
              <w:rPr>
                <w:rFonts w:ascii="Times New Roman"/>
                <w:b w:val="false"/>
                <w:i w:val="false"/>
                <w:color w:val="000000"/>
                <w:sz w:val="20"/>
              </w:rPr>
              <w:t>
8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бір жолғы ішінара зерттеу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Қазақстан Республикасының ұлттық шоттары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ҰШЖ көрсеткіштерінің есептеулері бойынша деректер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Қазақстан Республикасының қаржы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ҚР ҰБ статистикалық бюллетені, ҚР ҰБ-ның, екінші деңгейлі банктердің, басқа қаржы ұйымдарының, қаржылық операциялар туралы есептері, микрокредиттер бойынша ҚР ҰБ-ның деректері, төлем балансы, Қазақстан Республикасының Ұлттық қорының, Бағалы қағаздар орталық депозитарийінің, МӘСҚ-ның, ӘМСҚ-ның есептері, ҚР мемлекеттік бюджеттің орындалуы туралы есеп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Қазақстан Республикасының ұлттық байлық элементтері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"Қазақстанның негізгі қорлары" статистикалық жинағы, ҚР ҰБ статистикалық бюллетені, банк жүйесі бойынша қаржылық активтері мен қаржылық міндеттемелері туралы, басқа қаржы ұйымдарының қаржылық операциялар туралы есептері, микрокредиттер бойынша ҚР ҰБ-ның деректері,төлем балансы, Қазақстан Республикасының Ұлттық қорының, МӘСҚ-ның, ӘМСҚ-ның есептері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экономикалық индикатор (алты базалық салалар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14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өндіріс әдісімен есептелген жалпы ішкі өнім (жедел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w:t>
            </w:r>
          </w:p>
          <w:p>
            <w:pPr>
              <w:spacing w:after="20"/>
              <w:ind w:left="20"/>
              <w:jc w:val="both"/>
            </w:pPr>
            <w:r>
              <w:rPr>
                <w:rFonts w:ascii="Times New Roman"/>
                <w:b w:val="false"/>
                <w:i w:val="false"/>
                <w:color w:val="000000"/>
                <w:sz w:val="20"/>
              </w:rPr>
              <w:t>
15 тамыз,</w:t>
            </w:r>
          </w:p>
          <w:p>
            <w:pPr>
              <w:spacing w:after="20"/>
              <w:ind w:left="20"/>
              <w:jc w:val="both"/>
            </w:pPr>
            <w:r>
              <w:rPr>
                <w:rFonts w:ascii="Times New Roman"/>
                <w:b w:val="false"/>
                <w:i w:val="false"/>
                <w:color w:val="000000"/>
                <w:sz w:val="20"/>
              </w:rPr>
              <w:t>
15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1-П, 1-КС, 1-ИС, </w:t>
            </w:r>
          </w:p>
          <w:p>
            <w:pPr>
              <w:spacing w:after="20"/>
              <w:ind w:left="20"/>
              <w:jc w:val="both"/>
            </w:pPr>
            <w:r>
              <w:rPr>
                <w:rFonts w:ascii="Times New Roman"/>
                <w:b w:val="false"/>
                <w:i w:val="false"/>
                <w:color w:val="000000"/>
                <w:sz w:val="20"/>
              </w:rPr>
              <w:t>
2-сауда, 1-көлік, 3-байланыс,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өндіріс әдісімен есептелген жалпы ішкі өнім (есепті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p>
            <w:pPr>
              <w:spacing w:after="20"/>
              <w:ind w:left="20"/>
              <w:jc w:val="both"/>
            </w:pPr>
            <w:r>
              <w:rPr>
                <w:rFonts w:ascii="Times New Roman"/>
                <w:b w:val="false"/>
                <w:i w:val="false"/>
                <w:color w:val="000000"/>
                <w:sz w:val="20"/>
              </w:rPr>
              <w:t>
29 қыркүйек,</w:t>
            </w:r>
          </w:p>
          <w:p>
            <w:pPr>
              <w:spacing w:after="20"/>
              <w:ind w:left="20"/>
              <w:jc w:val="both"/>
            </w:pPr>
            <w:r>
              <w:rPr>
                <w:rFonts w:ascii="Times New Roman"/>
                <w:b w:val="false"/>
                <w:i w:val="false"/>
                <w:color w:val="000000"/>
                <w:sz w:val="20"/>
              </w:rPr>
              <w:t>
28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2-аңшылық, </w:t>
            </w:r>
          </w:p>
          <w:p>
            <w:pPr>
              <w:spacing w:after="20"/>
              <w:ind w:left="20"/>
              <w:jc w:val="both"/>
            </w:pPr>
            <w:r>
              <w:rPr>
                <w:rFonts w:ascii="Times New Roman"/>
                <w:b w:val="false"/>
                <w:i w:val="false"/>
                <w:color w:val="000000"/>
                <w:sz w:val="20"/>
              </w:rPr>
              <w:t xml:space="preserve">
1-орман, 1-балық, 1-сх, </w:t>
            </w:r>
          </w:p>
          <w:p>
            <w:pPr>
              <w:spacing w:after="20"/>
              <w:ind w:left="20"/>
              <w:jc w:val="both"/>
            </w:pPr>
            <w:r>
              <w:rPr>
                <w:rFonts w:ascii="Times New Roman"/>
                <w:b w:val="false"/>
                <w:i w:val="false"/>
                <w:color w:val="000000"/>
                <w:sz w:val="20"/>
              </w:rPr>
              <w:t xml:space="preserve">
24-сх, 29-сх, А-008, 1-П, </w:t>
            </w:r>
          </w:p>
          <w:p>
            <w:pPr>
              <w:spacing w:after="20"/>
              <w:ind w:left="20"/>
              <w:jc w:val="both"/>
            </w:pPr>
            <w:r>
              <w:rPr>
                <w:rFonts w:ascii="Times New Roman"/>
                <w:b w:val="false"/>
                <w:i w:val="false"/>
                <w:color w:val="000000"/>
                <w:sz w:val="20"/>
              </w:rPr>
              <w:t>
1-КС, 1-ИС, 2-сауда, 1-көлік, 3-байланыс, 2-қызмет көрсету, 1-қызмет көрсету,</w:t>
            </w:r>
          </w:p>
          <w:p>
            <w:pPr>
              <w:spacing w:after="20"/>
              <w:ind w:left="20"/>
              <w:jc w:val="both"/>
            </w:pPr>
            <w:r>
              <w:rPr>
                <w:rFonts w:ascii="Times New Roman"/>
                <w:b w:val="false"/>
                <w:i w:val="false"/>
                <w:color w:val="000000"/>
                <w:sz w:val="20"/>
              </w:rPr>
              <w:t>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табыстар әдісімен есептелген жалпы ішкі өнім (есепті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p>
            <w:pPr>
              <w:spacing w:after="20"/>
              <w:ind w:left="20"/>
              <w:jc w:val="both"/>
            </w:pPr>
            <w:r>
              <w:rPr>
                <w:rFonts w:ascii="Times New Roman"/>
                <w:b w:val="false"/>
                <w:i w:val="false"/>
                <w:color w:val="000000"/>
                <w:sz w:val="20"/>
              </w:rPr>
              <w:t>
2 қазан,</w:t>
            </w:r>
          </w:p>
          <w:p>
            <w:pPr>
              <w:spacing w:after="20"/>
              <w:ind w:left="20"/>
              <w:jc w:val="both"/>
            </w:pPr>
            <w:r>
              <w:rPr>
                <w:rFonts w:ascii="Times New Roman"/>
                <w:b w:val="false"/>
                <w:i w:val="false"/>
                <w:color w:val="000000"/>
                <w:sz w:val="20"/>
              </w:rPr>
              <w:t>
29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9 айдағы түпкілікті тұтыну әдісімен есептелген жалпы ішкі өнім (есепті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1-инвест, 1-П, 1-КС, 2-КС, 2-қызмет көрсету, 1-қызмет көрсету, </w:t>
            </w:r>
          </w:p>
          <w:p>
            <w:pPr>
              <w:spacing w:after="20"/>
              <w:ind w:left="20"/>
              <w:jc w:val="both"/>
            </w:pPr>
            <w:r>
              <w:rPr>
                <w:rFonts w:ascii="Times New Roman"/>
                <w:b w:val="false"/>
                <w:i w:val="false"/>
                <w:color w:val="000000"/>
                <w:sz w:val="20"/>
              </w:rPr>
              <w:t>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түпкілікті тұтыну әдісімен есептелген жалпы ішкі өнім (есепті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p>
          <w:p>
            <w:pPr>
              <w:spacing w:after="20"/>
              <w:ind w:left="20"/>
              <w:jc w:val="both"/>
            </w:pPr>
            <w:r>
              <w:rPr>
                <w:rFonts w:ascii="Times New Roman"/>
                <w:b w:val="false"/>
                <w:i w:val="false"/>
                <w:color w:val="000000"/>
                <w:sz w:val="20"/>
              </w:rPr>
              <w:t>
12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1-инвест, 1-П, 1-КС, 2-КС, 2-қызмет көрсету, 1-қызмет көрсету, </w:t>
            </w:r>
          </w:p>
          <w:p>
            <w:pPr>
              <w:spacing w:after="20"/>
              <w:ind w:left="20"/>
              <w:jc w:val="both"/>
            </w:pPr>
            <w:r>
              <w:rPr>
                <w:rFonts w:ascii="Times New Roman"/>
                <w:b w:val="false"/>
                <w:i w:val="false"/>
                <w:color w:val="000000"/>
                <w:sz w:val="20"/>
              </w:rPr>
              <w:t>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2022 жылғы 9 айдағы жалпы өңірлік өнімі (есепті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2-аңшылық, </w:t>
            </w:r>
          </w:p>
          <w:p>
            <w:pPr>
              <w:spacing w:after="20"/>
              <w:ind w:left="20"/>
              <w:jc w:val="both"/>
            </w:pPr>
            <w:r>
              <w:rPr>
                <w:rFonts w:ascii="Times New Roman"/>
                <w:b w:val="false"/>
                <w:i w:val="false"/>
                <w:color w:val="000000"/>
                <w:sz w:val="20"/>
              </w:rPr>
              <w:t xml:space="preserve">
1-орман, 1-балық, 1-сх, </w:t>
            </w:r>
          </w:p>
          <w:p>
            <w:pPr>
              <w:spacing w:after="20"/>
              <w:ind w:left="20"/>
              <w:jc w:val="both"/>
            </w:pPr>
            <w:r>
              <w:rPr>
                <w:rFonts w:ascii="Times New Roman"/>
                <w:b w:val="false"/>
                <w:i w:val="false"/>
                <w:color w:val="000000"/>
                <w:sz w:val="20"/>
              </w:rPr>
              <w:t xml:space="preserve">
24-сх, 29-сх, А-008, 1-П, </w:t>
            </w:r>
          </w:p>
          <w:p>
            <w:pPr>
              <w:spacing w:after="20"/>
              <w:ind w:left="20"/>
              <w:jc w:val="both"/>
            </w:pPr>
            <w:r>
              <w:rPr>
                <w:rFonts w:ascii="Times New Roman"/>
                <w:b w:val="false"/>
                <w:i w:val="false"/>
                <w:color w:val="000000"/>
                <w:sz w:val="20"/>
              </w:rPr>
              <w:t xml:space="preserve">
1-КС, 1-инвест, 1-ИС, </w:t>
            </w:r>
          </w:p>
          <w:p>
            <w:pPr>
              <w:spacing w:after="20"/>
              <w:ind w:left="20"/>
              <w:jc w:val="both"/>
            </w:pPr>
            <w:r>
              <w:rPr>
                <w:rFonts w:ascii="Times New Roman"/>
                <w:b w:val="false"/>
                <w:i w:val="false"/>
                <w:color w:val="000000"/>
                <w:sz w:val="20"/>
              </w:rPr>
              <w:t>
2-сауда, 1-көлік, 3-байланыс, 2-қызмет көрсету, 1-қызмет көрсету,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2023 жылғы жалпы өңірлік өнімі (есепті деректер)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xml:space="preserve">
11 қазан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2-аңшылық, </w:t>
            </w:r>
          </w:p>
          <w:p>
            <w:pPr>
              <w:spacing w:after="20"/>
              <w:ind w:left="20"/>
              <w:jc w:val="both"/>
            </w:pPr>
            <w:r>
              <w:rPr>
                <w:rFonts w:ascii="Times New Roman"/>
                <w:b w:val="false"/>
                <w:i w:val="false"/>
                <w:color w:val="000000"/>
                <w:sz w:val="20"/>
              </w:rPr>
              <w:t xml:space="preserve">
1-орман, 1-балық, 1-сх, </w:t>
            </w:r>
          </w:p>
          <w:p>
            <w:pPr>
              <w:spacing w:after="20"/>
              <w:ind w:left="20"/>
              <w:jc w:val="both"/>
            </w:pPr>
            <w:r>
              <w:rPr>
                <w:rFonts w:ascii="Times New Roman"/>
                <w:b w:val="false"/>
                <w:i w:val="false"/>
                <w:color w:val="000000"/>
                <w:sz w:val="20"/>
              </w:rPr>
              <w:t xml:space="preserve">
24-сх, 29-сх, А-008, 1-П, </w:t>
            </w:r>
          </w:p>
          <w:p>
            <w:pPr>
              <w:spacing w:after="20"/>
              <w:ind w:left="20"/>
              <w:jc w:val="both"/>
            </w:pPr>
            <w:r>
              <w:rPr>
                <w:rFonts w:ascii="Times New Roman"/>
                <w:b w:val="false"/>
                <w:i w:val="false"/>
                <w:color w:val="000000"/>
                <w:sz w:val="20"/>
              </w:rPr>
              <w:t xml:space="preserve">
1-КС, 1-инвест, 1-ИС, </w:t>
            </w:r>
          </w:p>
          <w:p>
            <w:pPr>
              <w:spacing w:after="20"/>
              <w:ind w:left="20"/>
              <w:jc w:val="both"/>
            </w:pPr>
            <w:r>
              <w:rPr>
                <w:rFonts w:ascii="Times New Roman"/>
                <w:b w:val="false"/>
                <w:i w:val="false"/>
                <w:color w:val="000000"/>
                <w:sz w:val="20"/>
              </w:rPr>
              <w:t>
2-сауда, 1-көлік, 3-байланыс, 2-қызмет көрсету, 1-қызмет көрсету, 1-Т, D 004, Т-001, бюджеттің атқарылуы туралы есеп, қаржы секторы бойынша кірістер мен шығыстар туралы есептер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қызмет түрлері бойынша еңбек өнімділігі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95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w:t>
            </w:r>
          </w:p>
          <w:p>
            <w:pPr>
              <w:spacing w:after="20"/>
              <w:ind w:left="20"/>
              <w:jc w:val="both"/>
            </w:pPr>
            <w:r>
              <w:rPr>
                <w:rFonts w:ascii="Times New Roman"/>
                <w:b w:val="false"/>
                <w:i w:val="false"/>
                <w:color w:val="000000"/>
                <w:sz w:val="20"/>
              </w:rPr>
              <w:t>
1-Т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экономикалық қызмет түрлері бойынша еңбек өнімділігі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120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үшін экономиканың басым секторлары бойынша еңбек өнімділігі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қаңтар,</w:t>
            </w:r>
          </w:p>
          <w:p>
            <w:pPr>
              <w:spacing w:after="20"/>
              <w:ind w:left="20"/>
              <w:jc w:val="both"/>
            </w:pPr>
            <w:r>
              <w:rPr>
                <w:rFonts w:ascii="Times New Roman"/>
                <w:b w:val="false"/>
                <w:i w:val="false"/>
                <w:color w:val="000000"/>
                <w:sz w:val="20"/>
              </w:rPr>
              <w:t>
27 шілде,</w:t>
            </w:r>
          </w:p>
          <w:p>
            <w:pPr>
              <w:spacing w:after="20"/>
              <w:ind w:left="20"/>
              <w:jc w:val="both"/>
            </w:pPr>
            <w:r>
              <w:rPr>
                <w:rFonts w:ascii="Times New Roman"/>
                <w:b w:val="false"/>
                <w:i w:val="false"/>
                <w:color w:val="000000"/>
                <w:sz w:val="20"/>
              </w:rPr>
              <w:t>
26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2022 жылғы "Ресурстар – Пайдалану" кестелері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1-ПФ, 2-МП, 11, 1-П, 1-КС, 1-инвест, 2-қызмет көрсету, </w:t>
            </w:r>
          </w:p>
          <w:p>
            <w:pPr>
              <w:spacing w:after="20"/>
              <w:ind w:left="20"/>
              <w:jc w:val="both"/>
            </w:pPr>
            <w:r>
              <w:rPr>
                <w:rFonts w:ascii="Times New Roman"/>
                <w:b w:val="false"/>
                <w:i w:val="false"/>
                <w:color w:val="000000"/>
                <w:sz w:val="20"/>
              </w:rPr>
              <w:t xml:space="preserve">
1-сх, 8-сх (қызмет көрсету), 24-сх, 2-аңшылық, 1-орман, 1-балық, 1-ВТ, 2-көлік </w:t>
            </w:r>
          </w:p>
          <w:p>
            <w:pPr>
              <w:spacing w:after="20"/>
              <w:ind w:left="20"/>
              <w:jc w:val="both"/>
            </w:pPr>
            <w:r>
              <w:rPr>
                <w:rFonts w:ascii="Times New Roman"/>
                <w:b w:val="false"/>
                <w:i w:val="false"/>
                <w:color w:val="000000"/>
                <w:sz w:val="20"/>
              </w:rPr>
              <w:t xml:space="preserve">
2-ТР (қосалқы қызмет), </w:t>
            </w:r>
          </w:p>
          <w:p>
            <w:pPr>
              <w:spacing w:after="20"/>
              <w:ind w:left="20"/>
              <w:jc w:val="both"/>
            </w:pPr>
            <w:r>
              <w:rPr>
                <w:rFonts w:ascii="Times New Roman"/>
                <w:b w:val="false"/>
                <w:i w:val="false"/>
                <w:color w:val="000000"/>
                <w:sz w:val="20"/>
              </w:rPr>
              <w:t>
1-байланыс, 2-байланыс, Әлеуметтік қаржы, 1-қызмет көрсету, 2-туризм, 3-ақпарат, D 003, D 004, H-050, H-060, бюджеттің атқарылуы туралы есеп, кедендік статистикасы, қаржы секторы бойынша кірістер мен шығыстар туралы есептер, төлем балансы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2022 жылғы "Шығындар – Шығарылым" кестелері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"Ресурстар-Пайдалану" кестелерінің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Қазақстан Республикасы туризмінің қосалқы шоты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туризм, 2-қызмет көрсету, Н-050, Н-060, 1-Т, Т-001,11, 2МП, 1-инвест, "Ресурстар – Пайдалану" кестелері; әкімшілік дереккөздер: бюджет деректері, ҚР халықаралық қызмет көрсету балансы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Қазақстан Республикасы табиғи-экономикалық есепке алу жүйесінің шоттары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 1-инвест, 4-ОС, ҚР Мемлекеттік бюджеттің орындалуы туралы есеп, ҚР Ұлттық қорының түсімдері мен пайдаланылуы туралы есеп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Кәсіпорындар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субъектілер санының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p>
          <w:p>
            <w:pPr>
              <w:spacing w:after="20"/>
              <w:ind w:left="20"/>
              <w:jc w:val="both"/>
            </w:pPr>
            <w:r>
              <w:rPr>
                <w:rFonts w:ascii="Times New Roman"/>
                <w:b w:val="false"/>
                <w:i w:val="false"/>
                <w:color w:val="000000"/>
                <w:sz w:val="20"/>
              </w:rPr>
              <w:t>
10 ақпан,</w:t>
            </w:r>
          </w:p>
          <w:p>
            <w:pPr>
              <w:spacing w:after="20"/>
              <w:ind w:left="20"/>
              <w:jc w:val="both"/>
            </w:pPr>
            <w:r>
              <w:rPr>
                <w:rFonts w:ascii="Times New Roman"/>
                <w:b w:val="false"/>
                <w:i w:val="false"/>
                <w:color w:val="000000"/>
                <w:sz w:val="20"/>
              </w:rPr>
              <w:t xml:space="preserve">
10 наурыз, </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10 тамыз,</w:t>
            </w:r>
          </w:p>
          <w:p>
            <w:pPr>
              <w:spacing w:after="20"/>
              <w:ind w:left="20"/>
              <w:jc w:val="both"/>
            </w:pPr>
            <w:r>
              <w:rPr>
                <w:rFonts w:ascii="Times New Roman"/>
                <w:b w:val="false"/>
                <w:i w:val="false"/>
                <w:color w:val="000000"/>
                <w:sz w:val="20"/>
              </w:rPr>
              <w:t>
11 қыркүйек,</w:t>
            </w:r>
          </w:p>
          <w:p>
            <w:pPr>
              <w:spacing w:after="20"/>
              <w:ind w:left="20"/>
              <w:jc w:val="both"/>
            </w:pPr>
            <w:r>
              <w:rPr>
                <w:rFonts w:ascii="Times New Roman"/>
                <w:b w:val="false"/>
                <w:i w:val="false"/>
                <w:color w:val="000000"/>
                <w:sz w:val="20"/>
              </w:rPr>
              <w:t>
10 қазан,</w:t>
            </w:r>
          </w:p>
          <w:p>
            <w:pPr>
              <w:spacing w:after="20"/>
              <w:ind w:left="20"/>
              <w:jc w:val="both"/>
            </w:pPr>
            <w:r>
              <w:rPr>
                <w:rFonts w:ascii="Times New Roman"/>
                <w:b w:val="false"/>
                <w:i w:val="false"/>
                <w:color w:val="000000"/>
                <w:sz w:val="20"/>
              </w:rPr>
              <w:t>
10 қараша,</w:t>
            </w:r>
          </w:p>
          <w:p>
            <w:pPr>
              <w:spacing w:after="20"/>
              <w:ind w:left="20"/>
              <w:jc w:val="both"/>
            </w:pPr>
            <w:r>
              <w:rPr>
                <w:rFonts w:ascii="Times New Roman"/>
                <w:b w:val="false"/>
                <w:i w:val="false"/>
                <w:color w:val="000000"/>
                <w:sz w:val="20"/>
              </w:rPr>
              <w:t>
11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жасы 29 жасқа дейінгі дара кәсіпкерлер және иесі жасы 29 жасқа дейінгі заңды тұлғалардың (100%)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10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өндірушілер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p>
            <w:pPr>
              <w:spacing w:after="20"/>
              <w:ind w:left="20"/>
              <w:jc w:val="both"/>
            </w:pPr>
            <w:r>
              <w:rPr>
                <w:rFonts w:ascii="Times New Roman"/>
                <w:b w:val="false"/>
                <w:i w:val="false"/>
                <w:color w:val="000000"/>
                <w:sz w:val="20"/>
              </w:rPr>
              <w:t>
17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статистикалық тіркелім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және орта кәсіпкерліктің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қаңтар, </w:t>
            </w:r>
          </w:p>
          <w:p>
            <w:pPr>
              <w:spacing w:after="20"/>
              <w:ind w:left="20"/>
              <w:jc w:val="both"/>
            </w:pPr>
            <w:r>
              <w:rPr>
                <w:rFonts w:ascii="Times New Roman"/>
                <w:b w:val="false"/>
                <w:i w:val="false"/>
                <w:color w:val="000000"/>
                <w:sz w:val="20"/>
              </w:rPr>
              <w:t>
14 сәуір,</w:t>
            </w:r>
          </w:p>
          <w:p>
            <w:pPr>
              <w:spacing w:after="20"/>
              <w:ind w:left="20"/>
              <w:jc w:val="both"/>
            </w:pPr>
            <w:r>
              <w:rPr>
                <w:rFonts w:ascii="Times New Roman"/>
                <w:b w:val="false"/>
                <w:i w:val="false"/>
                <w:color w:val="000000"/>
                <w:sz w:val="20"/>
              </w:rPr>
              <w:t xml:space="preserve">
14 шілде, </w:t>
            </w:r>
          </w:p>
          <w:p>
            <w:pPr>
              <w:spacing w:after="20"/>
              <w:ind w:left="20"/>
              <w:jc w:val="both"/>
            </w:pPr>
            <w:r>
              <w:rPr>
                <w:rFonts w:ascii="Times New Roman"/>
                <w:b w:val="false"/>
                <w:i w:val="false"/>
                <w:color w:val="000000"/>
                <w:sz w:val="20"/>
              </w:rPr>
              <w:t>
16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w:t>
            </w:r>
          </w:p>
          <w:p>
            <w:pPr>
              <w:spacing w:after="20"/>
              <w:ind w:left="20"/>
              <w:jc w:val="both"/>
            </w:pPr>
            <w:r>
              <w:rPr>
                <w:rFonts w:ascii="Times New Roman"/>
                <w:b w:val="false"/>
                <w:i w:val="false"/>
                <w:color w:val="000000"/>
                <w:sz w:val="20"/>
              </w:rPr>
              <w:t>
2-МП, 1-ПФ, 24-сх, 29-сх, А-005, А-008, 1-қызмет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және орта кәсіпкерлік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қыркүйек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2-МП, 1-ПФ, 24-сх, 29-сх, А-005, А-008, </w:t>
            </w:r>
          </w:p>
          <w:p>
            <w:pPr>
              <w:spacing w:after="20"/>
              <w:ind w:left="20"/>
              <w:jc w:val="both"/>
            </w:pPr>
            <w:r>
              <w:rPr>
                <w:rFonts w:ascii="Times New Roman"/>
                <w:b w:val="false"/>
                <w:i w:val="false"/>
                <w:color w:val="000000"/>
                <w:sz w:val="20"/>
              </w:rPr>
              <w:t>
1-қызмет көрсету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мал шаруашылығын дамытудың негізгі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p>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12 сәуір,</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11 тамыз,</w:t>
            </w:r>
          </w:p>
          <w:p>
            <w:pPr>
              <w:spacing w:after="20"/>
              <w:ind w:left="20"/>
              <w:jc w:val="both"/>
            </w:pPr>
            <w:r>
              <w:rPr>
                <w:rFonts w:ascii="Times New Roman"/>
                <w:b w:val="false"/>
                <w:i w:val="false"/>
                <w:color w:val="000000"/>
                <w:sz w:val="20"/>
              </w:rPr>
              <w:t>
12 қыркүйек,</w:t>
            </w:r>
          </w:p>
          <w:p>
            <w:pPr>
              <w:spacing w:after="20"/>
              <w:ind w:left="20"/>
              <w:jc w:val="both"/>
            </w:pPr>
            <w:r>
              <w:rPr>
                <w:rFonts w:ascii="Times New Roman"/>
                <w:b w:val="false"/>
                <w:i w:val="false"/>
                <w:color w:val="000000"/>
                <w:sz w:val="20"/>
              </w:rPr>
              <w:t>
12 қазан,</w:t>
            </w:r>
          </w:p>
          <w:p>
            <w:pPr>
              <w:spacing w:after="20"/>
              <w:ind w:left="20"/>
              <w:jc w:val="both"/>
            </w:pPr>
            <w:r>
              <w:rPr>
                <w:rFonts w:ascii="Times New Roman"/>
                <w:b w:val="false"/>
                <w:i w:val="false"/>
                <w:color w:val="000000"/>
                <w:sz w:val="20"/>
              </w:rPr>
              <w:t>
13 қараша,</w:t>
            </w:r>
          </w:p>
          <w:p>
            <w:pPr>
              <w:spacing w:after="20"/>
              <w:ind w:left="20"/>
              <w:jc w:val="both"/>
            </w:pPr>
            <w:r>
              <w:rPr>
                <w:rFonts w:ascii="Times New Roman"/>
                <w:b w:val="false"/>
                <w:i w:val="false"/>
                <w:color w:val="000000"/>
                <w:sz w:val="20"/>
              </w:rPr>
              <w:t>
13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қолда бар дәнді және бұршақ дақылдары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12 сәуір,</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13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11 тамыз,</w:t>
            </w:r>
          </w:p>
          <w:p>
            <w:pPr>
              <w:spacing w:after="20"/>
              <w:ind w:left="20"/>
              <w:jc w:val="both"/>
            </w:pPr>
            <w:r>
              <w:rPr>
                <w:rFonts w:ascii="Times New Roman"/>
                <w:b w:val="false"/>
                <w:i w:val="false"/>
                <w:color w:val="000000"/>
                <w:sz w:val="20"/>
              </w:rPr>
              <w:t>
13 қыркүйек,</w:t>
            </w:r>
          </w:p>
          <w:p>
            <w:pPr>
              <w:spacing w:after="20"/>
              <w:ind w:left="20"/>
              <w:jc w:val="both"/>
            </w:pPr>
            <w:r>
              <w:rPr>
                <w:rFonts w:ascii="Times New Roman"/>
                <w:b w:val="false"/>
                <w:i w:val="false"/>
                <w:color w:val="000000"/>
                <w:sz w:val="20"/>
              </w:rPr>
              <w:t>
12 қазан,</w:t>
            </w:r>
          </w:p>
          <w:p>
            <w:pPr>
              <w:spacing w:after="20"/>
              <w:ind w:left="20"/>
              <w:jc w:val="both"/>
            </w:pPr>
            <w:r>
              <w:rPr>
                <w:rFonts w:ascii="Times New Roman"/>
                <w:b w:val="false"/>
                <w:i w:val="false"/>
                <w:color w:val="000000"/>
                <w:sz w:val="20"/>
              </w:rPr>
              <w:t>
13 қараша,</w:t>
            </w:r>
          </w:p>
          <w:p>
            <w:pPr>
              <w:spacing w:after="20"/>
              <w:ind w:left="20"/>
              <w:jc w:val="both"/>
            </w:pPr>
            <w:r>
              <w:rPr>
                <w:rFonts w:ascii="Times New Roman"/>
                <w:b w:val="false"/>
                <w:i w:val="false"/>
                <w:color w:val="000000"/>
                <w:sz w:val="20"/>
              </w:rPr>
              <w:t>
13 желтоқсан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мал шаруашылығын дамытудың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24-сх, А-008, </w:t>
            </w:r>
          </w:p>
          <w:p>
            <w:pPr>
              <w:spacing w:after="20"/>
              <w:ind w:left="20"/>
              <w:jc w:val="both"/>
            </w:pPr>
            <w:r>
              <w:rPr>
                <w:rFonts w:ascii="Times New Roman"/>
                <w:b w:val="false"/>
                <w:i w:val="false"/>
                <w:color w:val="000000"/>
                <w:sz w:val="20"/>
              </w:rPr>
              <w:t>
ауылшаруашығы тіркелімінің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балық аулау мен акваөсіруді дамытудың негізгі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орман шаруашылығы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құралымдарының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p>
          <w:p>
            <w:pPr>
              <w:spacing w:after="20"/>
              <w:ind w:left="20"/>
              <w:jc w:val="both"/>
            </w:pPr>
            <w:r>
              <w:rPr>
                <w:rFonts w:ascii="Times New Roman"/>
                <w:b w:val="false"/>
                <w:i w:val="false"/>
                <w:color w:val="000000"/>
                <w:sz w:val="20"/>
              </w:rPr>
              <w:t>
2023 жылғы егінге ауыл шаруашылығы дақылдарының егістік алқаптары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ауылшаруашылық тіркелімінің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1-сх, 1-балық, 1-орман, 2-аңшылық, 8-сх (қызмет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негізгі ауыл шаруашылығы өнімдерінің ресурстары мен пайдалану балансы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2-сх (астық), 3-сх (майлы), 1-балық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қолда бар майлы дақылдар тұқымдары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p>
          <w:p>
            <w:pPr>
              <w:spacing w:after="20"/>
              <w:ind w:left="20"/>
              <w:jc w:val="both"/>
            </w:pPr>
            <w:r>
              <w:rPr>
                <w:rFonts w:ascii="Times New Roman"/>
                <w:b w:val="false"/>
                <w:i w:val="false"/>
                <w:color w:val="000000"/>
                <w:sz w:val="20"/>
              </w:rPr>
              <w:t>
14 сәуір,</w:t>
            </w:r>
          </w:p>
          <w:p>
            <w:pPr>
              <w:spacing w:after="20"/>
              <w:ind w:left="20"/>
              <w:jc w:val="both"/>
            </w:pPr>
            <w:r>
              <w:rPr>
                <w:rFonts w:ascii="Times New Roman"/>
                <w:b w:val="false"/>
                <w:i w:val="false"/>
                <w:color w:val="000000"/>
                <w:sz w:val="20"/>
              </w:rPr>
              <w:t>
14 шілде,</w:t>
            </w:r>
          </w:p>
          <w:p>
            <w:pPr>
              <w:spacing w:after="20"/>
              <w:ind w:left="20"/>
              <w:jc w:val="both"/>
            </w:pPr>
            <w:r>
              <w:rPr>
                <w:rFonts w:ascii="Times New Roman"/>
                <w:b w:val="false"/>
                <w:i w:val="false"/>
                <w:color w:val="000000"/>
                <w:sz w:val="20"/>
              </w:rPr>
              <w:t>
13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Қазақстан Республикасында ауылшаруашылық дақылдарын жаппай жинау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29-сх, А-005,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ауылшаруашылық өндірушілерінде ауылшаруашылық мақсатындағы құрылыстар мен имараттардың бар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 ауылшаруашылық тіркелімінің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ауылшаруашылық кооперативтерінің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Өнеркәсіптік өндіріс пен қоршаған орта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негізгі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p>
          <w:p>
            <w:pPr>
              <w:spacing w:after="20"/>
              <w:ind w:left="20"/>
              <w:jc w:val="both"/>
            </w:pPr>
            <w:r>
              <w:rPr>
                <w:rFonts w:ascii="Times New Roman"/>
                <w:b w:val="false"/>
                <w:i w:val="false"/>
                <w:color w:val="000000"/>
                <w:sz w:val="20"/>
              </w:rPr>
              <w:t>
15 ақпан,</w:t>
            </w:r>
          </w:p>
          <w:p>
            <w:pPr>
              <w:spacing w:after="20"/>
              <w:ind w:left="20"/>
              <w:jc w:val="both"/>
            </w:pPr>
            <w:r>
              <w:rPr>
                <w:rFonts w:ascii="Times New Roman"/>
                <w:b w:val="false"/>
                <w:i w:val="false"/>
                <w:color w:val="000000"/>
                <w:sz w:val="20"/>
              </w:rPr>
              <w:t xml:space="preserve">
15 наурыз, </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17 мамыр,</w:t>
            </w:r>
          </w:p>
          <w:p>
            <w:pPr>
              <w:spacing w:after="20"/>
              <w:ind w:left="20"/>
              <w:jc w:val="both"/>
            </w:pPr>
            <w:r>
              <w:rPr>
                <w:rFonts w:ascii="Times New Roman"/>
                <w:b w:val="false"/>
                <w:i w:val="false"/>
                <w:color w:val="000000"/>
                <w:sz w:val="20"/>
              </w:rPr>
              <w:t>
15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15 тамыз,</w:t>
            </w:r>
          </w:p>
          <w:p>
            <w:pPr>
              <w:spacing w:after="20"/>
              <w:ind w:left="20"/>
              <w:jc w:val="both"/>
            </w:pPr>
            <w:r>
              <w:rPr>
                <w:rFonts w:ascii="Times New Roman"/>
                <w:b w:val="false"/>
                <w:i w:val="false"/>
                <w:color w:val="000000"/>
                <w:sz w:val="20"/>
              </w:rPr>
              <w:t>
15 қыркүйек,</w:t>
            </w:r>
          </w:p>
          <w:p>
            <w:pPr>
              <w:spacing w:after="20"/>
              <w:ind w:left="20"/>
              <w:jc w:val="both"/>
            </w:pPr>
            <w:r>
              <w:rPr>
                <w:rFonts w:ascii="Times New Roman"/>
                <w:b w:val="false"/>
                <w:i w:val="false"/>
                <w:color w:val="000000"/>
                <w:sz w:val="20"/>
              </w:rPr>
              <w:t>
17 қазан,</w:t>
            </w:r>
          </w:p>
          <w:p>
            <w:pPr>
              <w:spacing w:after="20"/>
              <w:ind w:left="20"/>
              <w:jc w:val="both"/>
            </w:pPr>
            <w:r>
              <w:rPr>
                <w:rFonts w:ascii="Times New Roman"/>
                <w:b w:val="false"/>
                <w:i w:val="false"/>
                <w:color w:val="000000"/>
                <w:sz w:val="20"/>
              </w:rPr>
              <w:t>
15 қараша,</w:t>
            </w:r>
          </w:p>
          <w:p>
            <w:pPr>
              <w:spacing w:after="20"/>
              <w:ind w:left="20"/>
              <w:jc w:val="both"/>
            </w:pPr>
            <w:r>
              <w:rPr>
                <w:rFonts w:ascii="Times New Roman"/>
                <w:b w:val="false"/>
                <w:i w:val="false"/>
                <w:color w:val="000000"/>
                <w:sz w:val="20"/>
              </w:rPr>
              <w:t>
15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 (айлық), </w:t>
            </w:r>
          </w:p>
          <w:p>
            <w:pPr>
              <w:spacing w:after="20"/>
              <w:ind w:left="20"/>
              <w:jc w:val="both"/>
            </w:pPr>
            <w:r>
              <w:rPr>
                <w:rFonts w:ascii="Times New Roman"/>
                <w:b w:val="false"/>
                <w:i w:val="false"/>
                <w:color w:val="000000"/>
                <w:sz w:val="20"/>
              </w:rPr>
              <w:t xml:space="preserve">
1-П (тоқсандық), </w:t>
            </w:r>
          </w:p>
          <w:p>
            <w:pPr>
              <w:spacing w:after="20"/>
              <w:ind w:left="20"/>
              <w:jc w:val="both"/>
            </w:pPr>
            <w:r>
              <w:rPr>
                <w:rFonts w:ascii="Times New Roman"/>
                <w:b w:val="false"/>
                <w:i w:val="false"/>
                <w:color w:val="000000"/>
                <w:sz w:val="20"/>
              </w:rPr>
              <w:t xml:space="preserve">
1-П (жылдық) </w:t>
            </w:r>
          </w:p>
          <w:p>
            <w:pPr>
              <w:spacing w:after="20"/>
              <w:ind w:left="20"/>
              <w:jc w:val="both"/>
            </w:pPr>
            <w:r>
              <w:rPr>
                <w:rFonts w:ascii="Times New Roman"/>
                <w:b w:val="false"/>
                <w:i w:val="false"/>
                <w:color w:val="000000"/>
                <w:sz w:val="20"/>
              </w:rPr>
              <w:t>
01-ИП (пром),</w:t>
            </w:r>
          </w:p>
          <w:p>
            <w:pPr>
              <w:spacing w:after="20"/>
              <w:ind w:left="20"/>
              <w:jc w:val="both"/>
            </w:pPr>
            <w:r>
              <w:rPr>
                <w:rFonts w:ascii="Times New Roman"/>
                <w:b w:val="false"/>
                <w:i w:val="false"/>
                <w:color w:val="000000"/>
                <w:sz w:val="20"/>
              </w:rPr>
              <w:t xml:space="preserve">
D 004, 1-ЦП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кәсіпорындарындағы өнімдерді жөнелту және олардың қалдықтары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p>
            <w:pPr>
              <w:spacing w:after="20"/>
              <w:ind w:left="20"/>
              <w:jc w:val="both"/>
            </w:pPr>
            <w:r>
              <w:rPr>
                <w:rFonts w:ascii="Times New Roman"/>
                <w:b w:val="false"/>
                <w:i w:val="false"/>
                <w:color w:val="000000"/>
                <w:sz w:val="20"/>
              </w:rPr>
              <w:t>
25 сәуір,</w:t>
            </w:r>
          </w:p>
          <w:p>
            <w:pPr>
              <w:spacing w:after="20"/>
              <w:ind w:left="20"/>
              <w:jc w:val="both"/>
            </w:pPr>
            <w:r>
              <w:rPr>
                <w:rFonts w:ascii="Times New Roman"/>
                <w:b w:val="false"/>
                <w:i w:val="false"/>
                <w:color w:val="000000"/>
                <w:sz w:val="20"/>
              </w:rPr>
              <w:t>
25 шілде,</w:t>
            </w:r>
          </w:p>
          <w:p>
            <w:pPr>
              <w:spacing w:after="20"/>
              <w:ind w:left="20"/>
              <w:jc w:val="both"/>
            </w:pPr>
            <w:r>
              <w:rPr>
                <w:rFonts w:ascii="Times New Roman"/>
                <w:b w:val="false"/>
                <w:i w:val="false"/>
                <w:color w:val="000000"/>
                <w:sz w:val="20"/>
              </w:rPr>
              <w:t>
25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(айлық)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негізгі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 (жылдық), </w:t>
            </w:r>
          </w:p>
          <w:p>
            <w:pPr>
              <w:spacing w:after="20"/>
              <w:ind w:left="20"/>
              <w:jc w:val="both"/>
            </w:pPr>
            <w:r>
              <w:rPr>
                <w:rFonts w:ascii="Times New Roman"/>
                <w:b w:val="false"/>
                <w:i w:val="false"/>
                <w:color w:val="000000"/>
                <w:sz w:val="20"/>
              </w:rPr>
              <w:t>
01-ИП (пром),</w:t>
            </w:r>
          </w:p>
          <w:p>
            <w:pPr>
              <w:spacing w:after="20"/>
              <w:ind w:left="20"/>
              <w:jc w:val="both"/>
            </w:pPr>
            <w:r>
              <w:rPr>
                <w:rFonts w:ascii="Times New Roman"/>
                <w:b w:val="false"/>
                <w:i w:val="false"/>
                <w:color w:val="000000"/>
                <w:sz w:val="20"/>
              </w:rPr>
              <w:t>
D 004, 1-ЦП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атмосфералық ауаны қорғаудың жай-күйі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қорғауға жұмсалған шығындар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коммуналдық қалдықтармен жұмыс істеу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p>
            <w:pPr>
              <w:spacing w:after="20"/>
              <w:ind w:left="20"/>
              <w:jc w:val="both"/>
            </w:pPr>
            <w:r>
              <w:rPr>
                <w:rFonts w:ascii="Times New Roman"/>
                <w:b w:val="false"/>
                <w:i w:val="false"/>
                <w:color w:val="000000"/>
                <w:sz w:val="20"/>
              </w:rPr>
              <w:t>
2-қалдықтар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сумен жабдықтау және су бұру жүйелері құрылғыларының жұмысы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Энергетика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балансы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 1-КПЭ, 1-НЕФТЬ,</w:t>
            </w:r>
          </w:p>
          <w:p>
            <w:pPr>
              <w:spacing w:after="20"/>
              <w:ind w:left="20"/>
              <w:jc w:val="both"/>
            </w:pPr>
            <w:r>
              <w:rPr>
                <w:rFonts w:ascii="Times New Roman"/>
                <w:b w:val="false"/>
                <w:i w:val="false"/>
                <w:color w:val="000000"/>
                <w:sz w:val="20"/>
              </w:rPr>
              <w:t>
6-ТП, 1-УГОЛЬ,</w:t>
            </w:r>
          </w:p>
          <w:p>
            <w:pPr>
              <w:spacing w:after="20"/>
              <w:ind w:left="20"/>
              <w:jc w:val="both"/>
            </w:pPr>
            <w:r>
              <w:rPr>
                <w:rFonts w:ascii="Times New Roman"/>
                <w:b w:val="false"/>
                <w:i w:val="false"/>
                <w:color w:val="000000"/>
                <w:sz w:val="20"/>
              </w:rPr>
              <w:t>
1-ЭЛЕКТРОЭНЕРГИЯ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үй шаруашылықтарында отын мен энергияны тұтынуы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Инвестициялар және құрылыс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капиталға салынған инвестициялар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p>
          <w:p>
            <w:pPr>
              <w:spacing w:after="20"/>
              <w:ind w:left="20"/>
              <w:jc w:val="both"/>
            </w:pPr>
            <w:r>
              <w:rPr>
                <w:rFonts w:ascii="Times New Roman"/>
                <w:b w:val="false"/>
                <w:i w:val="false"/>
                <w:color w:val="000000"/>
                <w:sz w:val="20"/>
              </w:rPr>
              <w:t>
17 ақпан,</w:t>
            </w:r>
          </w:p>
          <w:p>
            <w:pPr>
              <w:spacing w:after="20"/>
              <w:ind w:left="20"/>
              <w:jc w:val="both"/>
            </w:pPr>
            <w:r>
              <w:rPr>
                <w:rFonts w:ascii="Times New Roman"/>
                <w:b w:val="false"/>
                <w:i w:val="false"/>
                <w:color w:val="000000"/>
                <w:sz w:val="20"/>
              </w:rPr>
              <w:t>
17 наурыз,</w:t>
            </w:r>
          </w:p>
          <w:p>
            <w:pPr>
              <w:spacing w:after="20"/>
              <w:ind w:left="20"/>
              <w:jc w:val="both"/>
            </w:pPr>
            <w:r>
              <w:rPr>
                <w:rFonts w:ascii="Times New Roman"/>
                <w:b w:val="false"/>
                <w:i w:val="false"/>
                <w:color w:val="000000"/>
                <w:sz w:val="20"/>
              </w:rPr>
              <w:t>
18 сәуір,</w:t>
            </w:r>
          </w:p>
          <w:p>
            <w:pPr>
              <w:spacing w:after="20"/>
              <w:ind w:left="20"/>
              <w:jc w:val="both"/>
            </w:pPr>
            <w:r>
              <w:rPr>
                <w:rFonts w:ascii="Times New Roman"/>
                <w:b w:val="false"/>
                <w:i w:val="false"/>
                <w:color w:val="000000"/>
                <w:sz w:val="20"/>
              </w:rPr>
              <w:t>
17 мамыр,</w:t>
            </w:r>
          </w:p>
          <w:p>
            <w:pPr>
              <w:spacing w:after="20"/>
              <w:ind w:left="20"/>
              <w:jc w:val="both"/>
            </w:pPr>
            <w:r>
              <w:rPr>
                <w:rFonts w:ascii="Times New Roman"/>
                <w:b w:val="false"/>
                <w:i w:val="false"/>
                <w:color w:val="000000"/>
                <w:sz w:val="20"/>
              </w:rPr>
              <w:t>
16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p>
          <w:p>
            <w:pPr>
              <w:spacing w:after="20"/>
              <w:ind w:left="20"/>
              <w:jc w:val="both"/>
            </w:pPr>
            <w:r>
              <w:rPr>
                <w:rFonts w:ascii="Times New Roman"/>
                <w:b w:val="false"/>
                <w:i w:val="false"/>
                <w:color w:val="000000"/>
                <w:sz w:val="20"/>
              </w:rPr>
              <w:t>
17 тамыз,</w:t>
            </w:r>
          </w:p>
          <w:p>
            <w:pPr>
              <w:spacing w:after="20"/>
              <w:ind w:left="20"/>
              <w:jc w:val="both"/>
            </w:pPr>
            <w:r>
              <w:rPr>
                <w:rFonts w:ascii="Times New Roman"/>
                <w:b w:val="false"/>
                <w:i w:val="false"/>
                <w:color w:val="000000"/>
                <w:sz w:val="20"/>
              </w:rPr>
              <w:t>
18 қыркүйек, 17 қазан,</w:t>
            </w:r>
          </w:p>
          <w:p>
            <w:pPr>
              <w:spacing w:after="20"/>
              <w:ind w:left="20"/>
              <w:jc w:val="both"/>
            </w:pPr>
            <w:r>
              <w:rPr>
                <w:rFonts w:ascii="Times New Roman"/>
                <w:b w:val="false"/>
                <w:i w:val="false"/>
                <w:color w:val="000000"/>
                <w:sz w:val="20"/>
              </w:rPr>
              <w:t>
17 қараша,</w:t>
            </w:r>
          </w:p>
          <w:p>
            <w:pPr>
              <w:spacing w:after="20"/>
              <w:ind w:left="20"/>
              <w:jc w:val="both"/>
            </w:pPr>
            <w:r>
              <w:rPr>
                <w:rFonts w:ascii="Times New Roman"/>
                <w:b w:val="false"/>
                <w:i w:val="false"/>
                <w:color w:val="000000"/>
                <w:sz w:val="20"/>
              </w:rPr>
              <w:t>
21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қызмет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құрылыс жұмыстарының орындалуы және объектілерді пайдалануға беру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p>
          <w:p>
            <w:pPr>
              <w:spacing w:after="20"/>
              <w:ind w:left="20"/>
              <w:jc w:val="both"/>
            </w:pPr>
            <w:r>
              <w:rPr>
                <w:rFonts w:ascii="Times New Roman"/>
                <w:b w:val="false"/>
                <w:i w:val="false"/>
                <w:color w:val="000000"/>
                <w:sz w:val="20"/>
              </w:rPr>
              <w:t>
17 ақпан,</w:t>
            </w:r>
          </w:p>
          <w:p>
            <w:pPr>
              <w:spacing w:after="20"/>
              <w:ind w:left="20"/>
              <w:jc w:val="both"/>
            </w:pPr>
            <w:r>
              <w:rPr>
                <w:rFonts w:ascii="Times New Roman"/>
                <w:b w:val="false"/>
                <w:i w:val="false"/>
                <w:color w:val="000000"/>
                <w:sz w:val="20"/>
              </w:rPr>
              <w:t>
17 наурыз,</w:t>
            </w:r>
          </w:p>
          <w:p>
            <w:pPr>
              <w:spacing w:after="20"/>
              <w:ind w:left="20"/>
              <w:jc w:val="both"/>
            </w:pPr>
            <w:r>
              <w:rPr>
                <w:rFonts w:ascii="Times New Roman"/>
                <w:b w:val="false"/>
                <w:i w:val="false"/>
                <w:color w:val="000000"/>
                <w:sz w:val="20"/>
              </w:rPr>
              <w:t xml:space="preserve">
18 сәуір, </w:t>
            </w:r>
          </w:p>
          <w:p>
            <w:pPr>
              <w:spacing w:after="20"/>
              <w:ind w:left="20"/>
              <w:jc w:val="both"/>
            </w:pPr>
            <w:r>
              <w:rPr>
                <w:rFonts w:ascii="Times New Roman"/>
                <w:b w:val="false"/>
                <w:i w:val="false"/>
                <w:color w:val="000000"/>
                <w:sz w:val="20"/>
              </w:rPr>
              <w:t xml:space="preserve">
17 мамыр, </w:t>
            </w:r>
          </w:p>
          <w:p>
            <w:pPr>
              <w:spacing w:after="20"/>
              <w:ind w:left="20"/>
              <w:jc w:val="both"/>
            </w:pPr>
            <w:r>
              <w:rPr>
                <w:rFonts w:ascii="Times New Roman"/>
                <w:b w:val="false"/>
                <w:i w:val="false"/>
                <w:color w:val="000000"/>
                <w:sz w:val="20"/>
              </w:rPr>
              <w:t>
16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p>
          <w:p>
            <w:pPr>
              <w:spacing w:after="20"/>
              <w:ind w:left="20"/>
              <w:jc w:val="both"/>
            </w:pPr>
            <w:r>
              <w:rPr>
                <w:rFonts w:ascii="Times New Roman"/>
                <w:b w:val="false"/>
                <w:i w:val="false"/>
                <w:color w:val="000000"/>
                <w:sz w:val="20"/>
              </w:rPr>
              <w:t>
17 тамыз,</w:t>
            </w:r>
          </w:p>
          <w:p>
            <w:pPr>
              <w:spacing w:after="20"/>
              <w:ind w:left="20"/>
              <w:jc w:val="both"/>
            </w:pPr>
            <w:r>
              <w:rPr>
                <w:rFonts w:ascii="Times New Roman"/>
                <w:b w:val="false"/>
                <w:i w:val="false"/>
                <w:color w:val="000000"/>
                <w:sz w:val="20"/>
              </w:rPr>
              <w:t xml:space="preserve">
18 қыркүйек, </w:t>
            </w:r>
          </w:p>
          <w:p>
            <w:pPr>
              <w:spacing w:after="20"/>
              <w:ind w:left="20"/>
              <w:jc w:val="both"/>
            </w:pPr>
            <w:r>
              <w:rPr>
                <w:rFonts w:ascii="Times New Roman"/>
                <w:b w:val="false"/>
                <w:i w:val="false"/>
                <w:color w:val="000000"/>
                <w:sz w:val="20"/>
              </w:rPr>
              <w:t xml:space="preserve">
17 қазан, </w:t>
            </w:r>
          </w:p>
          <w:p>
            <w:pPr>
              <w:spacing w:after="20"/>
              <w:ind w:left="20"/>
              <w:jc w:val="both"/>
            </w:pPr>
            <w:r>
              <w:rPr>
                <w:rFonts w:ascii="Times New Roman"/>
                <w:b w:val="false"/>
                <w:i w:val="false"/>
                <w:color w:val="000000"/>
                <w:sz w:val="20"/>
              </w:rPr>
              <w:t xml:space="preserve">
17 қараша, </w:t>
            </w:r>
          </w:p>
          <w:p>
            <w:pPr>
              <w:spacing w:after="20"/>
              <w:ind w:left="20"/>
              <w:jc w:val="both"/>
            </w:pPr>
            <w:r>
              <w:rPr>
                <w:rFonts w:ascii="Times New Roman"/>
                <w:b w:val="false"/>
                <w:i w:val="false"/>
                <w:color w:val="000000"/>
                <w:sz w:val="20"/>
              </w:rPr>
              <w:t>
21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1-КС (шағын),</w:t>
            </w:r>
          </w:p>
          <w:p>
            <w:pPr>
              <w:spacing w:after="20"/>
              <w:ind w:left="20"/>
              <w:jc w:val="both"/>
            </w:pPr>
            <w:r>
              <w:rPr>
                <w:rFonts w:ascii="Times New Roman"/>
                <w:b w:val="false"/>
                <w:i w:val="false"/>
                <w:color w:val="000000"/>
                <w:sz w:val="20"/>
              </w:rPr>
              <w:t>
2-КС, 1-ИС, 1-инвест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қуаттарды пайдалануға беру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p>
            <w:pPr>
              <w:spacing w:after="20"/>
              <w:ind w:left="20"/>
              <w:jc w:val="both"/>
            </w:pPr>
            <w:r>
              <w:rPr>
                <w:rFonts w:ascii="Times New Roman"/>
                <w:b w:val="false"/>
                <w:i w:val="false"/>
                <w:color w:val="000000"/>
                <w:sz w:val="20"/>
              </w:rPr>
              <w:t>
25 сәуір,</w:t>
            </w:r>
          </w:p>
          <w:p>
            <w:pPr>
              <w:spacing w:after="20"/>
              <w:ind w:left="20"/>
              <w:jc w:val="both"/>
            </w:pPr>
            <w:r>
              <w:rPr>
                <w:rFonts w:ascii="Times New Roman"/>
                <w:b w:val="false"/>
                <w:i w:val="false"/>
                <w:color w:val="000000"/>
                <w:sz w:val="20"/>
              </w:rPr>
              <w:t>
25 шілде,</w:t>
            </w:r>
          </w:p>
          <w:p>
            <w:pPr>
              <w:spacing w:after="20"/>
              <w:ind w:left="20"/>
              <w:jc w:val="both"/>
            </w:pPr>
            <w:r>
              <w:rPr>
                <w:rFonts w:ascii="Times New Roman"/>
                <w:b w:val="false"/>
                <w:i w:val="false"/>
                <w:color w:val="000000"/>
                <w:sz w:val="20"/>
              </w:rPr>
              <w:t>
25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2-КС, </w:t>
            </w:r>
          </w:p>
          <w:p>
            <w:pPr>
              <w:spacing w:after="20"/>
              <w:ind w:left="20"/>
              <w:jc w:val="both"/>
            </w:pPr>
            <w:r>
              <w:rPr>
                <w:rFonts w:ascii="Times New Roman"/>
                <w:b w:val="false"/>
                <w:i w:val="false"/>
                <w:color w:val="000000"/>
                <w:sz w:val="20"/>
              </w:rPr>
              <w:t>
1-ИС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және объектілерді пайдалануға беру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2-КС,</w:t>
            </w:r>
          </w:p>
          <w:p>
            <w:pPr>
              <w:spacing w:after="20"/>
              <w:ind w:left="20"/>
              <w:jc w:val="both"/>
            </w:pPr>
            <w:r>
              <w:rPr>
                <w:rFonts w:ascii="Times New Roman"/>
                <w:b w:val="false"/>
                <w:i w:val="false"/>
                <w:color w:val="000000"/>
                <w:sz w:val="20"/>
              </w:rPr>
              <w:t>
1-ИС, 1-инвест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Ішкі сауда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сауда базарлары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 биржаларының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xml:space="preserve">
12 сәуір, </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14 тамыз,</w:t>
            </w:r>
          </w:p>
          <w:p>
            <w:pPr>
              <w:spacing w:after="20"/>
              <w:ind w:left="20"/>
              <w:jc w:val="both"/>
            </w:pPr>
            <w:r>
              <w:rPr>
                <w:rFonts w:ascii="Times New Roman"/>
                <w:b w:val="false"/>
                <w:i w:val="false"/>
                <w:color w:val="000000"/>
                <w:sz w:val="20"/>
              </w:rPr>
              <w:t>
12 қыркүйек,</w:t>
            </w:r>
          </w:p>
          <w:p>
            <w:pPr>
              <w:spacing w:after="20"/>
              <w:ind w:left="20"/>
              <w:jc w:val="both"/>
            </w:pPr>
            <w:r>
              <w:rPr>
                <w:rFonts w:ascii="Times New Roman"/>
                <w:b w:val="false"/>
                <w:i w:val="false"/>
                <w:color w:val="000000"/>
                <w:sz w:val="20"/>
              </w:rPr>
              <w:t>
12 қазан,</w:t>
            </w:r>
          </w:p>
          <w:p>
            <w:pPr>
              <w:spacing w:after="20"/>
              <w:ind w:left="20"/>
              <w:jc w:val="both"/>
            </w:pPr>
            <w:r>
              <w:rPr>
                <w:rFonts w:ascii="Times New Roman"/>
                <w:b w:val="false"/>
                <w:i w:val="false"/>
                <w:color w:val="000000"/>
                <w:sz w:val="20"/>
              </w:rPr>
              <w:t>
13 қараша,</w:t>
            </w:r>
          </w:p>
          <w:p>
            <w:pPr>
              <w:spacing w:after="20"/>
              <w:ind w:left="20"/>
              <w:jc w:val="both"/>
            </w:pPr>
            <w:r>
              <w:rPr>
                <w:rFonts w:ascii="Times New Roman"/>
                <w:b w:val="false"/>
                <w:i w:val="false"/>
                <w:color w:val="000000"/>
                <w:sz w:val="20"/>
              </w:rPr>
              <w:t>
12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тауарлар мен көрсетілетін қызметтерді өткізу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электрондық коммерция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мамыр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Сыртқы және өзара сауда, тауар нарықтары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елдер бойынша тауарлармен сыртқы және өзара саудасы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елдер бойынша тауарлармен сыртқы және өзара саудасы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бойынша Қазақстан Республикасының экспорты және импорты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өнімдерінің экспорты мен импорты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өнімнің (тауарлардың) және шикізаттың жекелеген түрлерінің ресурстары және пайдаланылуы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p>
            <w:pPr>
              <w:spacing w:after="20"/>
              <w:ind w:left="20"/>
              <w:jc w:val="both"/>
            </w:pPr>
            <w:r>
              <w:rPr>
                <w:rFonts w:ascii="Times New Roman"/>
                <w:b w:val="false"/>
                <w:i w:val="false"/>
                <w:color w:val="000000"/>
                <w:sz w:val="20"/>
              </w:rPr>
              <w:t>
20 ақпан,</w:t>
            </w:r>
          </w:p>
          <w:p>
            <w:pPr>
              <w:spacing w:after="20"/>
              <w:ind w:left="20"/>
              <w:jc w:val="both"/>
            </w:pPr>
            <w:r>
              <w:rPr>
                <w:rFonts w:ascii="Times New Roman"/>
                <w:b w:val="false"/>
                <w:i w:val="false"/>
                <w:color w:val="000000"/>
                <w:sz w:val="20"/>
              </w:rPr>
              <w:t xml:space="preserve">
20 наурыз, </w:t>
            </w:r>
          </w:p>
          <w:p>
            <w:pPr>
              <w:spacing w:after="20"/>
              <w:ind w:left="20"/>
              <w:jc w:val="both"/>
            </w:pPr>
            <w:r>
              <w:rPr>
                <w:rFonts w:ascii="Times New Roman"/>
                <w:b w:val="false"/>
                <w:i w:val="false"/>
                <w:color w:val="000000"/>
                <w:sz w:val="20"/>
              </w:rPr>
              <w:t>
20 сәуір,</w:t>
            </w:r>
          </w:p>
          <w:p>
            <w:pPr>
              <w:spacing w:after="20"/>
              <w:ind w:left="20"/>
              <w:jc w:val="both"/>
            </w:pPr>
            <w:r>
              <w:rPr>
                <w:rFonts w:ascii="Times New Roman"/>
                <w:b w:val="false"/>
                <w:i w:val="false"/>
                <w:color w:val="000000"/>
                <w:sz w:val="20"/>
              </w:rPr>
              <w:t>
22 мамыр,</w:t>
            </w:r>
          </w:p>
          <w:p>
            <w:pPr>
              <w:spacing w:after="20"/>
              <w:ind w:left="20"/>
              <w:jc w:val="both"/>
            </w:pPr>
            <w:r>
              <w:rPr>
                <w:rFonts w:ascii="Times New Roman"/>
                <w:b w:val="false"/>
                <w:i w:val="false"/>
                <w:color w:val="000000"/>
                <w:sz w:val="20"/>
              </w:rPr>
              <w:t>
20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p>
          <w:p>
            <w:pPr>
              <w:spacing w:after="20"/>
              <w:ind w:left="20"/>
              <w:jc w:val="both"/>
            </w:pPr>
            <w:r>
              <w:rPr>
                <w:rFonts w:ascii="Times New Roman"/>
                <w:b w:val="false"/>
                <w:i w:val="false"/>
                <w:color w:val="000000"/>
                <w:sz w:val="20"/>
              </w:rPr>
              <w:t xml:space="preserve">
21 тамыз, </w:t>
            </w:r>
          </w:p>
          <w:p>
            <w:pPr>
              <w:spacing w:after="20"/>
              <w:ind w:left="20"/>
              <w:jc w:val="both"/>
            </w:pPr>
            <w:r>
              <w:rPr>
                <w:rFonts w:ascii="Times New Roman"/>
                <w:b w:val="false"/>
                <w:i w:val="false"/>
                <w:color w:val="000000"/>
                <w:sz w:val="20"/>
              </w:rPr>
              <w:t>
20 қыркүйек,</w:t>
            </w:r>
          </w:p>
          <w:p>
            <w:pPr>
              <w:spacing w:after="20"/>
              <w:ind w:left="20"/>
              <w:jc w:val="both"/>
            </w:pPr>
            <w:r>
              <w:rPr>
                <w:rFonts w:ascii="Times New Roman"/>
                <w:b w:val="false"/>
                <w:i w:val="false"/>
                <w:color w:val="000000"/>
                <w:sz w:val="20"/>
              </w:rPr>
              <w:t>
20 қазан,</w:t>
            </w:r>
          </w:p>
          <w:p>
            <w:pPr>
              <w:spacing w:after="20"/>
              <w:ind w:left="20"/>
              <w:jc w:val="both"/>
            </w:pPr>
            <w:r>
              <w:rPr>
                <w:rFonts w:ascii="Times New Roman"/>
                <w:b w:val="false"/>
                <w:i w:val="false"/>
                <w:color w:val="000000"/>
                <w:sz w:val="20"/>
              </w:rPr>
              <w:t>
20 қараша,</w:t>
            </w:r>
          </w:p>
          <w:p>
            <w:pPr>
              <w:spacing w:after="20"/>
              <w:ind w:left="20"/>
              <w:jc w:val="both"/>
            </w:pPr>
            <w:r>
              <w:rPr>
                <w:rFonts w:ascii="Times New Roman"/>
                <w:b w:val="false"/>
                <w:i w:val="false"/>
                <w:color w:val="000000"/>
                <w:sz w:val="20"/>
              </w:rPr>
              <w:t>
20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(айлық), 24-сх, 1-ТС,</w:t>
            </w:r>
          </w:p>
          <w:p>
            <w:pPr>
              <w:spacing w:after="20"/>
              <w:ind w:left="20"/>
              <w:jc w:val="both"/>
            </w:pPr>
            <w:r>
              <w:rPr>
                <w:rFonts w:ascii="Times New Roman"/>
                <w:b w:val="false"/>
                <w:i w:val="false"/>
                <w:color w:val="000000"/>
                <w:sz w:val="20"/>
              </w:rPr>
              <w:t>
МКК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өнімнің (тауарлардың) және шикізаттың жекелеген түрлерінің ресурстары және пайдаланылуы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 (жылдық), 24-СХ, 1-ТС, </w:t>
            </w:r>
          </w:p>
          <w:p>
            <w:pPr>
              <w:spacing w:after="20"/>
              <w:ind w:left="20"/>
              <w:jc w:val="both"/>
            </w:pPr>
            <w:r>
              <w:rPr>
                <w:rFonts w:ascii="Times New Roman"/>
                <w:b w:val="false"/>
                <w:i w:val="false"/>
                <w:color w:val="000000"/>
                <w:sz w:val="20"/>
              </w:rPr>
              <w:t>
МКК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Көлік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жұмысының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12 сәуір,</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14 тамыз,</w:t>
            </w:r>
          </w:p>
          <w:p>
            <w:pPr>
              <w:spacing w:after="20"/>
              <w:ind w:left="20"/>
              <w:jc w:val="both"/>
            </w:pPr>
            <w:r>
              <w:rPr>
                <w:rFonts w:ascii="Times New Roman"/>
                <w:b w:val="false"/>
                <w:i w:val="false"/>
                <w:color w:val="000000"/>
                <w:sz w:val="20"/>
              </w:rPr>
              <w:t>
12 қыркүйек,</w:t>
            </w:r>
          </w:p>
          <w:p>
            <w:pPr>
              <w:spacing w:after="20"/>
              <w:ind w:left="20"/>
              <w:jc w:val="both"/>
            </w:pPr>
            <w:r>
              <w:rPr>
                <w:rFonts w:ascii="Times New Roman"/>
                <w:b w:val="false"/>
                <w:i w:val="false"/>
                <w:color w:val="000000"/>
                <w:sz w:val="20"/>
              </w:rPr>
              <w:t>
12 қазан,</w:t>
            </w:r>
          </w:p>
          <w:p>
            <w:pPr>
              <w:spacing w:after="20"/>
              <w:ind w:left="20"/>
              <w:jc w:val="both"/>
            </w:pPr>
            <w:r>
              <w:rPr>
                <w:rFonts w:ascii="Times New Roman"/>
                <w:b w:val="false"/>
                <w:i w:val="false"/>
                <w:color w:val="000000"/>
                <w:sz w:val="20"/>
              </w:rPr>
              <w:t>
13 қараша,</w:t>
            </w:r>
          </w:p>
          <w:p>
            <w:pPr>
              <w:spacing w:after="20"/>
              <w:ind w:left="20"/>
              <w:jc w:val="both"/>
            </w:pPr>
            <w:r>
              <w:rPr>
                <w:rFonts w:ascii="Times New Roman"/>
                <w:b w:val="false"/>
                <w:i w:val="false"/>
                <w:color w:val="000000"/>
                <w:sz w:val="20"/>
              </w:rPr>
              <w:t>
12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 1-ТР (ішкі су),</w:t>
            </w:r>
          </w:p>
          <w:p>
            <w:pPr>
              <w:spacing w:after="20"/>
              <w:ind w:left="20"/>
              <w:jc w:val="both"/>
            </w:pPr>
            <w:r>
              <w:rPr>
                <w:rFonts w:ascii="Times New Roman"/>
                <w:b w:val="false"/>
                <w:i w:val="false"/>
                <w:color w:val="000000"/>
                <w:sz w:val="20"/>
              </w:rPr>
              <w:t xml:space="preserve">
 1-ДК (автожүктер), 1-ДК (автожолаушылар)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өнімдері және көрсетілетін қызметтері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 2-ТР (қосалқы қызмет)</w:t>
            </w:r>
          </w:p>
          <w:p>
            <w:pPr>
              <w:spacing w:after="20"/>
              <w:ind w:left="20"/>
              <w:jc w:val="both"/>
            </w:pPr>
            <w:r>
              <w:rPr>
                <w:rFonts w:ascii="Times New Roman"/>
                <w:b w:val="false"/>
                <w:i w:val="false"/>
                <w:color w:val="000000"/>
                <w:sz w:val="20"/>
              </w:rPr>
              <w:t>
1-ДК (автожүктер),</w:t>
            </w:r>
          </w:p>
          <w:p>
            <w:pPr>
              <w:spacing w:after="20"/>
              <w:ind w:left="20"/>
              <w:jc w:val="both"/>
            </w:pPr>
            <w:r>
              <w:rPr>
                <w:rFonts w:ascii="Times New Roman"/>
                <w:b w:val="false"/>
                <w:i w:val="false"/>
                <w:color w:val="000000"/>
                <w:sz w:val="20"/>
              </w:rPr>
              <w:t>
1-ДК (автожолаушылар)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теміржол көлігінің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автокөлік құралдарының саны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p>
            <w:pPr>
              <w:spacing w:after="20"/>
              <w:ind w:left="20"/>
              <w:jc w:val="both"/>
            </w:pPr>
            <w:r>
              <w:rPr>
                <w:rFonts w:ascii="Times New Roman"/>
                <w:b w:val="false"/>
                <w:i w:val="false"/>
                <w:color w:val="000000"/>
                <w:sz w:val="20"/>
              </w:rPr>
              <w:t>
15 ақпан,</w:t>
            </w:r>
          </w:p>
          <w:p>
            <w:pPr>
              <w:spacing w:after="20"/>
              <w:ind w:left="20"/>
              <w:jc w:val="both"/>
            </w:pPr>
            <w:r>
              <w:rPr>
                <w:rFonts w:ascii="Times New Roman"/>
                <w:b w:val="false"/>
                <w:i w:val="false"/>
                <w:color w:val="000000"/>
                <w:sz w:val="20"/>
              </w:rPr>
              <w:t xml:space="preserve">
15 наурыз, </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15 мамыр,</w:t>
            </w:r>
          </w:p>
          <w:p>
            <w:pPr>
              <w:spacing w:after="20"/>
              <w:ind w:left="20"/>
              <w:jc w:val="both"/>
            </w:pPr>
            <w:r>
              <w:rPr>
                <w:rFonts w:ascii="Times New Roman"/>
                <w:b w:val="false"/>
                <w:i w:val="false"/>
                <w:color w:val="000000"/>
                <w:sz w:val="20"/>
              </w:rPr>
              <w:t>
15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15 тамыз,</w:t>
            </w:r>
          </w:p>
          <w:p>
            <w:pPr>
              <w:spacing w:after="20"/>
              <w:ind w:left="20"/>
              <w:jc w:val="both"/>
            </w:pPr>
            <w:r>
              <w:rPr>
                <w:rFonts w:ascii="Times New Roman"/>
                <w:b w:val="false"/>
                <w:i w:val="false"/>
                <w:color w:val="000000"/>
                <w:sz w:val="20"/>
              </w:rPr>
              <w:t>
 15 қыркүйек,</w:t>
            </w:r>
          </w:p>
          <w:p>
            <w:pPr>
              <w:spacing w:after="20"/>
              <w:ind w:left="20"/>
              <w:jc w:val="both"/>
            </w:pPr>
            <w:r>
              <w:rPr>
                <w:rFonts w:ascii="Times New Roman"/>
                <w:b w:val="false"/>
                <w:i w:val="false"/>
                <w:color w:val="000000"/>
                <w:sz w:val="20"/>
              </w:rPr>
              <w:t>
16 қазан,</w:t>
            </w:r>
          </w:p>
          <w:p>
            <w:pPr>
              <w:spacing w:after="20"/>
              <w:ind w:left="20"/>
              <w:jc w:val="both"/>
            </w:pPr>
            <w:r>
              <w:rPr>
                <w:rFonts w:ascii="Times New Roman"/>
                <w:b w:val="false"/>
                <w:i w:val="false"/>
                <w:color w:val="000000"/>
                <w:sz w:val="20"/>
              </w:rPr>
              <w:t>
15 қараша,</w:t>
            </w:r>
          </w:p>
          <w:p>
            <w:pPr>
              <w:spacing w:after="20"/>
              <w:ind w:left="20"/>
              <w:jc w:val="both"/>
            </w:pPr>
            <w:r>
              <w:rPr>
                <w:rFonts w:ascii="Times New Roman"/>
                <w:b w:val="false"/>
                <w:i w:val="false"/>
                <w:color w:val="000000"/>
                <w:sz w:val="20"/>
              </w:rPr>
              <w:t>
15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деректер базасы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автобустар мен жүк автомобильдерінің саны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p>
            <w:pPr>
              <w:spacing w:after="20"/>
              <w:ind w:left="20"/>
              <w:jc w:val="both"/>
            </w:pPr>
            <w:r>
              <w:rPr>
                <w:rFonts w:ascii="Times New Roman"/>
                <w:b w:val="false"/>
                <w:i w:val="false"/>
                <w:color w:val="000000"/>
                <w:sz w:val="20"/>
              </w:rPr>
              <w:t>
15 ақпан,</w:t>
            </w:r>
          </w:p>
          <w:p>
            <w:pPr>
              <w:spacing w:after="20"/>
              <w:ind w:left="20"/>
              <w:jc w:val="both"/>
            </w:pPr>
            <w:r>
              <w:rPr>
                <w:rFonts w:ascii="Times New Roman"/>
                <w:b w:val="false"/>
                <w:i w:val="false"/>
                <w:color w:val="000000"/>
                <w:sz w:val="20"/>
              </w:rPr>
              <w:t xml:space="preserve">
15 наурыз, </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15 мамыр,</w:t>
            </w:r>
          </w:p>
          <w:p>
            <w:pPr>
              <w:spacing w:after="20"/>
              <w:ind w:left="20"/>
              <w:jc w:val="both"/>
            </w:pPr>
            <w:r>
              <w:rPr>
                <w:rFonts w:ascii="Times New Roman"/>
                <w:b w:val="false"/>
                <w:i w:val="false"/>
                <w:color w:val="000000"/>
                <w:sz w:val="20"/>
              </w:rPr>
              <w:t>
15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15 тамыз,</w:t>
            </w:r>
          </w:p>
          <w:p>
            <w:pPr>
              <w:spacing w:after="20"/>
              <w:ind w:left="20"/>
              <w:jc w:val="both"/>
            </w:pPr>
            <w:r>
              <w:rPr>
                <w:rFonts w:ascii="Times New Roman"/>
                <w:b w:val="false"/>
                <w:i w:val="false"/>
                <w:color w:val="000000"/>
                <w:sz w:val="20"/>
              </w:rPr>
              <w:t>
 15 қыркүйек,</w:t>
            </w:r>
          </w:p>
          <w:p>
            <w:pPr>
              <w:spacing w:after="20"/>
              <w:ind w:left="20"/>
              <w:jc w:val="both"/>
            </w:pPr>
            <w:r>
              <w:rPr>
                <w:rFonts w:ascii="Times New Roman"/>
                <w:b w:val="false"/>
                <w:i w:val="false"/>
                <w:color w:val="000000"/>
                <w:sz w:val="20"/>
              </w:rPr>
              <w:t>
16 қазан,</w:t>
            </w:r>
          </w:p>
          <w:p>
            <w:pPr>
              <w:spacing w:after="20"/>
              <w:ind w:left="20"/>
              <w:jc w:val="both"/>
            </w:pPr>
            <w:r>
              <w:rPr>
                <w:rFonts w:ascii="Times New Roman"/>
                <w:b w:val="false"/>
                <w:i w:val="false"/>
                <w:color w:val="000000"/>
                <w:sz w:val="20"/>
              </w:rPr>
              <w:t>
15 қараша,</w:t>
            </w:r>
          </w:p>
          <w:p>
            <w:pPr>
              <w:spacing w:after="20"/>
              <w:ind w:left="20"/>
              <w:jc w:val="both"/>
            </w:pPr>
            <w:r>
              <w:rPr>
                <w:rFonts w:ascii="Times New Roman"/>
                <w:b w:val="false"/>
                <w:i w:val="false"/>
                <w:color w:val="000000"/>
                <w:sz w:val="20"/>
              </w:rPr>
              <w:t>
15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деректер базасы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автомобиль жолдарының ұзындығы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 АЖК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Ақпараттық-коммуникациялық технологиялар және байланыс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кәсіпорындарында ақпараттық-коммуникациялық технологияларды пайдалану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ақпараттық-коммуникациялық технологияларды пайдалануы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12 сәуір,</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14 тамыз,</w:t>
            </w:r>
          </w:p>
          <w:p>
            <w:pPr>
              <w:spacing w:after="20"/>
              <w:ind w:left="20"/>
              <w:jc w:val="both"/>
            </w:pPr>
            <w:r>
              <w:rPr>
                <w:rFonts w:ascii="Times New Roman"/>
                <w:b w:val="false"/>
                <w:i w:val="false"/>
                <w:color w:val="000000"/>
                <w:sz w:val="20"/>
              </w:rPr>
              <w:t>
12 қыркүйек,</w:t>
            </w:r>
          </w:p>
          <w:p>
            <w:pPr>
              <w:spacing w:after="20"/>
              <w:ind w:left="20"/>
              <w:jc w:val="both"/>
            </w:pPr>
            <w:r>
              <w:rPr>
                <w:rFonts w:ascii="Times New Roman"/>
                <w:b w:val="false"/>
                <w:i w:val="false"/>
                <w:color w:val="000000"/>
                <w:sz w:val="20"/>
              </w:rPr>
              <w:t>
12 қазан,</w:t>
            </w:r>
          </w:p>
          <w:p>
            <w:pPr>
              <w:spacing w:after="20"/>
              <w:ind w:left="20"/>
              <w:jc w:val="both"/>
            </w:pPr>
            <w:r>
              <w:rPr>
                <w:rFonts w:ascii="Times New Roman"/>
                <w:b w:val="false"/>
                <w:i w:val="false"/>
                <w:color w:val="000000"/>
                <w:sz w:val="20"/>
              </w:rPr>
              <w:t>
13 қараша,</w:t>
            </w:r>
          </w:p>
          <w:p>
            <w:pPr>
              <w:spacing w:after="20"/>
              <w:ind w:left="20"/>
              <w:jc w:val="both"/>
            </w:pPr>
            <w:r>
              <w:rPr>
                <w:rFonts w:ascii="Times New Roman"/>
                <w:b w:val="false"/>
                <w:i w:val="false"/>
                <w:color w:val="000000"/>
                <w:sz w:val="20"/>
              </w:rPr>
              <w:t>
12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p>
          <w:p>
            <w:pPr>
              <w:spacing w:after="20"/>
              <w:ind w:left="20"/>
              <w:jc w:val="both"/>
            </w:pPr>
            <w:r>
              <w:rPr>
                <w:rFonts w:ascii="Times New Roman"/>
                <w:b w:val="false"/>
                <w:i w:val="false"/>
                <w:color w:val="000000"/>
                <w:sz w:val="20"/>
              </w:rPr>
              <w:t>
2-байланыс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көрсетілген қызметтердің көлемі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p>
            <w:pPr>
              <w:spacing w:after="20"/>
              <w:ind w:left="20"/>
              <w:jc w:val="both"/>
            </w:pPr>
            <w:r>
              <w:rPr>
                <w:rFonts w:ascii="Times New Roman"/>
                <w:b w:val="false"/>
                <w:i w:val="false"/>
                <w:color w:val="000000"/>
                <w:sz w:val="20"/>
              </w:rPr>
              <w:t>
29 мамыр,</w:t>
            </w:r>
          </w:p>
          <w:p>
            <w:pPr>
              <w:spacing w:after="20"/>
              <w:ind w:left="20"/>
              <w:jc w:val="both"/>
            </w:pPr>
            <w:r>
              <w:rPr>
                <w:rFonts w:ascii="Times New Roman"/>
                <w:b w:val="false"/>
                <w:i w:val="false"/>
                <w:color w:val="000000"/>
                <w:sz w:val="20"/>
              </w:rPr>
              <w:t>
29 тамыз,</w:t>
            </w:r>
          </w:p>
          <w:p>
            <w:pPr>
              <w:spacing w:after="20"/>
              <w:ind w:left="20"/>
              <w:jc w:val="both"/>
            </w:pPr>
            <w:r>
              <w:rPr>
                <w:rFonts w:ascii="Times New Roman"/>
                <w:b w:val="false"/>
                <w:i w:val="false"/>
                <w:color w:val="000000"/>
                <w:sz w:val="20"/>
              </w:rPr>
              <w:t>
29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көрсетілген қызметтердің көлемі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көрсетілген IT- қызметтердің көлемі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 (IT)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Мәдениет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мәдениет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1-хайуанаттар паркі, океанариум, 1-театр, </w:t>
            </w:r>
          </w:p>
          <w:p>
            <w:pPr>
              <w:spacing w:after="20"/>
              <w:ind w:left="20"/>
              <w:jc w:val="both"/>
            </w:pPr>
            <w:r>
              <w:rPr>
                <w:rFonts w:ascii="Times New Roman"/>
                <w:b w:val="false"/>
                <w:i w:val="false"/>
                <w:color w:val="000000"/>
                <w:sz w:val="20"/>
              </w:rPr>
              <w:t xml:space="preserve">
1-цирк, 1-саябақ, 1-музей, 1-демалыс, 1-кітапхана, </w:t>
            </w:r>
          </w:p>
          <w:p>
            <w:pPr>
              <w:spacing w:after="20"/>
              <w:ind w:left="20"/>
              <w:jc w:val="both"/>
            </w:pPr>
            <w:r>
              <w:rPr>
                <w:rFonts w:ascii="Times New Roman"/>
                <w:b w:val="false"/>
                <w:i w:val="false"/>
                <w:color w:val="000000"/>
                <w:sz w:val="20"/>
              </w:rPr>
              <w:t>
1-концерт, 1-кино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Туризм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орналастыру орындарының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наурыз, </w:t>
            </w:r>
          </w:p>
          <w:p>
            <w:pPr>
              <w:spacing w:after="20"/>
              <w:ind w:left="20"/>
              <w:jc w:val="both"/>
            </w:pPr>
            <w:r>
              <w:rPr>
                <w:rFonts w:ascii="Times New Roman"/>
                <w:b w:val="false"/>
                <w:i w:val="false"/>
                <w:color w:val="000000"/>
                <w:sz w:val="20"/>
              </w:rPr>
              <w:t xml:space="preserve">
8 маусым, </w:t>
            </w:r>
          </w:p>
          <w:p>
            <w:pPr>
              <w:spacing w:after="20"/>
              <w:ind w:left="20"/>
              <w:jc w:val="both"/>
            </w:pPr>
            <w:r>
              <w:rPr>
                <w:rFonts w:ascii="Times New Roman"/>
                <w:b w:val="false"/>
                <w:i w:val="false"/>
                <w:color w:val="000000"/>
                <w:sz w:val="20"/>
              </w:rPr>
              <w:t xml:space="preserve">
4 қыркүйек, </w:t>
            </w:r>
          </w:p>
          <w:p>
            <w:pPr>
              <w:spacing w:after="20"/>
              <w:ind w:left="20"/>
              <w:jc w:val="both"/>
            </w:pPr>
            <w:r>
              <w:rPr>
                <w:rFonts w:ascii="Times New Roman"/>
                <w:b w:val="false"/>
                <w:i w:val="false"/>
                <w:color w:val="000000"/>
                <w:sz w:val="20"/>
              </w:rPr>
              <w:t>
30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сапарларға жұмсаған шығыстары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келушілерді іріктемелі зерттеу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және жұмыспен қамту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қызметкерлердің саны және жалақысы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p>
          <w:p>
            <w:pPr>
              <w:spacing w:after="20"/>
              <w:ind w:left="20"/>
              <w:jc w:val="both"/>
            </w:pPr>
            <w:r>
              <w:rPr>
                <w:rFonts w:ascii="Times New Roman"/>
                <w:b w:val="false"/>
                <w:i w:val="false"/>
                <w:color w:val="000000"/>
                <w:sz w:val="20"/>
              </w:rPr>
              <w:t>
5 мамыр,</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6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кәсіпорындарындағы жұмыс күшінің болуы және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p>
          <w:p>
            <w:pPr>
              <w:spacing w:after="20"/>
              <w:ind w:left="20"/>
              <w:jc w:val="both"/>
            </w:pPr>
            <w:r>
              <w:rPr>
                <w:rFonts w:ascii="Times New Roman"/>
                <w:b w:val="false"/>
                <w:i w:val="false"/>
                <w:color w:val="000000"/>
                <w:sz w:val="20"/>
              </w:rPr>
              <w:t>
5 мамыр,</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6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бойынша негізгі көрсеткіштер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 ұстауға жұмсалған шығындар құны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құнының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күшінің қозғалысы және жалдамалы қызметкерлердің күнтізбелік уақыт қорын пайдалануы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меншік нысандары бойынша қызметкерлердің саны және еңбекақы төлеу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зиянды және басқа да қолайсыз еңбек жағдайларында жұмыс істейтін қызметкерлердің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қызметкерлердің жалақысының құрылымы және оны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кәсіптер мен лауазымдар бойынша Қазақстан Республикасындағы қызметкерлердің жалақысы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мөлшерлігі бойынша Қазақстан Республикасындағы қызметкерлердің жалақысының құрылымы және оны бөлу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 бойынша Қазақстан Республикасындағы қызметкерлердің жалақысының құрылымы және оны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 Қазақстан Республикасындағы қызметкерлердің жалақысының құрылымы және оны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жалақысы (кәсіпкерлік қызметпен айналысатын шағын кәсіпорындарды есепке алумен)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p>
            <w:pPr>
              <w:spacing w:after="20"/>
              <w:ind w:left="20"/>
              <w:jc w:val="both"/>
            </w:pPr>
            <w:r>
              <w:rPr>
                <w:rFonts w:ascii="Times New Roman"/>
                <w:b w:val="false"/>
                <w:i w:val="false"/>
                <w:color w:val="000000"/>
                <w:sz w:val="20"/>
              </w:rPr>
              <w:t>
28 маусым,</w:t>
            </w:r>
          </w:p>
          <w:p>
            <w:pPr>
              <w:spacing w:after="20"/>
              <w:ind w:left="20"/>
              <w:jc w:val="both"/>
            </w:pPr>
            <w:r>
              <w:rPr>
                <w:rFonts w:ascii="Times New Roman"/>
                <w:b w:val="false"/>
                <w:i w:val="false"/>
                <w:color w:val="000000"/>
                <w:sz w:val="20"/>
              </w:rPr>
              <w:t>
28 қыркүйек,</w:t>
            </w:r>
          </w:p>
          <w:p>
            <w:pPr>
              <w:spacing w:after="20"/>
              <w:ind w:left="20"/>
              <w:jc w:val="both"/>
            </w:pPr>
            <w:r>
              <w:rPr>
                <w:rFonts w:ascii="Times New Roman"/>
                <w:b w:val="false"/>
                <w:i w:val="false"/>
                <w:color w:val="000000"/>
                <w:sz w:val="20"/>
              </w:rPr>
              <w:t>
28 желтоқсан 28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p>
            <w:pPr>
              <w:spacing w:after="20"/>
              <w:ind w:left="20"/>
              <w:jc w:val="both"/>
            </w:pPr>
            <w:r>
              <w:rPr>
                <w:rFonts w:ascii="Times New Roman"/>
                <w:b w:val="false"/>
                <w:i w:val="false"/>
                <w:color w:val="000000"/>
                <w:sz w:val="20"/>
              </w:rPr>
              <w:t>
2-МП (тоқсандық)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12 мамыр, 11 тамыз,</w:t>
            </w:r>
          </w:p>
          <w:p>
            <w:pPr>
              <w:spacing w:after="20"/>
              <w:ind w:left="20"/>
              <w:jc w:val="both"/>
            </w:pPr>
            <w:r>
              <w:rPr>
                <w:rFonts w:ascii="Times New Roman"/>
                <w:b w:val="false"/>
                <w:i w:val="false"/>
                <w:color w:val="000000"/>
                <w:sz w:val="20"/>
              </w:rPr>
              <w:t>
13 қараша</w:t>
            </w:r>
          </w:p>
          <w:p>
            <w:pPr>
              <w:spacing w:after="20"/>
              <w:ind w:left="20"/>
              <w:jc w:val="both"/>
            </w:pPr>
            <w:r>
              <w:rPr>
                <w:rFonts w:ascii="Times New Roman"/>
                <w:b w:val="false"/>
                <w:i w:val="false"/>
                <w:color w:val="000000"/>
                <w:sz w:val="20"/>
              </w:rPr>
              <w:t>
29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бейресми жұмыспен қамтылған халық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лайықты еңбекті өлшеудің статистикалық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ақпан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өңірлері бойынша аудандар бөлінісінде еңбек нарығының негізгі индикаторлары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Баға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p>
          <w:p>
            <w:pPr>
              <w:spacing w:after="20"/>
              <w:ind w:left="20"/>
              <w:jc w:val="both"/>
            </w:pPr>
            <w:r>
              <w:rPr>
                <w:rFonts w:ascii="Times New Roman"/>
                <w:b w:val="false"/>
                <w:i w:val="false"/>
                <w:color w:val="000000"/>
                <w:sz w:val="20"/>
              </w:rPr>
              <w:t>
2 ақпан,</w:t>
            </w:r>
          </w:p>
          <w:p>
            <w:pPr>
              <w:spacing w:after="20"/>
              <w:ind w:left="20"/>
              <w:jc w:val="both"/>
            </w:pPr>
            <w:r>
              <w:rPr>
                <w:rFonts w:ascii="Times New Roman"/>
                <w:b w:val="false"/>
                <w:i w:val="false"/>
                <w:color w:val="000000"/>
                <w:sz w:val="20"/>
              </w:rPr>
              <w:t>
2 наурыз,</w:t>
            </w:r>
          </w:p>
          <w:p>
            <w:pPr>
              <w:spacing w:after="20"/>
              <w:ind w:left="20"/>
              <w:jc w:val="both"/>
            </w:pPr>
            <w:r>
              <w:rPr>
                <w:rFonts w:ascii="Times New Roman"/>
                <w:b w:val="false"/>
                <w:i w:val="false"/>
                <w:color w:val="000000"/>
                <w:sz w:val="20"/>
              </w:rPr>
              <w:t>
4 сәуір,</w:t>
            </w:r>
          </w:p>
          <w:p>
            <w:pPr>
              <w:spacing w:after="20"/>
              <w:ind w:left="20"/>
              <w:jc w:val="both"/>
            </w:pPr>
            <w:r>
              <w:rPr>
                <w:rFonts w:ascii="Times New Roman"/>
                <w:b w:val="false"/>
                <w:i w:val="false"/>
                <w:color w:val="000000"/>
                <w:sz w:val="20"/>
              </w:rPr>
              <w:t>
3 мамыр,</w:t>
            </w:r>
          </w:p>
          <w:p>
            <w:pPr>
              <w:spacing w:after="20"/>
              <w:ind w:left="20"/>
              <w:jc w:val="both"/>
            </w:pPr>
            <w:r>
              <w:rPr>
                <w:rFonts w:ascii="Times New Roman"/>
                <w:b w:val="false"/>
                <w:i w:val="false"/>
                <w:color w:val="000000"/>
                <w:sz w:val="20"/>
              </w:rPr>
              <w:t>
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p>
            <w:pPr>
              <w:spacing w:after="20"/>
              <w:ind w:left="20"/>
              <w:jc w:val="both"/>
            </w:pPr>
            <w:r>
              <w:rPr>
                <w:rFonts w:ascii="Times New Roman"/>
                <w:b w:val="false"/>
                <w:i w:val="false"/>
                <w:color w:val="000000"/>
                <w:sz w:val="20"/>
              </w:rPr>
              <w:t>
2 тамыз,</w:t>
            </w:r>
          </w:p>
          <w:p>
            <w:pPr>
              <w:spacing w:after="20"/>
              <w:ind w:left="20"/>
              <w:jc w:val="both"/>
            </w:pPr>
            <w:r>
              <w:rPr>
                <w:rFonts w:ascii="Times New Roman"/>
                <w:b w:val="false"/>
                <w:i w:val="false"/>
                <w:color w:val="000000"/>
                <w:sz w:val="20"/>
              </w:rPr>
              <w:t>
4 қыркүйек,</w:t>
            </w:r>
          </w:p>
          <w:p>
            <w:pPr>
              <w:spacing w:after="20"/>
              <w:ind w:left="20"/>
              <w:jc w:val="both"/>
            </w:pPr>
            <w:r>
              <w:rPr>
                <w:rFonts w:ascii="Times New Roman"/>
                <w:b w:val="false"/>
                <w:i w:val="false"/>
                <w:color w:val="000000"/>
                <w:sz w:val="20"/>
              </w:rPr>
              <w:t>
3 қазан,</w:t>
            </w:r>
          </w:p>
          <w:p>
            <w:pPr>
              <w:spacing w:after="20"/>
              <w:ind w:left="20"/>
              <w:jc w:val="both"/>
            </w:pPr>
            <w:r>
              <w:rPr>
                <w:rFonts w:ascii="Times New Roman"/>
                <w:b w:val="false"/>
                <w:i w:val="false"/>
                <w:color w:val="000000"/>
                <w:sz w:val="20"/>
              </w:rPr>
              <w:t>
2 қараша,</w:t>
            </w:r>
          </w:p>
          <w:p>
            <w:pPr>
              <w:spacing w:after="20"/>
              <w:ind w:left="20"/>
              <w:jc w:val="both"/>
            </w:pPr>
            <w:r>
              <w:rPr>
                <w:rFonts w:ascii="Times New Roman"/>
                <w:b w:val="false"/>
                <w:i w:val="false"/>
                <w:color w:val="000000"/>
                <w:sz w:val="20"/>
              </w:rPr>
              <w:t>
4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бағасының индексі және туынды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p>
          <w:p>
            <w:pPr>
              <w:spacing w:after="20"/>
              <w:ind w:left="20"/>
              <w:jc w:val="both"/>
            </w:pPr>
            <w:r>
              <w:rPr>
                <w:rFonts w:ascii="Times New Roman"/>
                <w:b w:val="false"/>
                <w:i w:val="false"/>
                <w:color w:val="000000"/>
                <w:sz w:val="20"/>
              </w:rPr>
              <w:t>
8 ақпан,</w:t>
            </w:r>
          </w:p>
          <w:p>
            <w:pPr>
              <w:spacing w:after="20"/>
              <w:ind w:left="20"/>
              <w:jc w:val="both"/>
            </w:pPr>
            <w:r>
              <w:rPr>
                <w:rFonts w:ascii="Times New Roman"/>
                <w:b w:val="false"/>
                <w:i w:val="false"/>
                <w:color w:val="000000"/>
                <w:sz w:val="20"/>
              </w:rPr>
              <w:t>
9 наурыз,</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8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8 тамыз,</w:t>
            </w:r>
          </w:p>
          <w:p>
            <w:pPr>
              <w:spacing w:after="20"/>
              <w:ind w:left="20"/>
              <w:jc w:val="both"/>
            </w:pPr>
            <w:r>
              <w:rPr>
                <w:rFonts w:ascii="Times New Roman"/>
                <w:b w:val="false"/>
                <w:i w:val="false"/>
                <w:color w:val="000000"/>
                <w:sz w:val="20"/>
              </w:rPr>
              <w:t>
8 қыркүйек,</w:t>
            </w:r>
          </w:p>
          <w:p>
            <w:pPr>
              <w:spacing w:after="20"/>
              <w:ind w:left="20"/>
              <w:jc w:val="both"/>
            </w:pPr>
            <w:r>
              <w:rPr>
                <w:rFonts w:ascii="Times New Roman"/>
                <w:b w:val="false"/>
                <w:i w:val="false"/>
                <w:color w:val="000000"/>
                <w:sz w:val="20"/>
              </w:rPr>
              <w:t>
9 қазан,</w:t>
            </w:r>
          </w:p>
          <w:p>
            <w:pPr>
              <w:spacing w:after="20"/>
              <w:ind w:left="20"/>
              <w:jc w:val="both"/>
            </w:pPr>
            <w:r>
              <w:rPr>
                <w:rFonts w:ascii="Times New Roman"/>
                <w:b w:val="false"/>
                <w:i w:val="false"/>
                <w:color w:val="000000"/>
                <w:sz w:val="20"/>
              </w:rPr>
              <w:t>
8 қараша,</w:t>
            </w:r>
          </w:p>
          <w:p>
            <w:pPr>
              <w:spacing w:after="20"/>
              <w:ind w:left="20"/>
              <w:jc w:val="both"/>
            </w:pPr>
            <w:r>
              <w:rPr>
                <w:rFonts w:ascii="Times New Roman"/>
                <w:b w:val="false"/>
                <w:i w:val="false"/>
                <w:color w:val="000000"/>
                <w:sz w:val="20"/>
              </w:rPr>
              <w:t>
8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жекелеген тауарлар мен қызметтерге бөлшек сауда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p>
          <w:p>
            <w:pPr>
              <w:spacing w:after="20"/>
              <w:ind w:left="20"/>
              <w:jc w:val="both"/>
            </w:pPr>
            <w:r>
              <w:rPr>
                <w:rFonts w:ascii="Times New Roman"/>
                <w:b w:val="false"/>
                <w:i w:val="false"/>
                <w:color w:val="000000"/>
                <w:sz w:val="20"/>
              </w:rPr>
              <w:t>
9 ақпан,</w:t>
            </w:r>
          </w:p>
          <w:p>
            <w:pPr>
              <w:spacing w:after="20"/>
              <w:ind w:left="20"/>
              <w:jc w:val="both"/>
            </w:pPr>
            <w:r>
              <w:rPr>
                <w:rFonts w:ascii="Times New Roman"/>
                <w:b w:val="false"/>
                <w:i w:val="false"/>
                <w:color w:val="000000"/>
                <w:sz w:val="20"/>
              </w:rPr>
              <w:t>
9 наурыз,</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9 тамыз,</w:t>
            </w:r>
          </w:p>
          <w:p>
            <w:pPr>
              <w:spacing w:after="20"/>
              <w:ind w:left="20"/>
              <w:jc w:val="both"/>
            </w:pPr>
            <w:r>
              <w:rPr>
                <w:rFonts w:ascii="Times New Roman"/>
                <w:b w:val="false"/>
                <w:i w:val="false"/>
                <w:color w:val="000000"/>
                <w:sz w:val="20"/>
              </w:rPr>
              <w:t>
11қыркүйек,</w:t>
            </w:r>
          </w:p>
          <w:p>
            <w:pPr>
              <w:spacing w:after="20"/>
              <w:ind w:left="20"/>
              <w:jc w:val="both"/>
            </w:pPr>
            <w:r>
              <w:rPr>
                <w:rFonts w:ascii="Times New Roman"/>
                <w:b w:val="false"/>
                <w:i w:val="false"/>
                <w:color w:val="000000"/>
                <w:sz w:val="20"/>
              </w:rPr>
              <w:t>
9 қазан,</w:t>
            </w:r>
          </w:p>
          <w:p>
            <w:pPr>
              <w:spacing w:after="20"/>
              <w:ind w:left="20"/>
              <w:jc w:val="both"/>
            </w:pPr>
            <w:r>
              <w:rPr>
                <w:rFonts w:ascii="Times New Roman"/>
                <w:b w:val="false"/>
                <w:i w:val="false"/>
                <w:color w:val="000000"/>
                <w:sz w:val="20"/>
              </w:rPr>
              <w:t>
9 қараша,</w:t>
            </w:r>
          </w:p>
          <w:p>
            <w:pPr>
              <w:spacing w:after="20"/>
              <w:ind w:left="20"/>
              <w:jc w:val="both"/>
            </w:pPr>
            <w:r>
              <w:rPr>
                <w:rFonts w:ascii="Times New Roman"/>
                <w:b w:val="false"/>
                <w:i w:val="false"/>
                <w:color w:val="000000"/>
                <w:sz w:val="20"/>
              </w:rPr>
              <w:t>
8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тұрғын үй нарығындағы баға индексі және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қаңтар,</w:t>
            </w:r>
          </w:p>
          <w:p>
            <w:pPr>
              <w:spacing w:after="20"/>
              <w:ind w:left="20"/>
              <w:jc w:val="both"/>
            </w:pPr>
            <w:r>
              <w:rPr>
                <w:rFonts w:ascii="Times New Roman"/>
                <w:b w:val="false"/>
                <w:i w:val="false"/>
                <w:color w:val="000000"/>
                <w:sz w:val="20"/>
              </w:rPr>
              <w:t>
9 ақпан,</w:t>
            </w:r>
          </w:p>
          <w:p>
            <w:pPr>
              <w:spacing w:after="20"/>
              <w:ind w:left="20"/>
              <w:jc w:val="both"/>
            </w:pPr>
            <w:r>
              <w:rPr>
                <w:rFonts w:ascii="Times New Roman"/>
                <w:b w:val="false"/>
                <w:i w:val="false"/>
                <w:color w:val="000000"/>
                <w:sz w:val="20"/>
              </w:rPr>
              <w:t>
9 наурыз,</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9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9 тамыз,</w:t>
            </w:r>
          </w:p>
          <w:p>
            <w:pPr>
              <w:spacing w:after="20"/>
              <w:ind w:left="20"/>
              <w:jc w:val="both"/>
            </w:pPr>
            <w:r>
              <w:rPr>
                <w:rFonts w:ascii="Times New Roman"/>
                <w:b w:val="false"/>
                <w:i w:val="false"/>
                <w:color w:val="000000"/>
                <w:sz w:val="20"/>
              </w:rPr>
              <w:t>
11 қыркүйек,</w:t>
            </w:r>
          </w:p>
          <w:p>
            <w:pPr>
              <w:spacing w:after="20"/>
              <w:ind w:left="20"/>
              <w:jc w:val="both"/>
            </w:pPr>
            <w:r>
              <w:rPr>
                <w:rFonts w:ascii="Times New Roman"/>
                <w:b w:val="false"/>
                <w:i w:val="false"/>
                <w:color w:val="000000"/>
                <w:sz w:val="20"/>
              </w:rPr>
              <w:t>
9 қазан,</w:t>
            </w:r>
          </w:p>
          <w:p>
            <w:pPr>
              <w:spacing w:after="20"/>
              <w:ind w:left="20"/>
              <w:jc w:val="both"/>
            </w:pPr>
            <w:r>
              <w:rPr>
                <w:rFonts w:ascii="Times New Roman"/>
                <w:b w:val="false"/>
                <w:i w:val="false"/>
                <w:color w:val="000000"/>
                <w:sz w:val="20"/>
              </w:rPr>
              <w:t>
9 қараша,</w:t>
            </w:r>
          </w:p>
          <w:p>
            <w:pPr>
              <w:spacing w:after="20"/>
              <w:ind w:left="20"/>
              <w:jc w:val="both"/>
            </w:pPr>
            <w:r>
              <w:rPr>
                <w:rFonts w:ascii="Times New Roman"/>
                <w:b w:val="false"/>
                <w:i w:val="false"/>
                <w:color w:val="000000"/>
                <w:sz w:val="20"/>
              </w:rPr>
              <w:t>
11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әлеуметтік маңызы бар азық-түлік тауарларына баға индексі мен орташа бағалар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өнеркәсіп өнімін өндірушілердің баға индексі және бағасы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p>
          <w:p>
            <w:pPr>
              <w:spacing w:after="20"/>
              <w:ind w:left="20"/>
              <w:jc w:val="both"/>
            </w:pPr>
            <w:r>
              <w:rPr>
                <w:rFonts w:ascii="Times New Roman"/>
                <w:b w:val="false"/>
                <w:i w:val="false"/>
                <w:color w:val="000000"/>
                <w:sz w:val="20"/>
              </w:rPr>
              <w:t>
6 ақпан,</w:t>
            </w:r>
          </w:p>
          <w:p>
            <w:pPr>
              <w:spacing w:after="20"/>
              <w:ind w:left="20"/>
              <w:jc w:val="both"/>
            </w:pPr>
            <w:r>
              <w:rPr>
                <w:rFonts w:ascii="Times New Roman"/>
                <w:b w:val="false"/>
                <w:i w:val="false"/>
                <w:color w:val="000000"/>
                <w:sz w:val="20"/>
              </w:rPr>
              <w:t>
6 наурыз,</w:t>
            </w:r>
          </w:p>
          <w:p>
            <w:pPr>
              <w:spacing w:after="20"/>
              <w:ind w:left="20"/>
              <w:jc w:val="both"/>
            </w:pPr>
            <w:r>
              <w:rPr>
                <w:rFonts w:ascii="Times New Roman"/>
                <w:b w:val="false"/>
                <w:i w:val="false"/>
                <w:color w:val="000000"/>
                <w:sz w:val="20"/>
              </w:rPr>
              <w:t>
5 сәуір,</w:t>
            </w:r>
          </w:p>
          <w:p>
            <w:pPr>
              <w:spacing w:after="20"/>
              <w:ind w:left="20"/>
              <w:jc w:val="both"/>
            </w:pPr>
            <w:r>
              <w:rPr>
                <w:rFonts w:ascii="Times New Roman"/>
                <w:b w:val="false"/>
                <w:i w:val="false"/>
                <w:color w:val="000000"/>
                <w:sz w:val="20"/>
              </w:rPr>
              <w:t>
5 мамыр,</w:t>
            </w:r>
          </w:p>
          <w:p>
            <w:pPr>
              <w:spacing w:after="20"/>
              <w:ind w:left="20"/>
              <w:jc w:val="both"/>
            </w:pPr>
            <w:r>
              <w:rPr>
                <w:rFonts w:ascii="Times New Roman"/>
                <w:b w:val="false"/>
                <w:i w:val="false"/>
                <w:color w:val="000000"/>
                <w:sz w:val="20"/>
              </w:rPr>
              <w:t>
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5 қыркүйек,</w:t>
            </w:r>
          </w:p>
          <w:p>
            <w:pPr>
              <w:spacing w:after="20"/>
              <w:ind w:left="20"/>
              <w:jc w:val="both"/>
            </w:pPr>
            <w:r>
              <w:rPr>
                <w:rFonts w:ascii="Times New Roman"/>
                <w:b w:val="false"/>
                <w:i w:val="false"/>
                <w:color w:val="000000"/>
                <w:sz w:val="20"/>
              </w:rPr>
              <w:t>
5 қазан,</w:t>
            </w:r>
          </w:p>
          <w:p>
            <w:pPr>
              <w:spacing w:after="20"/>
              <w:ind w:left="20"/>
              <w:jc w:val="both"/>
            </w:pPr>
            <w:r>
              <w:rPr>
                <w:rFonts w:ascii="Times New Roman"/>
                <w:b w:val="false"/>
                <w:i w:val="false"/>
                <w:color w:val="000000"/>
                <w:sz w:val="20"/>
              </w:rPr>
              <w:t>
6 қараша,</w:t>
            </w:r>
          </w:p>
          <w:p>
            <w:pPr>
              <w:spacing w:after="20"/>
              <w:ind w:left="20"/>
              <w:jc w:val="both"/>
            </w:pPr>
            <w:r>
              <w:rPr>
                <w:rFonts w:ascii="Times New Roman"/>
                <w:b w:val="false"/>
                <w:i w:val="false"/>
                <w:color w:val="000000"/>
                <w:sz w:val="20"/>
              </w:rPr>
              <w:t>
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 өнімін өндірушілердің базалық баға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p>
          <w:p>
            <w:pPr>
              <w:spacing w:after="20"/>
              <w:ind w:left="20"/>
              <w:jc w:val="both"/>
            </w:pPr>
            <w:r>
              <w:rPr>
                <w:rFonts w:ascii="Times New Roman"/>
                <w:b w:val="false"/>
                <w:i w:val="false"/>
                <w:color w:val="000000"/>
                <w:sz w:val="20"/>
              </w:rPr>
              <w:t xml:space="preserve">
10 ақпан, </w:t>
            </w:r>
          </w:p>
          <w:p>
            <w:pPr>
              <w:spacing w:after="20"/>
              <w:ind w:left="20"/>
              <w:jc w:val="both"/>
            </w:pPr>
            <w:r>
              <w:rPr>
                <w:rFonts w:ascii="Times New Roman"/>
                <w:b w:val="false"/>
                <w:i w:val="false"/>
                <w:color w:val="000000"/>
                <w:sz w:val="20"/>
              </w:rPr>
              <w:t>
10 наурыз,</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12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10 тамыз,</w:t>
            </w:r>
          </w:p>
          <w:p>
            <w:pPr>
              <w:spacing w:after="20"/>
              <w:ind w:left="20"/>
              <w:jc w:val="both"/>
            </w:pPr>
            <w:r>
              <w:rPr>
                <w:rFonts w:ascii="Times New Roman"/>
                <w:b w:val="false"/>
                <w:i w:val="false"/>
                <w:color w:val="000000"/>
                <w:sz w:val="20"/>
              </w:rPr>
              <w:t>
11 қыркүйек,</w:t>
            </w:r>
          </w:p>
          <w:p>
            <w:pPr>
              <w:spacing w:after="20"/>
              <w:ind w:left="20"/>
              <w:jc w:val="both"/>
            </w:pPr>
            <w:r>
              <w:rPr>
                <w:rFonts w:ascii="Times New Roman"/>
                <w:b w:val="false"/>
                <w:i w:val="false"/>
                <w:color w:val="000000"/>
                <w:sz w:val="20"/>
              </w:rPr>
              <w:t>
10 қазан,</w:t>
            </w:r>
          </w:p>
          <w:p>
            <w:pPr>
              <w:spacing w:after="20"/>
              <w:ind w:left="20"/>
              <w:jc w:val="both"/>
            </w:pPr>
            <w:r>
              <w:rPr>
                <w:rFonts w:ascii="Times New Roman"/>
                <w:b w:val="false"/>
                <w:i w:val="false"/>
                <w:color w:val="000000"/>
                <w:sz w:val="20"/>
              </w:rPr>
              <w:t>
10 қараша,</w:t>
            </w:r>
          </w:p>
          <w:p>
            <w:pPr>
              <w:spacing w:after="20"/>
              <w:ind w:left="20"/>
              <w:jc w:val="both"/>
            </w:pPr>
            <w:r>
              <w:rPr>
                <w:rFonts w:ascii="Times New Roman"/>
                <w:b w:val="false"/>
                <w:i w:val="false"/>
                <w:color w:val="000000"/>
                <w:sz w:val="20"/>
              </w:rPr>
              <w:t>
11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кәсіпорындарының өндірістік-техникалық мақсаттағы өнімдерді сатып алу бағасының индекстері және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p>
          <w:p>
            <w:pPr>
              <w:spacing w:after="20"/>
              <w:ind w:left="20"/>
              <w:jc w:val="both"/>
            </w:pPr>
            <w:r>
              <w:rPr>
                <w:rFonts w:ascii="Times New Roman"/>
                <w:b w:val="false"/>
                <w:i w:val="false"/>
                <w:color w:val="000000"/>
                <w:sz w:val="20"/>
              </w:rPr>
              <w:t>
7 ақпан,</w:t>
            </w:r>
          </w:p>
          <w:p>
            <w:pPr>
              <w:spacing w:after="20"/>
              <w:ind w:left="20"/>
              <w:jc w:val="both"/>
            </w:pPr>
            <w:r>
              <w:rPr>
                <w:rFonts w:ascii="Times New Roman"/>
                <w:b w:val="false"/>
                <w:i w:val="false"/>
                <w:color w:val="000000"/>
                <w:sz w:val="20"/>
              </w:rPr>
              <w:t>
7 наурыз,</w:t>
            </w:r>
          </w:p>
          <w:p>
            <w:pPr>
              <w:spacing w:after="20"/>
              <w:ind w:left="20"/>
              <w:jc w:val="both"/>
            </w:pPr>
            <w:r>
              <w:rPr>
                <w:rFonts w:ascii="Times New Roman"/>
                <w:b w:val="false"/>
                <w:i w:val="false"/>
                <w:color w:val="000000"/>
                <w:sz w:val="20"/>
              </w:rPr>
              <w:t>
7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7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7 қыркүйек,</w:t>
            </w:r>
          </w:p>
          <w:p>
            <w:pPr>
              <w:spacing w:after="20"/>
              <w:ind w:left="20"/>
              <w:jc w:val="both"/>
            </w:pPr>
            <w:r>
              <w:rPr>
                <w:rFonts w:ascii="Times New Roman"/>
                <w:b w:val="false"/>
                <w:i w:val="false"/>
                <w:color w:val="000000"/>
                <w:sz w:val="20"/>
              </w:rPr>
              <w:t>
9 қазан,</w:t>
            </w:r>
          </w:p>
          <w:p>
            <w:pPr>
              <w:spacing w:after="20"/>
              <w:ind w:left="20"/>
              <w:jc w:val="both"/>
            </w:pPr>
            <w:r>
              <w:rPr>
                <w:rFonts w:ascii="Times New Roman"/>
                <w:b w:val="false"/>
                <w:i w:val="false"/>
                <w:color w:val="000000"/>
                <w:sz w:val="20"/>
              </w:rPr>
              <w:t>
7 қараша,</w:t>
            </w:r>
          </w:p>
          <w:p>
            <w:pPr>
              <w:spacing w:after="20"/>
              <w:ind w:left="20"/>
              <w:jc w:val="both"/>
            </w:pPr>
            <w:r>
              <w:rPr>
                <w:rFonts w:ascii="Times New Roman"/>
                <w:b w:val="false"/>
                <w:i w:val="false"/>
                <w:color w:val="000000"/>
                <w:sz w:val="20"/>
              </w:rPr>
              <w:t>
7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тауарларды, өнімдерді көтерме саудада сату бағасының индексі және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p>
          <w:p>
            <w:pPr>
              <w:spacing w:after="20"/>
              <w:ind w:left="20"/>
              <w:jc w:val="both"/>
            </w:pPr>
            <w:r>
              <w:rPr>
                <w:rFonts w:ascii="Times New Roman"/>
                <w:b w:val="false"/>
                <w:i w:val="false"/>
                <w:color w:val="000000"/>
                <w:sz w:val="20"/>
              </w:rPr>
              <w:t>
8 ақпан,</w:t>
            </w:r>
          </w:p>
          <w:p>
            <w:pPr>
              <w:spacing w:after="20"/>
              <w:ind w:left="20"/>
              <w:jc w:val="both"/>
            </w:pPr>
            <w:r>
              <w:rPr>
                <w:rFonts w:ascii="Times New Roman"/>
                <w:b w:val="false"/>
                <w:i w:val="false"/>
                <w:color w:val="000000"/>
                <w:sz w:val="20"/>
              </w:rPr>
              <w:t>
7 наурыз,</w:t>
            </w:r>
          </w:p>
          <w:p>
            <w:pPr>
              <w:spacing w:after="20"/>
              <w:ind w:left="20"/>
              <w:jc w:val="both"/>
            </w:pPr>
            <w:r>
              <w:rPr>
                <w:rFonts w:ascii="Times New Roman"/>
                <w:b w:val="false"/>
                <w:i w:val="false"/>
                <w:color w:val="000000"/>
                <w:sz w:val="20"/>
              </w:rPr>
              <w:t xml:space="preserve">
7 сәуір, </w:t>
            </w:r>
          </w:p>
          <w:p>
            <w:pPr>
              <w:spacing w:after="20"/>
              <w:ind w:left="20"/>
              <w:jc w:val="both"/>
            </w:pPr>
            <w:r>
              <w:rPr>
                <w:rFonts w:ascii="Times New Roman"/>
                <w:b w:val="false"/>
                <w:i w:val="false"/>
                <w:color w:val="000000"/>
                <w:sz w:val="20"/>
              </w:rPr>
              <w:t>
5 мамыр,</w:t>
            </w:r>
          </w:p>
          <w:p>
            <w:pPr>
              <w:spacing w:after="20"/>
              <w:ind w:left="20"/>
              <w:jc w:val="both"/>
            </w:pPr>
            <w:r>
              <w:rPr>
                <w:rFonts w:ascii="Times New Roman"/>
                <w:b w:val="false"/>
                <w:i w:val="false"/>
                <w:color w:val="000000"/>
                <w:sz w:val="20"/>
              </w:rPr>
              <w:t>
7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7 қыркүйек,</w:t>
            </w:r>
          </w:p>
          <w:p>
            <w:pPr>
              <w:spacing w:after="20"/>
              <w:ind w:left="20"/>
              <w:jc w:val="both"/>
            </w:pPr>
            <w:r>
              <w:rPr>
                <w:rFonts w:ascii="Times New Roman"/>
                <w:b w:val="false"/>
                <w:i w:val="false"/>
                <w:color w:val="000000"/>
                <w:sz w:val="20"/>
              </w:rPr>
              <w:t>
6 қазан,</w:t>
            </w:r>
          </w:p>
          <w:p>
            <w:pPr>
              <w:spacing w:after="20"/>
              <w:ind w:left="20"/>
              <w:jc w:val="both"/>
            </w:pPr>
            <w:r>
              <w:rPr>
                <w:rFonts w:ascii="Times New Roman"/>
                <w:b w:val="false"/>
                <w:i w:val="false"/>
                <w:color w:val="000000"/>
                <w:sz w:val="20"/>
              </w:rPr>
              <w:t>
7 қараша,</w:t>
            </w:r>
          </w:p>
          <w:p>
            <w:pPr>
              <w:spacing w:after="20"/>
              <w:ind w:left="20"/>
              <w:jc w:val="both"/>
            </w:pPr>
            <w:r>
              <w:rPr>
                <w:rFonts w:ascii="Times New Roman"/>
                <w:b w:val="false"/>
                <w:i w:val="false"/>
                <w:color w:val="000000"/>
                <w:sz w:val="20"/>
              </w:rPr>
              <w:t>
7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заңды тұлғаларға арналған пошта, курьерлік және байланыс қызметтері тарифтерінің индекстері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ақпан,</w:t>
            </w:r>
          </w:p>
          <w:p>
            <w:pPr>
              <w:spacing w:after="20"/>
              <w:ind w:left="20"/>
              <w:jc w:val="both"/>
            </w:pPr>
            <w:r>
              <w:rPr>
                <w:rFonts w:ascii="Times New Roman"/>
                <w:b w:val="false"/>
                <w:i w:val="false"/>
                <w:color w:val="000000"/>
                <w:sz w:val="20"/>
              </w:rPr>
              <w:t>
3 наурыз,</w:t>
            </w:r>
          </w:p>
          <w:p>
            <w:pPr>
              <w:spacing w:after="20"/>
              <w:ind w:left="20"/>
              <w:jc w:val="both"/>
            </w:pPr>
            <w:r>
              <w:rPr>
                <w:rFonts w:ascii="Times New Roman"/>
                <w:b w:val="false"/>
                <w:i w:val="false"/>
                <w:color w:val="000000"/>
                <w:sz w:val="20"/>
              </w:rPr>
              <w:t>
31 наурыз,</w:t>
            </w:r>
          </w:p>
          <w:p>
            <w:pPr>
              <w:spacing w:after="20"/>
              <w:ind w:left="20"/>
              <w:jc w:val="both"/>
            </w:pPr>
            <w:r>
              <w:rPr>
                <w:rFonts w:ascii="Times New Roman"/>
                <w:b w:val="false"/>
                <w:i w:val="false"/>
                <w:color w:val="000000"/>
                <w:sz w:val="20"/>
              </w:rPr>
              <w:t>
2 мамыр,</w:t>
            </w:r>
          </w:p>
          <w:p>
            <w:pPr>
              <w:spacing w:after="20"/>
              <w:ind w:left="20"/>
              <w:jc w:val="both"/>
            </w:pPr>
            <w:r>
              <w:rPr>
                <w:rFonts w:ascii="Times New Roman"/>
                <w:b w:val="false"/>
                <w:i w:val="false"/>
                <w:color w:val="000000"/>
                <w:sz w:val="20"/>
              </w:rPr>
              <w:t>
30 мамыр,</w:t>
            </w:r>
          </w:p>
          <w:p>
            <w:pPr>
              <w:spacing w:after="20"/>
              <w:ind w:left="20"/>
              <w:jc w:val="both"/>
            </w:pPr>
            <w:r>
              <w:rPr>
                <w:rFonts w:ascii="Times New Roman"/>
                <w:b w:val="false"/>
                <w:i w:val="false"/>
                <w:color w:val="000000"/>
                <w:sz w:val="20"/>
              </w:rPr>
              <w:t>
30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p>
            <w:pPr>
              <w:spacing w:after="20"/>
              <w:ind w:left="20"/>
              <w:jc w:val="both"/>
            </w:pPr>
            <w:r>
              <w:rPr>
                <w:rFonts w:ascii="Times New Roman"/>
                <w:b w:val="false"/>
                <w:i w:val="false"/>
                <w:color w:val="000000"/>
                <w:sz w:val="20"/>
              </w:rPr>
              <w:t>
31 тамыз,</w:t>
            </w:r>
          </w:p>
          <w:p>
            <w:pPr>
              <w:spacing w:after="20"/>
              <w:ind w:left="20"/>
              <w:jc w:val="both"/>
            </w:pPr>
            <w:r>
              <w:rPr>
                <w:rFonts w:ascii="Times New Roman"/>
                <w:b w:val="false"/>
                <w:i w:val="false"/>
                <w:color w:val="000000"/>
                <w:sz w:val="20"/>
              </w:rPr>
              <w:t>
2 қазан,</w:t>
            </w:r>
          </w:p>
          <w:p>
            <w:pPr>
              <w:spacing w:after="20"/>
              <w:ind w:left="20"/>
              <w:jc w:val="both"/>
            </w:pPr>
            <w:r>
              <w:rPr>
                <w:rFonts w:ascii="Times New Roman"/>
                <w:b w:val="false"/>
                <w:i w:val="false"/>
                <w:color w:val="000000"/>
                <w:sz w:val="20"/>
              </w:rPr>
              <w:t>
31 қазан,</w:t>
            </w:r>
          </w:p>
          <w:p>
            <w:pPr>
              <w:spacing w:after="20"/>
              <w:ind w:left="20"/>
              <w:jc w:val="both"/>
            </w:pPr>
            <w:r>
              <w:rPr>
                <w:rFonts w:ascii="Times New Roman"/>
                <w:b w:val="false"/>
                <w:i w:val="false"/>
                <w:color w:val="000000"/>
                <w:sz w:val="20"/>
              </w:rPr>
              <w:t>
30 қараша,</w:t>
            </w:r>
          </w:p>
          <w:p>
            <w:pPr>
              <w:spacing w:after="20"/>
              <w:ind w:left="20"/>
              <w:jc w:val="both"/>
            </w:pPr>
            <w:r>
              <w:rPr>
                <w:rFonts w:ascii="Times New Roman"/>
                <w:b w:val="false"/>
                <w:i w:val="false"/>
                <w:color w:val="000000"/>
                <w:sz w:val="20"/>
              </w:rPr>
              <w:t>
29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(почта), 1-тариф (курьер), 1-тариф (байланыс)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көліктің барлық түрлерімен жүк тасымалдау тарифтерінің индекстері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ақпан,</w:t>
            </w:r>
          </w:p>
          <w:p>
            <w:pPr>
              <w:spacing w:after="20"/>
              <w:ind w:left="20"/>
              <w:jc w:val="both"/>
            </w:pPr>
            <w:r>
              <w:rPr>
                <w:rFonts w:ascii="Times New Roman"/>
                <w:b w:val="false"/>
                <w:i w:val="false"/>
                <w:color w:val="000000"/>
                <w:sz w:val="20"/>
              </w:rPr>
              <w:t>
1 наурыз,</w:t>
            </w:r>
          </w:p>
          <w:p>
            <w:pPr>
              <w:spacing w:after="20"/>
              <w:ind w:left="20"/>
              <w:jc w:val="both"/>
            </w:pPr>
            <w:r>
              <w:rPr>
                <w:rFonts w:ascii="Times New Roman"/>
                <w:b w:val="false"/>
                <w:i w:val="false"/>
                <w:color w:val="000000"/>
                <w:sz w:val="20"/>
              </w:rPr>
              <w:t>
30 наурыз,</w:t>
            </w:r>
          </w:p>
          <w:p>
            <w:pPr>
              <w:spacing w:after="20"/>
              <w:ind w:left="20"/>
              <w:jc w:val="both"/>
            </w:pPr>
            <w:r>
              <w:rPr>
                <w:rFonts w:ascii="Times New Roman"/>
                <w:b w:val="false"/>
                <w:i w:val="false"/>
                <w:color w:val="000000"/>
                <w:sz w:val="20"/>
              </w:rPr>
              <w:t>
28 сәуір,</w:t>
            </w:r>
          </w:p>
          <w:p>
            <w:pPr>
              <w:spacing w:after="20"/>
              <w:ind w:left="20"/>
              <w:jc w:val="both"/>
            </w:pPr>
            <w:r>
              <w:rPr>
                <w:rFonts w:ascii="Times New Roman"/>
                <w:b w:val="false"/>
                <w:i w:val="false"/>
                <w:color w:val="000000"/>
                <w:sz w:val="20"/>
              </w:rPr>
              <w:t>
29 мамыр,</w:t>
            </w:r>
          </w:p>
          <w:p>
            <w:pPr>
              <w:spacing w:after="20"/>
              <w:ind w:left="20"/>
              <w:jc w:val="both"/>
            </w:pPr>
            <w:r>
              <w:rPr>
                <w:rFonts w:ascii="Times New Roman"/>
                <w:b w:val="false"/>
                <w:i w:val="false"/>
                <w:color w:val="000000"/>
                <w:sz w:val="20"/>
              </w:rPr>
              <w:t>
28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шілде,</w:t>
            </w:r>
          </w:p>
          <w:p>
            <w:pPr>
              <w:spacing w:after="20"/>
              <w:ind w:left="20"/>
              <w:jc w:val="both"/>
            </w:pPr>
            <w:r>
              <w:rPr>
                <w:rFonts w:ascii="Times New Roman"/>
                <w:b w:val="false"/>
                <w:i w:val="false"/>
                <w:color w:val="000000"/>
                <w:sz w:val="20"/>
              </w:rPr>
              <w:t>
29 тамыз,</w:t>
            </w:r>
          </w:p>
          <w:p>
            <w:pPr>
              <w:spacing w:after="20"/>
              <w:ind w:left="20"/>
              <w:jc w:val="both"/>
            </w:pPr>
            <w:r>
              <w:rPr>
                <w:rFonts w:ascii="Times New Roman"/>
                <w:b w:val="false"/>
                <w:i w:val="false"/>
                <w:color w:val="000000"/>
                <w:sz w:val="20"/>
              </w:rPr>
              <w:t>
28 қыркүйек,</w:t>
            </w:r>
          </w:p>
          <w:p>
            <w:pPr>
              <w:spacing w:after="20"/>
              <w:ind w:left="20"/>
              <w:jc w:val="both"/>
            </w:pPr>
            <w:r>
              <w:rPr>
                <w:rFonts w:ascii="Times New Roman"/>
                <w:b w:val="false"/>
                <w:i w:val="false"/>
                <w:color w:val="000000"/>
                <w:sz w:val="20"/>
              </w:rPr>
              <w:t>
30 қазан,</w:t>
            </w:r>
          </w:p>
          <w:p>
            <w:pPr>
              <w:spacing w:after="20"/>
              <w:ind w:left="20"/>
              <w:jc w:val="both"/>
            </w:pPr>
            <w:r>
              <w:rPr>
                <w:rFonts w:ascii="Times New Roman"/>
                <w:b w:val="false"/>
                <w:i w:val="false"/>
                <w:color w:val="000000"/>
                <w:sz w:val="20"/>
              </w:rPr>
              <w:t>
28 қараша,</w:t>
            </w:r>
          </w:p>
          <w:p>
            <w:pPr>
              <w:spacing w:after="20"/>
              <w:ind w:left="20"/>
              <w:jc w:val="both"/>
            </w:pPr>
            <w:r>
              <w:rPr>
                <w:rFonts w:ascii="Times New Roman"/>
                <w:b w:val="false"/>
                <w:i w:val="false"/>
                <w:color w:val="000000"/>
                <w:sz w:val="20"/>
              </w:rPr>
              <w:t>
28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w:t>
            </w:r>
          </w:p>
          <w:p>
            <w:pPr>
              <w:spacing w:after="20"/>
              <w:ind w:left="20"/>
              <w:jc w:val="both"/>
            </w:pPr>
            <w:r>
              <w:rPr>
                <w:rFonts w:ascii="Times New Roman"/>
                <w:b w:val="false"/>
                <w:i w:val="false"/>
                <w:color w:val="000000"/>
                <w:sz w:val="20"/>
              </w:rPr>
              <w:t>
(теміржол, әуе, автомобиль, құбыр, ішкі су, теңіз көлігі)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көрсетілетін қызметтерге баға индекстері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p>
            <w:pPr>
              <w:spacing w:after="20"/>
              <w:ind w:left="20"/>
              <w:jc w:val="both"/>
            </w:pPr>
            <w:r>
              <w:rPr>
                <w:rFonts w:ascii="Times New Roman"/>
                <w:b w:val="false"/>
                <w:i w:val="false"/>
                <w:color w:val="000000"/>
                <w:sz w:val="20"/>
              </w:rPr>
              <w:t>
25 сәуір,</w:t>
            </w:r>
          </w:p>
          <w:p>
            <w:pPr>
              <w:spacing w:after="20"/>
              <w:ind w:left="20"/>
              <w:jc w:val="both"/>
            </w:pPr>
            <w:r>
              <w:rPr>
                <w:rFonts w:ascii="Times New Roman"/>
                <w:b w:val="false"/>
                <w:i w:val="false"/>
                <w:color w:val="000000"/>
                <w:sz w:val="20"/>
              </w:rPr>
              <w:t>
25 шілде,</w:t>
            </w:r>
          </w:p>
          <w:p>
            <w:pPr>
              <w:spacing w:after="20"/>
              <w:ind w:left="20"/>
              <w:jc w:val="both"/>
            </w:pPr>
            <w:r>
              <w:rPr>
                <w:rFonts w:ascii="Times New Roman"/>
                <w:b w:val="false"/>
                <w:i w:val="false"/>
                <w:color w:val="000000"/>
                <w:sz w:val="20"/>
              </w:rPr>
              <w:t>
25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экспорттық жеткізілімдері және импорттық түсімдері бағасының индекстері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p>
            <w:pPr>
              <w:spacing w:after="20"/>
              <w:ind w:left="20"/>
              <w:jc w:val="both"/>
            </w:pPr>
            <w:r>
              <w:rPr>
                <w:rFonts w:ascii="Times New Roman"/>
                <w:b w:val="false"/>
                <w:i w:val="false"/>
                <w:color w:val="000000"/>
                <w:sz w:val="20"/>
              </w:rPr>
              <w:t>
16 ақпан,</w:t>
            </w:r>
          </w:p>
          <w:p>
            <w:pPr>
              <w:spacing w:after="20"/>
              <w:ind w:left="20"/>
              <w:jc w:val="both"/>
            </w:pPr>
            <w:r>
              <w:rPr>
                <w:rFonts w:ascii="Times New Roman"/>
                <w:b w:val="false"/>
                <w:i w:val="false"/>
                <w:color w:val="000000"/>
                <w:sz w:val="20"/>
              </w:rPr>
              <w:t>
16 наурыз,</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16 мамыр,</w:t>
            </w:r>
          </w:p>
          <w:p>
            <w:pPr>
              <w:spacing w:after="20"/>
              <w:ind w:left="20"/>
              <w:jc w:val="both"/>
            </w:pPr>
            <w:r>
              <w:rPr>
                <w:rFonts w:ascii="Times New Roman"/>
                <w:b w:val="false"/>
                <w:i w:val="false"/>
                <w:color w:val="000000"/>
                <w:sz w:val="20"/>
              </w:rPr>
              <w:t>
16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16 тамыз,</w:t>
            </w:r>
          </w:p>
          <w:p>
            <w:pPr>
              <w:spacing w:after="20"/>
              <w:ind w:left="20"/>
              <w:jc w:val="both"/>
            </w:pPr>
            <w:r>
              <w:rPr>
                <w:rFonts w:ascii="Times New Roman"/>
                <w:b w:val="false"/>
                <w:i w:val="false"/>
                <w:color w:val="000000"/>
                <w:sz w:val="20"/>
              </w:rPr>
              <w:t>
18 қыркүйек,</w:t>
            </w:r>
          </w:p>
          <w:p>
            <w:pPr>
              <w:spacing w:after="20"/>
              <w:ind w:left="20"/>
              <w:jc w:val="both"/>
            </w:pPr>
            <w:r>
              <w:rPr>
                <w:rFonts w:ascii="Times New Roman"/>
                <w:b w:val="false"/>
                <w:i w:val="false"/>
                <w:color w:val="000000"/>
                <w:sz w:val="20"/>
              </w:rPr>
              <w:t>
16 қазан,</w:t>
            </w:r>
          </w:p>
          <w:p>
            <w:pPr>
              <w:spacing w:after="20"/>
              <w:ind w:left="20"/>
              <w:jc w:val="both"/>
            </w:pPr>
            <w:r>
              <w:rPr>
                <w:rFonts w:ascii="Times New Roman"/>
                <w:b w:val="false"/>
                <w:i w:val="false"/>
                <w:color w:val="000000"/>
                <w:sz w:val="20"/>
              </w:rPr>
              <w:t>
16 қараша,</w:t>
            </w:r>
          </w:p>
          <w:p>
            <w:pPr>
              <w:spacing w:after="20"/>
              <w:ind w:left="20"/>
              <w:jc w:val="both"/>
            </w:pPr>
            <w:r>
              <w:rPr>
                <w:rFonts w:ascii="Times New Roman"/>
                <w:b w:val="false"/>
                <w:i w:val="false"/>
                <w:color w:val="000000"/>
                <w:sz w:val="20"/>
              </w:rPr>
              <w:t>
20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құрылыстағы баға индексі және баға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p>
          <w:p>
            <w:pPr>
              <w:spacing w:after="20"/>
              <w:ind w:left="20"/>
              <w:jc w:val="both"/>
            </w:pPr>
            <w:r>
              <w:rPr>
                <w:rFonts w:ascii="Times New Roman"/>
                <w:b w:val="false"/>
                <w:i w:val="false"/>
                <w:color w:val="000000"/>
                <w:sz w:val="20"/>
              </w:rPr>
              <w:t>
6 ақпан,</w:t>
            </w:r>
          </w:p>
          <w:p>
            <w:pPr>
              <w:spacing w:after="20"/>
              <w:ind w:left="20"/>
              <w:jc w:val="both"/>
            </w:pPr>
            <w:r>
              <w:rPr>
                <w:rFonts w:ascii="Times New Roman"/>
                <w:b w:val="false"/>
                <w:i w:val="false"/>
                <w:color w:val="000000"/>
                <w:sz w:val="20"/>
              </w:rPr>
              <w:t>
6 наурыз,</w:t>
            </w:r>
          </w:p>
          <w:p>
            <w:pPr>
              <w:spacing w:after="20"/>
              <w:ind w:left="20"/>
              <w:jc w:val="both"/>
            </w:pPr>
            <w:r>
              <w:rPr>
                <w:rFonts w:ascii="Times New Roman"/>
                <w:b w:val="false"/>
                <w:i w:val="false"/>
                <w:color w:val="000000"/>
                <w:sz w:val="20"/>
              </w:rPr>
              <w:t>
5 сәуір,</w:t>
            </w:r>
          </w:p>
          <w:p>
            <w:pPr>
              <w:spacing w:after="20"/>
              <w:ind w:left="20"/>
              <w:jc w:val="both"/>
            </w:pPr>
            <w:r>
              <w:rPr>
                <w:rFonts w:ascii="Times New Roman"/>
                <w:b w:val="false"/>
                <w:i w:val="false"/>
                <w:color w:val="000000"/>
                <w:sz w:val="20"/>
              </w:rPr>
              <w:t>
5 мамыр,</w:t>
            </w:r>
          </w:p>
          <w:p>
            <w:pPr>
              <w:spacing w:after="20"/>
              <w:ind w:left="20"/>
              <w:jc w:val="both"/>
            </w:pPr>
            <w:r>
              <w:rPr>
                <w:rFonts w:ascii="Times New Roman"/>
                <w:b w:val="false"/>
                <w:i w:val="false"/>
                <w:color w:val="000000"/>
                <w:sz w:val="20"/>
              </w:rPr>
              <w:t>
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5 қыркүйек,</w:t>
            </w:r>
          </w:p>
          <w:p>
            <w:pPr>
              <w:spacing w:after="20"/>
              <w:ind w:left="20"/>
              <w:jc w:val="both"/>
            </w:pPr>
            <w:r>
              <w:rPr>
                <w:rFonts w:ascii="Times New Roman"/>
                <w:b w:val="false"/>
                <w:i w:val="false"/>
                <w:color w:val="000000"/>
                <w:sz w:val="20"/>
              </w:rPr>
              <w:t>
5 қазан,</w:t>
            </w:r>
          </w:p>
          <w:p>
            <w:pPr>
              <w:spacing w:after="20"/>
              <w:ind w:left="20"/>
              <w:jc w:val="both"/>
            </w:pPr>
            <w:r>
              <w:rPr>
                <w:rFonts w:ascii="Times New Roman"/>
                <w:b w:val="false"/>
                <w:i w:val="false"/>
                <w:color w:val="000000"/>
                <w:sz w:val="20"/>
              </w:rPr>
              <w:t>
6 қараша,</w:t>
            </w:r>
          </w:p>
          <w:p>
            <w:pPr>
              <w:spacing w:after="20"/>
              <w:ind w:left="20"/>
              <w:jc w:val="both"/>
            </w:pPr>
            <w:r>
              <w:rPr>
                <w:rFonts w:ascii="Times New Roman"/>
                <w:b w:val="false"/>
                <w:i w:val="false"/>
                <w:color w:val="000000"/>
                <w:sz w:val="20"/>
              </w:rPr>
              <w:t>
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шаруашылығындағы баға индексі және баға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p>
          <w:p>
            <w:pPr>
              <w:spacing w:after="20"/>
              <w:ind w:left="20"/>
              <w:jc w:val="both"/>
            </w:pPr>
            <w:r>
              <w:rPr>
                <w:rFonts w:ascii="Times New Roman"/>
                <w:b w:val="false"/>
                <w:i w:val="false"/>
                <w:color w:val="000000"/>
                <w:sz w:val="20"/>
              </w:rPr>
              <w:t>
6 ақпан,</w:t>
            </w:r>
          </w:p>
          <w:p>
            <w:pPr>
              <w:spacing w:after="20"/>
              <w:ind w:left="20"/>
              <w:jc w:val="both"/>
            </w:pPr>
            <w:r>
              <w:rPr>
                <w:rFonts w:ascii="Times New Roman"/>
                <w:b w:val="false"/>
                <w:i w:val="false"/>
                <w:color w:val="000000"/>
                <w:sz w:val="20"/>
              </w:rPr>
              <w:t>
6 наурыз,</w:t>
            </w:r>
          </w:p>
          <w:p>
            <w:pPr>
              <w:spacing w:after="20"/>
              <w:ind w:left="20"/>
              <w:jc w:val="both"/>
            </w:pPr>
            <w:r>
              <w:rPr>
                <w:rFonts w:ascii="Times New Roman"/>
                <w:b w:val="false"/>
                <w:i w:val="false"/>
                <w:color w:val="000000"/>
                <w:sz w:val="20"/>
              </w:rPr>
              <w:t>
5 сәуір,</w:t>
            </w:r>
          </w:p>
          <w:p>
            <w:pPr>
              <w:spacing w:after="20"/>
              <w:ind w:left="20"/>
              <w:jc w:val="both"/>
            </w:pPr>
            <w:r>
              <w:rPr>
                <w:rFonts w:ascii="Times New Roman"/>
                <w:b w:val="false"/>
                <w:i w:val="false"/>
                <w:color w:val="000000"/>
                <w:sz w:val="20"/>
              </w:rPr>
              <w:t>
5 мамыр,</w:t>
            </w:r>
          </w:p>
          <w:p>
            <w:pPr>
              <w:spacing w:after="20"/>
              <w:ind w:left="20"/>
              <w:jc w:val="both"/>
            </w:pPr>
            <w:r>
              <w:rPr>
                <w:rFonts w:ascii="Times New Roman"/>
                <w:b w:val="false"/>
                <w:i w:val="false"/>
                <w:color w:val="000000"/>
                <w:sz w:val="20"/>
              </w:rPr>
              <w:t>
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p>
          <w:p>
            <w:pPr>
              <w:spacing w:after="20"/>
              <w:ind w:left="20"/>
              <w:jc w:val="both"/>
            </w:pPr>
            <w:r>
              <w:rPr>
                <w:rFonts w:ascii="Times New Roman"/>
                <w:b w:val="false"/>
                <w:i w:val="false"/>
                <w:color w:val="000000"/>
                <w:sz w:val="20"/>
              </w:rPr>
              <w:t>
7 тамыз,</w:t>
            </w:r>
          </w:p>
          <w:p>
            <w:pPr>
              <w:spacing w:after="20"/>
              <w:ind w:left="20"/>
              <w:jc w:val="both"/>
            </w:pPr>
            <w:r>
              <w:rPr>
                <w:rFonts w:ascii="Times New Roman"/>
                <w:b w:val="false"/>
                <w:i w:val="false"/>
                <w:color w:val="000000"/>
                <w:sz w:val="20"/>
              </w:rPr>
              <w:t>
5 қыркүйек,</w:t>
            </w:r>
          </w:p>
          <w:p>
            <w:pPr>
              <w:spacing w:after="20"/>
              <w:ind w:left="20"/>
              <w:jc w:val="both"/>
            </w:pPr>
            <w:r>
              <w:rPr>
                <w:rFonts w:ascii="Times New Roman"/>
                <w:b w:val="false"/>
                <w:i w:val="false"/>
                <w:color w:val="000000"/>
                <w:sz w:val="20"/>
              </w:rPr>
              <w:t>
5 қазан,</w:t>
            </w:r>
          </w:p>
          <w:p>
            <w:pPr>
              <w:spacing w:after="20"/>
              <w:ind w:left="20"/>
              <w:jc w:val="both"/>
            </w:pPr>
            <w:r>
              <w:rPr>
                <w:rFonts w:ascii="Times New Roman"/>
                <w:b w:val="false"/>
                <w:i w:val="false"/>
                <w:color w:val="000000"/>
                <w:sz w:val="20"/>
              </w:rPr>
              <w:t>
6 қараша,</w:t>
            </w:r>
          </w:p>
          <w:p>
            <w:pPr>
              <w:spacing w:after="20"/>
              <w:ind w:left="20"/>
              <w:jc w:val="both"/>
            </w:pPr>
            <w:r>
              <w:rPr>
                <w:rFonts w:ascii="Times New Roman"/>
                <w:b w:val="false"/>
                <w:i w:val="false"/>
                <w:color w:val="000000"/>
                <w:sz w:val="20"/>
              </w:rPr>
              <w:t>
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орман және балық шаруашылығы өнімдерінің баға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17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 1-ЦП (балық)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коммерциялық жылжымайтын мүлікті жалға беру бағасының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p>
          <w:p>
            <w:pPr>
              <w:spacing w:after="20"/>
              <w:ind w:left="20"/>
              <w:jc w:val="both"/>
            </w:pPr>
            <w:r>
              <w:rPr>
                <w:rFonts w:ascii="Times New Roman"/>
                <w:b w:val="false"/>
                <w:i w:val="false"/>
                <w:color w:val="000000"/>
                <w:sz w:val="20"/>
              </w:rPr>
              <w:t>
17 сәуір,</w:t>
            </w:r>
          </w:p>
          <w:p>
            <w:pPr>
              <w:spacing w:after="20"/>
              <w:ind w:left="20"/>
              <w:jc w:val="both"/>
            </w:pPr>
            <w:r>
              <w:rPr>
                <w:rFonts w:ascii="Times New Roman"/>
                <w:b w:val="false"/>
                <w:i w:val="false"/>
                <w:color w:val="000000"/>
                <w:sz w:val="20"/>
              </w:rPr>
              <w:t>
17 шілде,</w:t>
            </w:r>
          </w:p>
          <w:p>
            <w:pPr>
              <w:spacing w:after="20"/>
              <w:ind w:left="20"/>
              <w:jc w:val="both"/>
            </w:pPr>
            <w:r>
              <w:rPr>
                <w:rFonts w:ascii="Times New Roman"/>
                <w:b w:val="false"/>
                <w:i w:val="false"/>
                <w:color w:val="000000"/>
                <w:sz w:val="20"/>
              </w:rPr>
              <w:t>
16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шаруашылығы өнімінің орташа жылдық бағалары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Ц-200э</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ауылшаруашылық өндірушілерінің өнімдерді сатып алу бағасының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1-ЦСМ,</w:t>
            </w:r>
          </w:p>
          <w:p>
            <w:pPr>
              <w:spacing w:after="20"/>
              <w:ind w:left="20"/>
              <w:jc w:val="both"/>
            </w:pPr>
            <w:r>
              <w:rPr>
                <w:rFonts w:ascii="Times New Roman"/>
                <w:b w:val="false"/>
                <w:i w:val="false"/>
                <w:color w:val="000000"/>
                <w:sz w:val="20"/>
              </w:rPr>
              <w:t>
1-тариф (байланыс), 1-ЦП, 1-Ц (көтерме)</w:t>
            </w:r>
          </w:p>
          <w:p>
            <w:pPr>
              <w:spacing w:after="20"/>
              <w:ind w:left="20"/>
              <w:jc w:val="both"/>
            </w:pPr>
            <w:r>
              <w:rPr>
                <w:rFonts w:ascii="Times New Roman"/>
                <w:b w:val="false"/>
                <w:i w:val="false"/>
                <w:color w:val="000000"/>
                <w:sz w:val="20"/>
              </w:rPr>
              <w:t>
1-Ц (экспорт, импорт)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Құрылымдық статистика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кәсіпорындардың қаржы-шаруашылық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наурыз,</w:t>
            </w:r>
          </w:p>
          <w:p>
            <w:pPr>
              <w:spacing w:after="20"/>
              <w:ind w:left="20"/>
              <w:jc w:val="both"/>
            </w:pPr>
            <w:r>
              <w:rPr>
                <w:rFonts w:ascii="Times New Roman"/>
                <w:b w:val="false"/>
                <w:i w:val="false"/>
                <w:color w:val="000000"/>
                <w:sz w:val="20"/>
              </w:rPr>
              <w:t>
21 маусым,</w:t>
            </w:r>
          </w:p>
          <w:p>
            <w:pPr>
              <w:spacing w:after="20"/>
              <w:ind w:left="20"/>
              <w:jc w:val="both"/>
            </w:pPr>
            <w:r>
              <w:rPr>
                <w:rFonts w:ascii="Times New Roman"/>
                <w:b w:val="false"/>
                <w:i w:val="false"/>
                <w:color w:val="000000"/>
                <w:sz w:val="20"/>
              </w:rPr>
              <w:t xml:space="preserve">
21 қыркүйек, </w:t>
            </w:r>
          </w:p>
          <w:p>
            <w:pPr>
              <w:spacing w:after="20"/>
              <w:ind w:left="20"/>
              <w:jc w:val="both"/>
            </w:pPr>
            <w:r>
              <w:rPr>
                <w:rFonts w:ascii="Times New Roman"/>
                <w:b w:val="false"/>
                <w:i w:val="false"/>
                <w:color w:val="000000"/>
                <w:sz w:val="20"/>
              </w:rPr>
              <w:t>
21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қаржы-шаруашылық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қорлары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2-МП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 индекстері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Конъюнктуралық зерттеулер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кәсіпорындарының іскерлік белсенділігі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w:t>
            </w:r>
          </w:p>
          <w:p>
            <w:pPr>
              <w:spacing w:after="20"/>
              <w:ind w:left="20"/>
              <w:jc w:val="both"/>
            </w:pPr>
            <w:r>
              <w:rPr>
                <w:rFonts w:ascii="Times New Roman"/>
                <w:b w:val="false"/>
                <w:i w:val="false"/>
                <w:color w:val="000000"/>
                <w:sz w:val="20"/>
              </w:rPr>
              <w:t>
14 сәуір,</w:t>
            </w:r>
          </w:p>
          <w:p>
            <w:pPr>
              <w:spacing w:after="20"/>
              <w:ind w:left="20"/>
              <w:jc w:val="both"/>
            </w:pPr>
            <w:r>
              <w:rPr>
                <w:rFonts w:ascii="Times New Roman"/>
                <w:b w:val="false"/>
                <w:i w:val="false"/>
                <w:color w:val="000000"/>
                <w:sz w:val="20"/>
              </w:rPr>
              <w:t>
14 шілде,</w:t>
            </w:r>
          </w:p>
          <w:p>
            <w:pPr>
              <w:spacing w:after="20"/>
              <w:ind w:left="20"/>
              <w:jc w:val="both"/>
            </w:pPr>
            <w:r>
              <w:rPr>
                <w:rFonts w:ascii="Times New Roman"/>
                <w:b w:val="false"/>
                <w:i w:val="false"/>
                <w:color w:val="000000"/>
                <w:sz w:val="20"/>
              </w:rPr>
              <w:t>
13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Демографиялық статистика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10 тамыз,</w:t>
            </w:r>
          </w:p>
          <w:p>
            <w:pPr>
              <w:spacing w:after="20"/>
              <w:ind w:left="20"/>
              <w:jc w:val="both"/>
            </w:pPr>
            <w:r>
              <w:rPr>
                <w:rFonts w:ascii="Times New Roman"/>
                <w:b w:val="false"/>
                <w:i w:val="false"/>
                <w:color w:val="000000"/>
                <w:sz w:val="20"/>
              </w:rPr>
              <w:t>
9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p>
          <w:p>
            <w:pPr>
              <w:spacing w:after="20"/>
              <w:ind w:left="20"/>
              <w:jc w:val="both"/>
            </w:pPr>
            <w:r>
              <w:rPr>
                <w:rFonts w:ascii="Times New Roman"/>
                <w:b w:val="false"/>
                <w:i w:val="false"/>
                <w:color w:val="000000"/>
                <w:sz w:val="20"/>
              </w:rPr>
              <w:t>
12 мамыр,</w:t>
            </w:r>
          </w:p>
          <w:p>
            <w:pPr>
              <w:spacing w:after="20"/>
              <w:ind w:left="20"/>
              <w:jc w:val="both"/>
            </w:pPr>
            <w:r>
              <w:rPr>
                <w:rFonts w:ascii="Times New Roman"/>
                <w:b w:val="false"/>
                <w:i w:val="false"/>
                <w:color w:val="000000"/>
                <w:sz w:val="20"/>
              </w:rPr>
              <w:t>
10 тамыз,</w:t>
            </w:r>
          </w:p>
          <w:p>
            <w:pPr>
              <w:spacing w:after="20"/>
              <w:ind w:left="20"/>
              <w:jc w:val="both"/>
            </w:pPr>
            <w:r>
              <w:rPr>
                <w:rFonts w:ascii="Times New Roman"/>
                <w:b w:val="false"/>
                <w:i w:val="false"/>
                <w:color w:val="000000"/>
                <w:sz w:val="20"/>
              </w:rPr>
              <w:t>
9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ҚР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ҚР ІІМ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p>
          <w:p>
            <w:pPr>
              <w:spacing w:after="20"/>
              <w:ind w:left="20"/>
              <w:jc w:val="both"/>
            </w:pPr>
            <w:r>
              <w:rPr>
                <w:rFonts w:ascii="Times New Roman"/>
                <w:b w:val="false"/>
                <w:i w:val="false"/>
                <w:color w:val="000000"/>
                <w:sz w:val="20"/>
              </w:rPr>
              <w:t>
1 ақпан,</w:t>
            </w:r>
          </w:p>
          <w:p>
            <w:pPr>
              <w:spacing w:after="20"/>
              <w:ind w:left="20"/>
              <w:jc w:val="both"/>
            </w:pPr>
            <w:r>
              <w:rPr>
                <w:rFonts w:ascii="Times New Roman"/>
                <w:b w:val="false"/>
                <w:i w:val="false"/>
                <w:color w:val="000000"/>
                <w:sz w:val="20"/>
              </w:rPr>
              <w:t>
1 наурыз, 3 сәуір,</w:t>
            </w:r>
          </w:p>
          <w:p>
            <w:pPr>
              <w:spacing w:after="20"/>
              <w:ind w:left="20"/>
              <w:jc w:val="both"/>
            </w:pPr>
            <w:r>
              <w:rPr>
                <w:rFonts w:ascii="Times New Roman"/>
                <w:b w:val="false"/>
                <w:i w:val="false"/>
                <w:color w:val="000000"/>
                <w:sz w:val="20"/>
              </w:rPr>
              <w:t>
3 мамыр, 1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шілде,</w:t>
            </w:r>
          </w:p>
          <w:p>
            <w:pPr>
              <w:spacing w:after="20"/>
              <w:ind w:left="20"/>
              <w:jc w:val="both"/>
            </w:pPr>
            <w:r>
              <w:rPr>
                <w:rFonts w:ascii="Times New Roman"/>
                <w:b w:val="false"/>
                <w:i w:val="false"/>
                <w:color w:val="000000"/>
                <w:sz w:val="20"/>
              </w:rPr>
              <w:t>
1 тамыз, 1 қыркүйек,</w:t>
            </w:r>
          </w:p>
          <w:p>
            <w:pPr>
              <w:spacing w:after="20"/>
              <w:ind w:left="20"/>
              <w:jc w:val="both"/>
            </w:pPr>
            <w:r>
              <w:rPr>
                <w:rFonts w:ascii="Times New Roman"/>
                <w:b w:val="false"/>
                <w:i w:val="false"/>
                <w:color w:val="000000"/>
                <w:sz w:val="20"/>
              </w:rPr>
              <w:t>
3 қазан,</w:t>
            </w:r>
          </w:p>
          <w:p>
            <w:pPr>
              <w:spacing w:after="20"/>
              <w:ind w:left="20"/>
              <w:jc w:val="both"/>
            </w:pPr>
            <w:r>
              <w:rPr>
                <w:rFonts w:ascii="Times New Roman"/>
                <w:b w:val="false"/>
                <w:i w:val="false"/>
                <w:color w:val="000000"/>
                <w:sz w:val="20"/>
              </w:rPr>
              <w:t>
1 қараша, 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және жергілікті жердің типіне қарай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ақпан,</w:t>
            </w:r>
          </w:p>
          <w:p>
            <w:pPr>
              <w:spacing w:after="20"/>
              <w:ind w:left="20"/>
              <w:jc w:val="both"/>
            </w:pPr>
            <w:r>
              <w:rPr>
                <w:rFonts w:ascii="Times New Roman"/>
                <w:b w:val="false"/>
                <w:i w:val="false"/>
                <w:color w:val="000000"/>
                <w:sz w:val="20"/>
              </w:rPr>
              <w:t>
15 мамыр,</w:t>
            </w:r>
          </w:p>
          <w:p>
            <w:pPr>
              <w:spacing w:after="20"/>
              <w:ind w:left="20"/>
              <w:jc w:val="both"/>
            </w:pPr>
            <w:r>
              <w:rPr>
                <w:rFonts w:ascii="Times New Roman"/>
                <w:b w:val="false"/>
                <w:i w:val="false"/>
                <w:color w:val="000000"/>
                <w:sz w:val="20"/>
              </w:rPr>
              <w:t>
14 тамыз,</w:t>
            </w:r>
          </w:p>
          <w:p>
            <w:pPr>
              <w:spacing w:after="20"/>
              <w:ind w:left="20"/>
              <w:jc w:val="both"/>
            </w:pPr>
            <w:r>
              <w:rPr>
                <w:rFonts w:ascii="Times New Roman"/>
                <w:b w:val="false"/>
                <w:i w:val="false"/>
                <w:color w:val="000000"/>
                <w:sz w:val="20"/>
              </w:rPr>
              <w:t>
13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күтілетін өмір сүру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бойынша туу коэффициенттері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стандартталған өлім-жітім коэффициенттері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өлім себептерінің негізгі кластары бойынша стандартталған өлім-жітім коэффициенттері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Биллеттер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әкімшілік дереккөз – жергілікті атқарушы органдар, ІІМ, ДМ,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халықтың қартаю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әкімшілік дереккөз – жергілікті атқарушы органдар, ҚР ІІМ, ҚР ДСМ, ҚР Әділетмині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ақпан </w:t>
            </w:r>
          </w:p>
          <w:p>
            <w:pPr>
              <w:spacing w:after="20"/>
              <w:ind w:left="20"/>
              <w:jc w:val="both"/>
            </w:pPr>
            <w:r>
              <w:rPr>
                <w:rFonts w:ascii="Times New Roman"/>
                <w:b w:val="false"/>
                <w:i w:val="false"/>
                <w:color w:val="000000"/>
                <w:sz w:val="20"/>
              </w:rPr>
              <w:t>
17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Білім беру, ғылым және инновациялар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беру ұйымдары көрсеткен қызметтер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p>
            <w:pPr>
              <w:spacing w:after="20"/>
              <w:ind w:left="20"/>
              <w:jc w:val="both"/>
            </w:pPr>
            <w:r>
              <w:rPr>
                <w:rFonts w:ascii="Times New Roman"/>
                <w:b w:val="false"/>
                <w:i w:val="false"/>
                <w:color w:val="000000"/>
                <w:sz w:val="20"/>
              </w:rPr>
              <w:t>
30 мамыр,</w:t>
            </w:r>
          </w:p>
          <w:p>
            <w:pPr>
              <w:spacing w:after="20"/>
              <w:ind w:left="20"/>
              <w:jc w:val="both"/>
            </w:pPr>
            <w:r>
              <w:rPr>
                <w:rFonts w:ascii="Times New Roman"/>
                <w:b w:val="false"/>
                <w:i w:val="false"/>
                <w:color w:val="000000"/>
                <w:sz w:val="20"/>
              </w:rPr>
              <w:t>
31 тамыз</w:t>
            </w:r>
          </w:p>
          <w:p>
            <w:pPr>
              <w:spacing w:after="20"/>
              <w:ind w:left="20"/>
              <w:jc w:val="both"/>
            </w:pPr>
            <w:r>
              <w:rPr>
                <w:rFonts w:ascii="Times New Roman"/>
                <w:b w:val="false"/>
                <w:i w:val="false"/>
                <w:color w:val="000000"/>
                <w:sz w:val="20"/>
              </w:rPr>
              <w:t>
29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білім беру ұйымдарының қаржы-шаруашылық қызметі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қаржы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жоғары оқу орнынан кейінгі білім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жоғары білім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инновациялық қызметі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ғылыми-зерттеу және тәжірибелік-конструкторлық жұмыстардың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 және әлеуметтік қамсыздандыру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қызметтер көрсету саласында көрсетілген қызметтердің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p>
            <w:pPr>
              <w:spacing w:after="20"/>
              <w:ind w:left="20"/>
              <w:jc w:val="both"/>
            </w:pPr>
            <w:r>
              <w:rPr>
                <w:rFonts w:ascii="Times New Roman"/>
                <w:b w:val="false"/>
                <w:i w:val="false"/>
                <w:color w:val="000000"/>
                <w:sz w:val="20"/>
              </w:rPr>
              <w:t>
31 мамыр,</w:t>
            </w:r>
          </w:p>
          <w:p>
            <w:pPr>
              <w:spacing w:after="20"/>
              <w:ind w:left="20"/>
              <w:jc w:val="both"/>
            </w:pPr>
            <w:r>
              <w:rPr>
                <w:rFonts w:ascii="Times New Roman"/>
                <w:b w:val="false"/>
                <w:i w:val="false"/>
                <w:color w:val="000000"/>
                <w:sz w:val="20"/>
              </w:rPr>
              <w:t>
31 тамыз,</w:t>
            </w:r>
          </w:p>
          <w:p>
            <w:pPr>
              <w:spacing w:after="20"/>
              <w:ind w:left="20"/>
              <w:jc w:val="both"/>
            </w:pPr>
            <w:r>
              <w:rPr>
                <w:rFonts w:ascii="Times New Roman"/>
                <w:b w:val="false"/>
                <w:i w:val="false"/>
                <w:color w:val="000000"/>
                <w:sz w:val="20"/>
              </w:rPr>
              <w:t>
30 қараша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санаториялық-курорттық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денсаулық сақтау және халыққа әлеуметтік қызмет көрсету ұйымдарының қаржы-шаруашылық қызметі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байланысты жарақаттану және кәсіптік аурулар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арнаулы әлеуметтік көрсетілетін қызметтерді ұсынатын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инфекциялық аурулармен сырқаттану деңгейі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5-күнге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p>
            <w:pPr>
              <w:spacing w:after="20"/>
              <w:ind w:left="20"/>
              <w:jc w:val="both"/>
            </w:pPr>
            <w:r>
              <w:rPr>
                <w:rFonts w:ascii="Times New Roman"/>
                <w:b w:val="false"/>
                <w:i w:val="false"/>
                <w:color w:val="000000"/>
                <w:sz w:val="20"/>
              </w:rPr>
              <w:t>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ҚДСҰО ШЖҚ РМК"СЭСжМ ҒПО" филиалының әкімшілік деректері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Құқық бұзушылықтар статистикасы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сенімділік деңгейі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және сот жүйесіне сенімділік деңгейі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шілде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қауіпсіздігі және өмірлік тәжірибесі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Тұрмыс деңгейі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Республикасы өңірлері бойынша халықтың атаулы ақшалай табысын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наурыз 29 маусым 29 қыркүйек 28 желтоқсан</w:t>
            </w:r>
          </w:p>
          <w:p>
            <w:pPr>
              <w:spacing w:after="20"/>
              <w:ind w:left="20"/>
              <w:jc w:val="both"/>
            </w:pPr>
            <w:r>
              <w:rPr>
                <w:rFonts w:ascii="Times New Roman"/>
                <w:b w:val="false"/>
                <w:i w:val="false"/>
                <w:color w:val="000000"/>
                <w:sz w:val="20"/>
              </w:rPr>
              <w:t>
9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004, D 008, Т-001, 1-Т, </w:t>
            </w:r>
          </w:p>
          <w:p>
            <w:pPr>
              <w:spacing w:after="20"/>
              <w:ind w:left="20"/>
              <w:jc w:val="both"/>
            </w:pPr>
            <w:r>
              <w:rPr>
                <w:rFonts w:ascii="Times New Roman"/>
                <w:b w:val="false"/>
                <w:i w:val="false"/>
                <w:color w:val="000000"/>
                <w:sz w:val="20"/>
              </w:rPr>
              <w:t xml:space="preserve">
2-МП, Ц-101, Ц-101э, </w:t>
            </w:r>
          </w:p>
          <w:p>
            <w:pPr>
              <w:spacing w:after="20"/>
              <w:ind w:left="20"/>
              <w:jc w:val="both"/>
            </w:pPr>
            <w:r>
              <w:rPr>
                <w:rFonts w:ascii="Times New Roman"/>
                <w:b w:val="false"/>
                <w:i w:val="false"/>
                <w:color w:val="000000"/>
                <w:sz w:val="20"/>
              </w:rPr>
              <w:t>
1-собес, тұрғын үй көмегі туралы есеп, мемлекеттік АӘК тағайындау және төлеу туралы есеп, 2-шығындарды өтеу, 6-СВ, 1-СБ, сақтандыру төлемдері туралы есеп, төленген стипендиялар сомасы туралы есеп, демографиялық статистика, жалақы қорын есепке алмау (жасыру) мәніне жете есептеу, ЖӨӨ бойынша деректер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шығыстары мен табыстары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13 маусым,</w:t>
            </w:r>
          </w:p>
          <w:p>
            <w:pPr>
              <w:spacing w:after="20"/>
              <w:ind w:left="20"/>
              <w:jc w:val="both"/>
            </w:pPr>
            <w:r>
              <w:rPr>
                <w:rFonts w:ascii="Times New Roman"/>
                <w:b w:val="false"/>
                <w:i w:val="false"/>
                <w:color w:val="000000"/>
                <w:sz w:val="20"/>
              </w:rPr>
              <w:t>
12 қыркүйек,</w:t>
            </w:r>
          </w:p>
          <w:p>
            <w:pPr>
              <w:spacing w:after="20"/>
              <w:ind w:left="20"/>
              <w:jc w:val="both"/>
            </w:pPr>
            <w:r>
              <w:rPr>
                <w:rFonts w:ascii="Times New Roman"/>
                <w:b w:val="false"/>
                <w:i w:val="false"/>
                <w:color w:val="000000"/>
                <w:sz w:val="20"/>
              </w:rPr>
              <w:t>
12 желтоқсан</w:t>
            </w:r>
          </w:p>
          <w:p>
            <w:pPr>
              <w:spacing w:after="20"/>
              <w:ind w:left="20"/>
              <w:jc w:val="both"/>
            </w:pPr>
            <w:r>
              <w:rPr>
                <w:rFonts w:ascii="Times New Roman"/>
                <w:b w:val="false"/>
                <w:i w:val="false"/>
                <w:color w:val="000000"/>
                <w:sz w:val="20"/>
              </w:rPr>
              <w:t>
18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p>
          <w:p>
            <w:pPr>
              <w:spacing w:after="20"/>
              <w:ind w:left="20"/>
              <w:jc w:val="both"/>
            </w:pPr>
            <w:r>
              <w:rPr>
                <w:rFonts w:ascii="Times New Roman"/>
                <w:b w:val="false"/>
                <w:i w:val="false"/>
                <w:color w:val="000000"/>
                <w:sz w:val="20"/>
              </w:rPr>
              <w:t>
14 маусым,</w:t>
            </w:r>
          </w:p>
          <w:p>
            <w:pPr>
              <w:spacing w:after="20"/>
              <w:ind w:left="20"/>
              <w:jc w:val="both"/>
            </w:pPr>
            <w:r>
              <w:rPr>
                <w:rFonts w:ascii="Times New Roman"/>
                <w:b w:val="false"/>
                <w:i w:val="false"/>
                <w:color w:val="000000"/>
                <w:sz w:val="20"/>
              </w:rPr>
              <w:t>
13 қыркүйек,</w:t>
            </w:r>
          </w:p>
          <w:p>
            <w:pPr>
              <w:spacing w:after="20"/>
              <w:ind w:left="20"/>
              <w:jc w:val="both"/>
            </w:pPr>
            <w:r>
              <w:rPr>
                <w:rFonts w:ascii="Times New Roman"/>
                <w:b w:val="false"/>
                <w:i w:val="false"/>
                <w:color w:val="000000"/>
                <w:sz w:val="20"/>
              </w:rPr>
              <w:t>
13 желтоқсан</w:t>
            </w:r>
          </w:p>
          <w:p>
            <w:pPr>
              <w:spacing w:after="20"/>
              <w:ind w:left="20"/>
              <w:jc w:val="both"/>
            </w:pPr>
            <w:r>
              <w:rPr>
                <w:rFonts w:ascii="Times New Roman"/>
                <w:b w:val="false"/>
                <w:i w:val="false"/>
                <w:color w:val="000000"/>
                <w:sz w:val="20"/>
              </w:rPr>
              <w:t>
19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 азық-түлік өнімдерін тұтыну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наурыз,</w:t>
            </w:r>
          </w:p>
          <w:p>
            <w:pPr>
              <w:spacing w:after="20"/>
              <w:ind w:left="20"/>
              <w:jc w:val="both"/>
            </w:pPr>
            <w:r>
              <w:rPr>
                <w:rFonts w:ascii="Times New Roman"/>
                <w:b w:val="false"/>
                <w:i w:val="false"/>
                <w:color w:val="000000"/>
                <w:sz w:val="20"/>
              </w:rPr>
              <w:t>
9 маусым,</w:t>
            </w:r>
          </w:p>
          <w:p>
            <w:pPr>
              <w:spacing w:after="20"/>
              <w:ind w:left="20"/>
              <w:jc w:val="both"/>
            </w:pPr>
            <w:r>
              <w:rPr>
                <w:rFonts w:ascii="Times New Roman"/>
                <w:b w:val="false"/>
                <w:i w:val="false"/>
                <w:color w:val="000000"/>
                <w:sz w:val="20"/>
              </w:rPr>
              <w:t>
8 қыркүйек,</w:t>
            </w:r>
          </w:p>
          <w:p>
            <w:pPr>
              <w:spacing w:after="20"/>
              <w:ind w:left="20"/>
              <w:jc w:val="both"/>
            </w:pPr>
            <w:r>
              <w:rPr>
                <w:rFonts w:ascii="Times New Roman"/>
                <w:b w:val="false"/>
                <w:i w:val="false"/>
                <w:color w:val="000000"/>
                <w:sz w:val="20"/>
              </w:rPr>
              <w:t>
8 желтоқсан</w:t>
            </w:r>
          </w:p>
          <w:p>
            <w:pPr>
              <w:spacing w:after="20"/>
              <w:ind w:left="20"/>
              <w:jc w:val="both"/>
            </w:pPr>
            <w:r>
              <w:rPr>
                <w:rFonts w:ascii="Times New Roman"/>
                <w:b w:val="false"/>
                <w:i w:val="false"/>
                <w:color w:val="000000"/>
                <w:sz w:val="20"/>
              </w:rPr>
              <w:t>
12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 тұтынатын тамақ өнімдерінің энергетикалық құндылығы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үй шаруашылықтарының өндірістік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наурыз,</w:t>
            </w:r>
          </w:p>
          <w:p>
            <w:pPr>
              <w:spacing w:after="20"/>
              <w:ind w:left="20"/>
              <w:jc w:val="both"/>
            </w:pPr>
            <w:r>
              <w:rPr>
                <w:rFonts w:ascii="Times New Roman"/>
                <w:b w:val="false"/>
                <w:i w:val="false"/>
                <w:color w:val="000000"/>
                <w:sz w:val="20"/>
              </w:rPr>
              <w:t>
15 маусым,</w:t>
            </w:r>
          </w:p>
          <w:p>
            <w:pPr>
              <w:spacing w:after="20"/>
              <w:ind w:left="20"/>
              <w:jc w:val="both"/>
            </w:pPr>
            <w:r>
              <w:rPr>
                <w:rFonts w:ascii="Times New Roman"/>
                <w:b w:val="false"/>
                <w:i w:val="false"/>
                <w:color w:val="000000"/>
                <w:sz w:val="20"/>
              </w:rPr>
              <w:t>
15 қыркүйек,</w:t>
            </w:r>
          </w:p>
          <w:p>
            <w:pPr>
              <w:spacing w:after="20"/>
              <w:ind w:left="20"/>
              <w:jc w:val="both"/>
            </w:pPr>
            <w:r>
              <w:rPr>
                <w:rFonts w:ascii="Times New Roman"/>
                <w:b w:val="false"/>
                <w:i w:val="false"/>
                <w:color w:val="000000"/>
                <w:sz w:val="20"/>
              </w:rPr>
              <w:t>
15 желтоқсан</w:t>
            </w:r>
          </w:p>
          <w:p>
            <w:pPr>
              <w:spacing w:after="20"/>
              <w:ind w:left="20"/>
              <w:jc w:val="both"/>
            </w:pPr>
            <w:r>
              <w:rPr>
                <w:rFonts w:ascii="Times New Roman"/>
                <w:b w:val="false"/>
                <w:i w:val="false"/>
                <w:color w:val="000000"/>
                <w:sz w:val="20"/>
              </w:rPr>
              <w:t>
14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тоқсандық </w:t>
            </w:r>
          </w:p>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наурыз,</w:t>
            </w:r>
          </w:p>
          <w:p>
            <w:pPr>
              <w:spacing w:after="20"/>
              <w:ind w:left="20"/>
              <w:jc w:val="both"/>
            </w:pPr>
            <w:r>
              <w:rPr>
                <w:rFonts w:ascii="Times New Roman"/>
                <w:b w:val="false"/>
                <w:i w:val="false"/>
                <w:color w:val="000000"/>
                <w:sz w:val="20"/>
              </w:rPr>
              <w:t>
12 маусым,</w:t>
            </w:r>
          </w:p>
          <w:p>
            <w:pPr>
              <w:spacing w:after="20"/>
              <w:ind w:left="20"/>
              <w:jc w:val="both"/>
            </w:pPr>
            <w:r>
              <w:rPr>
                <w:rFonts w:ascii="Times New Roman"/>
                <w:b w:val="false"/>
                <w:i w:val="false"/>
                <w:color w:val="000000"/>
                <w:sz w:val="20"/>
              </w:rPr>
              <w:t>
12 қыркүйек,</w:t>
            </w:r>
          </w:p>
          <w:p>
            <w:pPr>
              <w:spacing w:after="20"/>
              <w:ind w:left="20"/>
              <w:jc w:val="both"/>
            </w:pPr>
            <w:r>
              <w:rPr>
                <w:rFonts w:ascii="Times New Roman"/>
                <w:b w:val="false"/>
                <w:i w:val="false"/>
                <w:color w:val="000000"/>
                <w:sz w:val="20"/>
              </w:rPr>
              <w:t>
12 желтоқсан</w:t>
            </w:r>
          </w:p>
          <w:p>
            <w:pPr>
              <w:spacing w:after="20"/>
              <w:ind w:left="20"/>
              <w:jc w:val="both"/>
            </w:pPr>
            <w:r>
              <w:rPr>
                <w:rFonts w:ascii="Times New Roman"/>
                <w:b w:val="false"/>
                <w:i w:val="false"/>
                <w:color w:val="000000"/>
                <w:sz w:val="20"/>
              </w:rPr>
              <w:t>
24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сапасы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әлеуметтік-демографиялық сипаттамалары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абаттандырылуы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ересек халықтың темекі тұтынуы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тұрмыс сапасының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 D 002, D 004, D 006, Т-001, УДН, "тұрғын үй қоры туралы" жинақ, экономика секторлары бойынша ұлттық байлық элементтері, ҚР Ішкі экономикасының ұлттық шоттары, кірістер әдісімен ЖІӨ, зерттеу нәтижелерінің есебі (PISA), халық санағының деректері, Қазақстан Республикасының қоршаған ортасының жай-күйі туралы есеп, демографиялық статистика, қылмыстық құқық бұзушылық туралы есеп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төменгі күнкөріс деңгейінің шамасы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w:t>
            </w:r>
          </w:p>
          <w:p>
            <w:pPr>
              <w:spacing w:after="20"/>
              <w:ind w:left="20"/>
              <w:jc w:val="both"/>
            </w:pPr>
            <w:r>
              <w:rPr>
                <w:rFonts w:ascii="Times New Roman"/>
                <w:b w:val="false"/>
                <w:i w:val="false"/>
                <w:color w:val="000000"/>
                <w:sz w:val="20"/>
              </w:rPr>
              <w:t>
28 февраля,</w:t>
            </w:r>
          </w:p>
          <w:p>
            <w:pPr>
              <w:spacing w:after="20"/>
              <w:ind w:left="20"/>
              <w:jc w:val="both"/>
            </w:pPr>
            <w:r>
              <w:rPr>
                <w:rFonts w:ascii="Times New Roman"/>
                <w:b w:val="false"/>
                <w:i w:val="false"/>
                <w:color w:val="000000"/>
                <w:sz w:val="20"/>
              </w:rPr>
              <w:t>
30 марта,</w:t>
            </w:r>
          </w:p>
          <w:p>
            <w:pPr>
              <w:spacing w:after="20"/>
              <w:ind w:left="20"/>
              <w:jc w:val="both"/>
            </w:pPr>
            <w:r>
              <w:rPr>
                <w:rFonts w:ascii="Times New Roman"/>
                <w:b w:val="false"/>
                <w:i w:val="false"/>
                <w:color w:val="000000"/>
                <w:sz w:val="20"/>
              </w:rPr>
              <w:t>
28 апреля,</w:t>
            </w:r>
          </w:p>
          <w:p>
            <w:pPr>
              <w:spacing w:after="20"/>
              <w:ind w:left="20"/>
              <w:jc w:val="both"/>
            </w:pPr>
            <w:r>
              <w:rPr>
                <w:rFonts w:ascii="Times New Roman"/>
                <w:b w:val="false"/>
                <w:i w:val="false"/>
                <w:color w:val="000000"/>
                <w:sz w:val="20"/>
              </w:rPr>
              <w:t>
31 мая,</w:t>
            </w:r>
          </w:p>
          <w:p>
            <w:pPr>
              <w:spacing w:after="20"/>
              <w:ind w:left="20"/>
              <w:jc w:val="both"/>
            </w:pPr>
            <w:r>
              <w:rPr>
                <w:rFonts w:ascii="Times New Roman"/>
                <w:b w:val="false"/>
                <w:i w:val="false"/>
                <w:color w:val="000000"/>
                <w:sz w:val="20"/>
              </w:rPr>
              <w:t>
30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июля,</w:t>
            </w:r>
          </w:p>
          <w:p>
            <w:pPr>
              <w:spacing w:after="20"/>
              <w:ind w:left="20"/>
              <w:jc w:val="both"/>
            </w:pPr>
            <w:r>
              <w:rPr>
                <w:rFonts w:ascii="Times New Roman"/>
                <w:b w:val="false"/>
                <w:i w:val="false"/>
                <w:color w:val="000000"/>
                <w:sz w:val="20"/>
              </w:rPr>
              <w:t>
31 августа,</w:t>
            </w:r>
          </w:p>
          <w:p>
            <w:pPr>
              <w:spacing w:after="20"/>
              <w:ind w:left="20"/>
              <w:jc w:val="both"/>
            </w:pPr>
            <w:r>
              <w:rPr>
                <w:rFonts w:ascii="Times New Roman"/>
                <w:b w:val="false"/>
                <w:i w:val="false"/>
                <w:color w:val="000000"/>
                <w:sz w:val="20"/>
              </w:rPr>
              <w:t>
29 сентября,</w:t>
            </w:r>
          </w:p>
          <w:p>
            <w:pPr>
              <w:spacing w:after="20"/>
              <w:ind w:left="20"/>
              <w:jc w:val="both"/>
            </w:pPr>
            <w:r>
              <w:rPr>
                <w:rFonts w:ascii="Times New Roman"/>
                <w:b w:val="false"/>
                <w:i w:val="false"/>
                <w:color w:val="000000"/>
                <w:sz w:val="20"/>
              </w:rPr>
              <w:t>
31 октября,</w:t>
            </w:r>
          </w:p>
          <w:p>
            <w:pPr>
              <w:spacing w:after="20"/>
              <w:ind w:left="20"/>
              <w:jc w:val="both"/>
            </w:pPr>
            <w:r>
              <w:rPr>
                <w:rFonts w:ascii="Times New Roman"/>
                <w:b w:val="false"/>
                <w:i w:val="false"/>
                <w:color w:val="000000"/>
                <w:sz w:val="20"/>
              </w:rPr>
              <w:t>
30 ноября,</w:t>
            </w:r>
          </w:p>
          <w:p>
            <w:pPr>
              <w:spacing w:after="20"/>
              <w:ind w:left="20"/>
              <w:jc w:val="both"/>
            </w:pPr>
            <w:r>
              <w:rPr>
                <w:rFonts w:ascii="Times New Roman"/>
                <w:b w:val="false"/>
                <w:i w:val="false"/>
                <w:color w:val="000000"/>
                <w:sz w:val="20"/>
              </w:rPr>
              <w:t>
29 декабря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Тұрғын үй қоры статистикасы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апаттылығы туралы мәліметтер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қарашаға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bl>
    <w:bookmarkStart w:name="z15" w:id="13"/>
    <w:p>
      <w:pPr>
        <w:spacing w:after="0"/>
        <w:ind w:left="0"/>
        <w:jc w:val="left"/>
      </w:pPr>
      <w:r>
        <w:rPr>
          <w:rFonts w:ascii="Times New Roman"/>
          <w:b/>
          <w:i w:val="false"/>
          <w:color w:val="000000"/>
        </w:rPr>
        <w:t xml:space="preserve"> Жиынтық статистикалық жарияланымдар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үшін статистикалық ақпаратты ұсыну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дамыуның көрсеткіштері</w:t>
            </w:r>
          </w:p>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 20 сәуір, 20 шілде, 20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алдын ала деректер" атты қысқаша статистикалық жылнама </w:t>
            </w:r>
          </w:p>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2022 жылы" атты статистикалық жылнама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өңірлері 2022 жылы" атты статистикалық жылнама </w:t>
            </w:r>
          </w:p>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цифрларда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 үй қоры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негізгі қорлары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демографиялық жылнамасы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әйелдері мен 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жұмыспен қамтылу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халықтың тұрмыс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жұмыстар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графигі</w:t>
            </w:r>
          </w:p>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статистикалық ақпаратты тарату графигі </w:t>
            </w:r>
          </w:p>
          <w:p>
            <w:pPr>
              <w:spacing w:after="20"/>
              <w:ind w:left="20"/>
              <w:jc w:val="both"/>
            </w:pPr>
            <w:r>
              <w:rPr>
                <w:rFonts w:ascii="Times New Roman"/>
                <w:b w:val="false"/>
                <w:i w:val="false"/>
                <w:color w:val="000000"/>
                <w:sz w:val="20"/>
              </w:rPr>
              <w:t>
(қазақ және орыс тілдерінде)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2022 жылғы қызметі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 буклеттер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(10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(10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(10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bl>
    <w:bookmarkStart w:name="z16" w:id="14"/>
    <w:p>
      <w:pPr>
        <w:spacing w:after="0"/>
        <w:ind w:left="0"/>
        <w:jc w:val="left"/>
      </w:pPr>
      <w:r>
        <w:rPr>
          <w:rFonts w:ascii="Times New Roman"/>
          <w:b/>
          <w:i w:val="false"/>
          <w:color w:val="000000"/>
        </w:rPr>
        <w:t xml:space="preserve"> 3-бөлім. Мемлекеттік статистика органдары қалыптастыратын ресми статистикалық ақпарат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ресми дереккөздер)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ұсыну мерзімдері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және оны санаттар, жер учаскелерiнiң меншiк иелерi, жердi пайдаланушылар мен алқаптар бойынша бөлу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болуы және оларды санаттар, жер учаскелерінің меншік иелері, жерді пайдаланушылар мен алқаптар бойынша бөлу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Оқу-ағарту министрлігі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жүйесінің статистикасы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жинақ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наурызға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жүйесінің жағдайы мен дамуы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баяндама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желтоқсанға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денсаулығы және денсаулық сақтау ұйымдарының қызметi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1-ОИПЗ</w:t>
            </w:r>
          </w:p>
          <w:p>
            <w:pPr>
              <w:spacing w:after="20"/>
              <w:ind w:left="20"/>
              <w:jc w:val="both"/>
            </w:pPr>
            <w:r>
              <w:rPr>
                <w:rFonts w:ascii="Times New Roman"/>
                <w:b w:val="false"/>
                <w:i w:val="false"/>
                <w:color w:val="000000"/>
                <w:sz w:val="20"/>
              </w:rPr>
              <w:t>
7-ЧЗЗВЖУД</w:t>
            </w:r>
          </w:p>
          <w:p>
            <w:pPr>
              <w:spacing w:after="20"/>
              <w:ind w:left="20"/>
              <w:jc w:val="both"/>
            </w:pPr>
            <w:r>
              <w:rPr>
                <w:rFonts w:ascii="Times New Roman"/>
                <w:b w:val="false"/>
                <w:i w:val="false"/>
                <w:color w:val="000000"/>
                <w:sz w:val="20"/>
              </w:rPr>
              <w:t>
21-БРР</w:t>
            </w:r>
          </w:p>
          <w:p>
            <w:pPr>
              <w:spacing w:after="20"/>
              <w:ind w:left="20"/>
              <w:jc w:val="both"/>
            </w:pPr>
            <w:r>
              <w:rPr>
                <w:rFonts w:ascii="Times New Roman"/>
                <w:b w:val="false"/>
                <w:i w:val="false"/>
                <w:color w:val="000000"/>
                <w:sz w:val="20"/>
              </w:rPr>
              <w:t>
26-сеть</w:t>
            </w:r>
          </w:p>
          <w:p>
            <w:pPr>
              <w:spacing w:after="20"/>
              <w:ind w:left="20"/>
              <w:jc w:val="both"/>
            </w:pPr>
            <w:r>
              <w:rPr>
                <w:rFonts w:ascii="Times New Roman"/>
                <w:b w:val="false"/>
                <w:i w:val="false"/>
                <w:color w:val="000000"/>
                <w:sz w:val="20"/>
              </w:rPr>
              <w:t>
27-ДИ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жинақ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ахуал туралы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 1-Е (жұмысқа орналастыру),</w:t>
            </w:r>
          </w:p>
          <w:p>
            <w:pPr>
              <w:spacing w:after="20"/>
              <w:ind w:left="20"/>
              <w:jc w:val="both"/>
            </w:pPr>
            <w:r>
              <w:rPr>
                <w:rFonts w:ascii="Times New Roman"/>
                <w:b w:val="false"/>
                <w:i w:val="false"/>
                <w:color w:val="000000"/>
                <w:sz w:val="20"/>
              </w:rPr>
              <w:t>
шетелдік жұмыс күшін тарту және шетел жұмыскерлерін Қазақстан Республикасында жұмысқа орналастыру бойынша есеп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p>
          <w:p>
            <w:pPr>
              <w:spacing w:after="20"/>
              <w:ind w:left="20"/>
              <w:jc w:val="both"/>
            </w:pPr>
            <w:r>
              <w:rPr>
                <w:rFonts w:ascii="Times New Roman"/>
                <w:b w:val="false"/>
                <w:i w:val="false"/>
                <w:color w:val="000000"/>
                <w:sz w:val="20"/>
              </w:rPr>
              <w:t>
10 ақпан,</w:t>
            </w:r>
          </w:p>
          <w:p>
            <w:pPr>
              <w:spacing w:after="20"/>
              <w:ind w:left="20"/>
              <w:jc w:val="both"/>
            </w:pPr>
            <w:r>
              <w:rPr>
                <w:rFonts w:ascii="Times New Roman"/>
                <w:b w:val="false"/>
                <w:i w:val="false"/>
                <w:color w:val="000000"/>
                <w:sz w:val="20"/>
              </w:rPr>
              <w:t>
10 наурыз,</w:t>
            </w:r>
          </w:p>
          <w:p>
            <w:pPr>
              <w:spacing w:after="20"/>
              <w:ind w:left="20"/>
              <w:jc w:val="both"/>
            </w:pPr>
            <w:r>
              <w:rPr>
                <w:rFonts w:ascii="Times New Roman"/>
                <w:b w:val="false"/>
                <w:i w:val="false"/>
                <w:color w:val="000000"/>
                <w:sz w:val="20"/>
              </w:rPr>
              <w:t>
12 сәуір,</w:t>
            </w:r>
          </w:p>
          <w:p>
            <w:pPr>
              <w:spacing w:after="20"/>
              <w:ind w:left="20"/>
              <w:jc w:val="both"/>
            </w:pPr>
            <w:r>
              <w:rPr>
                <w:rFonts w:ascii="Times New Roman"/>
                <w:b w:val="false"/>
                <w:i w:val="false"/>
                <w:color w:val="000000"/>
                <w:sz w:val="20"/>
              </w:rPr>
              <w:t>
10 мамыр,</w:t>
            </w:r>
          </w:p>
          <w:p>
            <w:pPr>
              <w:spacing w:after="20"/>
              <w:ind w:left="20"/>
              <w:jc w:val="both"/>
            </w:pPr>
            <w:r>
              <w:rPr>
                <w:rFonts w:ascii="Times New Roman"/>
                <w:b w:val="false"/>
                <w:i w:val="false"/>
                <w:color w:val="000000"/>
                <w:sz w:val="20"/>
              </w:rPr>
              <w:t>
10 маусым,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p>
            <w:pPr>
              <w:spacing w:after="20"/>
              <w:ind w:left="20"/>
              <w:jc w:val="both"/>
            </w:pPr>
            <w:r>
              <w:rPr>
                <w:rFonts w:ascii="Times New Roman"/>
                <w:b w:val="false"/>
                <w:i w:val="false"/>
                <w:color w:val="000000"/>
                <w:sz w:val="20"/>
              </w:rPr>
              <w:t>
10 тамыз,</w:t>
            </w:r>
          </w:p>
          <w:p>
            <w:pPr>
              <w:spacing w:after="20"/>
              <w:ind w:left="20"/>
              <w:jc w:val="both"/>
            </w:pPr>
            <w:r>
              <w:rPr>
                <w:rFonts w:ascii="Times New Roman"/>
                <w:b w:val="false"/>
                <w:i w:val="false"/>
                <w:color w:val="000000"/>
                <w:sz w:val="20"/>
              </w:rPr>
              <w:t>
10 қыркүйек,</w:t>
            </w:r>
          </w:p>
          <w:p>
            <w:pPr>
              <w:spacing w:after="20"/>
              <w:ind w:left="20"/>
              <w:jc w:val="both"/>
            </w:pPr>
            <w:r>
              <w:rPr>
                <w:rFonts w:ascii="Times New Roman"/>
                <w:b w:val="false"/>
                <w:i w:val="false"/>
                <w:color w:val="000000"/>
                <w:sz w:val="20"/>
              </w:rPr>
              <w:t>
11 қазан,</w:t>
            </w:r>
          </w:p>
          <w:p>
            <w:pPr>
              <w:spacing w:after="20"/>
              <w:ind w:left="20"/>
              <w:jc w:val="both"/>
            </w:pPr>
            <w:r>
              <w:rPr>
                <w:rFonts w:ascii="Times New Roman"/>
                <w:b w:val="false"/>
                <w:i w:val="false"/>
                <w:color w:val="000000"/>
                <w:sz w:val="20"/>
              </w:rPr>
              <w:t>
10 қараша,</w:t>
            </w:r>
          </w:p>
          <w:p>
            <w:pPr>
              <w:spacing w:after="20"/>
              <w:ind w:left="20"/>
              <w:jc w:val="both"/>
            </w:pPr>
            <w:r>
              <w:rPr>
                <w:rFonts w:ascii="Times New Roman"/>
                <w:b w:val="false"/>
                <w:i w:val="false"/>
                <w:color w:val="000000"/>
                <w:sz w:val="20"/>
              </w:rPr>
              <w:t>
10 желтоқсан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p>
          <w:p>
            <w:pPr>
              <w:spacing w:after="20"/>
              <w:ind w:left="20"/>
              <w:jc w:val="both"/>
            </w:pPr>
            <w:r>
              <w:rPr>
                <w:rFonts w:ascii="Times New Roman"/>
                <w:b w:val="false"/>
                <w:i w:val="false"/>
                <w:color w:val="000000"/>
                <w:sz w:val="20"/>
              </w:rPr>
              <w:t>
15 сәуір,</w:t>
            </w:r>
          </w:p>
          <w:p>
            <w:pPr>
              <w:spacing w:after="20"/>
              <w:ind w:left="20"/>
              <w:jc w:val="both"/>
            </w:pPr>
            <w:r>
              <w:rPr>
                <w:rFonts w:ascii="Times New Roman"/>
                <w:b w:val="false"/>
                <w:i w:val="false"/>
                <w:color w:val="000000"/>
                <w:sz w:val="20"/>
              </w:rPr>
              <w:t>
15 шілде,</w:t>
            </w:r>
          </w:p>
          <w:p>
            <w:pPr>
              <w:spacing w:after="20"/>
              <w:ind w:left="20"/>
              <w:jc w:val="both"/>
            </w:pPr>
            <w:r>
              <w:rPr>
                <w:rFonts w:ascii="Times New Roman"/>
                <w:b w:val="false"/>
                <w:i w:val="false"/>
                <w:color w:val="000000"/>
                <w:sz w:val="20"/>
              </w:rPr>
              <w:t>
15 қазан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Құрылыс және тұрғын үй-коммуналдық шаруашылық істері комитеті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материалдарын өндірушілердің (жеткізушілердің) өткізу және құрылыс ұйымдарының сатып алу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ҚМЖЖ-1, </w:t>
            </w:r>
          </w:p>
          <w:p>
            <w:pPr>
              <w:spacing w:after="20"/>
              <w:ind w:left="20"/>
              <w:jc w:val="both"/>
            </w:pPr>
            <w:r>
              <w:rPr>
                <w:rFonts w:ascii="Times New Roman"/>
                <w:b w:val="false"/>
                <w:i w:val="false"/>
                <w:color w:val="000000"/>
                <w:sz w:val="20"/>
              </w:rPr>
              <w:t>
ҚМЖЖ-2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w:t>
            </w:r>
          </w:p>
          <w:p>
            <w:pPr>
              <w:spacing w:after="20"/>
              <w:ind w:left="20"/>
              <w:jc w:val="both"/>
            </w:pPr>
            <w:r>
              <w:rPr>
                <w:rFonts w:ascii="Times New Roman"/>
                <w:b w:val="false"/>
                <w:i w:val="false"/>
                <w:color w:val="000000"/>
                <w:sz w:val="20"/>
              </w:rPr>
              <w:t>
30-күніне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ақпарат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p>
            <w:pPr>
              <w:spacing w:after="20"/>
              <w:ind w:left="20"/>
              <w:jc w:val="both"/>
            </w:pPr>
            <w:r>
              <w:rPr>
                <w:rFonts w:ascii="Times New Roman"/>
                <w:b w:val="false"/>
                <w:i w:val="false"/>
                <w:color w:val="000000"/>
                <w:sz w:val="20"/>
              </w:rPr>
              <w:t>
25 сәуір,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p>
          <w:p>
            <w:pPr>
              <w:spacing w:after="20"/>
              <w:ind w:left="20"/>
              <w:jc w:val="both"/>
            </w:pPr>
            <w:r>
              <w:rPr>
                <w:rFonts w:ascii="Times New Roman"/>
                <w:b w:val="false"/>
                <w:i w:val="false"/>
                <w:color w:val="000000"/>
                <w:sz w:val="20"/>
              </w:rPr>
              <w:t>
25 қазан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шетел қарыздары бойынша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p>
          <w:p>
            <w:pPr>
              <w:spacing w:after="20"/>
              <w:ind w:left="20"/>
              <w:jc w:val="both"/>
            </w:pPr>
            <w:r>
              <w:rPr>
                <w:rFonts w:ascii="Times New Roman"/>
                <w:b w:val="false"/>
                <w:i w:val="false"/>
                <w:color w:val="000000"/>
                <w:sz w:val="20"/>
              </w:rPr>
              <w:t>
29 сәуір,</w:t>
            </w:r>
          </w:p>
          <w:p>
            <w:pPr>
              <w:spacing w:after="20"/>
              <w:ind w:left="20"/>
              <w:jc w:val="both"/>
            </w:pPr>
            <w:r>
              <w:rPr>
                <w:rFonts w:ascii="Times New Roman"/>
                <w:b w:val="false"/>
                <w:i w:val="false"/>
                <w:color w:val="000000"/>
                <w:sz w:val="20"/>
              </w:rPr>
              <w:t>
29 шілде,</w:t>
            </w:r>
          </w:p>
          <w:p>
            <w:pPr>
              <w:spacing w:after="20"/>
              <w:ind w:left="20"/>
              <w:jc w:val="both"/>
            </w:pPr>
            <w:r>
              <w:rPr>
                <w:rFonts w:ascii="Times New Roman"/>
                <w:b w:val="false"/>
                <w:i w:val="false"/>
                <w:color w:val="000000"/>
                <w:sz w:val="20"/>
              </w:rPr>
              <w:t>
29 қазан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және спорт жұмыстарын талдау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балансы бойынша жиынтық статистикалық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 7-ТБ, 9-10-ТБ, 14-17 ТБ,</w:t>
            </w:r>
          </w:p>
          <w:p>
            <w:pPr>
              <w:spacing w:after="20"/>
              <w:ind w:left="20"/>
              <w:jc w:val="both"/>
            </w:pPr>
            <w:r>
              <w:rPr>
                <w:rFonts w:ascii="Times New Roman"/>
                <w:b w:val="false"/>
                <w:i w:val="false"/>
                <w:color w:val="000000"/>
                <w:sz w:val="20"/>
              </w:rPr>
              <w:t>
11-ТБ-ЖС, 11-ТБ-ӨС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p>
          <w:p>
            <w:pPr>
              <w:spacing w:after="20"/>
              <w:ind w:left="20"/>
              <w:jc w:val="both"/>
            </w:pPr>
            <w:r>
              <w:rPr>
                <w:rFonts w:ascii="Times New Roman"/>
                <w:b w:val="false"/>
                <w:i w:val="false"/>
                <w:color w:val="000000"/>
                <w:sz w:val="20"/>
              </w:rPr>
              <w:t>
30 маусым,</w:t>
            </w:r>
          </w:p>
          <w:p>
            <w:pPr>
              <w:spacing w:after="20"/>
              <w:ind w:left="20"/>
              <w:jc w:val="both"/>
            </w:pPr>
            <w:r>
              <w:rPr>
                <w:rFonts w:ascii="Times New Roman"/>
                <w:b w:val="false"/>
                <w:i w:val="false"/>
                <w:color w:val="000000"/>
                <w:sz w:val="20"/>
              </w:rPr>
              <w:t>
30 қыркүйек,</w:t>
            </w:r>
          </w:p>
          <w:p>
            <w:pPr>
              <w:spacing w:after="20"/>
              <w:ind w:left="20"/>
              <w:jc w:val="both"/>
            </w:pPr>
            <w:r>
              <w:rPr>
                <w:rFonts w:ascii="Times New Roman"/>
                <w:b w:val="false"/>
                <w:i w:val="false"/>
                <w:color w:val="000000"/>
                <w:sz w:val="20"/>
              </w:rPr>
              <w:t>
31 желтоқсан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инвестициялық позиция бойынша жиынтық статистикалық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7-ТБ,9-ТБ, 11-ТБ-ЖС, 11-ТБ-ӨС, 14-17 ТБ</w:t>
            </w:r>
          </w:p>
          <w:p>
            <w:pPr>
              <w:spacing w:after="20"/>
              <w:ind w:left="20"/>
              <w:jc w:val="both"/>
            </w:pPr>
            <w:r>
              <w:rPr>
                <w:rFonts w:ascii="Times New Roman"/>
                <w:b w:val="false"/>
                <w:i w:val="false"/>
                <w:color w:val="000000"/>
                <w:sz w:val="20"/>
              </w:rPr>
              <w:t>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p>
          <w:p>
            <w:pPr>
              <w:spacing w:after="20"/>
              <w:ind w:left="20"/>
              <w:jc w:val="both"/>
            </w:pPr>
            <w:r>
              <w:rPr>
                <w:rFonts w:ascii="Times New Roman"/>
                <w:b w:val="false"/>
                <w:i w:val="false"/>
                <w:color w:val="000000"/>
                <w:sz w:val="20"/>
              </w:rPr>
              <w:t>
30 маусым,</w:t>
            </w:r>
          </w:p>
          <w:p>
            <w:pPr>
              <w:spacing w:after="20"/>
              <w:ind w:left="20"/>
              <w:jc w:val="both"/>
            </w:pPr>
            <w:r>
              <w:rPr>
                <w:rFonts w:ascii="Times New Roman"/>
                <w:b w:val="false"/>
                <w:i w:val="false"/>
                <w:color w:val="000000"/>
                <w:sz w:val="20"/>
              </w:rPr>
              <w:t>
30 қыркүйек,</w:t>
            </w:r>
          </w:p>
          <w:p>
            <w:pPr>
              <w:spacing w:after="20"/>
              <w:ind w:left="20"/>
              <w:jc w:val="both"/>
            </w:pPr>
            <w:r>
              <w:rPr>
                <w:rFonts w:ascii="Times New Roman"/>
                <w:b w:val="false"/>
                <w:i w:val="false"/>
                <w:color w:val="000000"/>
                <w:sz w:val="20"/>
              </w:rPr>
              <w:t>
31 желтоқсан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бойынша жиынтық статистикалық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11-ТБ-ЖС, 11-ТБ-ӨС, 14-15 ТБ</w:t>
            </w:r>
          </w:p>
          <w:p>
            <w:pPr>
              <w:spacing w:after="20"/>
              <w:ind w:left="20"/>
              <w:jc w:val="both"/>
            </w:pPr>
            <w:r>
              <w:rPr>
                <w:rFonts w:ascii="Times New Roman"/>
                <w:b w:val="false"/>
                <w:i w:val="false"/>
                <w:color w:val="000000"/>
                <w:sz w:val="20"/>
              </w:rPr>
              <w:t>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p>
          <w:p>
            <w:pPr>
              <w:spacing w:after="20"/>
              <w:ind w:left="20"/>
              <w:jc w:val="both"/>
            </w:pPr>
            <w:r>
              <w:rPr>
                <w:rFonts w:ascii="Times New Roman"/>
                <w:b w:val="false"/>
                <w:i w:val="false"/>
                <w:color w:val="000000"/>
                <w:sz w:val="20"/>
              </w:rPr>
              <w:t>
30 маусым,</w:t>
            </w:r>
          </w:p>
          <w:p>
            <w:pPr>
              <w:spacing w:after="20"/>
              <w:ind w:left="20"/>
              <w:jc w:val="both"/>
            </w:pPr>
            <w:r>
              <w:rPr>
                <w:rFonts w:ascii="Times New Roman"/>
                <w:b w:val="false"/>
                <w:i w:val="false"/>
                <w:color w:val="000000"/>
                <w:sz w:val="20"/>
              </w:rPr>
              <w:t>
30 қыркүйек,</w:t>
            </w:r>
          </w:p>
          <w:p>
            <w:pPr>
              <w:spacing w:after="20"/>
              <w:ind w:left="20"/>
              <w:jc w:val="both"/>
            </w:pPr>
            <w:r>
              <w:rPr>
                <w:rFonts w:ascii="Times New Roman"/>
                <w:b w:val="false"/>
                <w:i w:val="false"/>
                <w:color w:val="000000"/>
                <w:sz w:val="20"/>
              </w:rPr>
              <w:t>
31 желтоқсан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QEDS Дүниежүзілік Банкінің деректер базасы үшін сыртқы борыш бойынша жиынтық статистикалық есептер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11-ТБ-ЖС, 11-ТБ-ӨС, 14-15-ТБ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p>
          <w:p>
            <w:pPr>
              <w:spacing w:after="20"/>
              <w:ind w:left="20"/>
              <w:jc w:val="both"/>
            </w:pPr>
            <w:r>
              <w:rPr>
                <w:rFonts w:ascii="Times New Roman"/>
                <w:b w:val="false"/>
                <w:i w:val="false"/>
                <w:color w:val="000000"/>
                <w:sz w:val="20"/>
              </w:rPr>
              <w:t>
17 сәуірден кешіктірмей,</w:t>
            </w:r>
          </w:p>
          <w:p>
            <w:pPr>
              <w:spacing w:after="20"/>
              <w:ind w:left="20"/>
              <w:jc w:val="both"/>
            </w:pPr>
            <w:r>
              <w:rPr>
                <w:rFonts w:ascii="Times New Roman"/>
                <w:b w:val="false"/>
                <w:i w:val="false"/>
                <w:color w:val="000000"/>
                <w:sz w:val="20"/>
              </w:rPr>
              <w:t>
17 шілдеден кешіктірмей,</w:t>
            </w:r>
          </w:p>
          <w:p>
            <w:pPr>
              <w:spacing w:after="20"/>
              <w:ind w:left="20"/>
              <w:jc w:val="both"/>
            </w:pPr>
            <w:r>
              <w:rPr>
                <w:rFonts w:ascii="Times New Roman"/>
                <w:b w:val="false"/>
                <w:i w:val="false"/>
                <w:color w:val="000000"/>
                <w:sz w:val="20"/>
              </w:rPr>
              <w:t>
17 қазаннан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 Дүниежүзілік Банкінің деректер базасы үшін кеңейтілген айқындаудағы мемлекеттік сектордың сыртқы борышы бойынша жиынтық статистикалық есептер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w:t>
            </w:r>
          </w:p>
          <w:p>
            <w:pPr>
              <w:spacing w:after="20"/>
              <w:ind w:left="20"/>
              <w:jc w:val="both"/>
            </w:pPr>
            <w:r>
              <w:rPr>
                <w:rFonts w:ascii="Times New Roman"/>
                <w:b w:val="false"/>
                <w:i w:val="false"/>
                <w:color w:val="000000"/>
                <w:sz w:val="20"/>
              </w:rPr>
              <w:t xml:space="preserve">
9-ТБ,11-ТБ-ЖС, </w:t>
            </w:r>
          </w:p>
          <w:p>
            <w:pPr>
              <w:spacing w:after="20"/>
              <w:ind w:left="20"/>
              <w:jc w:val="both"/>
            </w:pPr>
            <w:r>
              <w:rPr>
                <w:rFonts w:ascii="Times New Roman"/>
                <w:b w:val="false"/>
                <w:i w:val="false"/>
                <w:color w:val="000000"/>
                <w:sz w:val="20"/>
              </w:rPr>
              <w:t>
11-ТБ-ӨС,</w:t>
            </w:r>
          </w:p>
          <w:p>
            <w:pPr>
              <w:spacing w:after="20"/>
              <w:ind w:left="20"/>
              <w:jc w:val="both"/>
            </w:pPr>
            <w:r>
              <w:rPr>
                <w:rFonts w:ascii="Times New Roman"/>
                <w:b w:val="false"/>
                <w:i w:val="false"/>
                <w:color w:val="000000"/>
                <w:sz w:val="20"/>
              </w:rPr>
              <w:t>
14-15-ТБ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p>
          <w:p>
            <w:pPr>
              <w:spacing w:after="20"/>
              <w:ind w:left="20"/>
              <w:jc w:val="both"/>
            </w:pPr>
            <w:r>
              <w:rPr>
                <w:rFonts w:ascii="Times New Roman"/>
                <w:b w:val="false"/>
                <w:i w:val="false"/>
                <w:color w:val="000000"/>
                <w:sz w:val="20"/>
              </w:rPr>
              <w:t>
17 сәуірден кешіктірмей,</w:t>
            </w:r>
          </w:p>
          <w:p>
            <w:pPr>
              <w:spacing w:after="20"/>
              <w:ind w:left="20"/>
              <w:jc w:val="both"/>
            </w:pPr>
            <w:r>
              <w:rPr>
                <w:rFonts w:ascii="Times New Roman"/>
                <w:b w:val="false"/>
                <w:i w:val="false"/>
                <w:color w:val="000000"/>
                <w:sz w:val="20"/>
              </w:rPr>
              <w:t>
17 шілдеден кешіктірмей,</w:t>
            </w:r>
          </w:p>
          <w:p>
            <w:pPr>
              <w:spacing w:after="20"/>
              <w:ind w:left="20"/>
              <w:jc w:val="both"/>
            </w:pPr>
            <w:r>
              <w:rPr>
                <w:rFonts w:ascii="Times New Roman"/>
                <w:b w:val="false"/>
                <w:i w:val="false"/>
                <w:color w:val="000000"/>
                <w:sz w:val="20"/>
              </w:rPr>
              <w:t>
17 қазаннан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Борышкерлерінің есептілік жүйесі үшін жеке кепілдік берілмеген ұзақ мерзімді сыртқы борыш бойынша жиынтық статистикалық есеп DRS (№4 нысан)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11-ТБ-ЖС, </w:t>
            </w:r>
          </w:p>
          <w:p>
            <w:pPr>
              <w:spacing w:after="20"/>
              <w:ind w:left="20"/>
              <w:jc w:val="both"/>
            </w:pPr>
            <w:r>
              <w:rPr>
                <w:rFonts w:ascii="Times New Roman"/>
                <w:b w:val="false"/>
                <w:i w:val="false"/>
                <w:color w:val="000000"/>
                <w:sz w:val="20"/>
              </w:rPr>
              <w:t>
11-ТБ-ӨС, 15-ТБ</w:t>
            </w:r>
          </w:p>
          <w:p>
            <w:pPr>
              <w:spacing w:after="20"/>
              <w:ind w:left="20"/>
              <w:jc w:val="both"/>
            </w:pPr>
            <w:r>
              <w:rPr>
                <w:rFonts w:ascii="Times New Roman"/>
                <w:b w:val="false"/>
                <w:i w:val="false"/>
                <w:color w:val="000000"/>
                <w:sz w:val="20"/>
              </w:rPr>
              <w:t>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сәуірден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сауда және даму жөніндегі конференциясы үшін шетелдік тікелей инвестициялар бойынша жиынтық статистикалық есептер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w:t>
            </w:r>
          </w:p>
          <w:p>
            <w:pPr>
              <w:spacing w:after="20"/>
              <w:ind w:left="20"/>
              <w:jc w:val="both"/>
            </w:pPr>
            <w:r>
              <w:rPr>
                <w:rFonts w:ascii="Times New Roman"/>
                <w:b w:val="false"/>
                <w:i w:val="false"/>
                <w:color w:val="000000"/>
                <w:sz w:val="20"/>
              </w:rPr>
              <w:t>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статистикалық бөлімі үшін көрсетілетін қызметтердің халықаралық саудасының статистикасы бойынша жиынтық деректер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2-5-ТБ, 7-ТБ, 9-ТБ, </w:t>
            </w:r>
          </w:p>
          <w:p>
            <w:pPr>
              <w:spacing w:after="20"/>
              <w:ind w:left="20"/>
              <w:jc w:val="both"/>
            </w:pPr>
            <w:r>
              <w:rPr>
                <w:rFonts w:ascii="Times New Roman"/>
                <w:b w:val="false"/>
                <w:i w:val="false"/>
                <w:color w:val="000000"/>
                <w:sz w:val="20"/>
              </w:rPr>
              <w:t xml:space="preserve">
10-ТБ, 11-ТБ-ЖС, </w:t>
            </w:r>
          </w:p>
          <w:p>
            <w:pPr>
              <w:spacing w:after="20"/>
              <w:ind w:left="20"/>
              <w:jc w:val="both"/>
            </w:pPr>
            <w:r>
              <w:rPr>
                <w:rFonts w:ascii="Times New Roman"/>
                <w:b w:val="false"/>
                <w:i w:val="false"/>
                <w:color w:val="000000"/>
                <w:sz w:val="20"/>
              </w:rPr>
              <w:t>
11-ТБ-ӨС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сұратуда көрсетіледі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резервтер және шетел валютасындағы өтімділік бойынша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SEFER форматындағы есеп – резервтік активтер нысанында ұсталатын бағалы қағаздарды географиялық бөлуге шолу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сұратуда көрсетіледі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сыртқы борышы, халықаралық инвестициялық позиция және салым бағыты бойынша тікелей инвестициялар статистикасы бойынша талдамалық кестелер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14-17-ТБ</w:t>
            </w:r>
          </w:p>
          <w:p>
            <w:pPr>
              <w:spacing w:after="20"/>
              <w:ind w:left="20"/>
              <w:jc w:val="both"/>
            </w:pPr>
            <w:r>
              <w:rPr>
                <w:rFonts w:ascii="Times New Roman"/>
                <w:b w:val="false"/>
                <w:i w:val="false"/>
                <w:color w:val="000000"/>
                <w:sz w:val="20"/>
              </w:rPr>
              <w:t>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xml:space="preserve">
10 қазан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халықаралық қызметтер және жеке трансферттер бойынша талдамалық кестелер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2-5-ТБ, 7-ТБ,</w:t>
            </w:r>
          </w:p>
          <w:p>
            <w:pPr>
              <w:spacing w:after="20"/>
              <w:ind w:left="20"/>
              <w:jc w:val="both"/>
            </w:pPr>
            <w:r>
              <w:rPr>
                <w:rFonts w:ascii="Times New Roman"/>
                <w:b w:val="false"/>
                <w:i w:val="false"/>
                <w:color w:val="000000"/>
                <w:sz w:val="20"/>
              </w:rPr>
              <w:t>
9-10-ТБ, 11-ТБ-ЖС, 11-ТБ-ӨС</w:t>
            </w:r>
          </w:p>
          <w:p>
            <w:pPr>
              <w:spacing w:after="20"/>
              <w:ind w:left="20"/>
              <w:jc w:val="both"/>
            </w:pPr>
            <w:r>
              <w:rPr>
                <w:rFonts w:ascii="Times New Roman"/>
                <w:b w:val="false"/>
                <w:i w:val="false"/>
                <w:color w:val="000000"/>
                <w:sz w:val="20"/>
              </w:rPr>
              <w:t>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p>
          <w:p>
            <w:pPr>
              <w:spacing w:after="20"/>
              <w:ind w:left="20"/>
              <w:jc w:val="both"/>
            </w:pPr>
            <w:r>
              <w:rPr>
                <w:rFonts w:ascii="Times New Roman"/>
                <w:b w:val="false"/>
                <w:i w:val="false"/>
                <w:color w:val="000000"/>
                <w:sz w:val="20"/>
              </w:rPr>
              <w:t>
10 сәуір,</w:t>
            </w:r>
          </w:p>
          <w:p>
            <w:pPr>
              <w:spacing w:after="20"/>
              <w:ind w:left="20"/>
              <w:jc w:val="both"/>
            </w:pPr>
            <w:r>
              <w:rPr>
                <w:rFonts w:ascii="Times New Roman"/>
                <w:b w:val="false"/>
                <w:i w:val="false"/>
                <w:color w:val="000000"/>
                <w:sz w:val="20"/>
              </w:rPr>
              <w:t>
10 шілде,</w:t>
            </w:r>
          </w:p>
          <w:p>
            <w:pPr>
              <w:spacing w:after="20"/>
              <w:ind w:left="20"/>
              <w:jc w:val="both"/>
            </w:pPr>
            <w:r>
              <w:rPr>
                <w:rFonts w:ascii="Times New Roman"/>
                <w:b w:val="false"/>
                <w:i w:val="false"/>
                <w:color w:val="000000"/>
                <w:sz w:val="20"/>
              </w:rPr>
              <w:t>
10 қазан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CPIS портфельдік инвестицияларды үйлестірілген зерттеу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9-ТБ, </w:t>
            </w:r>
          </w:p>
          <w:p>
            <w:pPr>
              <w:spacing w:after="20"/>
              <w:ind w:left="20"/>
              <w:jc w:val="both"/>
            </w:pPr>
            <w:r>
              <w:rPr>
                <w:rFonts w:ascii="Times New Roman"/>
                <w:b w:val="false"/>
                <w:i w:val="false"/>
                <w:color w:val="000000"/>
                <w:sz w:val="20"/>
              </w:rPr>
              <w:t>
15-ТБ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 тікелей инвестицияларды үйлестірілген зерттеу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1-ТБ, 7-ТБ, 9-ТБ </w:t>
            </w:r>
          </w:p>
          <w:p>
            <w:pPr>
              <w:spacing w:after="20"/>
              <w:ind w:left="20"/>
              <w:jc w:val="both"/>
            </w:pPr>
            <w:r>
              <w:rPr>
                <w:rFonts w:ascii="Times New Roman"/>
                <w:b w:val="false"/>
                <w:i w:val="false"/>
                <w:color w:val="000000"/>
                <w:sz w:val="20"/>
              </w:rPr>
              <w:t>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монетарлық шолуы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соңғы 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Екiншi деңгейдегi банктердің монетарлық шолуы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ұсынатын әкімшілік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11-жұмыс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базасы және кең ақша массасының агрегаттары</w:t>
            </w:r>
          </w:p>
          <w:p>
            <w:pPr>
              <w:spacing w:after="20"/>
              <w:ind w:left="20"/>
              <w:jc w:val="both"/>
            </w:pPr>
            <w:r>
              <w:rPr>
                <w:rFonts w:ascii="Times New Roman"/>
                <w:b w:val="false"/>
                <w:i w:val="false"/>
                <w:color w:val="000000"/>
                <w:sz w:val="20"/>
              </w:rPr>
              <w:t>
Депозиттік ұйымдардағы депозиттер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ұсынатын әкімшілік деректер, Ұлттық банктің баланстық шоттары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11-жұмыс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ұйымдардың монетарлық шолуы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беретін әкімшілік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Composition of Foreign Exchange Reserves" (COFER)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белгілеген мерзімге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Bank" (MFSCBS)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күнінен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Depository Corporations" (MFSODC)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ұсынатын әкімшілік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күнінен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Corporations" (MFSOFC)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беретін әкімшілік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екінші айдың соңғы күнінен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Aggregates" (MFSMS)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банктер ұсынатын әкімшілік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күнінен кешіктірмей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Rates and Share Prices" (MFSINT)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банктің мөлшерлемелері бойынша деректер және басқа да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6-жұмыс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Rates" (916ER)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сауда-саттығының қорытындылары туралы KASE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6-жұмыс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Liquidity" (916IL) ХВҚ үшін стандартталған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6-жұмыс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статистикалық бюллетені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байқаулардың статистикалық нысандары, монетарлық статистика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p>
            <w:pPr>
              <w:spacing w:after="20"/>
              <w:ind w:left="20"/>
              <w:jc w:val="both"/>
            </w:pPr>
            <w:r>
              <w:rPr>
                <w:rFonts w:ascii="Times New Roman"/>
                <w:b w:val="false"/>
                <w:i w:val="false"/>
                <w:color w:val="000000"/>
                <w:sz w:val="20"/>
              </w:rPr>
              <w:t>
(электрондық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айдың соңғы жұмыс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төлем балансы және сыртқы борышы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1-5-ТБ, 7-ТБ, </w:t>
            </w:r>
          </w:p>
          <w:p>
            <w:pPr>
              <w:spacing w:after="20"/>
              <w:ind w:left="20"/>
              <w:jc w:val="both"/>
            </w:pPr>
            <w:r>
              <w:rPr>
                <w:rFonts w:ascii="Times New Roman"/>
                <w:b w:val="false"/>
                <w:i w:val="false"/>
                <w:color w:val="000000"/>
                <w:sz w:val="20"/>
              </w:rPr>
              <w:t>
9-10-ТБ, 14-17-ТБ, 11-ТБ-ЖС,</w:t>
            </w:r>
          </w:p>
          <w:p>
            <w:pPr>
              <w:spacing w:after="20"/>
              <w:ind w:left="20"/>
              <w:jc w:val="both"/>
            </w:pPr>
            <w:r>
              <w:rPr>
                <w:rFonts w:ascii="Times New Roman"/>
                <w:b w:val="false"/>
                <w:i w:val="false"/>
                <w:color w:val="000000"/>
                <w:sz w:val="20"/>
              </w:rPr>
              <w:t>
11-ТБ-ӨС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жарияланым (электрондық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депозиттік, валюталық нарықтардың көрсеткіштері бойынша жиынтық және талдамалық кестелер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уәкілетті ұйымдар ұсынатын әкімшілік деректер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27-күнінен кешіктірмей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істеу және ормандарды қалпына келтіру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10, 20, 30-күндеріне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бұзылуы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p>
            <w:pPr>
              <w:spacing w:after="20"/>
              <w:ind w:left="20"/>
              <w:jc w:val="both"/>
            </w:pPr>
            <w:r>
              <w:rPr>
                <w:rFonts w:ascii="Times New Roman"/>
                <w:b w:val="false"/>
                <w:i w:val="false"/>
                <w:color w:val="000000"/>
                <w:sz w:val="20"/>
              </w:rPr>
              <w:t>
20 сәуір,</w:t>
            </w:r>
          </w:p>
          <w:p>
            <w:pPr>
              <w:spacing w:after="20"/>
              <w:ind w:left="20"/>
              <w:jc w:val="both"/>
            </w:pPr>
            <w:r>
              <w:rPr>
                <w:rFonts w:ascii="Times New Roman"/>
                <w:b w:val="false"/>
                <w:i w:val="false"/>
                <w:color w:val="000000"/>
                <w:sz w:val="20"/>
              </w:rPr>
              <w:t>
20 шілде,</w:t>
            </w:r>
          </w:p>
          <w:p>
            <w:pPr>
              <w:spacing w:after="20"/>
              <w:ind w:left="20"/>
              <w:jc w:val="both"/>
            </w:pPr>
            <w:r>
              <w:rPr>
                <w:rFonts w:ascii="Times New Roman"/>
                <w:b w:val="false"/>
                <w:i w:val="false"/>
                <w:color w:val="000000"/>
                <w:sz w:val="20"/>
              </w:rPr>
              <w:t>
20 қазан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мен жерлер бойынша бөлу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орманды күтіп баптау шаралары, сүрек босату, шырын ағызу мен жанама орман пайдалану жөніндегі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 ағаштардағы сүрек қалдықтары және ағаш кесілген жерлерді тазарту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түсімдері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p>
            <w:pPr>
              <w:spacing w:after="20"/>
              <w:ind w:left="20"/>
              <w:jc w:val="both"/>
            </w:pPr>
            <w:r>
              <w:rPr>
                <w:rFonts w:ascii="Times New Roman"/>
                <w:b w:val="false"/>
                <w:i w:val="false"/>
                <w:color w:val="000000"/>
                <w:sz w:val="20"/>
              </w:rPr>
              <w:t>
20 сәуір,</w:t>
            </w:r>
          </w:p>
          <w:p>
            <w:pPr>
              <w:spacing w:after="20"/>
              <w:ind w:left="20"/>
              <w:jc w:val="both"/>
            </w:pPr>
            <w:r>
              <w:rPr>
                <w:rFonts w:ascii="Times New Roman"/>
                <w:b w:val="false"/>
                <w:i w:val="false"/>
                <w:color w:val="000000"/>
                <w:sz w:val="20"/>
              </w:rPr>
              <w:t>
20 шілде,</w:t>
            </w:r>
          </w:p>
          <w:p>
            <w:pPr>
              <w:spacing w:after="20"/>
              <w:ind w:left="20"/>
              <w:jc w:val="both"/>
            </w:pPr>
            <w:r>
              <w:rPr>
                <w:rFonts w:ascii="Times New Roman"/>
                <w:b w:val="false"/>
                <w:i w:val="false"/>
                <w:color w:val="000000"/>
                <w:sz w:val="20"/>
              </w:rPr>
              <w:t>
20 қазан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және 10 шілдеге (қоса алғанда)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есеп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және 10 шілдеге (қоса алғанда)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тұқымын дайындау туралы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p>
          <w:p>
            <w:pPr>
              <w:spacing w:after="20"/>
              <w:ind w:left="20"/>
              <w:jc w:val="both"/>
            </w:pPr>
            <w:r>
              <w:rPr>
                <w:rFonts w:ascii="Times New Roman"/>
                <w:b w:val="false"/>
                <w:i w:val="false"/>
                <w:color w:val="000000"/>
                <w:sz w:val="20"/>
              </w:rPr>
              <w:t>
1 ақпанға (қоса алғанда) дейін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су алу, пайдалану және су бұрудың негізгі көрсеткіштері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сұрауда көрсетіледі, бірақ есепті жылдан кейінгі жылдың 1 сәуірінен ерте емес </w:t>
            </w:r>
          </w:p>
        </w:tc>
      </w:tr>
    </w:tbl>
    <w:bookmarkStart w:name="z17" w:id="15"/>
    <w:p>
      <w:pPr>
        <w:spacing w:after="0"/>
        <w:ind w:left="0"/>
        <w:jc w:val="both"/>
      </w:pPr>
      <w:r>
        <w:rPr>
          <w:rFonts w:ascii="Times New Roman"/>
          <w:b w:val="false"/>
          <w:i w:val="false"/>
          <w:color w:val="000000"/>
          <w:sz w:val="28"/>
        </w:rPr>
        <w:t>
      Ескертпе: аббревиатуралардың толық жазылуы: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Атаулы әлеуметтік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Агроөнеркәсіптік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Әкімшілік-аумақтық объектілердің жіктеуіші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медициналық сақтандыру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экономикалық одақ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өңірлік өнімі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Индустриялық-инновациялық дамытудың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Әділетмині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ҚДСҰО ШЖҚ РМК"СЭСжМ ҒПО"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министрлігінің "Қоғамдық денсаулық сақтау ұлттық орталығы" шаруашылық жүргізу құқығындағы Республикалық мемлекеттік кәсіпорнының "Санитариялық- эпидемиологиялық сараптама және мониторинг ғылыми-практикалық орталығы" филиалы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ЕХӘҚМ ЕРДО 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Еңбек және халықты әлеуметтік қорғау министрлігі жанындағы "Еңбек ресурстарын дамыту орталығы"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 АЖК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министрлігі Автомобильді жолдар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банкі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әлеуметтік сақтандыру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Қаржы министрлігінің Мемлекеттік кірістер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Орнықты даму мақсаттары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 экономикалық қызметінің тауар номенклатурасы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Тәуелсіз Мемлекеттер Достастығы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шоттар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валюта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Шаруа, фермер қожалықтары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Portfolio Investment Survey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Programme for International Student Assessment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Public Sector Debt Statistics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 External Debt Statistics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SEFER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Securities Held as Foreign Exchange Reserves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