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20d7" w14:textId="b812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ауыл шаруашылығы карталарын жасау кезіндегі фотограмметриялық жұмыстар жөніндегі әдістемені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21 қазандағы № 335 бұйрығы. Қазақстан Республикасының Әділет министрлігінде 2022 жылғы 22 қазанда № 30299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4-9)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Цифрлық ауыл шаруашылығы карталарын жасау кезіндегі фотограмметриялық жұмыстар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21 қазандағы</w:t>
            </w:r>
            <w:r>
              <w:br/>
            </w:r>
            <w:r>
              <w:rPr>
                <w:rFonts w:ascii="Times New Roman"/>
                <w:b w:val="false"/>
                <w:i w:val="false"/>
                <w:color w:val="000000"/>
                <w:sz w:val="20"/>
              </w:rPr>
              <w:t>№ 335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Цифрлық ауыл шаруашылығы карталарын жасау кезіндегі фотограмметриялық жұмыстар жөніндегі әдістеме</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Цифрлық ауыл шаруашылығы карталарын жасау кезіндегі фотограмметриялық жұмыстар жөніндегі әдістеме (бұдан әрі – Әдістеме)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4-9) тармақшасына сәйкес әзірленді.</w:t>
      </w:r>
    </w:p>
    <w:bookmarkEnd w:id="9"/>
    <w:bookmarkStart w:name="z11" w:id="10"/>
    <w:p>
      <w:pPr>
        <w:spacing w:after="0"/>
        <w:ind w:left="0"/>
        <w:jc w:val="both"/>
      </w:pPr>
      <w:r>
        <w:rPr>
          <w:rFonts w:ascii="Times New Roman"/>
          <w:b w:val="false"/>
          <w:i w:val="false"/>
          <w:color w:val="000000"/>
          <w:sz w:val="28"/>
        </w:rPr>
        <w:t>
      2. Осы Әдістеме цифрлық ауыл шаруашылығы карталарын жасау кезінде фотограмметриялық жұмыстар жүргізу үшін қолданылады.</w:t>
      </w:r>
    </w:p>
    <w:bookmarkEnd w:id="10"/>
    <w:bookmarkStart w:name="z12" w:id="11"/>
    <w:p>
      <w:pPr>
        <w:spacing w:after="0"/>
        <w:ind w:left="0"/>
        <w:jc w:val="both"/>
      </w:pPr>
      <w:r>
        <w:rPr>
          <w:rFonts w:ascii="Times New Roman"/>
          <w:b w:val="false"/>
          <w:i w:val="false"/>
          <w:color w:val="000000"/>
          <w:sz w:val="28"/>
        </w:rPr>
        <w:t>
      3. Цифрлық ауыл шаруашылығы карталарын жасау кезінде фотограмметриялық өңдеу үшін ғарыштық аппараттардан, басқарылатын әуе кемелерінен және пилотсыз ұшу аппараттарынан алынған суреттер қолданылады.</w:t>
      </w:r>
    </w:p>
    <w:bookmarkEnd w:id="11"/>
    <w:bookmarkStart w:name="z13" w:id="12"/>
    <w:p>
      <w:pPr>
        <w:spacing w:after="0"/>
        <w:ind w:left="0"/>
        <w:jc w:val="both"/>
      </w:pPr>
      <w:r>
        <w:rPr>
          <w:rFonts w:ascii="Times New Roman"/>
          <w:b w:val="false"/>
          <w:i w:val="false"/>
          <w:color w:val="000000"/>
          <w:sz w:val="28"/>
        </w:rPr>
        <w:t>
      4. Осы Әдістемеде мынадай негізгі ұғымдар пайдаланылады:</w:t>
      </w:r>
    </w:p>
    <w:bookmarkEnd w:id="12"/>
    <w:bookmarkStart w:name="z14" w:id="13"/>
    <w:p>
      <w:pPr>
        <w:spacing w:after="0"/>
        <w:ind w:left="0"/>
        <w:jc w:val="both"/>
      </w:pPr>
      <w:r>
        <w:rPr>
          <w:rFonts w:ascii="Times New Roman"/>
          <w:b w:val="false"/>
          <w:i w:val="false"/>
          <w:color w:val="000000"/>
          <w:sz w:val="28"/>
        </w:rPr>
        <w:t>
      1) аэрофототүсірілім – жер иеліктерінің шекарасын картаға түсіру, анықтау, қоршаған ортаны зерттеу мен оның мониторингі үшін аэрофотосуреттерді пайдалану мақсатында аэрофотоаппараттың көмегімен әуе кемелерінен және басқа да ұшу аппараттарынан жергілікті жерді фотосуретке түсіру;</w:t>
      </w:r>
    </w:p>
    <w:bookmarkEnd w:id="13"/>
    <w:bookmarkStart w:name="z15" w:id="14"/>
    <w:p>
      <w:pPr>
        <w:spacing w:after="0"/>
        <w:ind w:left="0"/>
        <w:jc w:val="both"/>
      </w:pPr>
      <w:r>
        <w:rPr>
          <w:rFonts w:ascii="Times New Roman"/>
          <w:b w:val="false"/>
          <w:i w:val="false"/>
          <w:color w:val="000000"/>
          <w:sz w:val="28"/>
        </w:rPr>
        <w:t>
      2) аэрофотограмметрия – әуе кемелерінде орнатылған түсіру жүйелерінен алынған фотограмметриялық суреттерді өңдеуге жататын фотограмметрия бөлімі;</w:t>
      </w:r>
    </w:p>
    <w:bookmarkEnd w:id="14"/>
    <w:bookmarkStart w:name="z16" w:id="15"/>
    <w:p>
      <w:pPr>
        <w:spacing w:after="0"/>
        <w:ind w:left="0"/>
        <w:jc w:val="both"/>
      </w:pPr>
      <w:r>
        <w:rPr>
          <w:rFonts w:ascii="Times New Roman"/>
          <w:b w:val="false"/>
          <w:i w:val="false"/>
          <w:color w:val="000000"/>
          <w:sz w:val="28"/>
        </w:rPr>
        <w:t>
      3) бөлшектеу – көп парақты топографиялық картаны жеке номенклатуралық парақтарға бөлу;</w:t>
      </w:r>
    </w:p>
    <w:bookmarkEnd w:id="15"/>
    <w:bookmarkStart w:name="z17" w:id="16"/>
    <w:p>
      <w:pPr>
        <w:spacing w:after="0"/>
        <w:ind w:left="0"/>
        <w:jc w:val="both"/>
      </w:pPr>
      <w:r>
        <w:rPr>
          <w:rFonts w:ascii="Times New Roman"/>
          <w:b w:val="false"/>
          <w:i w:val="false"/>
          <w:color w:val="000000"/>
          <w:sz w:val="28"/>
        </w:rPr>
        <w:t>
      4) Жерді ғарыштан қашықтықтан зондтау деректері – Жерді қашықтықтан зондтау ғарыш аппаратынан тікелей алынған бастапқы деректер (бұдан әрі – ЖҚЗ), сондай-ақ оларды алдын ала өңдеу (радиометриялық және геометриялық түзетулер) нәтижесінде алынған материалдар;</w:t>
      </w:r>
    </w:p>
    <w:bookmarkEnd w:id="16"/>
    <w:bookmarkStart w:name="z18" w:id="17"/>
    <w:p>
      <w:pPr>
        <w:spacing w:after="0"/>
        <w:ind w:left="0"/>
        <w:jc w:val="both"/>
      </w:pPr>
      <w:r>
        <w:rPr>
          <w:rFonts w:ascii="Times New Roman"/>
          <w:b w:val="false"/>
          <w:i w:val="false"/>
          <w:color w:val="000000"/>
          <w:sz w:val="28"/>
        </w:rPr>
        <w:t>
      5) ғарыштық сурет – бір ғарыш аппаратынан бір немесе бірнеше түсіру жүйесімен түсірілімнің бір күні мен уақытына түсірудің бірыңғай геометриясында алынған және жер бетінің тиісті учаскесінің бейнесін білдіретін өңдеудің белгілі бір деңгейіндегі Жерді ғарыштан қашықтықтан зондтау деректерінің жиынтығы;</w:t>
      </w:r>
    </w:p>
    <w:bookmarkEnd w:id="17"/>
    <w:bookmarkStart w:name="z19" w:id="18"/>
    <w:p>
      <w:pPr>
        <w:spacing w:after="0"/>
        <w:ind w:left="0"/>
        <w:jc w:val="both"/>
      </w:pPr>
      <w:r>
        <w:rPr>
          <w:rFonts w:ascii="Times New Roman"/>
          <w:b w:val="false"/>
          <w:i w:val="false"/>
          <w:color w:val="000000"/>
          <w:sz w:val="28"/>
        </w:rPr>
        <w:t>
      6) ғарыштық фотограмметрия – Жерді ғарыштан қашықтықтан зондтау деректерін өңдеуге жататын фотограмметрия бөлімі;</w:t>
      </w:r>
    </w:p>
    <w:bookmarkEnd w:id="18"/>
    <w:bookmarkStart w:name="z20" w:id="19"/>
    <w:p>
      <w:pPr>
        <w:spacing w:after="0"/>
        <w:ind w:left="0"/>
        <w:jc w:val="both"/>
      </w:pPr>
      <w:r>
        <w:rPr>
          <w:rFonts w:ascii="Times New Roman"/>
          <w:b w:val="false"/>
          <w:i w:val="false"/>
          <w:color w:val="000000"/>
          <w:sz w:val="28"/>
        </w:rPr>
        <w:t>
      7) көлбеу қабаттасу – аэрофотосуреттердің маршрут бағытындағы қабаттасуы;</w:t>
      </w:r>
    </w:p>
    <w:bookmarkEnd w:id="19"/>
    <w:bookmarkStart w:name="z21" w:id="20"/>
    <w:p>
      <w:pPr>
        <w:spacing w:after="0"/>
        <w:ind w:left="0"/>
        <w:jc w:val="both"/>
      </w:pPr>
      <w:r>
        <w:rPr>
          <w:rFonts w:ascii="Times New Roman"/>
          <w:b w:val="false"/>
          <w:i w:val="false"/>
          <w:color w:val="000000"/>
          <w:sz w:val="28"/>
        </w:rPr>
        <w:t>
      8) көлденең қабаттасу – аэрофотосуреттердің маршрутқа перпендикуляр бағытындағы қабаттасуы;</w:t>
      </w:r>
    </w:p>
    <w:bookmarkEnd w:id="20"/>
    <w:bookmarkStart w:name="z22" w:id="21"/>
    <w:p>
      <w:pPr>
        <w:spacing w:after="0"/>
        <w:ind w:left="0"/>
        <w:jc w:val="both"/>
      </w:pPr>
      <w:r>
        <w:rPr>
          <w:rFonts w:ascii="Times New Roman"/>
          <w:b w:val="false"/>
          <w:i w:val="false"/>
          <w:color w:val="000000"/>
          <w:sz w:val="28"/>
        </w:rPr>
        <w:t>
      9) қабаттасу – фотограмметриялық түсіру объектісінің сол бір ғана учаскесінің бейнесі бар стереожұптың көршілес екі фотограмметриялық суреттерінің бөліктері;</w:t>
      </w:r>
    </w:p>
    <w:bookmarkEnd w:id="21"/>
    <w:bookmarkStart w:name="z23" w:id="22"/>
    <w:p>
      <w:pPr>
        <w:spacing w:after="0"/>
        <w:ind w:left="0"/>
        <w:jc w:val="both"/>
      </w:pPr>
      <w:r>
        <w:rPr>
          <w:rFonts w:ascii="Times New Roman"/>
          <w:b w:val="false"/>
          <w:i w:val="false"/>
          <w:color w:val="000000"/>
          <w:sz w:val="28"/>
        </w:rPr>
        <w:t>
      10) мультиспектралді арналар – электромагниттік сәулелену спектрінің аймақтары бойынша түрлі-түсті бейнені құрайтын спектрлік арналар;</w:t>
      </w:r>
    </w:p>
    <w:bookmarkEnd w:id="22"/>
    <w:bookmarkStart w:name="z24" w:id="23"/>
    <w:p>
      <w:pPr>
        <w:spacing w:after="0"/>
        <w:ind w:left="0"/>
        <w:jc w:val="both"/>
      </w:pPr>
      <w:r>
        <w:rPr>
          <w:rFonts w:ascii="Times New Roman"/>
          <w:b w:val="false"/>
          <w:i w:val="false"/>
          <w:color w:val="000000"/>
          <w:sz w:val="28"/>
        </w:rPr>
        <w:t>
      11) ортофотожоспар – ортотрансформалау әдісі арқылы суреттерді орталық проекциядан ортогоналдыға кейіннен түрлендіре отырып, аэрофототүсірілім немесе ғарыштық түсірілім негізінде алынған дәл геодезиялық негіздегі жергілікті жердің фотографиялық жоспары;</w:t>
      </w:r>
    </w:p>
    <w:bookmarkEnd w:id="23"/>
    <w:bookmarkStart w:name="z25" w:id="24"/>
    <w:p>
      <w:pPr>
        <w:spacing w:after="0"/>
        <w:ind w:left="0"/>
        <w:jc w:val="both"/>
      </w:pPr>
      <w:r>
        <w:rPr>
          <w:rFonts w:ascii="Times New Roman"/>
          <w:b w:val="false"/>
          <w:i w:val="false"/>
          <w:color w:val="000000"/>
          <w:sz w:val="28"/>
        </w:rPr>
        <w:t>
      12) ортобейнелеу – бастапқы бейнені (суретті) ортогональды проекцияға математикалық дәлме-дәл түрлендіру және жер бедерінен, түсірілім жағдайларынан және камера типінен туындаған ауытқуларды жою;</w:t>
      </w:r>
    </w:p>
    <w:bookmarkEnd w:id="24"/>
    <w:bookmarkStart w:name="z26" w:id="25"/>
    <w:p>
      <w:pPr>
        <w:spacing w:after="0"/>
        <w:ind w:left="0"/>
        <w:jc w:val="both"/>
      </w:pPr>
      <w:r>
        <w:rPr>
          <w:rFonts w:ascii="Times New Roman"/>
          <w:b w:val="false"/>
          <w:i w:val="false"/>
          <w:color w:val="000000"/>
          <w:sz w:val="28"/>
        </w:rPr>
        <w:t>
      13) ортофотомозаика – аэроғарыш түсірілім нәтижесінде алынған бірнеше дара ортофотосуреттерден тұратын бірыңғай, жіксіз және тоналды теңдестірілген сурет;</w:t>
      </w:r>
    </w:p>
    <w:bookmarkEnd w:id="25"/>
    <w:bookmarkStart w:name="z27" w:id="26"/>
    <w:p>
      <w:pPr>
        <w:spacing w:after="0"/>
        <w:ind w:left="0"/>
        <w:jc w:val="both"/>
      </w:pPr>
      <w:r>
        <w:rPr>
          <w:rFonts w:ascii="Times New Roman"/>
          <w:b w:val="false"/>
          <w:i w:val="false"/>
          <w:color w:val="000000"/>
          <w:sz w:val="28"/>
        </w:rPr>
        <w:t>
      14) ортотрансформалау – мақсаты фотограмметриялық суретті бастапқы проекциядан ортогональдыға түрлендіру болып табылатын фотограмметриялық суреттерді фотограмметриялық өңдеу процесі;</w:t>
      </w:r>
    </w:p>
    <w:bookmarkEnd w:id="26"/>
    <w:bookmarkStart w:name="z28" w:id="27"/>
    <w:p>
      <w:pPr>
        <w:spacing w:after="0"/>
        <w:ind w:left="0"/>
        <w:jc w:val="both"/>
      </w:pPr>
      <w:r>
        <w:rPr>
          <w:rFonts w:ascii="Times New Roman"/>
          <w:b w:val="false"/>
          <w:i w:val="false"/>
          <w:color w:val="000000"/>
          <w:sz w:val="28"/>
        </w:rPr>
        <w:t>
      15) пилотсыз ұшу аппараты – бортта пилотсыз (экипажсыз) ұшатын және ұшу кезінде автоматты түрде басқарылатын пункттен оператормен осы әдістердің жиынтығымен басқарылатын әуе кемесі;</w:t>
      </w:r>
    </w:p>
    <w:bookmarkEnd w:id="27"/>
    <w:bookmarkStart w:name="z29" w:id="28"/>
    <w:p>
      <w:pPr>
        <w:spacing w:after="0"/>
        <w:ind w:left="0"/>
        <w:jc w:val="both"/>
      </w:pPr>
      <w:r>
        <w:rPr>
          <w:rFonts w:ascii="Times New Roman"/>
          <w:b w:val="false"/>
          <w:i w:val="false"/>
          <w:color w:val="000000"/>
          <w:sz w:val="28"/>
        </w:rPr>
        <w:t>
      16) ұтымды көпмүше коэффициенттері (бұдан әрі – RPC-коэффициенттер) – түсірілімнің қатаң геометриялық моделінде құрылған геобайлаудың талдамалық функцияның аппорксимациясы үшін ғарыштық суретпен бірге жеткізілетін коэффициенттер;</w:t>
      </w:r>
    </w:p>
    <w:bookmarkEnd w:id="28"/>
    <w:bookmarkStart w:name="z30" w:id="29"/>
    <w:p>
      <w:pPr>
        <w:spacing w:after="0"/>
        <w:ind w:left="0"/>
        <w:jc w:val="both"/>
      </w:pPr>
      <w:r>
        <w:rPr>
          <w:rFonts w:ascii="Times New Roman"/>
          <w:b w:val="false"/>
          <w:i w:val="false"/>
          <w:color w:val="000000"/>
          <w:sz w:val="28"/>
        </w:rPr>
        <w:t>
      17) стереожұп – оптикалық жобалау орталықтарының әртүрлі қалыптары кезінде алынған бір топографиялық фототүсіру объектісінің қабаттасатын екі топографиялық фотосуреті;</w:t>
      </w:r>
    </w:p>
    <w:bookmarkEnd w:id="29"/>
    <w:bookmarkStart w:name="z31" w:id="30"/>
    <w:p>
      <w:pPr>
        <w:spacing w:after="0"/>
        <w:ind w:left="0"/>
        <w:jc w:val="both"/>
      </w:pPr>
      <w:r>
        <w:rPr>
          <w:rFonts w:ascii="Times New Roman"/>
          <w:b w:val="false"/>
          <w:i w:val="false"/>
          <w:color w:val="000000"/>
          <w:sz w:val="28"/>
        </w:rPr>
        <w:t>
      18) сыртқы бағдарласу элементтері – түсіру кезінде фотограмметриялық түсіру объектісінің координаттық есептеу жүйесіне қатысты оның орны мен бағдарын анықтайтын фотограмметриялық суреттің сызықтық және бұрыштық параметрлері;</w:t>
      </w:r>
    </w:p>
    <w:bookmarkEnd w:id="30"/>
    <w:bookmarkStart w:name="z32" w:id="31"/>
    <w:p>
      <w:pPr>
        <w:spacing w:after="0"/>
        <w:ind w:left="0"/>
        <w:jc w:val="both"/>
      </w:pPr>
      <w:r>
        <w:rPr>
          <w:rFonts w:ascii="Times New Roman"/>
          <w:b w:val="false"/>
          <w:i w:val="false"/>
          <w:color w:val="000000"/>
          <w:sz w:val="28"/>
        </w:rPr>
        <w:t>
      19) түсірілім негіздемесі – топографиялық түсірілімді қамтамасыз ету үшін пайдаланылатын геодезиялық желі;</w:t>
      </w:r>
    </w:p>
    <w:bookmarkEnd w:id="31"/>
    <w:bookmarkStart w:name="z33" w:id="32"/>
    <w:p>
      <w:pPr>
        <w:spacing w:after="0"/>
        <w:ind w:left="0"/>
        <w:jc w:val="both"/>
      </w:pPr>
      <w:r>
        <w:rPr>
          <w:rFonts w:ascii="Times New Roman"/>
          <w:b w:val="false"/>
          <w:i w:val="false"/>
          <w:color w:val="000000"/>
          <w:sz w:val="28"/>
        </w:rPr>
        <w:t>
      20) тірек геодезиялық желі – жағдайы олар үшін жалпы координаттық есептеу жүйесінде айқындалған фотограмметриялық түсіру объектісі бетінің бекітілген нүктелер жиынтығы.</w:t>
      </w:r>
    </w:p>
    <w:bookmarkEnd w:id="32"/>
    <w:bookmarkStart w:name="z34" w:id="33"/>
    <w:p>
      <w:pPr>
        <w:spacing w:after="0"/>
        <w:ind w:left="0"/>
        <w:jc w:val="both"/>
      </w:pPr>
      <w:r>
        <w:rPr>
          <w:rFonts w:ascii="Times New Roman"/>
          <w:b w:val="false"/>
          <w:i w:val="false"/>
          <w:color w:val="000000"/>
          <w:sz w:val="28"/>
        </w:rPr>
        <w:t>
      21) фотограмметриялық жұмыстар – негізгі мақсаты фотографиялық немесе стереотопографиялық түсірілім нәтижелері бойынша түпнұсқалық ақпараттық өнімдер жасау болып табылатын камералдық жұмыстар;</w:t>
      </w:r>
    </w:p>
    <w:bookmarkEnd w:id="33"/>
    <w:bookmarkStart w:name="z35" w:id="34"/>
    <w:p>
      <w:pPr>
        <w:spacing w:after="0"/>
        <w:ind w:left="0"/>
        <w:jc w:val="both"/>
      </w:pPr>
      <w:r>
        <w:rPr>
          <w:rFonts w:ascii="Times New Roman"/>
          <w:b w:val="false"/>
          <w:i w:val="false"/>
          <w:color w:val="000000"/>
          <w:sz w:val="28"/>
        </w:rPr>
        <w:t>
      22) суреттердің өзара бағдарласуы – стереожұптың фотограмметриялық суреттерін бір-біріне қатысты бағдарлау;</w:t>
      </w:r>
    </w:p>
    <w:bookmarkEnd w:id="34"/>
    <w:bookmarkStart w:name="z36" w:id="35"/>
    <w:p>
      <w:pPr>
        <w:spacing w:after="0"/>
        <w:ind w:left="0"/>
        <w:jc w:val="both"/>
      </w:pPr>
      <w:r>
        <w:rPr>
          <w:rFonts w:ascii="Times New Roman"/>
          <w:b w:val="false"/>
          <w:i w:val="false"/>
          <w:color w:val="000000"/>
          <w:sz w:val="28"/>
        </w:rPr>
        <w:t>
      23) суреттердің сыртқы бағдарласуы – фотограмметриялық суретті фотограмметриялық түсірілім объектісінің координаттар жүйесіне қатысты бағдарлау;</w:t>
      </w:r>
    </w:p>
    <w:bookmarkEnd w:id="35"/>
    <w:bookmarkStart w:name="z37" w:id="36"/>
    <w:p>
      <w:pPr>
        <w:spacing w:after="0"/>
        <w:ind w:left="0"/>
        <w:jc w:val="both"/>
      </w:pPr>
      <w:r>
        <w:rPr>
          <w:rFonts w:ascii="Times New Roman"/>
          <w:b w:val="false"/>
          <w:i w:val="false"/>
          <w:color w:val="000000"/>
          <w:sz w:val="28"/>
        </w:rPr>
        <w:t>
      24) суреттің ішкі бағдарласуы – фотограмметриялық суретті оның жобалау орталығына қатысты бағдарлау;</w:t>
      </w:r>
    </w:p>
    <w:bookmarkEnd w:id="36"/>
    <w:bookmarkStart w:name="z38" w:id="37"/>
    <w:p>
      <w:pPr>
        <w:spacing w:after="0"/>
        <w:ind w:left="0"/>
        <w:jc w:val="both"/>
      </w:pPr>
      <w:r>
        <w:rPr>
          <w:rFonts w:ascii="Times New Roman"/>
          <w:b w:val="false"/>
          <w:i w:val="false"/>
          <w:color w:val="000000"/>
          <w:sz w:val="28"/>
        </w:rPr>
        <w:t>
      25) фотосуретке түсіру базисі – көршілес екі аэроғарыштық суреттердің негізгі нүктелері арасындағы арақашықтық;</w:t>
      </w:r>
    </w:p>
    <w:bookmarkEnd w:id="37"/>
    <w:bookmarkStart w:name="z39" w:id="38"/>
    <w:p>
      <w:pPr>
        <w:spacing w:after="0"/>
        <w:ind w:left="0"/>
        <w:jc w:val="both"/>
      </w:pPr>
      <w:r>
        <w:rPr>
          <w:rFonts w:ascii="Times New Roman"/>
          <w:b w:val="false"/>
          <w:i w:val="false"/>
          <w:color w:val="000000"/>
          <w:sz w:val="28"/>
        </w:rPr>
        <w:t>
      26) фотожоспар – жергілікті жердің нақты жоспарлы бейнесін көрсететін жергілікті жердің нақты фотографиялық жоспары;</w:t>
      </w:r>
    </w:p>
    <w:bookmarkEnd w:id="38"/>
    <w:bookmarkStart w:name="z40" w:id="39"/>
    <w:p>
      <w:pPr>
        <w:spacing w:after="0"/>
        <w:ind w:left="0"/>
        <w:jc w:val="both"/>
      </w:pPr>
      <w:r>
        <w:rPr>
          <w:rFonts w:ascii="Times New Roman"/>
          <w:b w:val="false"/>
          <w:i w:val="false"/>
          <w:color w:val="000000"/>
          <w:sz w:val="28"/>
        </w:rPr>
        <w:t>
      27) фототон – сол бір түсті реңктің баяу ауысулары болатын картаның бейнесі;</w:t>
      </w:r>
    </w:p>
    <w:bookmarkEnd w:id="39"/>
    <w:bookmarkStart w:name="z41" w:id="40"/>
    <w:p>
      <w:pPr>
        <w:spacing w:after="0"/>
        <w:ind w:left="0"/>
        <w:jc w:val="both"/>
      </w:pPr>
      <w:r>
        <w:rPr>
          <w:rFonts w:ascii="Times New Roman"/>
          <w:b w:val="false"/>
          <w:i w:val="false"/>
          <w:color w:val="000000"/>
          <w:sz w:val="28"/>
        </w:rPr>
        <w:t>
      28) фототриангуляция – фотограмметриялық түсірілім объектісі нүктелерінің координаттарын және объектінің координат жүйесіндегі фотограмметриялық суреттің сыртқы бағдарлау элементтерінің мәнін анықтау мақсатында фотограмметриялық жиілету әдісі;</w:t>
      </w:r>
    </w:p>
    <w:bookmarkEnd w:id="40"/>
    <w:bookmarkStart w:name="z42" w:id="41"/>
    <w:p>
      <w:pPr>
        <w:spacing w:after="0"/>
        <w:ind w:left="0"/>
        <w:jc w:val="both"/>
      </w:pPr>
      <w:r>
        <w:rPr>
          <w:rFonts w:ascii="Times New Roman"/>
          <w:b w:val="false"/>
          <w:i w:val="false"/>
          <w:color w:val="000000"/>
          <w:sz w:val="28"/>
        </w:rPr>
        <w:t>
      29) фотограмметриялық сурет – фотограмметриялық өңдеу мақсаттары үшін пайдаланылатын, ұқсас немесе цифрлық түрдегі материалдық жеткізгіште бекітілген аэрофотосурет немесе ғарыштық сурет түріндегі фотограмметриялық түсіру объектісінің бейнесі;</w:t>
      </w:r>
    </w:p>
    <w:bookmarkEnd w:id="41"/>
    <w:bookmarkStart w:name="z43" w:id="42"/>
    <w:p>
      <w:pPr>
        <w:spacing w:after="0"/>
        <w:ind w:left="0"/>
        <w:jc w:val="both"/>
      </w:pPr>
      <w:r>
        <w:rPr>
          <w:rFonts w:ascii="Times New Roman"/>
          <w:b w:val="false"/>
          <w:i w:val="false"/>
          <w:color w:val="000000"/>
          <w:sz w:val="28"/>
        </w:rPr>
        <w:t>
      30) цифрлық ауыл шаруашылығы картасы (бұдан әрі – карта) – ауыл шаруашылығы мақсатындағы жерлер туралы өзекті және шынайы мәліметтерді көрсететін, ауыл шаруашылығы алқаптарының кеңістікте орналасуы, алаңы, сапалық жай-күйі және нақты пайдаланылуы туралы ақпаратты қамтитын, мемлекеттік жер кадастрын жүргізуге және мәліметтерді қалыптастыруға арналған салалық карта;</w:t>
      </w:r>
    </w:p>
    <w:bookmarkEnd w:id="42"/>
    <w:bookmarkStart w:name="z44" w:id="43"/>
    <w:p>
      <w:pPr>
        <w:spacing w:after="0"/>
        <w:ind w:left="0"/>
        <w:jc w:val="both"/>
      </w:pPr>
      <w:r>
        <w:rPr>
          <w:rFonts w:ascii="Times New Roman"/>
          <w:b w:val="false"/>
          <w:i w:val="false"/>
          <w:color w:val="000000"/>
          <w:sz w:val="28"/>
        </w:rPr>
        <w:t>
      31) цифрлық суреттердің кеңістіктік дәлдігі – жергілікті жердегі ең кіші кескін элементінің (пикселдің) өлшемі;</w:t>
      </w:r>
    </w:p>
    <w:bookmarkEnd w:id="43"/>
    <w:bookmarkStart w:name="z45" w:id="44"/>
    <w:p>
      <w:pPr>
        <w:spacing w:after="0"/>
        <w:ind w:left="0"/>
        <w:jc w:val="both"/>
      </w:pPr>
      <w:r>
        <w:rPr>
          <w:rFonts w:ascii="Times New Roman"/>
          <w:b w:val="false"/>
          <w:i w:val="false"/>
          <w:color w:val="000000"/>
          <w:sz w:val="28"/>
        </w:rPr>
        <w:t>
      32) цифрлық фотограмметриялық станция – аэроғарыштық түсірілім, лазерлік сканерлеу, пилотсыз ұшу аппараттарынан алынған деректерді өңдеу сияқты ЖҚЗ деректерін фотограмметриялық өңдеуге арналған арнайы бағдарламалық және аппараттық құралдар жиынтығы;</w:t>
      </w:r>
    </w:p>
    <w:bookmarkEnd w:id="44"/>
    <w:bookmarkStart w:name="z46" w:id="45"/>
    <w:p>
      <w:pPr>
        <w:spacing w:after="0"/>
        <w:ind w:left="0"/>
        <w:jc w:val="both"/>
      </w:pPr>
      <w:r>
        <w:rPr>
          <w:rFonts w:ascii="Times New Roman"/>
          <w:b w:val="false"/>
          <w:i w:val="false"/>
          <w:color w:val="000000"/>
          <w:sz w:val="28"/>
        </w:rPr>
        <w:t>
      33) ішкі бағдарлау элементі – фотограмметриялық суреттің оптикалық жобалау ортасына қатысты оның орнын анықтайтын фотограмметриялық суреттің геометриялық параметрлері (түсіру камерасының фокустық қашықтығы және суреттің координаттар жүйесіндегі фотограмметриялық суреттің негізгі нүктесінің координаттары).</w:t>
      </w:r>
    </w:p>
    <w:bookmarkEnd w:id="45"/>
    <w:bookmarkStart w:name="z47" w:id="46"/>
    <w:p>
      <w:pPr>
        <w:spacing w:after="0"/>
        <w:ind w:left="0"/>
        <w:jc w:val="left"/>
      </w:pPr>
      <w:r>
        <w:rPr>
          <w:rFonts w:ascii="Times New Roman"/>
          <w:b/>
          <w:i w:val="false"/>
          <w:color w:val="000000"/>
        </w:rPr>
        <w:t xml:space="preserve"> 2-тарау. Дайындық жұмыстары</w:t>
      </w:r>
    </w:p>
    <w:bookmarkEnd w:id="46"/>
    <w:bookmarkStart w:name="z48" w:id="47"/>
    <w:p>
      <w:pPr>
        <w:spacing w:after="0"/>
        <w:ind w:left="0"/>
        <w:jc w:val="both"/>
      </w:pPr>
      <w:r>
        <w:rPr>
          <w:rFonts w:ascii="Times New Roman"/>
          <w:b w:val="false"/>
          <w:i w:val="false"/>
          <w:color w:val="000000"/>
          <w:sz w:val="28"/>
        </w:rPr>
        <w:t>
      5. Карталарды жасауға арналған фотограмметриялық жұмыстар аэроғарыштық түсірілім жұмыстары жүргізілген сәттен бастап екі жылдан кешіктірілмей басталады.</w:t>
      </w:r>
    </w:p>
    <w:bookmarkEnd w:id="47"/>
    <w:bookmarkStart w:name="z49" w:id="48"/>
    <w:p>
      <w:pPr>
        <w:spacing w:after="0"/>
        <w:ind w:left="0"/>
        <w:jc w:val="both"/>
      </w:pPr>
      <w:r>
        <w:rPr>
          <w:rFonts w:ascii="Times New Roman"/>
          <w:b w:val="false"/>
          <w:i w:val="false"/>
          <w:color w:val="000000"/>
          <w:sz w:val="28"/>
        </w:rPr>
        <w:t>
      6. Карталарды жасау кезінде ЖҚЗ деректерін фотограмметриялық өңдеуде:</w:t>
      </w:r>
    </w:p>
    <w:bookmarkEnd w:id="48"/>
    <w:bookmarkStart w:name="z50" w:id="49"/>
    <w:p>
      <w:pPr>
        <w:spacing w:after="0"/>
        <w:ind w:left="0"/>
        <w:jc w:val="both"/>
      </w:pPr>
      <w:r>
        <w:rPr>
          <w:rFonts w:ascii="Times New Roman"/>
          <w:b w:val="false"/>
          <w:i w:val="false"/>
          <w:color w:val="000000"/>
          <w:sz w:val="28"/>
        </w:rPr>
        <w:t>
      1) бастапқы түсірілім деректерін зерделеу және бағалау;</w:t>
      </w:r>
    </w:p>
    <w:bookmarkEnd w:id="49"/>
    <w:bookmarkStart w:name="z51" w:id="50"/>
    <w:p>
      <w:pPr>
        <w:spacing w:after="0"/>
        <w:ind w:left="0"/>
        <w:jc w:val="both"/>
      </w:pPr>
      <w:r>
        <w:rPr>
          <w:rFonts w:ascii="Times New Roman"/>
          <w:b w:val="false"/>
          <w:i w:val="false"/>
          <w:color w:val="000000"/>
          <w:sz w:val="28"/>
        </w:rPr>
        <w:t>
      2) тірек геодезиялық желінің нүктелерін және жоспарлы-биіктікті негіздеу нүктелерін зерделеу және бағалау;</w:t>
      </w:r>
    </w:p>
    <w:bookmarkEnd w:id="50"/>
    <w:bookmarkStart w:name="z52" w:id="51"/>
    <w:p>
      <w:pPr>
        <w:spacing w:after="0"/>
        <w:ind w:left="0"/>
        <w:jc w:val="both"/>
      </w:pPr>
      <w:r>
        <w:rPr>
          <w:rFonts w:ascii="Times New Roman"/>
          <w:b w:val="false"/>
          <w:i w:val="false"/>
          <w:color w:val="000000"/>
          <w:sz w:val="28"/>
        </w:rPr>
        <w:t>
      3) бедердің қол жетімді цифрлық моделдерін зерделеу және бағалау;</w:t>
      </w:r>
    </w:p>
    <w:bookmarkEnd w:id="51"/>
    <w:bookmarkStart w:name="z53" w:id="52"/>
    <w:p>
      <w:pPr>
        <w:spacing w:after="0"/>
        <w:ind w:left="0"/>
        <w:jc w:val="both"/>
      </w:pPr>
      <w:r>
        <w:rPr>
          <w:rFonts w:ascii="Times New Roman"/>
          <w:b w:val="false"/>
          <w:i w:val="false"/>
          <w:color w:val="000000"/>
          <w:sz w:val="28"/>
        </w:rPr>
        <w:t>
      4) материалдар мен бастапқы деректерді дайындау;</w:t>
      </w:r>
    </w:p>
    <w:bookmarkEnd w:id="52"/>
    <w:bookmarkStart w:name="z54" w:id="53"/>
    <w:p>
      <w:pPr>
        <w:spacing w:after="0"/>
        <w:ind w:left="0"/>
        <w:jc w:val="both"/>
      </w:pPr>
      <w:r>
        <w:rPr>
          <w:rFonts w:ascii="Times New Roman"/>
          <w:b w:val="false"/>
          <w:i w:val="false"/>
          <w:color w:val="000000"/>
          <w:sz w:val="28"/>
        </w:rPr>
        <w:t>
      5) суреттерді өңдеу процестерінің жұмыс жобасын дайындау кіретін алдыңғы дайындық жұмыстары жүргізіледі. 7. Карталарды жасау кезінде бастапқы материалдар ЖҚЗ материалдары (1:10000, 1:25000 масштабтар үшін 0,35 (нөл бүтін жүзден отыз бес) - 0,6 (нөл бүтін оннан алты) метрден (бұдан әрі – м) және 1:50000 масштабы үшін 1 м цифрлық суреттердің кеңістікті дәлдігімен), суреттерді жоспарлы-биіктікті дайындау материалдары болып табылады.</w:t>
      </w:r>
    </w:p>
    <w:bookmarkEnd w:id="53"/>
    <w:bookmarkStart w:name="z55" w:id="54"/>
    <w:p>
      <w:pPr>
        <w:spacing w:after="0"/>
        <w:ind w:left="0"/>
        <w:jc w:val="both"/>
      </w:pPr>
      <w:r>
        <w:rPr>
          <w:rFonts w:ascii="Times New Roman"/>
          <w:b w:val="false"/>
          <w:i w:val="false"/>
          <w:color w:val="000000"/>
          <w:sz w:val="28"/>
        </w:rPr>
        <w:t>
      8. Аэрофотограмметрия кезіндегі фототриангуляция бағдарламасы үшін бастапқы деректердің құрамына:</w:t>
      </w:r>
    </w:p>
    <w:bookmarkEnd w:id="54"/>
    <w:bookmarkStart w:name="z56" w:id="55"/>
    <w:p>
      <w:pPr>
        <w:spacing w:after="0"/>
        <w:ind w:left="0"/>
        <w:jc w:val="both"/>
      </w:pPr>
      <w:r>
        <w:rPr>
          <w:rFonts w:ascii="Times New Roman"/>
          <w:b w:val="false"/>
          <w:i w:val="false"/>
          <w:color w:val="000000"/>
          <w:sz w:val="28"/>
        </w:rPr>
        <w:t>
      1) аэрофототүсірілім паспорты;</w:t>
      </w:r>
    </w:p>
    <w:bookmarkEnd w:id="55"/>
    <w:bookmarkStart w:name="z57" w:id="56"/>
    <w:p>
      <w:pPr>
        <w:spacing w:after="0"/>
        <w:ind w:left="0"/>
        <w:jc w:val="both"/>
      </w:pPr>
      <w:r>
        <w:rPr>
          <w:rFonts w:ascii="Times New Roman"/>
          <w:b w:val="false"/>
          <w:i w:val="false"/>
          <w:color w:val="000000"/>
          <w:sz w:val="28"/>
        </w:rPr>
        <w:t>
      2) ішкі бағдарлау элементтері бар түсіру камерасының паспорттық деректері;</w:t>
      </w:r>
    </w:p>
    <w:bookmarkEnd w:id="56"/>
    <w:bookmarkStart w:name="z58" w:id="57"/>
    <w:p>
      <w:pPr>
        <w:spacing w:after="0"/>
        <w:ind w:left="0"/>
        <w:jc w:val="both"/>
      </w:pPr>
      <w:r>
        <w:rPr>
          <w:rFonts w:ascii="Times New Roman"/>
          <w:b w:val="false"/>
          <w:i w:val="false"/>
          <w:color w:val="000000"/>
          <w:sz w:val="28"/>
        </w:rPr>
        <w:t>
      3) тірек геодезиялық желі пункттері координаттарының және жоспарлы-биіктікті негіздеу нүктелерінің каталогы;</w:t>
      </w:r>
    </w:p>
    <w:bookmarkEnd w:id="57"/>
    <w:bookmarkStart w:name="z59" w:id="58"/>
    <w:p>
      <w:pPr>
        <w:spacing w:after="0"/>
        <w:ind w:left="0"/>
        <w:jc w:val="both"/>
      </w:pPr>
      <w:r>
        <w:rPr>
          <w:rFonts w:ascii="Times New Roman"/>
          <w:b w:val="false"/>
          <w:i w:val="false"/>
          <w:color w:val="000000"/>
          <w:sz w:val="28"/>
        </w:rPr>
        <w:t>
      4) бағдарлаудың сызықтық және бұрыштық параметрлері түріндегі аэрофотосуреттердің сыртқы бағдарласу элементтері кіреді.</w:t>
      </w:r>
    </w:p>
    <w:bookmarkEnd w:id="58"/>
    <w:bookmarkStart w:name="z60" w:id="59"/>
    <w:p>
      <w:pPr>
        <w:spacing w:after="0"/>
        <w:ind w:left="0"/>
        <w:jc w:val="both"/>
      </w:pPr>
      <w:r>
        <w:rPr>
          <w:rFonts w:ascii="Times New Roman"/>
          <w:b w:val="false"/>
          <w:i w:val="false"/>
          <w:color w:val="000000"/>
          <w:sz w:val="28"/>
        </w:rPr>
        <w:t>
      9. Ғарыштық фотограмметрия кезінде фототриангуляция бағдарламасы үшін бастапқы деректер:</w:t>
      </w:r>
    </w:p>
    <w:bookmarkEnd w:id="59"/>
    <w:bookmarkStart w:name="z61" w:id="60"/>
    <w:p>
      <w:pPr>
        <w:spacing w:after="0"/>
        <w:ind w:left="0"/>
        <w:jc w:val="both"/>
      </w:pPr>
      <w:r>
        <w:rPr>
          <w:rFonts w:ascii="Times New Roman"/>
          <w:b w:val="false"/>
          <w:i w:val="false"/>
          <w:color w:val="000000"/>
          <w:sz w:val="28"/>
        </w:rPr>
        <w:t>
      1) ғарыштық суреттер тізбесі және олардың негізгі параметрлері (цифрлық суреттердің кеңістіктік дәлдігі, түсіру күні, бұлттылық, түсірудің еңіс бұрыштары, өнім деңгейі);</w:t>
      </w:r>
    </w:p>
    <w:bookmarkEnd w:id="60"/>
    <w:bookmarkStart w:name="z62" w:id="61"/>
    <w:p>
      <w:pPr>
        <w:spacing w:after="0"/>
        <w:ind w:left="0"/>
        <w:jc w:val="both"/>
      </w:pPr>
      <w:r>
        <w:rPr>
          <w:rFonts w:ascii="Times New Roman"/>
          <w:b w:val="false"/>
          <w:i w:val="false"/>
          <w:color w:val="000000"/>
          <w:sz w:val="28"/>
        </w:rPr>
        <w:t>
      2) картографияланатын аумақтың шекарасын ғарыштық суреттермен жабу схемасы;</w:t>
      </w:r>
    </w:p>
    <w:bookmarkEnd w:id="61"/>
    <w:bookmarkStart w:name="z63" w:id="62"/>
    <w:p>
      <w:pPr>
        <w:spacing w:after="0"/>
        <w:ind w:left="0"/>
        <w:jc w:val="both"/>
      </w:pPr>
      <w:r>
        <w:rPr>
          <w:rFonts w:ascii="Times New Roman"/>
          <w:b w:val="false"/>
          <w:i w:val="false"/>
          <w:color w:val="000000"/>
          <w:sz w:val="28"/>
        </w:rPr>
        <w:t>
      3) ғарыштық суреттердің метадеректері және олардың RPC-коэффициенттері;</w:t>
      </w:r>
    </w:p>
    <w:bookmarkEnd w:id="62"/>
    <w:bookmarkStart w:name="z64" w:id="63"/>
    <w:p>
      <w:pPr>
        <w:spacing w:after="0"/>
        <w:ind w:left="0"/>
        <w:jc w:val="both"/>
      </w:pPr>
      <w:r>
        <w:rPr>
          <w:rFonts w:ascii="Times New Roman"/>
          <w:b w:val="false"/>
          <w:i w:val="false"/>
          <w:color w:val="000000"/>
          <w:sz w:val="28"/>
        </w:rPr>
        <w:t>
      4) тірек геодезиялық желі пункттері координаттарының және жоспарлы-биіктікті негіздеу нүктелерінің каталогы;</w:t>
      </w:r>
    </w:p>
    <w:bookmarkEnd w:id="63"/>
    <w:bookmarkStart w:name="z65" w:id="64"/>
    <w:p>
      <w:pPr>
        <w:spacing w:after="0"/>
        <w:ind w:left="0"/>
        <w:jc w:val="both"/>
      </w:pPr>
      <w:r>
        <w:rPr>
          <w:rFonts w:ascii="Times New Roman"/>
          <w:b w:val="false"/>
          <w:i w:val="false"/>
          <w:color w:val="000000"/>
          <w:sz w:val="28"/>
        </w:rPr>
        <w:t>
      5) сыртқы көздерден алынған жер бедерінің цифрлық моделі (бұдан әрі – ЖБЦМ) болып табылады.</w:t>
      </w:r>
    </w:p>
    <w:bookmarkEnd w:id="64"/>
    <w:bookmarkStart w:name="z66" w:id="65"/>
    <w:p>
      <w:pPr>
        <w:spacing w:after="0"/>
        <w:ind w:left="0"/>
        <w:jc w:val="both"/>
      </w:pPr>
      <w:r>
        <w:rPr>
          <w:rFonts w:ascii="Times New Roman"/>
          <w:b w:val="false"/>
          <w:i w:val="false"/>
          <w:color w:val="000000"/>
          <w:sz w:val="28"/>
        </w:rPr>
        <w:t>
      10. Аэроғарыштық түсірілім материалдарын зерделеу мен бағалау:</w:t>
      </w:r>
    </w:p>
    <w:bookmarkEnd w:id="65"/>
    <w:bookmarkStart w:name="z67" w:id="66"/>
    <w:p>
      <w:pPr>
        <w:spacing w:after="0"/>
        <w:ind w:left="0"/>
        <w:jc w:val="both"/>
      </w:pPr>
      <w:r>
        <w:rPr>
          <w:rFonts w:ascii="Times New Roman"/>
          <w:b w:val="false"/>
          <w:i w:val="false"/>
          <w:color w:val="000000"/>
          <w:sz w:val="28"/>
        </w:rPr>
        <w:t>
      1) аэроғарыштық түсірілім жұмыстарының материалдарының толықтығы мен сапасын;</w:t>
      </w:r>
    </w:p>
    <w:bookmarkEnd w:id="66"/>
    <w:bookmarkStart w:name="z68" w:id="67"/>
    <w:p>
      <w:pPr>
        <w:spacing w:after="0"/>
        <w:ind w:left="0"/>
        <w:jc w:val="both"/>
      </w:pPr>
      <w:r>
        <w:rPr>
          <w:rFonts w:ascii="Times New Roman"/>
          <w:b w:val="false"/>
          <w:i w:val="false"/>
          <w:color w:val="000000"/>
          <w:sz w:val="28"/>
        </w:rPr>
        <w:t>
      2) картографияланатын аумақ шекараларының суреттермен қамтамасыз етілуін;</w:t>
      </w:r>
    </w:p>
    <w:bookmarkEnd w:id="67"/>
    <w:bookmarkStart w:name="z69" w:id="68"/>
    <w:p>
      <w:pPr>
        <w:spacing w:after="0"/>
        <w:ind w:left="0"/>
        <w:jc w:val="both"/>
      </w:pPr>
      <w:r>
        <w:rPr>
          <w:rFonts w:ascii="Times New Roman"/>
          <w:b w:val="false"/>
          <w:i w:val="false"/>
          <w:color w:val="000000"/>
          <w:sz w:val="28"/>
        </w:rPr>
        <w:t>
      3) материалдардың фотографиялық және фотограмметриялық сапасының нормативтік-техникалық құжаттардың талаптарына сәйкес келуін;</w:t>
      </w:r>
    </w:p>
    <w:bookmarkEnd w:id="68"/>
    <w:bookmarkStart w:name="z70" w:id="69"/>
    <w:p>
      <w:pPr>
        <w:spacing w:after="0"/>
        <w:ind w:left="0"/>
        <w:jc w:val="both"/>
      </w:pPr>
      <w:r>
        <w:rPr>
          <w:rFonts w:ascii="Times New Roman"/>
          <w:b w:val="false"/>
          <w:i w:val="false"/>
          <w:color w:val="000000"/>
          <w:sz w:val="28"/>
        </w:rPr>
        <w:t>
      4) пайдаланылған түсірілім жүйелерінің паспорттық деректерінің толықтығының (объектив дисторсиясы, ішкі бағдарласу элементтері), түсіру камералары параметрлерінің және қосымша борттық ақпараттың болуын (цифрлық суреттердің кеңістіктік дәлдігі, суреттерді жобалау орталықтарының координаттары, ұшу бағыты, кадрлық аэросуреттердің саны, ғарыштық суреттердің метадеректерінің, мультиспектрлі арналардың және RPC-коэффициенттердің болуы) анықтау үшін жүргізіледі.</w:t>
      </w:r>
    </w:p>
    <w:bookmarkEnd w:id="69"/>
    <w:bookmarkStart w:name="z71" w:id="70"/>
    <w:p>
      <w:pPr>
        <w:spacing w:after="0"/>
        <w:ind w:left="0"/>
        <w:jc w:val="both"/>
      </w:pPr>
      <w:r>
        <w:rPr>
          <w:rFonts w:ascii="Times New Roman"/>
          <w:b w:val="false"/>
          <w:i w:val="false"/>
          <w:color w:val="000000"/>
          <w:sz w:val="28"/>
        </w:rPr>
        <w:t>
      11. Далалық топографиялық-геодезиялық жұмыстардың материалдарын зерделеу және бағалау:</w:t>
      </w:r>
    </w:p>
    <w:bookmarkEnd w:id="70"/>
    <w:bookmarkStart w:name="z72" w:id="71"/>
    <w:p>
      <w:pPr>
        <w:spacing w:after="0"/>
        <w:ind w:left="0"/>
        <w:jc w:val="both"/>
      </w:pPr>
      <w:r>
        <w:rPr>
          <w:rFonts w:ascii="Times New Roman"/>
          <w:b w:val="false"/>
          <w:i w:val="false"/>
          <w:color w:val="000000"/>
          <w:sz w:val="28"/>
        </w:rPr>
        <w:t>
      1) материалдардың жиынтықтылығы және абристердің немесе тірек геодезиялық желі нүктелері мен жоспарлы-биіктікті негіздеу нүктелері орналасуының цифрлық бейнелерінің болуын;</w:t>
      </w:r>
    </w:p>
    <w:bookmarkEnd w:id="71"/>
    <w:bookmarkStart w:name="z73" w:id="72"/>
    <w:p>
      <w:pPr>
        <w:spacing w:after="0"/>
        <w:ind w:left="0"/>
        <w:jc w:val="both"/>
      </w:pPr>
      <w:r>
        <w:rPr>
          <w:rFonts w:ascii="Times New Roman"/>
          <w:b w:val="false"/>
          <w:i w:val="false"/>
          <w:color w:val="000000"/>
          <w:sz w:val="28"/>
        </w:rPr>
        <w:t>
      2) тірек геодезиялық желі пункттері мен жоспарлы-биіктікті негіздеу нүктелерінің нақты орналастыру схемасының техникалық жобаға сәйкестігін;</w:t>
      </w:r>
    </w:p>
    <w:bookmarkEnd w:id="72"/>
    <w:bookmarkStart w:name="z74" w:id="73"/>
    <w:p>
      <w:pPr>
        <w:spacing w:after="0"/>
        <w:ind w:left="0"/>
        <w:jc w:val="both"/>
      </w:pPr>
      <w:r>
        <w:rPr>
          <w:rFonts w:ascii="Times New Roman"/>
          <w:b w:val="false"/>
          <w:i w:val="false"/>
          <w:color w:val="000000"/>
          <w:sz w:val="28"/>
        </w:rPr>
        <w:t>
      3) тірек геодезиялық желі нүктелері мен жоспарлы-биіктікті негіздеу нүктелерін суреттерден тану сапасын;</w:t>
      </w:r>
    </w:p>
    <w:bookmarkEnd w:id="73"/>
    <w:bookmarkStart w:name="z75" w:id="74"/>
    <w:p>
      <w:pPr>
        <w:spacing w:after="0"/>
        <w:ind w:left="0"/>
        <w:jc w:val="both"/>
      </w:pPr>
      <w:r>
        <w:rPr>
          <w:rFonts w:ascii="Times New Roman"/>
          <w:b w:val="false"/>
          <w:i w:val="false"/>
          <w:color w:val="000000"/>
          <w:sz w:val="28"/>
        </w:rPr>
        <w:t>
      4) тірек геодезиялық желі нүктелері мен жоспарлы-биіктікті негіздеу нүктелерінің жоспарлы координаттарын айқындау дәлдігін анықтау мақсатында жүргізіледі.</w:t>
      </w:r>
    </w:p>
    <w:bookmarkEnd w:id="74"/>
    <w:bookmarkStart w:name="z76" w:id="75"/>
    <w:p>
      <w:pPr>
        <w:spacing w:after="0"/>
        <w:ind w:left="0"/>
        <w:jc w:val="both"/>
      </w:pPr>
      <w:r>
        <w:rPr>
          <w:rFonts w:ascii="Times New Roman"/>
          <w:b w:val="false"/>
          <w:i w:val="false"/>
          <w:color w:val="000000"/>
          <w:sz w:val="28"/>
        </w:rPr>
        <w:t>
      12. Жұмыстарды орындау үшін материалдар мен бастапқы деректерді дайындау оларды дайындау мен іріктеуден тұрады.</w:t>
      </w:r>
    </w:p>
    <w:bookmarkEnd w:id="75"/>
    <w:bookmarkStart w:name="z77" w:id="76"/>
    <w:p>
      <w:pPr>
        <w:spacing w:after="0"/>
        <w:ind w:left="0"/>
        <w:jc w:val="both"/>
      </w:pPr>
      <w:r>
        <w:rPr>
          <w:rFonts w:ascii="Times New Roman"/>
          <w:b w:val="false"/>
          <w:i w:val="false"/>
          <w:color w:val="000000"/>
          <w:sz w:val="28"/>
        </w:rPr>
        <w:t>
      Карталарды жасау кезінде фотограмметриялық өңдеу үшін мынадай материалдар мен деректер іріктеп алынады:</w:t>
      </w:r>
    </w:p>
    <w:bookmarkEnd w:id="76"/>
    <w:bookmarkStart w:name="z78" w:id="77"/>
    <w:p>
      <w:pPr>
        <w:spacing w:after="0"/>
        <w:ind w:left="0"/>
        <w:jc w:val="both"/>
      </w:pPr>
      <w:r>
        <w:rPr>
          <w:rFonts w:ascii="Times New Roman"/>
          <w:b w:val="false"/>
          <w:i w:val="false"/>
          <w:color w:val="000000"/>
          <w:sz w:val="28"/>
        </w:rPr>
        <w:t>
      1) ЖҚЗ бастапқы материалдары (ақ-қара (панхроматикалық) және/немесе түрлі-түсті (мультиспектралды);</w:t>
      </w:r>
    </w:p>
    <w:bookmarkEnd w:id="77"/>
    <w:bookmarkStart w:name="z79" w:id="78"/>
    <w:p>
      <w:pPr>
        <w:spacing w:after="0"/>
        <w:ind w:left="0"/>
        <w:jc w:val="both"/>
      </w:pPr>
      <w:r>
        <w:rPr>
          <w:rFonts w:ascii="Times New Roman"/>
          <w:b w:val="false"/>
          <w:i w:val="false"/>
          <w:color w:val="000000"/>
          <w:sz w:val="28"/>
        </w:rPr>
        <w:t>
      2) геодезиялық әдістермен алынған, халықаралық бөлшектеудің номенклатуралық парақтары бойынша жасалатын, мемлекеттік геодезиялық желі пункттерінің, жиілетудің геодезиялық желілерінің және жоспарлы-биіктікті негіздеу нүктелерінің координаттары мен биіктіктерінің каталогтары;</w:t>
      </w:r>
    </w:p>
    <w:bookmarkEnd w:id="78"/>
    <w:bookmarkStart w:name="z80" w:id="79"/>
    <w:p>
      <w:pPr>
        <w:spacing w:after="0"/>
        <w:ind w:left="0"/>
        <w:jc w:val="both"/>
      </w:pPr>
      <w:r>
        <w:rPr>
          <w:rFonts w:ascii="Times New Roman"/>
          <w:b w:val="false"/>
          <w:i w:val="false"/>
          <w:color w:val="000000"/>
          <w:sz w:val="28"/>
        </w:rPr>
        <w:t>
      3) бастапқы материалдарда абристің немесе тірек нүктелерінің цифрлық бейнесінің сипаттамасы бар суреттерді жоспарлы-биіктікті дайындау материалдары. Тірек нүктелерінің координаттары жасалатын карталарының координаттар жүйесінде беріледі;</w:t>
      </w:r>
    </w:p>
    <w:bookmarkEnd w:id="79"/>
    <w:bookmarkStart w:name="z81" w:id="80"/>
    <w:p>
      <w:pPr>
        <w:spacing w:after="0"/>
        <w:ind w:left="0"/>
        <w:jc w:val="both"/>
      </w:pPr>
      <w:r>
        <w:rPr>
          <w:rFonts w:ascii="Times New Roman"/>
          <w:b w:val="false"/>
          <w:i w:val="false"/>
          <w:color w:val="000000"/>
          <w:sz w:val="28"/>
        </w:rPr>
        <w:t>
      4) аэрофотограмметрия кезіндегі бастапқы деректер: ішкі/сыртқы бағдарлау элементтерінің мәндерімен, объективтің дисторсиясы (бар болса), суретке түсіру биіктігінің орташа мәні, аэрофототүсірілім масштабы, аэротүсіру камерасының типі мен нөмірі параметрлері туралы мәліметтер бар аэрофототүсірілім паспорты;</w:t>
      </w:r>
    </w:p>
    <w:bookmarkEnd w:id="80"/>
    <w:bookmarkStart w:name="z82" w:id="81"/>
    <w:p>
      <w:pPr>
        <w:spacing w:after="0"/>
        <w:ind w:left="0"/>
        <w:jc w:val="both"/>
      </w:pPr>
      <w:r>
        <w:rPr>
          <w:rFonts w:ascii="Times New Roman"/>
          <w:b w:val="false"/>
          <w:i w:val="false"/>
          <w:color w:val="000000"/>
          <w:sz w:val="28"/>
        </w:rPr>
        <w:t>
      5) ғарыштық фотограмметрия кезінде: ғарыштық суреттердің тізбесі және олардың әрқайсысының параметрлері, жабу схемасы, RPC-коэффициенттері және ғарыштық суреттердің метадеректері.</w:t>
      </w:r>
    </w:p>
    <w:bookmarkEnd w:id="81"/>
    <w:bookmarkStart w:name="z83" w:id="82"/>
    <w:p>
      <w:pPr>
        <w:spacing w:after="0"/>
        <w:ind w:left="0"/>
        <w:jc w:val="both"/>
      </w:pPr>
      <w:r>
        <w:rPr>
          <w:rFonts w:ascii="Times New Roman"/>
          <w:b w:val="false"/>
          <w:i w:val="false"/>
          <w:color w:val="000000"/>
          <w:sz w:val="28"/>
        </w:rPr>
        <w:t>
      13. Фотограмметриялық жұмыстар ЖҚЗ фотограмметриялық өңдеуге арналған бағдарламалық қамтылымды қолдана отырып орындалады.</w:t>
      </w:r>
    </w:p>
    <w:bookmarkEnd w:id="82"/>
    <w:bookmarkStart w:name="z84" w:id="83"/>
    <w:p>
      <w:pPr>
        <w:spacing w:after="0"/>
        <w:ind w:left="0"/>
        <w:jc w:val="both"/>
      </w:pPr>
      <w:r>
        <w:rPr>
          <w:rFonts w:ascii="Times New Roman"/>
          <w:b w:val="false"/>
          <w:i w:val="false"/>
          <w:color w:val="000000"/>
          <w:sz w:val="28"/>
        </w:rPr>
        <w:t>
      Бұл ретте қолданылатын компьютерлік бағдарламалар:</w:t>
      </w:r>
    </w:p>
    <w:bookmarkEnd w:id="83"/>
    <w:bookmarkStart w:name="z85" w:id="84"/>
    <w:p>
      <w:pPr>
        <w:spacing w:after="0"/>
        <w:ind w:left="0"/>
        <w:jc w:val="both"/>
      </w:pPr>
      <w:r>
        <w:rPr>
          <w:rFonts w:ascii="Times New Roman"/>
          <w:b w:val="false"/>
          <w:i w:val="false"/>
          <w:color w:val="000000"/>
          <w:sz w:val="28"/>
        </w:rPr>
        <w:t>
      1) суреттерді бағдарлаудың, фотограмметриялық модель құрудың және жергілікті жер туралы цифрлық ақпарат алудың негізгі процестерін барынша автоматтандыруды;</w:t>
      </w:r>
    </w:p>
    <w:bookmarkEnd w:id="84"/>
    <w:bookmarkStart w:name="z86" w:id="85"/>
    <w:p>
      <w:pPr>
        <w:spacing w:after="0"/>
        <w:ind w:left="0"/>
        <w:jc w:val="both"/>
      </w:pPr>
      <w:r>
        <w:rPr>
          <w:rFonts w:ascii="Times New Roman"/>
          <w:b w:val="false"/>
          <w:i w:val="false"/>
          <w:color w:val="000000"/>
          <w:sz w:val="28"/>
        </w:rPr>
        <w:t>
      2) цифрлық бейнелерді (ақ-қара және түрлі-түсті) тығыздалмаған және тығыздалған (әртүрлі дәрежедегі) форматтарда өңдеуді;</w:t>
      </w:r>
    </w:p>
    <w:bookmarkEnd w:id="85"/>
    <w:bookmarkStart w:name="z87" w:id="86"/>
    <w:p>
      <w:pPr>
        <w:spacing w:after="0"/>
        <w:ind w:left="0"/>
        <w:jc w:val="both"/>
      </w:pPr>
      <w:r>
        <w:rPr>
          <w:rFonts w:ascii="Times New Roman"/>
          <w:b w:val="false"/>
          <w:i w:val="false"/>
          <w:color w:val="000000"/>
          <w:sz w:val="28"/>
        </w:rPr>
        <w:t>
      3) ортотрансформалау үшін горизонталь, пикеттер, РЦМ түрінде ұсынылған бедер туралы ақпаратты пайдалануды;</w:t>
      </w:r>
    </w:p>
    <w:bookmarkEnd w:id="86"/>
    <w:bookmarkStart w:name="z88" w:id="87"/>
    <w:p>
      <w:pPr>
        <w:spacing w:after="0"/>
        <w:ind w:left="0"/>
        <w:jc w:val="both"/>
      </w:pPr>
      <w:r>
        <w:rPr>
          <w:rFonts w:ascii="Times New Roman"/>
          <w:b w:val="false"/>
          <w:i w:val="false"/>
          <w:color w:val="000000"/>
          <w:sz w:val="28"/>
        </w:rPr>
        <w:t>
      4) олардан фотожоспар мен ортофотожоспарды қалыптастыру кезінде ортофотомозаика тығыздығын автоматты түрде теңестіруді орындауды;</w:t>
      </w:r>
    </w:p>
    <w:bookmarkEnd w:id="87"/>
    <w:bookmarkStart w:name="z89" w:id="88"/>
    <w:p>
      <w:pPr>
        <w:spacing w:after="0"/>
        <w:ind w:left="0"/>
        <w:jc w:val="both"/>
      </w:pPr>
      <w:r>
        <w:rPr>
          <w:rFonts w:ascii="Times New Roman"/>
          <w:b w:val="false"/>
          <w:i w:val="false"/>
          <w:color w:val="000000"/>
          <w:sz w:val="28"/>
        </w:rPr>
        <w:t>
      5) картографиялау масштабына және жұмыс ауданының физикалық-географиялық жағдайларына қарамастан дәлдіктің тұрақты нәтижелерін қамтамасыз етеді.</w:t>
      </w:r>
    </w:p>
    <w:bookmarkEnd w:id="88"/>
    <w:bookmarkStart w:name="z90" w:id="89"/>
    <w:p>
      <w:pPr>
        <w:spacing w:after="0"/>
        <w:ind w:left="0"/>
        <w:jc w:val="left"/>
      </w:pPr>
      <w:r>
        <w:rPr>
          <w:rFonts w:ascii="Times New Roman"/>
          <w:b/>
          <w:i w:val="false"/>
          <w:color w:val="000000"/>
        </w:rPr>
        <w:t xml:space="preserve"> 3-тарау. Тірек желісінің фотограмметриялық жиілетілуі</w:t>
      </w:r>
    </w:p>
    <w:bookmarkEnd w:id="89"/>
    <w:bookmarkStart w:name="z91" w:id="90"/>
    <w:p>
      <w:pPr>
        <w:spacing w:after="0"/>
        <w:ind w:left="0"/>
        <w:jc w:val="left"/>
      </w:pPr>
      <w:r>
        <w:rPr>
          <w:rFonts w:ascii="Times New Roman"/>
          <w:b/>
          <w:i w:val="false"/>
          <w:color w:val="000000"/>
        </w:rPr>
        <w:t xml:space="preserve"> 1-параграф. Аэрофотограмметрия кезінде фотограмметриялық желілерді құру</w:t>
      </w:r>
    </w:p>
    <w:bookmarkEnd w:id="90"/>
    <w:bookmarkStart w:name="z92" w:id="91"/>
    <w:p>
      <w:pPr>
        <w:spacing w:after="0"/>
        <w:ind w:left="0"/>
        <w:jc w:val="both"/>
      </w:pPr>
      <w:r>
        <w:rPr>
          <w:rFonts w:ascii="Times New Roman"/>
          <w:b w:val="false"/>
          <w:i w:val="false"/>
          <w:color w:val="000000"/>
          <w:sz w:val="28"/>
        </w:rPr>
        <w:t>
      14. Карталарды жасау кезінде фотожоспарлар мен ортофотожоспарларды дайындау үшін аэрофотосуреттерді өңдеу процесіне тірек желісінің фотограмметриялық жиілетілуі кіреді.</w:t>
      </w:r>
    </w:p>
    <w:bookmarkEnd w:id="91"/>
    <w:bookmarkStart w:name="z93" w:id="92"/>
    <w:p>
      <w:pPr>
        <w:spacing w:after="0"/>
        <w:ind w:left="0"/>
        <w:jc w:val="both"/>
      </w:pPr>
      <w:r>
        <w:rPr>
          <w:rFonts w:ascii="Times New Roman"/>
          <w:b w:val="false"/>
          <w:i w:val="false"/>
          <w:color w:val="000000"/>
          <w:sz w:val="28"/>
        </w:rPr>
        <w:t>
      15. Түсірілім негіздемесінің фотограмметриялық жиілетілуі блоктық немесе маршруттық фотограмметриялық желілерді құру жолымен орындалады. Көп маршрутты (алаңдық) аэрофототүсірілім кезінде блоктық желілер қалыптастырылады және теңестіріледі.</w:t>
      </w:r>
    </w:p>
    <w:bookmarkEnd w:id="92"/>
    <w:bookmarkStart w:name="z94" w:id="93"/>
    <w:p>
      <w:pPr>
        <w:spacing w:after="0"/>
        <w:ind w:left="0"/>
        <w:jc w:val="both"/>
      </w:pPr>
      <w:r>
        <w:rPr>
          <w:rFonts w:ascii="Times New Roman"/>
          <w:b w:val="false"/>
          <w:i w:val="false"/>
          <w:color w:val="000000"/>
          <w:sz w:val="28"/>
        </w:rPr>
        <w:t>
      16. Маршруттық фотограмметриялық желілерді құру үшін суреттердің нақты көлденең қабаттасу 60 (алпыс) %-дан аспауы қажет. Блоктық фотограмметриялық желілер үшін суреттердің сол бойлық қабаттасу кезінде көлденең қабаттасу 30 (отыз) %-ды құрайды (басқарылатын әуе кемелерімен алынған суреттерді өңдеу кезінде).</w:t>
      </w:r>
    </w:p>
    <w:bookmarkEnd w:id="93"/>
    <w:bookmarkStart w:name="z95" w:id="94"/>
    <w:p>
      <w:pPr>
        <w:spacing w:after="0"/>
        <w:ind w:left="0"/>
        <w:jc w:val="both"/>
      </w:pPr>
      <w:r>
        <w:rPr>
          <w:rFonts w:ascii="Times New Roman"/>
          <w:b w:val="false"/>
          <w:i w:val="false"/>
          <w:color w:val="000000"/>
          <w:sz w:val="28"/>
        </w:rPr>
        <w:t>
      Пилотсыз ұшу аппараттарынан алынған суреттерді өңдеу кезінде маршруттық фотограмметриялық желілерді құру үшін суреттердің нақты көлденең қабаттасуы кемінде 60%-ды құрауы қажет. Блоктық фотограмметриялық желілер үшін суреттердің осындай көлденең қабаттасу кезінде бойлық қабаттасу кемінде 30%-ды құрайды.</w:t>
      </w:r>
    </w:p>
    <w:bookmarkEnd w:id="94"/>
    <w:bookmarkStart w:name="z96" w:id="95"/>
    <w:p>
      <w:pPr>
        <w:spacing w:after="0"/>
        <w:ind w:left="0"/>
        <w:jc w:val="both"/>
      </w:pPr>
      <w:r>
        <w:rPr>
          <w:rFonts w:ascii="Times New Roman"/>
          <w:b w:val="false"/>
          <w:i w:val="false"/>
          <w:color w:val="000000"/>
          <w:sz w:val="28"/>
        </w:rPr>
        <w:t>
      17. Түсірілім негіздемесінің фотограмметриялық жиілетілуі фотограмметриялық желінің нүктелерін сәйкестендіру мен белгілеуден (енгізуден) тұрады. Фотограмметриялық желілерге:</w:t>
      </w:r>
    </w:p>
    <w:bookmarkEnd w:id="95"/>
    <w:bookmarkStart w:name="z97" w:id="96"/>
    <w:p>
      <w:pPr>
        <w:spacing w:after="0"/>
        <w:ind w:left="0"/>
        <w:jc w:val="both"/>
      </w:pPr>
      <w:r>
        <w:rPr>
          <w:rFonts w:ascii="Times New Roman"/>
          <w:b w:val="false"/>
          <w:i w:val="false"/>
          <w:color w:val="000000"/>
          <w:sz w:val="28"/>
        </w:rPr>
        <w:t>
      1) геодезиялық желілер пункттері және түсірілім негіздемесінің нүктелері;</w:t>
      </w:r>
    </w:p>
    <w:bookmarkEnd w:id="96"/>
    <w:bookmarkStart w:name="z98" w:id="97"/>
    <w:p>
      <w:pPr>
        <w:spacing w:after="0"/>
        <w:ind w:left="0"/>
        <w:jc w:val="both"/>
      </w:pPr>
      <w:r>
        <w:rPr>
          <w:rFonts w:ascii="Times New Roman"/>
          <w:b w:val="false"/>
          <w:i w:val="false"/>
          <w:color w:val="000000"/>
          <w:sz w:val="28"/>
        </w:rPr>
        <w:t>
      2) суреттердің түпнұсқалығын және түрлендіруді құрастыру процесстерінде жекелеген модельдерді немесе суреттерді кейіннен өңдеу кезінде тірек немесе бақылау нүктелері ретінде қолданылатын (модельдер бұрыштарындағы) негізгі фотограмметриялық нүктелер;</w:t>
      </w:r>
    </w:p>
    <w:bookmarkEnd w:id="97"/>
    <w:bookmarkStart w:name="z99" w:id="98"/>
    <w:p>
      <w:pPr>
        <w:spacing w:after="0"/>
        <w:ind w:left="0"/>
        <w:jc w:val="both"/>
      </w:pPr>
      <w:r>
        <w:rPr>
          <w:rFonts w:ascii="Times New Roman"/>
          <w:b w:val="false"/>
          <w:i w:val="false"/>
          <w:color w:val="000000"/>
          <w:sz w:val="28"/>
        </w:rPr>
        <w:t>
      3) суреттерді сыртқы бағдарлау жүзеге асырылатын және жеке модельдер құрылатын бағдарлы нүктелер, яғни желінің қарапайым буындары;</w:t>
      </w:r>
    </w:p>
    <w:bookmarkEnd w:id="98"/>
    <w:bookmarkStart w:name="z100" w:id="99"/>
    <w:p>
      <w:pPr>
        <w:spacing w:after="0"/>
        <w:ind w:left="0"/>
        <w:jc w:val="both"/>
      </w:pPr>
      <w:r>
        <w:rPr>
          <w:rFonts w:ascii="Times New Roman"/>
          <w:b w:val="false"/>
          <w:i w:val="false"/>
          <w:color w:val="000000"/>
          <w:sz w:val="28"/>
        </w:rPr>
        <w:t>
      4) суреттердің үш еселік қабаттасу аймағында жатқан және маршруттық желіні қалыптастыру кезінде көршілес элементарлық буындарды қосу үшін қызмет ететін байланыстырушы нүктелер;</w:t>
      </w:r>
    </w:p>
    <w:bookmarkEnd w:id="99"/>
    <w:bookmarkStart w:name="z101" w:id="100"/>
    <w:p>
      <w:pPr>
        <w:spacing w:after="0"/>
        <w:ind w:left="0"/>
        <w:jc w:val="both"/>
      </w:pPr>
      <w:r>
        <w:rPr>
          <w:rFonts w:ascii="Times New Roman"/>
          <w:b w:val="false"/>
          <w:i w:val="false"/>
          <w:color w:val="000000"/>
          <w:sz w:val="28"/>
        </w:rPr>
        <w:t>
      5) шектес учаскелермен байланысқа арналған нүктелер;</w:t>
      </w:r>
    </w:p>
    <w:bookmarkEnd w:id="100"/>
    <w:bookmarkStart w:name="z102" w:id="101"/>
    <w:p>
      <w:pPr>
        <w:spacing w:after="0"/>
        <w:ind w:left="0"/>
        <w:jc w:val="both"/>
      </w:pPr>
      <w:r>
        <w:rPr>
          <w:rFonts w:ascii="Times New Roman"/>
          <w:b w:val="false"/>
          <w:i w:val="false"/>
          <w:color w:val="000000"/>
          <w:sz w:val="28"/>
        </w:rPr>
        <w:t>
      6) картада немесе жоспарда белгілері жазылған су жиегіндегі нүктелер және жергілікті жерлерге неғұрлым тән нүктелер кіреді.</w:t>
      </w:r>
    </w:p>
    <w:bookmarkEnd w:id="101"/>
    <w:bookmarkStart w:name="z103" w:id="102"/>
    <w:p>
      <w:pPr>
        <w:spacing w:after="0"/>
        <w:ind w:left="0"/>
        <w:jc w:val="both"/>
      </w:pPr>
      <w:r>
        <w:rPr>
          <w:rFonts w:ascii="Times New Roman"/>
          <w:b w:val="false"/>
          <w:i w:val="false"/>
          <w:color w:val="000000"/>
          <w:sz w:val="28"/>
        </w:rPr>
        <w:t>
      18. Нүктелер таңдап алынады және суреттердің цифрлық кескіндері бойынша монитор экранында белгіленеді.</w:t>
      </w:r>
    </w:p>
    <w:bookmarkEnd w:id="102"/>
    <w:p>
      <w:pPr>
        <w:spacing w:after="0"/>
        <w:ind w:left="0"/>
        <w:jc w:val="both"/>
      </w:pPr>
      <w:r>
        <w:rPr>
          <w:rFonts w:ascii="Times New Roman"/>
          <w:b w:val="false"/>
          <w:i w:val="false"/>
          <w:color w:val="000000"/>
          <w:sz w:val="28"/>
        </w:rPr>
        <w:t>
      Фотограмметриялық нүктелерді сәйкестендіру және белгілеу (енгізу) аэрофотосуреттерді төрт-алты есе ұлғайта отырып, жүргізіледі.</w:t>
      </w:r>
    </w:p>
    <w:bookmarkStart w:name="z104" w:id="103"/>
    <w:p>
      <w:pPr>
        <w:spacing w:after="0"/>
        <w:ind w:left="0"/>
        <w:jc w:val="both"/>
      </w:pPr>
      <w:r>
        <w:rPr>
          <w:rFonts w:ascii="Times New Roman"/>
          <w:b w:val="false"/>
          <w:i w:val="false"/>
          <w:color w:val="000000"/>
          <w:sz w:val="28"/>
        </w:rPr>
        <w:t>
      19. Стереожұптарды өңдеуді олардың маршруттық схемада орналасуына сәйкес дәйекті түрде жүргізу керек.</w:t>
      </w:r>
    </w:p>
    <w:bookmarkEnd w:id="103"/>
    <w:bookmarkStart w:name="z105" w:id="104"/>
    <w:p>
      <w:pPr>
        <w:spacing w:after="0"/>
        <w:ind w:left="0"/>
        <w:jc w:val="both"/>
      </w:pPr>
      <w:r>
        <w:rPr>
          <w:rFonts w:ascii="Times New Roman"/>
          <w:b w:val="false"/>
          <w:i w:val="false"/>
          <w:color w:val="000000"/>
          <w:sz w:val="28"/>
        </w:rPr>
        <w:t>
      20. Суреттерді өзара бағдарлауға арналған байланыстырушы нүктелер стереожұптың алты стандартты аймағында екі - үш нүктеден топтап орналастырылады.</w:t>
      </w:r>
    </w:p>
    <w:bookmarkEnd w:id="104"/>
    <w:bookmarkStart w:name="z106" w:id="105"/>
    <w:p>
      <w:pPr>
        <w:spacing w:after="0"/>
        <w:ind w:left="0"/>
        <w:jc w:val="both"/>
      </w:pPr>
      <w:r>
        <w:rPr>
          <w:rFonts w:ascii="Times New Roman"/>
          <w:b w:val="false"/>
          <w:i w:val="false"/>
          <w:color w:val="000000"/>
          <w:sz w:val="28"/>
        </w:rPr>
        <w:t>
      21. Модельдерді маршруттық желіге қосуға арналған байланыстырушы нүктелер саны үш бойлық қабаттасу жолағында кемінде бес-алтыны құрайды.</w:t>
      </w:r>
    </w:p>
    <w:bookmarkEnd w:id="105"/>
    <w:bookmarkStart w:name="z107" w:id="106"/>
    <w:p>
      <w:pPr>
        <w:spacing w:after="0"/>
        <w:ind w:left="0"/>
        <w:jc w:val="both"/>
      </w:pPr>
      <w:r>
        <w:rPr>
          <w:rFonts w:ascii="Times New Roman"/>
          <w:b w:val="false"/>
          <w:i w:val="false"/>
          <w:color w:val="000000"/>
          <w:sz w:val="28"/>
        </w:rPr>
        <w:t>
      22. Маршруттарды блокқа қосуға арналған байланыструшы нүктелерді көлденең қиылысудың бүкіл жолағына біркелкі орналастырылады. Нүктелердің саны жолақтың еніне байланысты болады, бірақ стереожұптың әр бүйірінен көлденең қиылысудың 30%-ында кем дегенде үш нүкте және көлденең қиылысудың 60%-ында кем дегенде алты нүкте белгілеу керек.</w:t>
      </w:r>
    </w:p>
    <w:bookmarkEnd w:id="106"/>
    <w:bookmarkStart w:name="z108" w:id="107"/>
    <w:p>
      <w:pPr>
        <w:spacing w:after="0"/>
        <w:ind w:left="0"/>
        <w:jc w:val="both"/>
      </w:pPr>
      <w:r>
        <w:rPr>
          <w:rFonts w:ascii="Times New Roman"/>
          <w:b w:val="false"/>
          <w:i w:val="false"/>
          <w:color w:val="000000"/>
          <w:sz w:val="28"/>
        </w:rPr>
        <w:t>
      23. Әр түрлі мақсаттағы фотограмметриялық нүктелер мүмкіндігінше біріктіріледі. Стереожұпқа арналған нүктелердің жалпы саны стандартты бойлық және көлденең қиылысу кезінде кемінде 30 (отыз) нүктені құрайды.</w:t>
      </w:r>
    </w:p>
    <w:bookmarkEnd w:id="107"/>
    <w:bookmarkStart w:name="z109" w:id="108"/>
    <w:p>
      <w:pPr>
        <w:spacing w:after="0"/>
        <w:ind w:left="0"/>
        <w:jc w:val="both"/>
      </w:pPr>
      <w:r>
        <w:rPr>
          <w:rFonts w:ascii="Times New Roman"/>
          <w:b w:val="false"/>
          <w:i w:val="false"/>
          <w:color w:val="000000"/>
          <w:sz w:val="28"/>
        </w:rPr>
        <w:t>
      24. Нүктелерді таңдау кезінде мынадай талаптарды сақтау керек:</w:t>
      </w:r>
    </w:p>
    <w:bookmarkEnd w:id="108"/>
    <w:bookmarkStart w:name="z110" w:id="109"/>
    <w:p>
      <w:pPr>
        <w:spacing w:after="0"/>
        <w:ind w:left="0"/>
        <w:jc w:val="both"/>
      </w:pPr>
      <w:r>
        <w:rPr>
          <w:rFonts w:ascii="Times New Roman"/>
          <w:b w:val="false"/>
          <w:i w:val="false"/>
          <w:color w:val="000000"/>
          <w:sz w:val="28"/>
        </w:rPr>
        <w:t>
      1) таңдалған нүкте шектес суреттердің мүмкіндігінше барынша көп санында көрсетіледі;</w:t>
      </w:r>
    </w:p>
    <w:bookmarkEnd w:id="109"/>
    <w:bookmarkStart w:name="z111" w:id="110"/>
    <w:p>
      <w:pPr>
        <w:spacing w:after="0"/>
        <w:ind w:left="0"/>
        <w:jc w:val="both"/>
      </w:pPr>
      <w:r>
        <w:rPr>
          <w:rFonts w:ascii="Times New Roman"/>
          <w:b w:val="false"/>
          <w:i w:val="false"/>
          <w:color w:val="000000"/>
          <w:sz w:val="28"/>
        </w:rPr>
        <w:t>
      2) суреттердің үштік қабаттасу аймақтарындағы нүктелер бір түзу сызықта (сызықта) орналаспайды;</w:t>
      </w:r>
    </w:p>
    <w:bookmarkEnd w:id="110"/>
    <w:bookmarkStart w:name="z112" w:id="111"/>
    <w:p>
      <w:pPr>
        <w:spacing w:after="0"/>
        <w:ind w:left="0"/>
        <w:jc w:val="both"/>
      </w:pPr>
      <w:r>
        <w:rPr>
          <w:rFonts w:ascii="Times New Roman"/>
          <w:b w:val="false"/>
          <w:i w:val="false"/>
          <w:color w:val="000000"/>
          <w:sz w:val="28"/>
        </w:rPr>
        <w:t>
      3) бірнеше маршруттарда бейнеленген нүкте олардың әрқайсысында фототриангуляциялық желіге қосылады;</w:t>
      </w:r>
    </w:p>
    <w:bookmarkEnd w:id="111"/>
    <w:bookmarkStart w:name="z113" w:id="112"/>
    <w:p>
      <w:pPr>
        <w:spacing w:after="0"/>
        <w:ind w:left="0"/>
        <w:jc w:val="both"/>
      </w:pPr>
      <w:r>
        <w:rPr>
          <w:rFonts w:ascii="Times New Roman"/>
          <w:b w:val="false"/>
          <w:i w:val="false"/>
          <w:color w:val="000000"/>
          <w:sz w:val="28"/>
        </w:rPr>
        <w:t>
      4) нүктелерді суреттің шеттерінде орналастыруға жол берілмейді.</w:t>
      </w:r>
    </w:p>
    <w:bookmarkEnd w:id="112"/>
    <w:bookmarkStart w:name="z114" w:id="113"/>
    <w:p>
      <w:pPr>
        <w:spacing w:after="0"/>
        <w:ind w:left="0"/>
        <w:jc w:val="both"/>
      </w:pPr>
      <w:r>
        <w:rPr>
          <w:rFonts w:ascii="Times New Roman"/>
          <w:b w:val="false"/>
          <w:i w:val="false"/>
          <w:color w:val="000000"/>
          <w:sz w:val="28"/>
        </w:rPr>
        <w:t>
      5) нүктелердің ең көп саны шектелмейді.</w:t>
      </w:r>
    </w:p>
    <w:bookmarkEnd w:id="113"/>
    <w:bookmarkStart w:name="z115" w:id="114"/>
    <w:p>
      <w:pPr>
        <w:spacing w:after="0"/>
        <w:ind w:left="0"/>
        <w:jc w:val="both"/>
      </w:pPr>
      <w:r>
        <w:rPr>
          <w:rFonts w:ascii="Times New Roman"/>
          <w:b w:val="false"/>
          <w:i w:val="false"/>
          <w:color w:val="000000"/>
          <w:sz w:val="28"/>
        </w:rPr>
        <w:t>
      25. Нүктелер айқын көлбеуі жоқ және көлденең болып көрінетін тегіс жерлерде белгіленеді. Тік беткейлерде, жыралар мен ойпаттардың көлеңкелі жерлерінде нүктелерді таңдауға жол берілмейді.</w:t>
      </w:r>
    </w:p>
    <w:bookmarkEnd w:id="114"/>
    <w:p>
      <w:pPr>
        <w:spacing w:after="0"/>
        <w:ind w:left="0"/>
        <w:jc w:val="both"/>
      </w:pPr>
      <w:r>
        <w:rPr>
          <w:rFonts w:ascii="Times New Roman"/>
          <w:b w:val="false"/>
          <w:i w:val="false"/>
          <w:color w:val="000000"/>
          <w:sz w:val="28"/>
        </w:rPr>
        <w:t>
      Бірдей нүктелерді автоматты түрде сәйкестендіру кезінде нүктелер бағдарламалық қамтылымның талаптарын ескере отырып таңдалады (геометрия, фототон, контрастардың айырмашылығы бойынша барлық қабаттасатын суреттердегі ұқсастық).</w:t>
      </w:r>
    </w:p>
    <w:bookmarkStart w:name="z116" w:id="115"/>
    <w:p>
      <w:pPr>
        <w:spacing w:after="0"/>
        <w:ind w:left="0"/>
        <w:jc w:val="left"/>
      </w:pPr>
      <w:r>
        <w:rPr>
          <w:rFonts w:ascii="Times New Roman"/>
          <w:b/>
          <w:i w:val="false"/>
          <w:color w:val="000000"/>
        </w:rPr>
        <w:t xml:space="preserve"> 2-параграф. Ғарыштық суреттерді фотограмметриялық өңдеудің ерекшеліктері</w:t>
      </w:r>
    </w:p>
    <w:bookmarkEnd w:id="115"/>
    <w:bookmarkStart w:name="z117" w:id="116"/>
    <w:p>
      <w:pPr>
        <w:spacing w:after="0"/>
        <w:ind w:left="0"/>
        <w:jc w:val="both"/>
      </w:pPr>
      <w:r>
        <w:rPr>
          <w:rFonts w:ascii="Times New Roman"/>
          <w:b w:val="false"/>
          <w:i w:val="false"/>
          <w:color w:val="000000"/>
          <w:sz w:val="28"/>
        </w:rPr>
        <w:t>
      26. Ғарыштық суреттерді фотограмметриялық өңдеудің ерекшеліктері олардың проекциясының түріне, форматына, көру өрісінің бұрышына, қабаттасу мөлшеріне байланысты.</w:t>
      </w:r>
    </w:p>
    <w:bookmarkEnd w:id="116"/>
    <w:bookmarkStart w:name="z118" w:id="117"/>
    <w:p>
      <w:pPr>
        <w:spacing w:after="0"/>
        <w:ind w:left="0"/>
        <w:jc w:val="both"/>
      </w:pPr>
      <w:r>
        <w:rPr>
          <w:rFonts w:ascii="Times New Roman"/>
          <w:b w:val="false"/>
          <w:i w:val="false"/>
          <w:color w:val="000000"/>
          <w:sz w:val="28"/>
        </w:rPr>
        <w:t>
      27. Ғарыштық суреттер мыналарды қамтамасыз етеді:</w:t>
      </w:r>
    </w:p>
    <w:bookmarkEnd w:id="117"/>
    <w:bookmarkStart w:name="z119" w:id="118"/>
    <w:p>
      <w:pPr>
        <w:spacing w:after="0"/>
        <w:ind w:left="0"/>
        <w:jc w:val="both"/>
      </w:pPr>
      <w:r>
        <w:rPr>
          <w:rFonts w:ascii="Times New Roman"/>
          <w:b w:val="false"/>
          <w:i w:val="false"/>
          <w:color w:val="000000"/>
          <w:sz w:val="28"/>
        </w:rPr>
        <w:t>
      1) ғарыштық суреттерді алдын ала өңдеу деңгейі картографиялық проекцияға келтірілген геометриялық түзетілген бейнені білдіреді;</w:t>
      </w:r>
    </w:p>
    <w:bookmarkEnd w:id="118"/>
    <w:bookmarkStart w:name="z120" w:id="119"/>
    <w:p>
      <w:pPr>
        <w:spacing w:after="0"/>
        <w:ind w:left="0"/>
        <w:jc w:val="both"/>
      </w:pPr>
      <w:r>
        <w:rPr>
          <w:rFonts w:ascii="Times New Roman"/>
          <w:b w:val="false"/>
          <w:i w:val="false"/>
          <w:color w:val="000000"/>
          <w:sz w:val="28"/>
        </w:rPr>
        <w:t>
      2) бүкіл сұрау салынатын аумаққа бастапқы ақпараттың бір мезгілде (1-3 ай) болуы;</w:t>
      </w:r>
    </w:p>
    <w:bookmarkEnd w:id="119"/>
    <w:bookmarkStart w:name="z121" w:id="120"/>
    <w:p>
      <w:pPr>
        <w:spacing w:after="0"/>
        <w:ind w:left="0"/>
        <w:jc w:val="both"/>
      </w:pPr>
      <w:r>
        <w:rPr>
          <w:rFonts w:ascii="Times New Roman"/>
          <w:b w:val="false"/>
          <w:i w:val="false"/>
          <w:color w:val="000000"/>
          <w:sz w:val="28"/>
        </w:rPr>
        <w:t>
      3) шифрларды ашу процесін қиындататын немесе болдырмайтын бұлттар мен атмосфералық тұманның суреттерде бейнеленуіне жол бермеу;</w:t>
      </w:r>
    </w:p>
    <w:bookmarkEnd w:id="120"/>
    <w:bookmarkStart w:name="z122" w:id="121"/>
    <w:p>
      <w:pPr>
        <w:spacing w:after="0"/>
        <w:ind w:left="0"/>
        <w:jc w:val="both"/>
      </w:pPr>
      <w:r>
        <w:rPr>
          <w:rFonts w:ascii="Times New Roman"/>
          <w:b w:val="false"/>
          <w:i w:val="false"/>
          <w:color w:val="000000"/>
          <w:sz w:val="28"/>
        </w:rPr>
        <w:t>
      4) биіктіктердің күрт ауытқуы бар жергілікті жер үшін (30 (отыз) градустан астам), жазық жерлер үшін – еңіс бұрыштардың айтарлықтай (15 (он бес) градустан астам) көлбеу бұрыштарының пайда болуына жол бермеу.</w:t>
      </w:r>
    </w:p>
    <w:bookmarkEnd w:id="121"/>
    <w:bookmarkStart w:name="z123" w:id="122"/>
    <w:p>
      <w:pPr>
        <w:spacing w:after="0"/>
        <w:ind w:left="0"/>
        <w:jc w:val="both"/>
      </w:pPr>
      <w:r>
        <w:rPr>
          <w:rFonts w:ascii="Times New Roman"/>
          <w:b w:val="false"/>
          <w:i w:val="false"/>
          <w:color w:val="000000"/>
          <w:sz w:val="28"/>
        </w:rPr>
        <w:t>
      28. Контурлар туралы ақпарат алу міндеті дара суреттерді өңдеу арқылы шешіледі.</w:t>
      </w:r>
    </w:p>
    <w:bookmarkEnd w:id="122"/>
    <w:bookmarkStart w:name="z124" w:id="123"/>
    <w:p>
      <w:pPr>
        <w:spacing w:after="0"/>
        <w:ind w:left="0"/>
        <w:jc w:val="both"/>
      </w:pPr>
      <w:r>
        <w:rPr>
          <w:rFonts w:ascii="Times New Roman"/>
          <w:b w:val="false"/>
          <w:i w:val="false"/>
          <w:color w:val="000000"/>
          <w:sz w:val="28"/>
        </w:rPr>
        <w:t>
      29. Ғарыштық суреттерді өңдеу кезінде кеңістіктік триангуляция орындалады, оның міндеттеріне жоспарлы-биіктікті негізді пайдалана отырып, суреттерді өзара және сыртқы бағдарлау кіреді. Бұл кезеңде біркелкі нақты геобайланысы бар суреттерді алу үшін суреттерге геометриялық түзету (аспаптық әсерден, Жер бетінің қисықтығынан және түсіру бұрышынан туындаған бұрмалануларды жою) жүргізіледі.</w:t>
      </w:r>
    </w:p>
    <w:bookmarkEnd w:id="123"/>
    <w:bookmarkStart w:name="z125" w:id="124"/>
    <w:p>
      <w:pPr>
        <w:spacing w:after="0"/>
        <w:ind w:left="0"/>
        <w:jc w:val="both"/>
      </w:pPr>
      <w:r>
        <w:rPr>
          <w:rFonts w:ascii="Times New Roman"/>
          <w:b w:val="false"/>
          <w:i w:val="false"/>
          <w:color w:val="000000"/>
          <w:sz w:val="28"/>
        </w:rPr>
        <w:t>
      30. Ғарыштық суреттерді өңдеу кезінде оларды сыртқы бағдарлау үшін жердің қисықтығының әсерін ескеретін бағдарламалық модульдер қолданылады.</w:t>
      </w:r>
    </w:p>
    <w:bookmarkEnd w:id="124"/>
    <w:bookmarkStart w:name="z126" w:id="125"/>
    <w:p>
      <w:pPr>
        <w:spacing w:after="0"/>
        <w:ind w:left="0"/>
        <w:jc w:val="both"/>
      </w:pPr>
      <w:r>
        <w:rPr>
          <w:rFonts w:ascii="Times New Roman"/>
          <w:b w:val="false"/>
          <w:i w:val="false"/>
          <w:color w:val="000000"/>
          <w:sz w:val="28"/>
        </w:rPr>
        <w:t>
      31. Ғарыштық суреттерді фотограмметриялық өңдеу өнімдері ортобейнелеу, ортофотомозаика және ортофотожоспар болып табылады.</w:t>
      </w:r>
    </w:p>
    <w:bookmarkEnd w:id="125"/>
    <w:bookmarkStart w:name="z127" w:id="126"/>
    <w:p>
      <w:pPr>
        <w:spacing w:after="0"/>
        <w:ind w:left="0"/>
        <w:jc w:val="left"/>
      </w:pPr>
      <w:r>
        <w:rPr>
          <w:rFonts w:ascii="Times New Roman"/>
          <w:b/>
          <w:i w:val="false"/>
          <w:color w:val="000000"/>
        </w:rPr>
        <w:t xml:space="preserve"> 3-параграф. Ғарыштық суреттерді фотограмметриялық өңдеу кезінде фотограмметриялық желілерді құру</w:t>
      </w:r>
    </w:p>
    <w:bookmarkEnd w:id="126"/>
    <w:bookmarkStart w:name="z128" w:id="127"/>
    <w:p>
      <w:pPr>
        <w:spacing w:after="0"/>
        <w:ind w:left="0"/>
        <w:jc w:val="both"/>
      </w:pPr>
      <w:r>
        <w:rPr>
          <w:rFonts w:ascii="Times New Roman"/>
          <w:b w:val="false"/>
          <w:i w:val="false"/>
          <w:color w:val="000000"/>
          <w:sz w:val="28"/>
        </w:rPr>
        <w:t>
      32. Карталарды жасау кезінде фотожоспарлар мен ортофотожоспарларды дайындау үшін ғарыштан ЖҚЗ стандартты өнімдерін (геобайланыстан және түсіру құрылғысының координаттар жүйесінде бастапқы радиометриялық түзетуден өткен, оның ішінде RPC-коэфициенттері сүйемелденетін) фотограмметриялық өңдеу (бұдан әрі – 1-деңгей) картографияланатын аумақтың ғарыштық суреттерімен қамтылуына (санына) байланыстыжүзеге асырылады.</w:t>
      </w:r>
    </w:p>
    <w:bookmarkEnd w:id="127"/>
    <w:bookmarkStart w:name="z129" w:id="128"/>
    <w:p>
      <w:pPr>
        <w:spacing w:after="0"/>
        <w:ind w:left="0"/>
        <w:jc w:val="both"/>
      </w:pPr>
      <w:r>
        <w:rPr>
          <w:rFonts w:ascii="Times New Roman"/>
          <w:b w:val="false"/>
          <w:i w:val="false"/>
          <w:color w:val="000000"/>
          <w:sz w:val="28"/>
        </w:rPr>
        <w:t>
      33. Бүкіл картографияланатын аумақты қамтитын 1-деңгейдегі бір ғарыштық суретті, ғарыштық суреттердің стереожұптарын, бірнеше ғарыштық суреттерден тұратын блокты фотограмметриялық өңдеу кезінде жүзеге асырылады:</w:t>
      </w:r>
    </w:p>
    <w:bookmarkEnd w:id="128"/>
    <w:bookmarkStart w:name="z130" w:id="129"/>
    <w:p>
      <w:pPr>
        <w:spacing w:after="0"/>
        <w:ind w:left="0"/>
        <w:jc w:val="both"/>
      </w:pPr>
      <w:r>
        <w:rPr>
          <w:rFonts w:ascii="Times New Roman"/>
          <w:b w:val="false"/>
          <w:i w:val="false"/>
          <w:color w:val="000000"/>
          <w:sz w:val="28"/>
        </w:rPr>
        <w:t>
      1) ғарыштық суретке тірек геодезиялық желі пункттерін және/немесе жоспарлы-биіктікті негіздеудің нүктелерін сәйкестендіру (енгізу);</w:t>
      </w:r>
    </w:p>
    <w:bookmarkEnd w:id="129"/>
    <w:bookmarkStart w:name="z131" w:id="130"/>
    <w:p>
      <w:pPr>
        <w:spacing w:after="0"/>
        <w:ind w:left="0"/>
        <w:jc w:val="both"/>
      </w:pPr>
      <w:r>
        <w:rPr>
          <w:rFonts w:ascii="Times New Roman"/>
          <w:b w:val="false"/>
          <w:i w:val="false"/>
          <w:color w:val="000000"/>
          <w:sz w:val="28"/>
        </w:rPr>
        <w:t>
      2) ғарыштық суреттердің қабаттасу аймағында байланыстырушы нүктелерді (стереожұптарды немесе ғарыштық суреттер блогын өңдеу үшін) біркелкі сәйкестендіру (енгізу);</w:t>
      </w:r>
    </w:p>
    <w:bookmarkEnd w:id="130"/>
    <w:bookmarkStart w:name="z132" w:id="131"/>
    <w:p>
      <w:pPr>
        <w:spacing w:after="0"/>
        <w:ind w:left="0"/>
        <w:jc w:val="both"/>
      </w:pPr>
      <w:r>
        <w:rPr>
          <w:rFonts w:ascii="Times New Roman"/>
          <w:b w:val="false"/>
          <w:i w:val="false"/>
          <w:color w:val="000000"/>
          <w:sz w:val="28"/>
        </w:rPr>
        <w:t>
      3) RPC-коэффициенттерді пайдалана отырып фототриангуляциялық желіні теңестіру;</w:t>
      </w:r>
    </w:p>
    <w:bookmarkEnd w:id="131"/>
    <w:bookmarkStart w:name="z133" w:id="132"/>
    <w:p>
      <w:pPr>
        <w:spacing w:after="0"/>
        <w:ind w:left="0"/>
        <w:jc w:val="both"/>
      </w:pPr>
      <w:r>
        <w:rPr>
          <w:rFonts w:ascii="Times New Roman"/>
          <w:b w:val="false"/>
          <w:i w:val="false"/>
          <w:color w:val="000000"/>
          <w:sz w:val="28"/>
        </w:rPr>
        <w:t>
      4) фототриангуляция нәтижелерінің дәлдігін бағалау;</w:t>
      </w:r>
    </w:p>
    <w:bookmarkEnd w:id="132"/>
    <w:bookmarkStart w:name="z134" w:id="133"/>
    <w:p>
      <w:pPr>
        <w:spacing w:after="0"/>
        <w:ind w:left="0"/>
        <w:jc w:val="both"/>
      </w:pPr>
      <w:r>
        <w:rPr>
          <w:rFonts w:ascii="Times New Roman"/>
          <w:b w:val="false"/>
          <w:i w:val="false"/>
          <w:color w:val="000000"/>
          <w:sz w:val="28"/>
        </w:rPr>
        <w:t>
      5) ғарыштық суреттердің стереожұптарынан алынған (стережұптарды немесе ғарыштық суреттер блогын өңдеу үшін) жергілікті жердің цифрлық моделін редакциялау арқылы ЖБЦМ құру;</w:t>
      </w:r>
    </w:p>
    <w:bookmarkEnd w:id="133"/>
    <w:bookmarkStart w:name="z135" w:id="134"/>
    <w:p>
      <w:pPr>
        <w:spacing w:after="0"/>
        <w:ind w:left="0"/>
        <w:jc w:val="both"/>
      </w:pPr>
      <w:r>
        <w:rPr>
          <w:rFonts w:ascii="Times New Roman"/>
          <w:b w:val="false"/>
          <w:i w:val="false"/>
          <w:color w:val="000000"/>
          <w:sz w:val="28"/>
        </w:rPr>
        <w:t>
      6) ЖБЦМ-ны пайдалана отырып ғарыштық суретті (ғарыштық сурет шегінде аумақта биіктік ауысуы бар күрделі ойлы-қырлы жер бедері жағдайында) немесе ғарыштық сурет көрінісі жазықтығының орташа биіктігінде ортофотосуреттің талап етілетін белгіленген дәлдік деңгейін қамтамасыз ете отырып, ортотрансформалау (егер жазықты бедерде күрт және айтарлықтай биіктік ауысу болмаса) – бір ғарыштық суретті немесе бірнеше ғарыштық суреттерден тұратын блокты өңдеу үшін.</w:t>
      </w:r>
    </w:p>
    <w:bookmarkEnd w:id="134"/>
    <w:bookmarkStart w:name="z136" w:id="135"/>
    <w:p>
      <w:pPr>
        <w:spacing w:after="0"/>
        <w:ind w:left="0"/>
        <w:jc w:val="both"/>
      </w:pPr>
      <w:r>
        <w:rPr>
          <w:rFonts w:ascii="Times New Roman"/>
          <w:b w:val="false"/>
          <w:i w:val="false"/>
          <w:color w:val="000000"/>
          <w:sz w:val="28"/>
        </w:rPr>
        <w:t>
      Ортотрансформалау үшін стереожұптан алынған надирден ең аз ауытқу бұрышы бар ғарыштық сурет таңдалады.</w:t>
      </w:r>
    </w:p>
    <w:bookmarkEnd w:id="135"/>
    <w:bookmarkStart w:name="z137" w:id="136"/>
    <w:p>
      <w:pPr>
        <w:spacing w:after="0"/>
        <w:ind w:left="0"/>
        <w:jc w:val="both"/>
      </w:pPr>
      <w:r>
        <w:rPr>
          <w:rFonts w:ascii="Times New Roman"/>
          <w:b w:val="false"/>
          <w:i w:val="false"/>
          <w:color w:val="000000"/>
          <w:sz w:val="28"/>
        </w:rPr>
        <w:t>
      34. Түсірілім негіздемесінің фотограмметриялық жиілетілуі фотограмметриялық желінің нүктелерін таңдау мен белгілеуден тұрады. Фотограмметриялық желілерге мыналар кіреді:</w:t>
      </w:r>
    </w:p>
    <w:bookmarkEnd w:id="136"/>
    <w:bookmarkStart w:name="z138" w:id="137"/>
    <w:p>
      <w:pPr>
        <w:spacing w:after="0"/>
        <w:ind w:left="0"/>
        <w:jc w:val="both"/>
      </w:pPr>
      <w:r>
        <w:rPr>
          <w:rFonts w:ascii="Times New Roman"/>
          <w:b w:val="false"/>
          <w:i w:val="false"/>
          <w:color w:val="000000"/>
          <w:sz w:val="28"/>
        </w:rPr>
        <w:t>
      1) геодезиялық желілер пункттері және түсірілім негіздемесінің нүктелері;</w:t>
      </w:r>
    </w:p>
    <w:bookmarkEnd w:id="137"/>
    <w:bookmarkStart w:name="z139" w:id="138"/>
    <w:p>
      <w:pPr>
        <w:spacing w:after="0"/>
        <w:ind w:left="0"/>
        <w:jc w:val="both"/>
      </w:pPr>
      <w:r>
        <w:rPr>
          <w:rFonts w:ascii="Times New Roman"/>
          <w:b w:val="false"/>
          <w:i w:val="false"/>
          <w:color w:val="000000"/>
          <w:sz w:val="28"/>
        </w:rPr>
        <w:t>
      2) байланыстырушы нүктелер;</w:t>
      </w:r>
    </w:p>
    <w:bookmarkEnd w:id="138"/>
    <w:bookmarkStart w:name="z140" w:id="139"/>
    <w:p>
      <w:pPr>
        <w:spacing w:after="0"/>
        <w:ind w:left="0"/>
        <w:jc w:val="both"/>
      </w:pPr>
      <w:r>
        <w:rPr>
          <w:rFonts w:ascii="Times New Roman"/>
          <w:b w:val="false"/>
          <w:i w:val="false"/>
          <w:color w:val="000000"/>
          <w:sz w:val="28"/>
        </w:rPr>
        <w:t>
      3) картада немесе жоспарда белгілері жазылған су жиегіндегі нүктелер және жергілікті жерлерге өте тән нүктелер.</w:t>
      </w:r>
    </w:p>
    <w:bookmarkEnd w:id="139"/>
    <w:bookmarkStart w:name="z141" w:id="140"/>
    <w:p>
      <w:pPr>
        <w:spacing w:after="0"/>
        <w:ind w:left="0"/>
        <w:jc w:val="both"/>
      </w:pPr>
      <w:r>
        <w:rPr>
          <w:rFonts w:ascii="Times New Roman"/>
          <w:b w:val="false"/>
          <w:i w:val="false"/>
          <w:color w:val="000000"/>
          <w:sz w:val="28"/>
        </w:rPr>
        <w:t>
      35. Нүктелер таңдап алынады және суреттердің цифрлық кескіндері бойынша монитор экранында белгіленеді.</w:t>
      </w:r>
    </w:p>
    <w:bookmarkEnd w:id="140"/>
    <w:bookmarkStart w:name="z142" w:id="141"/>
    <w:p>
      <w:pPr>
        <w:spacing w:after="0"/>
        <w:ind w:left="0"/>
        <w:jc w:val="both"/>
      </w:pPr>
      <w:r>
        <w:rPr>
          <w:rFonts w:ascii="Times New Roman"/>
          <w:b w:val="false"/>
          <w:i w:val="false"/>
          <w:color w:val="000000"/>
          <w:sz w:val="28"/>
        </w:rPr>
        <w:t>
      36. Блоктағы ғарыштық суреттерді өңдеу олардың орналасуына сәйкес біртіндеп жүзеге асырылады. Бұл жағдайда өңделген ғарыштық суреттер бүлінуден қорғалатын болады, өйткені нүктелердің орналасуын редакциялау тек оң жақ суретте орындалады.</w:t>
      </w:r>
    </w:p>
    <w:bookmarkEnd w:id="141"/>
    <w:bookmarkStart w:name="z143" w:id="142"/>
    <w:p>
      <w:pPr>
        <w:spacing w:after="0"/>
        <w:ind w:left="0"/>
        <w:jc w:val="both"/>
      </w:pPr>
      <w:r>
        <w:rPr>
          <w:rFonts w:ascii="Times New Roman"/>
          <w:b w:val="false"/>
          <w:i w:val="false"/>
          <w:color w:val="000000"/>
          <w:sz w:val="28"/>
        </w:rPr>
        <w:t>
      37. Суреттерді өзара бағдарлауға арналған байланыстырушы нүктелер суреттердің қабаттасу аймағының бүкіл бойына біркелкі орналастырылады.</w:t>
      </w:r>
    </w:p>
    <w:bookmarkEnd w:id="142"/>
    <w:bookmarkStart w:name="z144" w:id="143"/>
    <w:p>
      <w:pPr>
        <w:spacing w:after="0"/>
        <w:ind w:left="0"/>
        <w:jc w:val="both"/>
      </w:pPr>
      <w:r>
        <w:rPr>
          <w:rFonts w:ascii="Times New Roman"/>
          <w:b w:val="false"/>
          <w:i w:val="false"/>
          <w:color w:val="000000"/>
          <w:sz w:val="28"/>
        </w:rPr>
        <w:t>
      Нүктелерді таңдау кезінде мынадай талаптарды сақтау керек:</w:t>
      </w:r>
    </w:p>
    <w:bookmarkEnd w:id="143"/>
    <w:bookmarkStart w:name="z145" w:id="144"/>
    <w:p>
      <w:pPr>
        <w:spacing w:after="0"/>
        <w:ind w:left="0"/>
        <w:jc w:val="both"/>
      </w:pPr>
      <w:r>
        <w:rPr>
          <w:rFonts w:ascii="Times New Roman"/>
          <w:b w:val="false"/>
          <w:i w:val="false"/>
          <w:color w:val="000000"/>
          <w:sz w:val="28"/>
        </w:rPr>
        <w:t>
      1) таңдалған нүкте шектес суреттердің көп санында көрсетіледі;</w:t>
      </w:r>
    </w:p>
    <w:bookmarkEnd w:id="144"/>
    <w:bookmarkStart w:name="z146" w:id="145"/>
    <w:p>
      <w:pPr>
        <w:spacing w:after="0"/>
        <w:ind w:left="0"/>
        <w:jc w:val="both"/>
      </w:pPr>
      <w:r>
        <w:rPr>
          <w:rFonts w:ascii="Times New Roman"/>
          <w:b w:val="false"/>
          <w:i w:val="false"/>
          <w:color w:val="000000"/>
          <w:sz w:val="28"/>
        </w:rPr>
        <w:t>
      2) суреттердің үштік қабаттасу аймақтарындағы нүктелер бір түзу сызықта (сызықта) орналаспайды;</w:t>
      </w:r>
    </w:p>
    <w:bookmarkEnd w:id="145"/>
    <w:bookmarkStart w:name="z147" w:id="146"/>
    <w:p>
      <w:pPr>
        <w:spacing w:after="0"/>
        <w:ind w:left="0"/>
        <w:jc w:val="both"/>
      </w:pPr>
      <w:r>
        <w:rPr>
          <w:rFonts w:ascii="Times New Roman"/>
          <w:b w:val="false"/>
          <w:i w:val="false"/>
          <w:color w:val="000000"/>
          <w:sz w:val="28"/>
        </w:rPr>
        <w:t>
      3) бірнеше ғарыштық суреттерде бейнеленген нүкте олардың әрқайсысында фототриангуляциялық желіге қосылады;</w:t>
      </w:r>
    </w:p>
    <w:bookmarkEnd w:id="146"/>
    <w:bookmarkStart w:name="z148" w:id="147"/>
    <w:p>
      <w:pPr>
        <w:spacing w:after="0"/>
        <w:ind w:left="0"/>
        <w:jc w:val="both"/>
      </w:pPr>
      <w:r>
        <w:rPr>
          <w:rFonts w:ascii="Times New Roman"/>
          <w:b w:val="false"/>
          <w:i w:val="false"/>
          <w:color w:val="000000"/>
          <w:sz w:val="28"/>
        </w:rPr>
        <w:t>
      38. Нүктелер айқын көлбеуі жоқ және көлденең болып көрінетін жергілікті жерлердің тегіс учаскелерінде белгіленеді. Тік беткейлерде, жартастар мен шұңқырлардың көлеңкелі жерлерінде нүктелерді таңдауға жол берілмейді.</w:t>
      </w:r>
    </w:p>
    <w:bookmarkEnd w:id="147"/>
    <w:bookmarkStart w:name="z149" w:id="148"/>
    <w:p>
      <w:pPr>
        <w:spacing w:after="0"/>
        <w:ind w:left="0"/>
        <w:jc w:val="both"/>
      </w:pPr>
      <w:r>
        <w:rPr>
          <w:rFonts w:ascii="Times New Roman"/>
          <w:b w:val="false"/>
          <w:i w:val="false"/>
          <w:color w:val="000000"/>
          <w:sz w:val="28"/>
        </w:rPr>
        <w:t>
      Бірдей нүктелерді автоматты түрде сәйкестендіру кезінде нүктелер бағдарламалық қамтылымның талаптарын ескере отырып таңдалады (геометрия, фототон, контрастардың айырмашылығы бойынша барлық қабаттасатын суреттердегі ұқсастық).</w:t>
      </w:r>
    </w:p>
    <w:bookmarkEnd w:id="148"/>
    <w:bookmarkStart w:name="z150" w:id="149"/>
    <w:p>
      <w:pPr>
        <w:spacing w:after="0"/>
        <w:ind w:left="0"/>
        <w:jc w:val="left"/>
      </w:pPr>
      <w:r>
        <w:rPr>
          <w:rFonts w:ascii="Times New Roman"/>
          <w:b/>
          <w:i w:val="false"/>
          <w:color w:val="000000"/>
        </w:rPr>
        <w:t xml:space="preserve"> 4-параграф. Фототриангуляция желілерін теңестіру</w:t>
      </w:r>
    </w:p>
    <w:bookmarkEnd w:id="149"/>
    <w:bookmarkStart w:name="z151" w:id="150"/>
    <w:p>
      <w:pPr>
        <w:spacing w:after="0"/>
        <w:ind w:left="0"/>
        <w:jc w:val="both"/>
      </w:pPr>
      <w:r>
        <w:rPr>
          <w:rFonts w:ascii="Times New Roman"/>
          <w:b w:val="false"/>
          <w:i w:val="false"/>
          <w:color w:val="000000"/>
          <w:sz w:val="28"/>
        </w:rPr>
        <w:t>
      39. Фототриангуляциялық желілер геодезиялық, фотограмметриялық және басқа өлшемдердің толық жиынтығын бірлесіп теңестіру арқылы бүкіл желіге жасалады.</w:t>
      </w:r>
    </w:p>
    <w:bookmarkEnd w:id="150"/>
    <w:bookmarkStart w:name="z152" w:id="151"/>
    <w:p>
      <w:pPr>
        <w:spacing w:after="0"/>
        <w:ind w:left="0"/>
        <w:jc w:val="both"/>
      </w:pPr>
      <w:r>
        <w:rPr>
          <w:rFonts w:ascii="Times New Roman"/>
          <w:b w:val="false"/>
          <w:i w:val="false"/>
          <w:color w:val="000000"/>
          <w:sz w:val="28"/>
        </w:rPr>
        <w:t>
      40. Теңестіру үшін бастапқы ақпарат фототриангуляция бағдарламасына немесе мәтіндік редакторларға қоса берілетін қосалқы бағдарламалық құралдардың көмегімен компьютерлік файлға көшіріледі. Өңдеуге арналған материалдарды жинақтау және өңдеудің өзі пайдаланылатын бағдарламаны пайдалану жөніндегі нұсқаулықтың талаптарына сәйкес жүргізіледі.</w:t>
      </w:r>
    </w:p>
    <w:bookmarkEnd w:id="151"/>
    <w:bookmarkStart w:name="z153" w:id="152"/>
    <w:p>
      <w:pPr>
        <w:spacing w:after="0"/>
        <w:ind w:left="0"/>
        <w:jc w:val="both"/>
      </w:pPr>
      <w:r>
        <w:rPr>
          <w:rFonts w:ascii="Times New Roman"/>
          <w:b w:val="false"/>
          <w:i w:val="false"/>
          <w:color w:val="000000"/>
          <w:sz w:val="28"/>
        </w:rPr>
        <w:t>
      Фотограмметриялық желілерді теңестіру үшін қолданылатын бағдарлама мыналарды қамтамасыз етеді:</w:t>
      </w:r>
    </w:p>
    <w:bookmarkEnd w:id="152"/>
    <w:bookmarkStart w:name="z154" w:id="153"/>
    <w:p>
      <w:pPr>
        <w:spacing w:after="0"/>
        <w:ind w:left="0"/>
        <w:jc w:val="both"/>
      </w:pPr>
      <w:r>
        <w:rPr>
          <w:rFonts w:ascii="Times New Roman"/>
          <w:b w:val="false"/>
          <w:i w:val="false"/>
          <w:color w:val="000000"/>
          <w:sz w:val="28"/>
        </w:rPr>
        <w:t>
      1) желі нүктелерінің кеңістіктік координаттарын сенімді анықтау, бастапқы деректерді интерактивті редакциялау мүмкіндігін ұсынады (деректерді қосу, алып тастау, өзгерту);</w:t>
      </w:r>
    </w:p>
    <w:bookmarkEnd w:id="153"/>
    <w:bookmarkStart w:name="z155" w:id="154"/>
    <w:p>
      <w:pPr>
        <w:spacing w:after="0"/>
        <w:ind w:left="0"/>
        <w:jc w:val="both"/>
      </w:pPr>
      <w:r>
        <w:rPr>
          <w:rFonts w:ascii="Times New Roman"/>
          <w:b w:val="false"/>
          <w:i w:val="false"/>
          <w:color w:val="000000"/>
          <w:sz w:val="28"/>
        </w:rPr>
        <w:t>
      2) картографиялау масштабына, жұмыс ауданының физикалық-географиялық жағдайларына және аэротүсірілім шарттарына қарамастан, суреттер масштабында көрсетілген жиілету дәлдігі.</w:t>
      </w:r>
    </w:p>
    <w:bookmarkEnd w:id="154"/>
    <w:bookmarkStart w:name="z156" w:id="155"/>
    <w:p>
      <w:pPr>
        <w:spacing w:after="0"/>
        <w:ind w:left="0"/>
        <w:jc w:val="both"/>
      </w:pPr>
      <w:r>
        <w:rPr>
          <w:rFonts w:ascii="Times New Roman"/>
          <w:b w:val="false"/>
          <w:i w:val="false"/>
          <w:color w:val="000000"/>
          <w:sz w:val="28"/>
        </w:rPr>
        <w:t>
      41. Орташа өлшемді (15 (он бес) стереожұп бойынша 10 (он) маршрут) блокқа тірек геодезиялық нүктелердің оңтайлы орналасу схемасы мыналар болып табылады: маршрут басында екеуі, екеуі ортасында, екеуі соңында және төрт-бес базис сайын бір-бірден, маршрут арқылы.</w:t>
      </w:r>
    </w:p>
    <w:bookmarkEnd w:id="155"/>
    <w:bookmarkStart w:name="z157" w:id="156"/>
    <w:p>
      <w:pPr>
        <w:spacing w:after="0"/>
        <w:ind w:left="0"/>
        <w:jc w:val="both"/>
      </w:pPr>
      <w:r>
        <w:rPr>
          <w:rFonts w:ascii="Times New Roman"/>
          <w:b w:val="false"/>
          <w:i w:val="false"/>
          <w:color w:val="000000"/>
          <w:sz w:val="28"/>
        </w:rPr>
        <w:t>
      42. Бір ғарыштық түсірудегі ғарыштық суреттердің фототриангуляциясы кезінде тірек геодезиялық желінің немесе жоспарлы-биіктікті негіздеудің кемінде 5 (бес) тірек нүктелері анықталады.</w:t>
      </w:r>
    </w:p>
    <w:bookmarkEnd w:id="156"/>
    <w:p>
      <w:pPr>
        <w:spacing w:after="0"/>
        <w:ind w:left="0"/>
        <w:jc w:val="both"/>
      </w:pPr>
      <w:r>
        <w:rPr>
          <w:rFonts w:ascii="Times New Roman"/>
          <w:b w:val="false"/>
          <w:i w:val="false"/>
          <w:color w:val="000000"/>
          <w:sz w:val="28"/>
        </w:rPr>
        <w:t>
      Блоктағы ғарыштық суреттер саны көп болған кезде тірек геодезиялық нүктелер саны көбейеді. Бұл ретте қосымша тірек геодезиялық нүктелер блок жағының ортасына және оның алаңы бойынша біркелкі орналасады.</w:t>
      </w:r>
    </w:p>
    <w:p>
      <w:pPr>
        <w:spacing w:after="0"/>
        <w:ind w:left="0"/>
        <w:jc w:val="both"/>
      </w:pPr>
      <w:r>
        <w:rPr>
          <w:rFonts w:ascii="Times New Roman"/>
          <w:b w:val="false"/>
          <w:i w:val="false"/>
          <w:color w:val="000000"/>
          <w:sz w:val="28"/>
        </w:rPr>
        <w:t>
      Тірек геодезиялық нүктелердің ғарыштық суреттер блогында оңтайлы орналасу сызбасы: ғарыштық суреттер блогының жиектерінде, ортасында және қабаттасу аймағында.</w:t>
      </w:r>
    </w:p>
    <w:bookmarkStart w:name="z158" w:id="157"/>
    <w:p>
      <w:pPr>
        <w:spacing w:after="0"/>
        <w:ind w:left="0"/>
        <w:jc w:val="left"/>
      </w:pPr>
      <w:r>
        <w:rPr>
          <w:rFonts w:ascii="Times New Roman"/>
          <w:b/>
          <w:i w:val="false"/>
          <w:color w:val="000000"/>
        </w:rPr>
        <w:t xml:space="preserve"> 5-параграф. Кеңістіктік фототриангуляция желілерін құру процесін бақылау</w:t>
      </w:r>
    </w:p>
    <w:bookmarkEnd w:id="157"/>
    <w:bookmarkStart w:name="z159" w:id="158"/>
    <w:p>
      <w:pPr>
        <w:spacing w:after="0"/>
        <w:ind w:left="0"/>
        <w:jc w:val="both"/>
      </w:pPr>
      <w:r>
        <w:rPr>
          <w:rFonts w:ascii="Times New Roman"/>
          <w:b w:val="false"/>
          <w:i w:val="false"/>
          <w:color w:val="000000"/>
          <w:sz w:val="28"/>
        </w:rPr>
        <w:t>
      43. Желіні құру процесінің соңғы нәтижелерінің дәлдігіне көбінесе аэроғарыштық суреттерде фототриангуляция кезінде жүргізілетін түсірілім негіздемесі мен өлшеу қателіктері әсер етеді. Картографиялық өнімдерді дайындау сапасын арттыруға өлшеу қателіктерін қысқарту есебінен қол жеткізіледі.</w:t>
      </w:r>
    </w:p>
    <w:bookmarkEnd w:id="158"/>
    <w:bookmarkStart w:name="z160" w:id="159"/>
    <w:p>
      <w:pPr>
        <w:spacing w:after="0"/>
        <w:ind w:left="0"/>
        <w:jc w:val="both"/>
      </w:pPr>
      <w:r>
        <w:rPr>
          <w:rFonts w:ascii="Times New Roman"/>
          <w:b w:val="false"/>
          <w:i w:val="false"/>
          <w:color w:val="000000"/>
          <w:sz w:val="28"/>
        </w:rPr>
        <w:t>
      44. Кеңістіктік фототриангуляция желілерін құру процесі мәндерді талдау және өлшеу шамаларының қателіктерін және олардың теңестірудің барлық кезеңдерінде анықталған функцияларын бөлу арқылы бақыланады:</w:t>
      </w:r>
    </w:p>
    <w:bookmarkEnd w:id="159"/>
    <w:bookmarkStart w:name="z161" w:id="160"/>
    <w:p>
      <w:pPr>
        <w:spacing w:after="0"/>
        <w:ind w:left="0"/>
        <w:jc w:val="both"/>
      </w:pPr>
      <w:r>
        <w:rPr>
          <w:rFonts w:ascii="Times New Roman"/>
          <w:b w:val="false"/>
          <w:i w:val="false"/>
          <w:color w:val="000000"/>
          <w:sz w:val="28"/>
        </w:rPr>
        <w:t>
      1) суреттердің ішкі бағдарласуы;</w:t>
      </w:r>
    </w:p>
    <w:bookmarkEnd w:id="160"/>
    <w:bookmarkStart w:name="z162" w:id="161"/>
    <w:p>
      <w:pPr>
        <w:spacing w:after="0"/>
        <w:ind w:left="0"/>
        <w:jc w:val="both"/>
      </w:pPr>
      <w:r>
        <w:rPr>
          <w:rFonts w:ascii="Times New Roman"/>
          <w:b w:val="false"/>
          <w:i w:val="false"/>
          <w:color w:val="000000"/>
          <w:sz w:val="28"/>
        </w:rPr>
        <w:t>
      2) суреттердің өзара бағдарласуы;</w:t>
      </w:r>
    </w:p>
    <w:bookmarkEnd w:id="161"/>
    <w:bookmarkStart w:name="z163" w:id="162"/>
    <w:p>
      <w:pPr>
        <w:spacing w:after="0"/>
        <w:ind w:left="0"/>
        <w:jc w:val="both"/>
      </w:pPr>
      <w:r>
        <w:rPr>
          <w:rFonts w:ascii="Times New Roman"/>
          <w:b w:val="false"/>
          <w:i w:val="false"/>
          <w:color w:val="000000"/>
          <w:sz w:val="28"/>
        </w:rPr>
        <w:t>
      3) маршруттық желілерді құру;</w:t>
      </w:r>
    </w:p>
    <w:bookmarkEnd w:id="162"/>
    <w:bookmarkStart w:name="z164" w:id="163"/>
    <w:p>
      <w:pPr>
        <w:spacing w:after="0"/>
        <w:ind w:left="0"/>
        <w:jc w:val="both"/>
      </w:pPr>
      <w:r>
        <w:rPr>
          <w:rFonts w:ascii="Times New Roman"/>
          <w:b w:val="false"/>
          <w:i w:val="false"/>
          <w:color w:val="000000"/>
          <w:sz w:val="28"/>
        </w:rPr>
        <w:t>
      4) аралас маршруттарды қосу;</w:t>
      </w:r>
    </w:p>
    <w:bookmarkEnd w:id="163"/>
    <w:bookmarkStart w:name="z165" w:id="164"/>
    <w:p>
      <w:pPr>
        <w:spacing w:after="0"/>
        <w:ind w:left="0"/>
        <w:jc w:val="both"/>
      </w:pPr>
      <w:r>
        <w:rPr>
          <w:rFonts w:ascii="Times New Roman"/>
          <w:b w:val="false"/>
          <w:i w:val="false"/>
          <w:color w:val="000000"/>
          <w:sz w:val="28"/>
        </w:rPr>
        <w:t>
      5) блоктық желілерді құру.</w:t>
      </w:r>
    </w:p>
    <w:bookmarkEnd w:id="164"/>
    <w:bookmarkStart w:name="z166" w:id="165"/>
    <w:p>
      <w:pPr>
        <w:spacing w:after="0"/>
        <w:ind w:left="0"/>
        <w:jc w:val="both"/>
      </w:pPr>
      <w:r>
        <w:rPr>
          <w:rFonts w:ascii="Times New Roman"/>
          <w:b w:val="false"/>
          <w:i w:val="false"/>
          <w:color w:val="000000"/>
          <w:sz w:val="28"/>
        </w:rPr>
        <w:t>
      Дәлдік өлшемшарттары өлшенген және анықталатын шамалардың ең жоғары және орташа қателіктерінің мәні болып табылады. Желіні құрудың әрбір кезеңінде өрескел қателіктерді анықтау үшін оның нүктесіндегі мәнін ғана емес, сонымен қатар суреттегі осы нүктенің орнын және басқа нүктелерге қатысты желідегі орыны басшылыққа алынады.</w:t>
      </w:r>
    </w:p>
    <w:bookmarkEnd w:id="165"/>
    <w:bookmarkStart w:name="z167" w:id="166"/>
    <w:p>
      <w:pPr>
        <w:spacing w:after="0"/>
        <w:ind w:left="0"/>
        <w:jc w:val="both"/>
      </w:pPr>
      <w:r>
        <w:rPr>
          <w:rFonts w:ascii="Times New Roman"/>
          <w:b w:val="false"/>
          <w:i w:val="false"/>
          <w:color w:val="000000"/>
          <w:sz w:val="28"/>
        </w:rPr>
        <w:t>
      45. Аэрофотосуреттерді ішкі бағдарлау сатысында деформация коэффициенттерінің шамасы белгінің ондық нүктесінен кейінгі төртіншінің бірнеше бірлігінен аспайтын бірліктен ерекшеленеді. Егер айырмашылық үлкен болса, себебі анықталады және оның әсері жойылады.</w:t>
      </w:r>
    </w:p>
    <w:bookmarkEnd w:id="166"/>
    <w:bookmarkStart w:name="z168" w:id="167"/>
    <w:p>
      <w:pPr>
        <w:spacing w:after="0"/>
        <w:ind w:left="0"/>
        <w:jc w:val="both"/>
      </w:pPr>
      <w:r>
        <w:rPr>
          <w:rFonts w:ascii="Times New Roman"/>
          <w:b w:val="false"/>
          <w:i w:val="false"/>
          <w:color w:val="000000"/>
          <w:sz w:val="28"/>
        </w:rPr>
        <w:t>
      46. Аэрофотосуреттерді өзара бағдарлау сатысында қалдық көлденең параллакстардың орташа мәні 7 (жеті) микрометрден (бұдан әрі – мкм) аспайды. Еркін маршруттық желіні құру сатысында шектес стереожұптарда есептелген байланыстырушы нүктелер координаттарының орташа шаршы айырмашылықтарына фотокамераның суреттегі фотоға түсіру базисіне фокустық қашықтығының қатынасына көбейтілген планда 15 (он бес) мкм-ге, ал биіктігі бойынша – 15 (он бес) мкм-ге рұқсат етіледі. Еркін маршруттық желідегі суреттер нүктелеріндегі коллинеарлық шарттардың қалдық қателіктерінің орташа шаршы мәні – 10 (он) мкм-ден аспайды.</w:t>
      </w:r>
    </w:p>
    <w:bookmarkEnd w:id="167"/>
    <w:bookmarkStart w:name="z169" w:id="168"/>
    <w:p>
      <w:pPr>
        <w:spacing w:after="0"/>
        <w:ind w:left="0"/>
        <w:jc w:val="both"/>
      </w:pPr>
      <w:r>
        <w:rPr>
          <w:rFonts w:ascii="Times New Roman"/>
          <w:b w:val="false"/>
          <w:i w:val="false"/>
          <w:color w:val="000000"/>
          <w:sz w:val="28"/>
        </w:rPr>
        <w:t>
      47. Бос фототриангуляциялық блокты теңестіру кезінде анықталған жалпы нүктелерді маршруттан маршрутқа ауыстырудың орташа қателіктері жалпы нүктелерді цифрлық сәйкестендіру кезінде 40 (қырық) мкм-ден аспайды.</w:t>
      </w:r>
    </w:p>
    <w:bookmarkEnd w:id="168"/>
    <w:bookmarkStart w:name="z170" w:id="169"/>
    <w:p>
      <w:pPr>
        <w:spacing w:after="0"/>
        <w:ind w:left="0"/>
        <w:jc w:val="both"/>
      </w:pPr>
      <w:r>
        <w:rPr>
          <w:rFonts w:ascii="Times New Roman"/>
          <w:b w:val="false"/>
          <w:i w:val="false"/>
          <w:color w:val="000000"/>
          <w:sz w:val="28"/>
        </w:rPr>
        <w:t>
      48. Тіректік деректер бойынша теңестірілген желілердің сапасы мынадай өлшемшарттар бойынша бағаланады:</w:t>
      </w:r>
    </w:p>
    <w:bookmarkEnd w:id="169"/>
    <w:bookmarkStart w:name="z171" w:id="170"/>
    <w:p>
      <w:pPr>
        <w:spacing w:after="0"/>
        <w:ind w:left="0"/>
        <w:jc w:val="both"/>
      </w:pPr>
      <w:r>
        <w:rPr>
          <w:rFonts w:ascii="Times New Roman"/>
          <w:b w:val="false"/>
          <w:i w:val="false"/>
          <w:color w:val="000000"/>
          <w:sz w:val="28"/>
        </w:rPr>
        <w:t>
      1) тірек нүктелеріндегі фотограмметриялық және геодезиялық координаттардың қалдық айырмашылықтары бойынша;</w:t>
      </w:r>
    </w:p>
    <w:bookmarkEnd w:id="170"/>
    <w:bookmarkStart w:name="z172" w:id="171"/>
    <w:p>
      <w:pPr>
        <w:spacing w:after="0"/>
        <w:ind w:left="0"/>
        <w:jc w:val="both"/>
      </w:pPr>
      <w:r>
        <w:rPr>
          <w:rFonts w:ascii="Times New Roman"/>
          <w:b w:val="false"/>
          <w:i w:val="false"/>
          <w:color w:val="000000"/>
          <w:sz w:val="28"/>
        </w:rPr>
        <w:t>
      2) желілерді теңестіру кезінде пайдаланылмаған бақылау геодезиялық нүктелерінің фотограмметриялық және геодезиялық координаттарының алшақтықтары бойынша;</w:t>
      </w:r>
    </w:p>
    <w:bookmarkEnd w:id="171"/>
    <w:bookmarkStart w:name="z173" w:id="172"/>
    <w:p>
      <w:pPr>
        <w:spacing w:after="0"/>
        <w:ind w:left="0"/>
        <w:jc w:val="both"/>
      </w:pPr>
      <w:r>
        <w:rPr>
          <w:rFonts w:ascii="Times New Roman"/>
          <w:b w:val="false"/>
          <w:i w:val="false"/>
          <w:color w:val="000000"/>
          <w:sz w:val="28"/>
        </w:rPr>
        <w:t>
      3) тиісті шамалардың борттық деректері мен фотограмметриялық мәндерінің айырмашылықтары бойынша;</w:t>
      </w:r>
    </w:p>
    <w:bookmarkEnd w:id="172"/>
    <w:bookmarkStart w:name="z174" w:id="173"/>
    <w:p>
      <w:pPr>
        <w:spacing w:after="0"/>
        <w:ind w:left="0"/>
        <w:jc w:val="both"/>
      </w:pPr>
      <w:r>
        <w:rPr>
          <w:rFonts w:ascii="Times New Roman"/>
          <w:b w:val="false"/>
          <w:i w:val="false"/>
          <w:color w:val="000000"/>
          <w:sz w:val="28"/>
        </w:rPr>
        <w:t>
      4) коллинеарлық шарттардың қалдық қателіктері бойынша.</w:t>
      </w:r>
    </w:p>
    <w:bookmarkEnd w:id="173"/>
    <w:bookmarkStart w:name="z175" w:id="174"/>
    <w:p>
      <w:pPr>
        <w:spacing w:after="0"/>
        <w:ind w:left="0"/>
        <w:jc w:val="both"/>
      </w:pPr>
      <w:r>
        <w:rPr>
          <w:rFonts w:ascii="Times New Roman"/>
          <w:b w:val="false"/>
          <w:i w:val="false"/>
          <w:color w:val="000000"/>
          <w:sz w:val="28"/>
        </w:rPr>
        <w:t>
      49. Маршруттық немесе блоктық желінің сыртқы бағдарлануынан кейін тірек геодезиялық нүктелердегі биіктіктердің қалдық орташа қателіктеріне бедер қимасының биіктігі 0,15 (нөл бүтін жүзден он бес) артық, ал карта масштабында жоспарлы координаттар 0,2 (нөл бүтін оннан екі) мм артық жол берілмейді.</w:t>
      </w:r>
    </w:p>
    <w:bookmarkEnd w:id="174"/>
    <w:p>
      <w:pPr>
        <w:spacing w:after="0"/>
        <w:ind w:left="0"/>
        <w:jc w:val="both"/>
      </w:pPr>
      <w:r>
        <w:rPr>
          <w:rFonts w:ascii="Times New Roman"/>
          <w:b w:val="false"/>
          <w:i w:val="false"/>
          <w:color w:val="000000"/>
          <w:sz w:val="28"/>
        </w:rPr>
        <w:t>
      Теңестірілген биіктіктер мен бақылау нүктелерінің геодезиялық белгілерінің орташа айырмашылықтарының мынадан артық болуына жол берілмейді:</w:t>
      </w:r>
    </w:p>
    <w:bookmarkStart w:name="z176" w:id="175"/>
    <w:p>
      <w:pPr>
        <w:spacing w:after="0"/>
        <w:ind w:left="0"/>
        <w:jc w:val="both"/>
      </w:pPr>
      <w:r>
        <w:rPr>
          <w:rFonts w:ascii="Times New Roman"/>
          <w:b w:val="false"/>
          <w:i w:val="false"/>
          <w:color w:val="000000"/>
          <w:sz w:val="28"/>
        </w:rPr>
        <w:t>
      1) жер бедері қимасының биіктігінен 0,25 (нөл бүтін жүзден жиырма бес) метр (0,625 (нөл бүтін мыңнан алты жүз жиырма бес м) – жер бедері қимасының биіктігі 2,5 (екі бүтін оннан бес) м түсірілім кезінде;</w:t>
      </w:r>
    </w:p>
    <w:bookmarkEnd w:id="175"/>
    <w:bookmarkStart w:name="z177" w:id="176"/>
    <w:p>
      <w:pPr>
        <w:spacing w:after="0"/>
        <w:ind w:left="0"/>
        <w:jc w:val="both"/>
      </w:pPr>
      <w:r>
        <w:rPr>
          <w:rFonts w:ascii="Times New Roman"/>
          <w:b w:val="false"/>
          <w:i w:val="false"/>
          <w:color w:val="000000"/>
          <w:sz w:val="28"/>
        </w:rPr>
        <w:t>
      2) жер бедері қимасының биіктігінен 0,35 (нөл бүтін жүзден отыз бес) (1,75 (бір бүтін жүзден жетпіс бес м) және 3,5 (үш бүтін оннан бес) м жер бедері қимасының биіктігі 5 (бес) және 10 (он) м түсірілім кезінде тиісінше.</w:t>
      </w:r>
    </w:p>
    <w:bookmarkEnd w:id="176"/>
    <w:bookmarkStart w:name="z178" w:id="177"/>
    <w:p>
      <w:pPr>
        <w:spacing w:after="0"/>
        <w:ind w:left="0"/>
        <w:jc w:val="both"/>
      </w:pPr>
      <w:r>
        <w:rPr>
          <w:rFonts w:ascii="Times New Roman"/>
          <w:b w:val="false"/>
          <w:i w:val="false"/>
          <w:color w:val="000000"/>
          <w:sz w:val="28"/>
        </w:rPr>
        <w:t>
      50. Бақылау нүктелерінің жоспарлы жағдайындағы орташа қателіктері 0,3 (нөл бүтін оннан үш) мм-ден аспайды.</w:t>
      </w:r>
    </w:p>
    <w:bookmarkEnd w:id="177"/>
    <w:p>
      <w:pPr>
        <w:spacing w:after="0"/>
        <w:ind w:left="0"/>
        <w:jc w:val="both"/>
      </w:pPr>
      <w:r>
        <w:rPr>
          <w:rFonts w:ascii="Times New Roman"/>
          <w:b w:val="false"/>
          <w:i w:val="false"/>
          <w:color w:val="000000"/>
          <w:sz w:val="28"/>
        </w:rPr>
        <w:t>
      Шекті рұқсат етілген екі еселенген орташаға тең қателіктер ашық аудандарда 5 (бес) % жағдайда және орманды аудандарда — 10 (он) % жиілікпен кездесуі мүмкін.</w:t>
      </w:r>
    </w:p>
    <w:bookmarkStart w:name="z179" w:id="178"/>
    <w:p>
      <w:pPr>
        <w:spacing w:after="0"/>
        <w:ind w:left="0"/>
        <w:jc w:val="both"/>
      </w:pPr>
      <w:r>
        <w:rPr>
          <w:rFonts w:ascii="Times New Roman"/>
          <w:b w:val="false"/>
          <w:i w:val="false"/>
          <w:color w:val="000000"/>
          <w:sz w:val="28"/>
        </w:rPr>
        <w:t>
      51. Шектес маршруттардың ортақ нүктелеріндегі биіктіктердің орташа алшақтықтары:</w:t>
      </w:r>
    </w:p>
    <w:bookmarkEnd w:id="178"/>
    <w:bookmarkStart w:name="z180" w:id="179"/>
    <w:p>
      <w:pPr>
        <w:spacing w:after="0"/>
        <w:ind w:left="0"/>
        <w:jc w:val="both"/>
      </w:pPr>
      <w:r>
        <w:rPr>
          <w:rFonts w:ascii="Times New Roman"/>
          <w:b w:val="false"/>
          <w:i w:val="false"/>
          <w:color w:val="000000"/>
          <w:sz w:val="28"/>
        </w:rPr>
        <w:t>
      1) жер бедері қимасының биіктігінен 0,5 (нөл бүтін оннан бес) (1,25 м (бір бүтін жиырма бес жүздік) – жер бедері қимасының биіктігінен 2,5 (екі бүтін оннан бес) м түсірілім кезінде;</w:t>
      </w:r>
    </w:p>
    <w:bookmarkEnd w:id="179"/>
    <w:bookmarkStart w:name="z181" w:id="180"/>
    <w:p>
      <w:pPr>
        <w:spacing w:after="0"/>
        <w:ind w:left="0"/>
        <w:jc w:val="both"/>
      </w:pPr>
      <w:r>
        <w:rPr>
          <w:rFonts w:ascii="Times New Roman"/>
          <w:b w:val="false"/>
          <w:i w:val="false"/>
          <w:color w:val="000000"/>
          <w:sz w:val="28"/>
        </w:rPr>
        <w:t>
      2) жер бедері қимасының биіктігінен 0,7 (нөл бүтін оннан жеті) (3,5 (үш бүтін оннан бес) м және жер бедері қимасының биіктігінен 5 (бес) және 10 (он) м түсірілім кезінде тиісінше 7 (жеті) м) артық жол берілмейді.</w:t>
      </w:r>
    </w:p>
    <w:bookmarkEnd w:id="180"/>
    <w:p>
      <w:pPr>
        <w:spacing w:after="0"/>
        <w:ind w:left="0"/>
        <w:jc w:val="both"/>
      </w:pPr>
      <w:r>
        <w:rPr>
          <w:rFonts w:ascii="Times New Roman"/>
          <w:b w:val="false"/>
          <w:i w:val="false"/>
          <w:color w:val="000000"/>
          <w:sz w:val="28"/>
        </w:rPr>
        <w:t>
      Шектес маршруттардың жалпы нүктелерінің жоспарлы жағдайындағы орташа алшақтықтар карта масштабында 0,5 (нөл бүтін оннан бес) мм-ден аспайды.</w:t>
      </w:r>
    </w:p>
    <w:bookmarkStart w:name="z182" w:id="181"/>
    <w:p>
      <w:pPr>
        <w:spacing w:after="0"/>
        <w:ind w:left="0"/>
        <w:jc w:val="both"/>
      </w:pPr>
      <w:r>
        <w:rPr>
          <w:rFonts w:ascii="Times New Roman"/>
          <w:b w:val="false"/>
          <w:i w:val="false"/>
          <w:color w:val="000000"/>
          <w:sz w:val="28"/>
        </w:rPr>
        <w:t>
      52. Қателіктердің рұқсат етілген мәндері асып кеткен кезде фотограмметриялық бағдарламадағы есептеу нәтижесінде алынған өлшеулерді, сондай-ақ тірек және бақылау нүктелері координаттарының дұрыстығын талдайды. Қателіктер немесе өрескел қателер анықталған кезде нәтижелер түзетіледі, ал фототриангуляцияны (есептеуді) теңестіру процесі қайта орындалады. Блок желісін теңестіру процесін қайталаған кезде, әрбір алдыңғы есептеу нәтижелерін кезекті, келесі есептеу үшін бастапқы ретінде пайдалану керек.</w:t>
      </w:r>
    </w:p>
    <w:bookmarkEnd w:id="181"/>
    <w:bookmarkStart w:name="z183" w:id="182"/>
    <w:p>
      <w:pPr>
        <w:spacing w:after="0"/>
        <w:ind w:left="0"/>
        <w:jc w:val="both"/>
      </w:pPr>
      <w:r>
        <w:rPr>
          <w:rFonts w:ascii="Times New Roman"/>
          <w:b w:val="false"/>
          <w:i w:val="false"/>
          <w:color w:val="000000"/>
          <w:sz w:val="28"/>
        </w:rPr>
        <w:t>
      53. Егер фототриангуляцияның бағдарламалық құралы әр сурет үшін байланыстырушы нүктелердің өлшенген позицияларына түзетулердің орташа шаршы мәндерін автоматты түрде бағалауға мүмкіндік берсе, стереожұптар арасындағы жалпы нүктелердегі координаттардың орташа айырмашылықтарын бағалау міндетті емес.</w:t>
      </w:r>
    </w:p>
    <w:bookmarkEnd w:id="182"/>
    <w:bookmarkStart w:name="z184" w:id="183"/>
    <w:p>
      <w:pPr>
        <w:spacing w:after="0"/>
        <w:ind w:left="0"/>
        <w:jc w:val="both"/>
      </w:pPr>
      <w:r>
        <w:rPr>
          <w:rFonts w:ascii="Times New Roman"/>
          <w:b w:val="false"/>
          <w:i w:val="false"/>
          <w:color w:val="000000"/>
          <w:sz w:val="28"/>
        </w:rPr>
        <w:t>
      54. Егер бағдарланған суреттер тек жоспарланған координаттарды кейіннен анықтау үшін жасалса, биіктіктердің дәлдігіне талаптар қойылмайды.</w:t>
      </w:r>
    </w:p>
    <w:bookmarkEnd w:id="183"/>
    <w:bookmarkStart w:name="z185" w:id="184"/>
    <w:p>
      <w:pPr>
        <w:spacing w:after="0"/>
        <w:ind w:left="0"/>
        <w:jc w:val="both"/>
      </w:pPr>
      <w:r>
        <w:rPr>
          <w:rFonts w:ascii="Times New Roman"/>
          <w:b w:val="false"/>
          <w:i w:val="false"/>
          <w:color w:val="000000"/>
          <w:sz w:val="28"/>
        </w:rPr>
        <w:t>
      55. Фототриангуляцияның бастапқы деректері мен алынған нәтижелерді мәтіндік форматта және өңдеу бағдарламаларының форматтарында машиналық тасымалдағышта файлдардың мұрағаттық көшірмесін жасау арқылы сақтай отырып, есепте көрсетеді.</w:t>
      </w:r>
    </w:p>
    <w:bookmarkEnd w:id="184"/>
    <w:bookmarkStart w:name="z186" w:id="185"/>
    <w:p>
      <w:pPr>
        <w:spacing w:after="0"/>
        <w:ind w:left="0"/>
        <w:jc w:val="both"/>
      </w:pPr>
      <w:r>
        <w:rPr>
          <w:rFonts w:ascii="Times New Roman"/>
          <w:b w:val="false"/>
          <w:i w:val="false"/>
          <w:color w:val="000000"/>
          <w:sz w:val="28"/>
        </w:rPr>
        <w:t>
      Есеп мыналарды қамтиды:</w:t>
      </w:r>
    </w:p>
    <w:bookmarkEnd w:id="185"/>
    <w:bookmarkStart w:name="z187" w:id="186"/>
    <w:p>
      <w:pPr>
        <w:spacing w:after="0"/>
        <w:ind w:left="0"/>
        <w:jc w:val="both"/>
      </w:pPr>
      <w:r>
        <w:rPr>
          <w:rFonts w:ascii="Times New Roman"/>
          <w:b w:val="false"/>
          <w:i w:val="false"/>
          <w:color w:val="000000"/>
          <w:sz w:val="28"/>
        </w:rPr>
        <w:t>
      1) картографияланатын объектінің шекаралары және фототриангуляция блоктарының шекаралары бар аэрофототүсірілім схемасын немесе олардың негізгі параметрлері көрсетілген ғарыштық суреттермен қабаттасу схемасын;</w:t>
      </w:r>
    </w:p>
    <w:bookmarkEnd w:id="186"/>
    <w:bookmarkStart w:name="z188" w:id="187"/>
    <w:p>
      <w:pPr>
        <w:spacing w:after="0"/>
        <w:ind w:left="0"/>
        <w:jc w:val="both"/>
      </w:pPr>
      <w:r>
        <w:rPr>
          <w:rFonts w:ascii="Times New Roman"/>
          <w:b w:val="false"/>
          <w:i w:val="false"/>
          <w:color w:val="000000"/>
          <w:sz w:val="28"/>
        </w:rPr>
        <w:t>
      2) түсіру фотокамераларын калибрлеу (өздігінен калибрлеу) деректері;</w:t>
      </w:r>
    </w:p>
    <w:bookmarkEnd w:id="187"/>
    <w:bookmarkStart w:name="z189" w:id="188"/>
    <w:p>
      <w:pPr>
        <w:spacing w:after="0"/>
        <w:ind w:left="0"/>
        <w:jc w:val="both"/>
      </w:pPr>
      <w:r>
        <w:rPr>
          <w:rFonts w:ascii="Times New Roman"/>
          <w:b w:val="false"/>
          <w:i w:val="false"/>
          <w:color w:val="000000"/>
          <w:sz w:val="28"/>
        </w:rPr>
        <w:t>
      3) жасалатын картасының координаттар жүйесіндегі түсірілім желісінің координаттары мен биіктіктері мәндерінің каталогы;</w:t>
      </w:r>
    </w:p>
    <w:bookmarkEnd w:id="188"/>
    <w:bookmarkStart w:name="z190" w:id="189"/>
    <w:p>
      <w:pPr>
        <w:spacing w:after="0"/>
        <w:ind w:left="0"/>
        <w:jc w:val="both"/>
      </w:pPr>
      <w:r>
        <w:rPr>
          <w:rFonts w:ascii="Times New Roman"/>
          <w:b w:val="false"/>
          <w:i w:val="false"/>
          <w:color w:val="000000"/>
          <w:sz w:val="28"/>
        </w:rPr>
        <w:t>
      4) абристер, орналасу схемасы немесе тірек нүктелерінің цифрлық бейнесі;</w:t>
      </w:r>
    </w:p>
    <w:bookmarkEnd w:id="189"/>
    <w:bookmarkStart w:name="z191" w:id="190"/>
    <w:p>
      <w:pPr>
        <w:spacing w:after="0"/>
        <w:ind w:left="0"/>
        <w:jc w:val="both"/>
      </w:pPr>
      <w:r>
        <w:rPr>
          <w:rFonts w:ascii="Times New Roman"/>
          <w:b w:val="false"/>
          <w:i w:val="false"/>
          <w:color w:val="000000"/>
          <w:sz w:val="28"/>
        </w:rPr>
        <w:t>
      5) фототриангуляция блоктарындағы суреттердің саны, тірек және бақылау нүктелерінің саны туралы мәліметтер;</w:t>
      </w:r>
    </w:p>
    <w:bookmarkEnd w:id="190"/>
    <w:bookmarkStart w:name="z192" w:id="191"/>
    <w:p>
      <w:pPr>
        <w:spacing w:after="0"/>
        <w:ind w:left="0"/>
        <w:jc w:val="both"/>
      </w:pPr>
      <w:r>
        <w:rPr>
          <w:rFonts w:ascii="Times New Roman"/>
          <w:b w:val="false"/>
          <w:i w:val="false"/>
          <w:color w:val="000000"/>
          <w:sz w:val="28"/>
        </w:rPr>
        <w:t>
      6) аэрофотосуреттерді сыртқы бағдарлау элементтері мәндерінің каталогы;</w:t>
      </w:r>
    </w:p>
    <w:bookmarkEnd w:id="191"/>
    <w:bookmarkStart w:name="z193" w:id="192"/>
    <w:p>
      <w:pPr>
        <w:spacing w:after="0"/>
        <w:ind w:left="0"/>
        <w:jc w:val="both"/>
      </w:pPr>
      <w:r>
        <w:rPr>
          <w:rFonts w:ascii="Times New Roman"/>
          <w:b w:val="false"/>
          <w:i w:val="false"/>
          <w:color w:val="000000"/>
          <w:sz w:val="28"/>
        </w:rPr>
        <w:t>
      7) фототриангуляция дәлдігін бағалау деректері;</w:t>
      </w:r>
    </w:p>
    <w:bookmarkEnd w:id="192"/>
    <w:bookmarkStart w:name="z194" w:id="193"/>
    <w:p>
      <w:pPr>
        <w:spacing w:after="0"/>
        <w:ind w:left="0"/>
        <w:jc w:val="both"/>
      </w:pPr>
      <w:r>
        <w:rPr>
          <w:rFonts w:ascii="Times New Roman"/>
          <w:b w:val="false"/>
          <w:i w:val="false"/>
          <w:color w:val="000000"/>
          <w:sz w:val="28"/>
        </w:rPr>
        <w:t>
      8) жоспардағы және тірек нүктелеріндегі биіктік бойынша координаттар алшақтықтарының шамалары, сондай-ақ алшақтықтардың орташа мәндері;</w:t>
      </w:r>
    </w:p>
    <w:bookmarkEnd w:id="193"/>
    <w:bookmarkStart w:name="z195" w:id="194"/>
    <w:p>
      <w:pPr>
        <w:spacing w:after="0"/>
        <w:ind w:left="0"/>
        <w:jc w:val="both"/>
      </w:pPr>
      <w:r>
        <w:rPr>
          <w:rFonts w:ascii="Times New Roman"/>
          <w:b w:val="false"/>
          <w:i w:val="false"/>
          <w:color w:val="000000"/>
          <w:sz w:val="28"/>
        </w:rPr>
        <w:t>
      9) жоспардағы және бақылау нүктелеріндегі биіктік бойынша координаттар алшақтықтарының шамалары, сондай-ақ алшақтықтардың орташа мәндері;</w:t>
      </w:r>
    </w:p>
    <w:bookmarkEnd w:id="194"/>
    <w:bookmarkStart w:name="z196" w:id="195"/>
    <w:p>
      <w:pPr>
        <w:spacing w:after="0"/>
        <w:ind w:left="0"/>
        <w:jc w:val="both"/>
      </w:pPr>
      <w:r>
        <w:rPr>
          <w:rFonts w:ascii="Times New Roman"/>
          <w:b w:val="false"/>
          <w:i w:val="false"/>
          <w:color w:val="000000"/>
          <w:sz w:val="28"/>
        </w:rPr>
        <w:t>
      10) сыртқы бағдарлау элементтерінің бастапқы мәндерден теңестірілген мәндерінің ауытқу шамалары және ауытқулардың орташа мәндері.</w:t>
      </w:r>
    </w:p>
    <w:bookmarkEnd w:id="195"/>
    <w:bookmarkStart w:name="z197" w:id="196"/>
    <w:p>
      <w:pPr>
        <w:spacing w:after="0"/>
        <w:ind w:left="0"/>
        <w:jc w:val="left"/>
      </w:pPr>
      <w:r>
        <w:rPr>
          <w:rFonts w:ascii="Times New Roman"/>
          <w:b/>
          <w:i w:val="false"/>
          <w:color w:val="000000"/>
        </w:rPr>
        <w:t xml:space="preserve"> 4-тарау. Фотожоспарлар мен ортофотожоспарлар жасау</w:t>
      </w:r>
    </w:p>
    <w:bookmarkEnd w:id="196"/>
    <w:bookmarkStart w:name="z198" w:id="197"/>
    <w:p>
      <w:pPr>
        <w:spacing w:after="0"/>
        <w:ind w:left="0"/>
        <w:jc w:val="both"/>
      </w:pPr>
      <w:r>
        <w:rPr>
          <w:rFonts w:ascii="Times New Roman"/>
          <w:b w:val="false"/>
          <w:i w:val="false"/>
          <w:color w:val="000000"/>
          <w:sz w:val="28"/>
        </w:rPr>
        <w:t>
      56. Фотожоспарлар мен ортофотожоспарлар картографиялық өнімнің дербес түрі ретінде және карталарды жасау кезінде ол бойынша цифрлық ақпарат жинау үшін негіз ретінде дайындалады.</w:t>
      </w:r>
    </w:p>
    <w:bookmarkEnd w:id="197"/>
    <w:bookmarkStart w:name="z199" w:id="198"/>
    <w:p>
      <w:pPr>
        <w:spacing w:after="0"/>
        <w:ind w:left="0"/>
        <w:jc w:val="both"/>
      </w:pPr>
      <w:r>
        <w:rPr>
          <w:rFonts w:ascii="Times New Roman"/>
          <w:b w:val="false"/>
          <w:i w:val="false"/>
          <w:color w:val="000000"/>
          <w:sz w:val="28"/>
        </w:rPr>
        <w:t>
      57. Фотожоспарлар мен ортофотожоспарлар топографиялық карталардың халықаралық бөлшектелуінің номенклатуралық парағының шекарасы шегінде дайындалады.</w:t>
      </w:r>
    </w:p>
    <w:bookmarkEnd w:id="198"/>
    <w:bookmarkStart w:name="z200" w:id="199"/>
    <w:p>
      <w:pPr>
        <w:spacing w:after="0"/>
        <w:ind w:left="0"/>
        <w:jc w:val="both"/>
      </w:pPr>
      <w:r>
        <w:rPr>
          <w:rFonts w:ascii="Times New Roman"/>
          <w:b w:val="false"/>
          <w:i w:val="false"/>
          <w:color w:val="000000"/>
          <w:sz w:val="28"/>
        </w:rPr>
        <w:t>
      58. Цифрлық фотожоспар мен ортофотожоспарды (аэрофотосуреттер бойынша) алу процесі мынадай негізгі кезеңдерді қамтиды:</w:t>
      </w:r>
    </w:p>
    <w:bookmarkEnd w:id="199"/>
    <w:bookmarkStart w:name="z201" w:id="200"/>
    <w:p>
      <w:pPr>
        <w:spacing w:after="0"/>
        <w:ind w:left="0"/>
        <w:jc w:val="both"/>
      </w:pPr>
      <w:r>
        <w:rPr>
          <w:rFonts w:ascii="Times New Roman"/>
          <w:b w:val="false"/>
          <w:i w:val="false"/>
          <w:color w:val="000000"/>
          <w:sz w:val="28"/>
        </w:rPr>
        <w:t>
      1) суреттерді бағдарлау;</w:t>
      </w:r>
    </w:p>
    <w:bookmarkEnd w:id="200"/>
    <w:bookmarkStart w:name="z202" w:id="201"/>
    <w:p>
      <w:pPr>
        <w:spacing w:after="0"/>
        <w:ind w:left="0"/>
        <w:jc w:val="both"/>
      </w:pPr>
      <w:r>
        <w:rPr>
          <w:rFonts w:ascii="Times New Roman"/>
          <w:b w:val="false"/>
          <w:i w:val="false"/>
          <w:color w:val="000000"/>
          <w:sz w:val="28"/>
        </w:rPr>
        <w:t>
      2) жер бедері туралы ақпарат алу;</w:t>
      </w:r>
    </w:p>
    <w:bookmarkEnd w:id="201"/>
    <w:bookmarkStart w:name="z203" w:id="202"/>
    <w:p>
      <w:pPr>
        <w:spacing w:after="0"/>
        <w:ind w:left="0"/>
        <w:jc w:val="both"/>
      </w:pPr>
      <w:r>
        <w:rPr>
          <w:rFonts w:ascii="Times New Roman"/>
          <w:b w:val="false"/>
          <w:i w:val="false"/>
          <w:color w:val="000000"/>
          <w:sz w:val="28"/>
        </w:rPr>
        <w:t>
      3) түрлендіруге (ортотрансформалауға) арналған фрагменттерді таңдау;</w:t>
      </w:r>
    </w:p>
    <w:bookmarkEnd w:id="202"/>
    <w:bookmarkStart w:name="z204" w:id="203"/>
    <w:p>
      <w:pPr>
        <w:spacing w:after="0"/>
        <w:ind w:left="0"/>
        <w:jc w:val="both"/>
      </w:pPr>
      <w:r>
        <w:rPr>
          <w:rFonts w:ascii="Times New Roman"/>
          <w:b w:val="false"/>
          <w:i w:val="false"/>
          <w:color w:val="000000"/>
          <w:sz w:val="28"/>
        </w:rPr>
        <w:t>
      4) ортотрансформалау немесе фрагменттер бойынша қарапайым түрлендіру;</w:t>
      </w:r>
    </w:p>
    <w:bookmarkEnd w:id="203"/>
    <w:bookmarkStart w:name="z205" w:id="204"/>
    <w:p>
      <w:pPr>
        <w:spacing w:after="0"/>
        <w:ind w:left="0"/>
        <w:jc w:val="both"/>
      </w:pPr>
      <w:r>
        <w:rPr>
          <w:rFonts w:ascii="Times New Roman"/>
          <w:b w:val="false"/>
          <w:i w:val="false"/>
          <w:color w:val="000000"/>
          <w:sz w:val="28"/>
        </w:rPr>
        <w:t>
      5) фототонды туралау, кескінді түзету арқылы мозаика фрагменттерін тігу;</w:t>
      </w:r>
    </w:p>
    <w:bookmarkEnd w:id="204"/>
    <w:bookmarkStart w:name="z206" w:id="205"/>
    <w:p>
      <w:pPr>
        <w:spacing w:after="0"/>
        <w:ind w:left="0"/>
        <w:jc w:val="both"/>
      </w:pPr>
      <w:r>
        <w:rPr>
          <w:rFonts w:ascii="Times New Roman"/>
          <w:b w:val="false"/>
          <w:i w:val="false"/>
          <w:color w:val="000000"/>
          <w:sz w:val="28"/>
        </w:rPr>
        <w:t>
      6) берілген трапеция немесе шекаралар шегінде түрлендірілген бейнені алу;</w:t>
      </w:r>
    </w:p>
    <w:bookmarkEnd w:id="205"/>
    <w:bookmarkStart w:name="z207" w:id="206"/>
    <w:p>
      <w:pPr>
        <w:spacing w:after="0"/>
        <w:ind w:left="0"/>
        <w:jc w:val="both"/>
      </w:pPr>
      <w:r>
        <w:rPr>
          <w:rFonts w:ascii="Times New Roman"/>
          <w:b w:val="false"/>
          <w:i w:val="false"/>
          <w:color w:val="000000"/>
          <w:sz w:val="28"/>
        </w:rPr>
        <w:t>
      7) ресімдеу.</w:t>
      </w:r>
    </w:p>
    <w:bookmarkEnd w:id="206"/>
    <w:bookmarkStart w:name="z208" w:id="207"/>
    <w:p>
      <w:pPr>
        <w:spacing w:after="0"/>
        <w:ind w:left="0"/>
        <w:jc w:val="both"/>
      </w:pPr>
      <w:r>
        <w:rPr>
          <w:rFonts w:ascii="Times New Roman"/>
          <w:b w:val="false"/>
          <w:i w:val="false"/>
          <w:color w:val="000000"/>
          <w:sz w:val="28"/>
        </w:rPr>
        <w:t>
      59. Цифрлық түрлендіру процестерін орындау үшін қажетті цифрлық суреттердің сыртқы бағдарлау параметрлерінің мәндері стереожұптарды және цифрлық фотограмметриялық станциялардағы дара суреттерді тікелей фотограмметриялық өңдеу жолымен алынады</w:t>
      </w:r>
    </w:p>
    <w:bookmarkEnd w:id="207"/>
    <w:bookmarkStart w:name="z209" w:id="208"/>
    <w:p>
      <w:pPr>
        <w:spacing w:after="0"/>
        <w:ind w:left="0"/>
        <w:jc w:val="both"/>
      </w:pPr>
      <w:r>
        <w:rPr>
          <w:rFonts w:ascii="Times New Roman"/>
          <w:b w:val="false"/>
          <w:i w:val="false"/>
          <w:color w:val="000000"/>
          <w:sz w:val="28"/>
        </w:rPr>
        <w:t>
      60. Суреттерді цифрлық түрлендіруге қажетті жер бедері туралы ақпаратты қолданыстағы топографиялық карталар мен жоспарлар үшін ЖБЦМ бойынша алады, стереожұптардан өңделетін аэрофототүсірілімдер жасалады немесе сыртқы көздерден алады.</w:t>
      </w:r>
    </w:p>
    <w:bookmarkEnd w:id="208"/>
    <w:p>
      <w:pPr>
        <w:spacing w:after="0"/>
        <w:ind w:left="0"/>
        <w:jc w:val="both"/>
      </w:pPr>
      <w:r>
        <w:rPr>
          <w:rFonts w:ascii="Times New Roman"/>
          <w:b w:val="false"/>
          <w:i w:val="false"/>
          <w:color w:val="000000"/>
          <w:sz w:val="28"/>
        </w:rPr>
        <w:t>
      ЖБЦМ тораптарының дәлдігі мен тығыздығы мынадай формула бойынша есептеулер нәтижесінде алынған шамадан аспайтын қателіктері бар цифрлық түрлендірілген суреттің қарапайым учаскелерінің биіктігін айқындауды қамтамасыз 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9"/>
    <w:p>
      <w:pPr>
        <w:spacing w:after="0"/>
        <w:ind w:left="0"/>
        <w:jc w:val="both"/>
      </w:pPr>
      <w:r>
        <w:rPr>
          <w:rFonts w:ascii="Times New Roman"/>
          <w:b w:val="false"/>
          <w:i w:val="false"/>
          <w:color w:val="000000"/>
          <w:sz w:val="28"/>
        </w:rPr>
        <w:t>
      мұнда:</w:t>
      </w:r>
    </w:p>
    <w:bookmarkEnd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hшекті – сандық түрлендірілген суреттің қарапайым учаскелері биіктігінің шекті қателігі;</w:t>
      </w:r>
    </w:p>
    <w:p>
      <w:pPr>
        <w:spacing w:after="0"/>
        <w:ind w:left="0"/>
        <w:jc w:val="both"/>
      </w:pPr>
      <w:r>
        <w:rPr>
          <w:rFonts w:ascii="Times New Roman"/>
          <w:b w:val="false"/>
          <w:i w:val="false"/>
          <w:color w:val="000000"/>
          <w:sz w:val="28"/>
        </w:rPr>
        <w:t>
      0,3 (нөл бүтін оннан үш) мм – картаның (жоспардың) графикалық дәлдігі;</w:t>
      </w:r>
    </w:p>
    <w:p>
      <w:pPr>
        <w:spacing w:after="0"/>
        <w:ind w:left="0"/>
        <w:jc w:val="both"/>
      </w:pPr>
      <w:r>
        <w:rPr>
          <w:rFonts w:ascii="Times New Roman"/>
          <w:b w:val="false"/>
          <w:i w:val="false"/>
          <w:color w:val="000000"/>
          <w:sz w:val="28"/>
        </w:rPr>
        <w:t>
      f – түсіру камерасының фокустық арақашықтығы (мм);</w:t>
      </w:r>
    </w:p>
    <w:p>
      <w:pPr>
        <w:spacing w:after="0"/>
        <w:ind w:left="0"/>
        <w:jc w:val="both"/>
      </w:pPr>
      <w:r>
        <w:rPr>
          <w:rFonts w:ascii="Times New Roman"/>
          <w:b w:val="false"/>
          <w:i w:val="false"/>
          <w:color w:val="000000"/>
          <w:sz w:val="28"/>
        </w:rPr>
        <w:t>
      Mk – жасалатын фотожоспар масштабының бөлгіші;</w:t>
      </w:r>
    </w:p>
    <w:p>
      <w:pPr>
        <w:spacing w:after="0"/>
        <w:ind w:left="0"/>
        <w:jc w:val="both"/>
      </w:pPr>
      <w:r>
        <w:rPr>
          <w:rFonts w:ascii="Times New Roman"/>
          <w:b w:val="false"/>
          <w:i w:val="false"/>
          <w:color w:val="000000"/>
          <w:sz w:val="28"/>
        </w:rPr>
        <w:t>
      r – сурет нүктесін надир нүктесінен барынша алып тастау (мм).</w:t>
      </w:r>
    </w:p>
    <w:p>
      <w:pPr>
        <w:spacing w:after="0"/>
        <w:ind w:left="0"/>
        <w:jc w:val="both"/>
      </w:pPr>
      <w:r>
        <w:rPr>
          <w:rFonts w:ascii="Times New Roman"/>
          <w:b w:val="false"/>
          <w:i w:val="false"/>
          <w:color w:val="000000"/>
          <w:sz w:val="28"/>
        </w:rPr>
        <w:t>
      Жасалатын ЖБЦМ типі фотограмметриялық жұмыстарға арналған бағдарламалық қамтылымды цифрлық түрлендіру үшін қолданылатын талаптармен айқындалады.</w:t>
      </w:r>
    </w:p>
    <w:p>
      <w:pPr>
        <w:spacing w:after="0"/>
        <w:ind w:left="0"/>
        <w:jc w:val="both"/>
      </w:pPr>
      <w:r>
        <w:rPr>
          <w:rFonts w:ascii="Times New Roman"/>
          <w:b w:val="false"/>
          <w:i w:val="false"/>
          <w:color w:val="000000"/>
          <w:sz w:val="28"/>
        </w:rPr>
        <w:t>
      Жер бедерінің цифрлық моделін алу кезінде ЖБЦМ туралы ақпаратты жинаудың автоматты немесе қол режимі не олардың комбинациясы пайдаланылуы мүмкін. Жер бедерінің сипатына байланысты ЖБЦМ тұрақты торының қадамы жұмыс учаскесі және стереожұп шегінде өзгереді.</w:t>
      </w:r>
    </w:p>
    <w:p>
      <w:pPr>
        <w:spacing w:after="0"/>
        <w:ind w:left="0"/>
        <w:jc w:val="both"/>
      </w:pPr>
      <w:r>
        <w:rPr>
          <w:rFonts w:ascii="Times New Roman"/>
          <w:b w:val="false"/>
          <w:i w:val="false"/>
          <w:color w:val="000000"/>
          <w:sz w:val="28"/>
        </w:rPr>
        <w:t xml:space="preserve">
      Жер бедері туралы ақпарат алу үшін шектес масштабтардың цифрлық карталары пайдаланылады. Бұл ретте мұндай ақпараттың дәлдігі элементарлық учаскелердің биіктігі үшін есептелген </w:t>
      </w:r>
      <w:r>
        <w:rPr>
          <w:rFonts w:ascii="Times New Roman"/>
          <w:b w:val="false"/>
          <w:i w:val="false"/>
          <w:color w:val="000000"/>
          <w:sz w:val="28"/>
        </w:rPr>
        <w:t>D</w:t>
      </w:r>
      <w:r>
        <w:rPr>
          <w:rFonts w:ascii="Times New Roman"/>
          <w:b w:val="false"/>
          <w:i w:val="false"/>
          <w:color w:val="000000"/>
          <w:sz w:val="28"/>
        </w:rPr>
        <w:t>hпред шамасынан екі есе азды құрайды.</w:t>
      </w:r>
    </w:p>
    <w:bookmarkStart w:name="z211" w:id="210"/>
    <w:p>
      <w:pPr>
        <w:spacing w:after="0"/>
        <w:ind w:left="0"/>
        <w:jc w:val="both"/>
      </w:pPr>
      <w:r>
        <w:rPr>
          <w:rFonts w:ascii="Times New Roman"/>
          <w:b w:val="false"/>
          <w:i w:val="false"/>
          <w:color w:val="000000"/>
          <w:sz w:val="28"/>
        </w:rPr>
        <w:t>
      61. Оптикалық-электрондық бақылау ғарыш аппараттарынан алынатын ЖҚЗ-ны ғарыштан ортотрансформациялау үшін жергілікті жердің еркін нүктесінің биіктігін айқындаудың орташа квадраттық қатесінің мынадай мәндері бар ЖБЦМ-ны пайдалану қажет:</w:t>
      </w:r>
    </w:p>
    <w:bookmarkEnd w:id="210"/>
    <w:bookmarkStart w:name="z212" w:id="211"/>
    <w:p>
      <w:pPr>
        <w:spacing w:after="0"/>
        <w:ind w:left="0"/>
        <w:jc w:val="both"/>
      </w:pPr>
      <w:r>
        <w:rPr>
          <w:rFonts w:ascii="Times New Roman"/>
          <w:b w:val="false"/>
          <w:i w:val="false"/>
          <w:color w:val="000000"/>
          <w:sz w:val="28"/>
        </w:rPr>
        <w:t>
      1) 1:10 000 масштабтағы карталар үшін 6 (алты) м дейін:</w:t>
      </w:r>
    </w:p>
    <w:bookmarkEnd w:id="211"/>
    <w:bookmarkStart w:name="z213" w:id="212"/>
    <w:p>
      <w:pPr>
        <w:spacing w:after="0"/>
        <w:ind w:left="0"/>
        <w:jc w:val="both"/>
      </w:pPr>
      <w:r>
        <w:rPr>
          <w:rFonts w:ascii="Times New Roman"/>
          <w:b w:val="false"/>
          <w:i w:val="false"/>
          <w:color w:val="000000"/>
          <w:sz w:val="28"/>
        </w:rPr>
        <w:t>
      2) 1:25 000 масштабтағы карталар үшін 15 (он бес) м дейін;</w:t>
      </w:r>
    </w:p>
    <w:bookmarkEnd w:id="212"/>
    <w:bookmarkStart w:name="z214" w:id="213"/>
    <w:p>
      <w:pPr>
        <w:spacing w:after="0"/>
        <w:ind w:left="0"/>
        <w:jc w:val="both"/>
      </w:pPr>
      <w:r>
        <w:rPr>
          <w:rFonts w:ascii="Times New Roman"/>
          <w:b w:val="false"/>
          <w:i w:val="false"/>
          <w:color w:val="000000"/>
          <w:sz w:val="28"/>
        </w:rPr>
        <w:t>
      3) 1:50 000 масштабтағы карталар үшін 30 (отыз) м дейін.</w:t>
      </w:r>
    </w:p>
    <w:bookmarkEnd w:id="213"/>
    <w:bookmarkStart w:name="z215" w:id="214"/>
    <w:p>
      <w:pPr>
        <w:spacing w:after="0"/>
        <w:ind w:left="0"/>
        <w:jc w:val="both"/>
      </w:pPr>
      <w:r>
        <w:rPr>
          <w:rFonts w:ascii="Times New Roman"/>
          <w:b w:val="false"/>
          <w:i w:val="false"/>
          <w:color w:val="000000"/>
          <w:sz w:val="28"/>
        </w:rPr>
        <w:t>
      62. Фотожоспарлар мен ортофотожоспарларды дайындау үшін суреттерді түрлендірудің цифрлық әдісі қолданылады.</w:t>
      </w:r>
    </w:p>
    <w:bookmarkEnd w:id="214"/>
    <w:p>
      <w:pPr>
        <w:spacing w:after="0"/>
        <w:ind w:left="0"/>
        <w:jc w:val="both"/>
      </w:pPr>
      <w:r>
        <w:rPr>
          <w:rFonts w:ascii="Times New Roman"/>
          <w:b w:val="false"/>
          <w:i w:val="false"/>
          <w:color w:val="000000"/>
          <w:sz w:val="28"/>
        </w:rPr>
        <w:t>
      Аэрофотосуреттерді түрлендіру шектес суреттердің бойлық және көлденең қиылысуларының ортасы арқылы жүргізілген сызықтармен шектелген пайдалы алаң шегінде жүргізіледі.</w:t>
      </w:r>
    </w:p>
    <w:bookmarkStart w:name="z216" w:id="215"/>
    <w:p>
      <w:pPr>
        <w:spacing w:after="0"/>
        <w:ind w:left="0"/>
        <w:jc w:val="both"/>
      </w:pPr>
      <w:r>
        <w:rPr>
          <w:rFonts w:ascii="Times New Roman"/>
          <w:b w:val="false"/>
          <w:i w:val="false"/>
          <w:color w:val="000000"/>
          <w:sz w:val="28"/>
        </w:rPr>
        <w:t>
      63. Цифрлық фотожоспар мен ортофотожоспарды қалыптастыру шектес суреттерден алынған фрагменттердің таңдалған шекаралары (кесу сызықтары) бойынша элементарлық учаскелердің өлшемдері бірдей шектес цифрлық түрлендірілген суреттерден жүргізіледі. Кесу шекаралары суреттердің қабаттасу аймақтарының ортасында таңдалады. Кесу сызығы биік объектілер мен бағдар ретінде қызмет ететін объектілерді кесіп өте алмайды, сондай-ақ әртүрлі реңктердегі объектілердің шекаралары бойымен өте алмайды. Жолдар, өзендер сияқты сызықтық нысандар болған кезде кесу сызығы объектілердің ортасынан жүргізіледі. Сызықтық нысандар мен айқын контурлар қиылысқан кезде кесу сызығын осы объектілерге тіке бұрышпен салу керек.</w:t>
      </w:r>
    </w:p>
    <w:bookmarkEnd w:id="215"/>
    <w:bookmarkStart w:name="z217" w:id="216"/>
    <w:p>
      <w:pPr>
        <w:spacing w:after="0"/>
        <w:ind w:left="0"/>
        <w:jc w:val="both"/>
      </w:pPr>
      <w:r>
        <w:rPr>
          <w:rFonts w:ascii="Times New Roman"/>
          <w:b w:val="false"/>
          <w:i w:val="false"/>
          <w:color w:val="000000"/>
          <w:sz w:val="28"/>
        </w:rPr>
        <w:t>
      64. Фотожоспар шегінде суреттердің фрагменттерінің фототонын теңестіру үшін пайдаланылатын фотограмметриялық бағдарламада көзделген автоматты әдіс барынша қолданылады.</w:t>
      </w:r>
    </w:p>
    <w:bookmarkEnd w:id="216"/>
    <w:bookmarkStart w:name="z218" w:id="217"/>
    <w:p>
      <w:pPr>
        <w:spacing w:after="0"/>
        <w:ind w:left="0"/>
        <w:jc w:val="both"/>
      </w:pPr>
      <w:r>
        <w:rPr>
          <w:rFonts w:ascii="Times New Roman"/>
          <w:b w:val="false"/>
          <w:i w:val="false"/>
          <w:color w:val="000000"/>
          <w:sz w:val="28"/>
        </w:rPr>
        <w:t>
      65. Дайындалған фотожоспар мен ортофотожоспардың ресімделуі карта парағының жиегімен координаттық торды және фотожоспар мен ортофотожоспарда шартты белгілермен көрсетілетін тірек геодезиялық пункттерді салудан тұрады.</w:t>
      </w:r>
    </w:p>
    <w:bookmarkEnd w:id="217"/>
    <w:p>
      <w:pPr>
        <w:spacing w:after="0"/>
        <w:ind w:left="0"/>
        <w:jc w:val="both"/>
      </w:pPr>
      <w:r>
        <w:rPr>
          <w:rFonts w:ascii="Times New Roman"/>
          <w:b w:val="false"/>
          <w:i w:val="false"/>
          <w:color w:val="000000"/>
          <w:sz w:val="28"/>
        </w:rPr>
        <w:t>
      Егер фотожоспар мен ортофотожоспар картографиялық өнімнің дербес түрі ретінде дайындалған жағдайда фотожоспар мен ортофотожоспардың жиектемеден тыс ресімделуі орындалады.</w:t>
      </w:r>
    </w:p>
    <w:bookmarkStart w:name="z219" w:id="218"/>
    <w:p>
      <w:pPr>
        <w:spacing w:after="0"/>
        <w:ind w:left="0"/>
        <w:jc w:val="both"/>
      </w:pPr>
      <w:r>
        <w:rPr>
          <w:rFonts w:ascii="Times New Roman"/>
          <w:b w:val="false"/>
          <w:i w:val="false"/>
          <w:color w:val="000000"/>
          <w:sz w:val="28"/>
        </w:rPr>
        <w:t>
      66. Жергілікті жер объектілерінің кеңістіктік координаттарын (X, Y, H) алу дәлдігі өңделетін суреттердің масштабы мен параметрлеріне, сондай-ақ оларды фотограмметриялық өңдеу әдістеріне байланысты болады.</w:t>
      </w:r>
    </w:p>
    <w:bookmarkEnd w:id="218"/>
    <w:bookmarkStart w:name="z220" w:id="219"/>
    <w:p>
      <w:pPr>
        <w:spacing w:after="0"/>
        <w:ind w:left="0"/>
        <w:jc w:val="both"/>
      </w:pPr>
      <w:r>
        <w:rPr>
          <w:rFonts w:ascii="Times New Roman"/>
          <w:b w:val="false"/>
          <w:i w:val="false"/>
          <w:color w:val="000000"/>
          <w:sz w:val="28"/>
        </w:rPr>
        <w:t>
      67. Жасалатын карта масштабында көрсетілген жоспарлы түсіру негіздемесінің жақын нүктелеріне қатысты нақты кескіні бар заттар мен жергілікті жердің контурларының картадағы жағдайындағы орташа қателіктер мыналардан аспайды:</w:t>
      </w:r>
    </w:p>
    <w:bookmarkEnd w:id="219"/>
    <w:bookmarkStart w:name="z221" w:id="220"/>
    <w:p>
      <w:pPr>
        <w:spacing w:after="0"/>
        <w:ind w:left="0"/>
        <w:jc w:val="both"/>
      </w:pPr>
      <w:r>
        <w:rPr>
          <w:rFonts w:ascii="Times New Roman"/>
          <w:b w:val="false"/>
          <w:i w:val="false"/>
          <w:color w:val="000000"/>
          <w:sz w:val="28"/>
        </w:rPr>
        <w:t>
      1) 0,5 (нөл бүтін оннан бес) мм – жазық, адырлы және шөлді аудандардың карталарын жасау кезінде 6 (алты) градусқа дейін;</w:t>
      </w:r>
    </w:p>
    <w:bookmarkEnd w:id="220"/>
    <w:bookmarkStart w:name="z222" w:id="221"/>
    <w:p>
      <w:pPr>
        <w:spacing w:after="0"/>
        <w:ind w:left="0"/>
        <w:jc w:val="both"/>
      </w:pPr>
      <w:r>
        <w:rPr>
          <w:rFonts w:ascii="Times New Roman"/>
          <w:b w:val="false"/>
          <w:i w:val="false"/>
          <w:color w:val="000000"/>
          <w:sz w:val="28"/>
        </w:rPr>
        <w:t>
      2) 0,7 (нөл бүтін оннан жеті) мм – таулы және биік таулы аудандардың карталарын жасау кезінде.</w:t>
      </w:r>
    </w:p>
    <w:bookmarkEnd w:id="221"/>
    <w:p>
      <w:pPr>
        <w:spacing w:after="0"/>
        <w:ind w:left="0"/>
        <w:jc w:val="both"/>
      </w:pPr>
      <w:r>
        <w:rPr>
          <w:rFonts w:ascii="Times New Roman"/>
          <w:b w:val="false"/>
          <w:i w:val="false"/>
          <w:color w:val="000000"/>
          <w:sz w:val="28"/>
        </w:rPr>
        <w:t>
      Орташа қателіктер – 0,71 (нөл бүтін жүзден жетпіс бір) коэффициентіне көбейтілген орташа квадраттық қателікке тең қателер.</w:t>
      </w:r>
    </w:p>
    <w:bookmarkStart w:name="z223" w:id="222"/>
    <w:p>
      <w:pPr>
        <w:spacing w:after="0"/>
        <w:ind w:left="0"/>
        <w:jc w:val="both"/>
      </w:pPr>
      <w:r>
        <w:rPr>
          <w:rFonts w:ascii="Times New Roman"/>
          <w:b w:val="false"/>
          <w:i w:val="false"/>
          <w:color w:val="000000"/>
          <w:sz w:val="28"/>
        </w:rPr>
        <w:t>
      68. Жасалған цифрлық фотожоспарлар мен ортофотожоспарларың дәлдігі тірек және бақылау фотограмметриялық нүктелер бойынша, шектес суреттерден алынған фрагменттердің (кесінділердің) қосылу сызықтары және шектес фотожоспарлармен түйістірулер бойынша бағаланады. Тірек және бақылау фотограмметриялық нүктелерінің жоспарлы жағдайын бақылау осы нүктелер кескіндерінің фотожоспардағы жоспарлы координаттарының және тиісті каталогтардан таңдалған олардың мәндерінің айырмасы бойынша орындалады.</w:t>
      </w:r>
    </w:p>
    <w:bookmarkEnd w:id="222"/>
    <w:p>
      <w:pPr>
        <w:spacing w:after="0"/>
        <w:ind w:left="0"/>
        <w:jc w:val="both"/>
      </w:pPr>
      <w:r>
        <w:rPr>
          <w:rFonts w:ascii="Times New Roman"/>
          <w:b w:val="false"/>
          <w:i w:val="false"/>
          <w:color w:val="000000"/>
          <w:sz w:val="28"/>
        </w:rPr>
        <w:t>
      Тірек және бақылау нүктелерінің жоспарлы жағдайындағы қателіктердің орташа шамалары жасалатын фотожоспар мен ортофотожоспардың масштабында жазық және адырлы аудандарда 0,5 (нөл бүтін оннан бес) мм және таулы аудандарда 0,7 (нөл бүтін оннан жеті) мм құрайды.</w:t>
      </w:r>
    </w:p>
    <w:p>
      <w:pPr>
        <w:spacing w:after="0"/>
        <w:ind w:left="0"/>
        <w:jc w:val="both"/>
      </w:pPr>
      <w:r>
        <w:rPr>
          <w:rFonts w:ascii="Times New Roman"/>
          <w:b w:val="false"/>
          <w:i w:val="false"/>
          <w:color w:val="000000"/>
          <w:sz w:val="28"/>
        </w:rPr>
        <w:t>
      Суреттердің фрагменттерін қосу сызығы бойынша контурлардың сәйкес келмеуіне 0,7 (нөл бүтін оннан жеті) мм артық, ал таулы аудандарда - 1,0 (бір бүтін оннан нөл) мм артық болуына жол берілмейді.</w:t>
      </w:r>
    </w:p>
    <w:p>
      <w:pPr>
        <w:spacing w:after="0"/>
        <w:ind w:left="0"/>
        <w:jc w:val="both"/>
      </w:pPr>
      <w:r>
        <w:rPr>
          <w:rFonts w:ascii="Times New Roman"/>
          <w:b w:val="false"/>
          <w:i w:val="false"/>
          <w:color w:val="000000"/>
          <w:sz w:val="28"/>
        </w:rPr>
        <w:t>
      Шектес фотожоспарлармен түйісулер бойынша бақылау кезінде контурлардың сәйкес келмеуінің рұқсат етілген шекті шамасы жазық және адырлы аудандарда 1,0 (бір бүтін оннан нөл) мм және таулы аудандарда 1,5 (бір бүтін оннан бес) мм құрайды. Жазық аудандарда түйістірулер бойынша 1,5 (бір бүтін оннан бес) мм-ге дейін (5 (бес) %-дан аспайтын) айырмашылықтарға жол беріледі.</w:t>
      </w:r>
    </w:p>
    <w:p>
      <w:pPr>
        <w:spacing w:after="0"/>
        <w:ind w:left="0"/>
        <w:jc w:val="both"/>
      </w:pPr>
      <w:r>
        <w:rPr>
          <w:rFonts w:ascii="Times New Roman"/>
          <w:b w:val="false"/>
          <w:i w:val="false"/>
          <w:color w:val="000000"/>
          <w:sz w:val="28"/>
        </w:rPr>
        <w:t>
      Фотожоспарлар мен ортофотожоспарларды шектес фотожоспарлармен және сол масштабтағы ортофотожоспарлармен түйістірусіз шығаруға жол берілмейді. 1:10000 және 1:25000 масштабта түсірілім кезінде бұрын шығарылған карталармен салыстырып тексеру орындалады.</w:t>
      </w:r>
    </w:p>
    <w:bookmarkStart w:name="z224" w:id="223"/>
    <w:p>
      <w:pPr>
        <w:spacing w:after="0"/>
        <w:ind w:left="0"/>
        <w:jc w:val="both"/>
      </w:pPr>
      <w:r>
        <w:rPr>
          <w:rFonts w:ascii="Times New Roman"/>
          <w:b w:val="false"/>
          <w:i w:val="false"/>
          <w:color w:val="000000"/>
          <w:sz w:val="28"/>
        </w:rPr>
        <w:t>
      69. Фотожоспар жақтары мен диагональдарының өлшемдері теориялықтан 0,2 (нөл бүтін оннан екі) мм-ден аспайтын шамада ерекшеленуі мүмкін.</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