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b1c88" w14:textId="34b1c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 мен медициналық бұйымдарға сараптама жүргізу қағидаларын бекіту туралы" Қазақстан Республикасы Денсаулық сақтау министрінің 2021 жылғы 27 қаңтардағы № ҚР ДСМ-10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2022 жылғы 4 қарашадағы № ҚР ДСМ-128 бұйрығы. Қазақстан Республикасының Әділет министрлігінде 2022 жылғы 7 қарашада № 30439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"Дәрілік заттар мен медициналық бұйымдарға сараптама жүргізу қағидаларын бекіту туралы" Қазақстан Республикасы Денсаулық сақтау министрінің 2021 жылғы 27 қаңтардағы № ҚР ДСМ-10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22144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1-қосымшамен бекітілген дәрілік заттарға сараптама жүргізу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35-тармақтың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ҚР GMP сәйкес Қазақстан Республикасында, ICH (АйСиЭйч) өңірі елдерінде GMP сәйкес өндірілген және Жалпы техникалық құжат форматында тіркеу дерекнамасы бар дәрілік заттың сараптамасы;";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және </w:t>
      </w:r>
      <w:r>
        <w:rPr>
          <w:rFonts w:ascii="Times New Roman"/>
          <w:b w:val="false"/>
          <w:i w:val="false"/>
          <w:color w:val="000000"/>
          <w:sz w:val="28"/>
        </w:rPr>
        <w:t>40-тармақтар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"39. Мемлекеттік сараптама ұйымының сынақ зертханасында дәрілік заттар үлгілеріне зертханалық сынақтар жүргізу мүмкін болмаған кезде, оның ішінде олардың құнының жоғары болуы салдарынан орфандық, есірткі, психотроптық немесе шығыны көп нозологияларды емдеуге арналған санаттарға жатқызылған кезде, көрсетілген үлгілерді Қазақстан Республикасының аумағына тасымалдау шарттарын сақтау және (немесе) оларды сақтау мүмкін болмаған кезде, арнайы жабдық пен арнайы жабдық болмаған кезде; сараптама ұйымында шығыс материалдарын, сондай-ақ, егер өнімнің сапасы жөніндегі нормативтік құжаттарда өндіруші қаражатының көп шығынына, үлгілердің қымбат болуына, тасымалдаудың ерекше жағдайларын, ерекше жабдықтар мен қосалқы құралдарды талап ететін үлгілерге байланысты сынақтар белгіленсе, зертханалық сынақтар өндірушінің сапасын бақылау зертханасында немесе өндіруші пайдаланатын келісімшарттық зертханада сараптама ұйымы өкілдерінің қатысуымен жүргізіледі.</w:t>
      </w:r>
    </w:p>
    <w:p>
      <w:pPr>
        <w:spacing w:after="0"/>
        <w:ind w:left="0"/>
        <w:jc w:val="both"/>
      </w:pPr>
      <w:r>
        <w:rPr>
          <w:rFonts w:ascii="Times New Roman"/>
          <w:b w:val="false"/>
          <w:i w:val="false"/>
          <w:color w:val="000000"/>
          <w:sz w:val="28"/>
        </w:rPr>
        <w:t xml:space="preserve">
      Зертханалық сынақтардың нәтижелері бойынша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өндірушінің сапаны бақылау зертханасында немесе өндіруші пайдаланатын келісімшарттық зертханада зертханалық сынақтар жүргізу нәтижелері туралы есеп жасалады.</w:t>
      </w:r>
    </w:p>
    <w:p>
      <w:pPr>
        <w:spacing w:after="0"/>
        <w:ind w:left="0"/>
        <w:jc w:val="both"/>
      </w:pPr>
      <w:r>
        <w:rPr>
          <w:rFonts w:ascii="Times New Roman"/>
          <w:b w:val="false"/>
          <w:i w:val="false"/>
          <w:color w:val="000000"/>
          <w:sz w:val="28"/>
        </w:rPr>
        <w:t>
      Өндірушінің сапаны бақылау зертханасында немесе өндіруші төтенше жағдайларға, індеттің, инфекциялық аурулар пандемиясының пайда болуына және салдарларының жойылуына байланысты пайдаланатын келісімшарттық зертханада дәрілік заттар үлгілеріне зертханалық сынақтар жүргізу мүмкін болмаған кезде зертханалық сынақтар аудио - немесе бейне байланысты қоса алғанда, қашықтықтан өзара іс-қимыл жасау құралдарын пайдалана отырып, сондай-ақ сараптама ұйымы мамандарының бақылауымен жүргізіледі. (өндірушінің талдау хаттамалары).</w:t>
      </w:r>
    </w:p>
    <w:bookmarkStart w:name="z5" w:id="0"/>
    <w:p>
      <w:pPr>
        <w:spacing w:after="0"/>
        <w:ind w:left="0"/>
        <w:jc w:val="both"/>
      </w:pPr>
      <w:r>
        <w:rPr>
          <w:rFonts w:ascii="Times New Roman"/>
          <w:b w:val="false"/>
          <w:i w:val="false"/>
          <w:color w:val="000000"/>
          <w:sz w:val="28"/>
        </w:rPr>
        <w:t>
      40. Дәрілік заттың зертханалық сынақтарын жекелеген көрсеткіштер бойынша жүргізу мүмкін болмаған кезде сараптама ұйымының зертханасы биологиялық және иммунологиялық препараттарды қоспағанда, өндірушінің талдау сертификатында (хаттамасында) көрсетілген жекелеген көрсеткіштер бойынша зертханалық сынақтардың нәтижелерін таниды.";</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w:t>
      </w:r>
      <w:r>
        <w:rPr>
          <w:rFonts w:ascii="Times New Roman"/>
          <w:b w:val="false"/>
          <w:i w:val="false"/>
          <w:color w:val="000000"/>
          <w:sz w:val="28"/>
        </w:rPr>
        <w:t xml:space="preserve"> мынадай мазмұндағы 3-1) тармақшамен толықтырылсын:</w:t>
      </w:r>
    </w:p>
    <w:p>
      <w:pPr>
        <w:spacing w:after="0"/>
        <w:ind w:left="0"/>
        <w:jc w:val="both"/>
      </w:pPr>
      <w:r>
        <w:rPr>
          <w:rFonts w:ascii="Times New Roman"/>
          <w:b w:val="false"/>
          <w:i w:val="false"/>
          <w:color w:val="000000"/>
          <w:sz w:val="28"/>
        </w:rPr>
        <w:t>
      "3-1) дәрілік препаратты жаңа тіркеуді талап ететін өзгерістер;";</w:t>
      </w:r>
    </w:p>
    <w:bookmarkStart w:name="z7" w:id="1"/>
    <w:p>
      <w:pPr>
        <w:spacing w:after="0"/>
        <w:ind w:left="0"/>
        <w:jc w:val="both"/>
      </w:pPr>
      <w:r>
        <w:rPr>
          <w:rFonts w:ascii="Times New Roman"/>
          <w:b w:val="false"/>
          <w:i w:val="false"/>
          <w:color w:val="000000"/>
          <w:sz w:val="28"/>
        </w:rPr>
        <w:t>
      мынадай мазмұндағы 63-1-тармақпен толықтырылсын:</w:t>
      </w:r>
    </w:p>
    <w:bookmarkEnd w:id="1"/>
    <w:p>
      <w:pPr>
        <w:spacing w:after="0"/>
        <w:ind w:left="0"/>
        <w:jc w:val="both"/>
      </w:pPr>
      <w:r>
        <w:rPr>
          <w:rFonts w:ascii="Times New Roman"/>
          <w:b w:val="false"/>
          <w:i w:val="false"/>
          <w:color w:val="000000"/>
          <w:sz w:val="28"/>
        </w:rPr>
        <w:t xml:space="preserve">
      "63-1. Дәрілік препаратты жаңа тіркеуді талап ететін өзгерістер енгізу кезінде өтініш беруші "тіркеу" рәсімінің түрін көрсете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және осы Қағидаларға </w:t>
      </w:r>
      <w:r>
        <w:rPr>
          <w:rFonts w:ascii="Times New Roman"/>
          <w:b w:val="false"/>
          <w:i w:val="false"/>
          <w:color w:val="000000"/>
          <w:sz w:val="28"/>
        </w:rPr>
        <w:t>2</w:t>
      </w:r>
      <w:r>
        <w:rPr>
          <w:rFonts w:ascii="Times New Roman"/>
          <w:b w:val="false"/>
          <w:i w:val="false"/>
          <w:color w:val="000000"/>
          <w:sz w:val="28"/>
        </w:rPr>
        <w:t xml:space="preserve"> немесе </w:t>
      </w:r>
      <w:r>
        <w:rPr>
          <w:rFonts w:ascii="Times New Roman"/>
          <w:b w:val="false"/>
          <w:i w:val="false"/>
          <w:color w:val="000000"/>
          <w:sz w:val="28"/>
        </w:rPr>
        <w:t>3-қосымшаларға</w:t>
      </w:r>
      <w:r>
        <w:rPr>
          <w:rFonts w:ascii="Times New Roman"/>
          <w:b w:val="false"/>
          <w:i w:val="false"/>
          <w:color w:val="000000"/>
          <w:sz w:val="28"/>
        </w:rPr>
        <w:t xml:space="preserve"> сәйкес құжаттарды, сондай-ақ тіркеу кезінде сараптама жүргізу үшін өтініш берушінің мемлекеттік сараптама ұйымының есеп шотына соманы төлегенін растайтын мәліметтерді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66-тармақтың</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"66. Мемлекеттік тіркеу кезінде дәрілік затқа сараптама, оның ішінде жаңа тіркеуді талап ететін өзгерістер енгізу күнтізбелік екі жүз он күннен аспайтын мерзімде жүргізіледі, оның ішінде:";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1-қосымшада</w:t>
      </w:r>
      <w:r>
        <w:rPr>
          <w:rFonts w:ascii="Times New Roman"/>
          <w:b w:val="false"/>
          <w:i w:val="false"/>
          <w:color w:val="000000"/>
          <w:sz w:val="28"/>
        </w:rPr>
        <w:t>:</w:t>
      </w:r>
    </w:p>
    <w:bookmarkStart w:name="z10" w:id="2"/>
    <w:p>
      <w:pPr>
        <w:spacing w:after="0"/>
        <w:ind w:left="0"/>
        <w:jc w:val="both"/>
      </w:pPr>
      <w:r>
        <w:rPr>
          <w:rFonts w:ascii="Times New Roman"/>
          <w:b w:val="false"/>
          <w:i w:val="false"/>
          <w:color w:val="000000"/>
          <w:sz w:val="28"/>
        </w:rPr>
        <w:t>
      реттік нөмірі 9-жол мынадай редакцияда жазылсын: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түрі (тиісті дәрілік препаратқа толтырылады, ДЗ тек бір түрі таңдалады)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Бірегей дәрілік препарат</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Бір компонентті</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Көп компонентті</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Биологиялық дәрілік препарат</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иммундық-биологиялық дәрілік препарат</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жаңа белсенді фармацевтикалық субстанция</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Қайта өндірілген дәрілік препарат</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Бір компонентті</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Көп компонентті</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дәрілік препарат: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атауы, дозасы, дәрілік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ұстаушысы (оның атына тіркеу куәлігі берілген компания ), тіркеу күні, тіркеу куәлігінің нөмірі, бірегей дәрілік препарат тіркелген мемлекет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Баламалығына зерттеуде пайдаланылатын отандық өндірушілер үшін референтті дәрілік препарат (егер ондай зерттеу жүргізілсе):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атауы, дозасы, дәрілік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ұстаушысы (оның атына тіркеу куәлігі берілген компания), тіркеу күні, тіркеу куәлігінің нөмірі, референттік дәрілік препарат тіркелген мемлекет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препараттан айырмашылығы болған кезде референттік препаратты пайдалану негіздемесін сәйкес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Бөлімді баламалыққа зерттеулерде пайдаланылатын әрбір дәрілік препаратқа толтыру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Биоаналогты дәрілік препарат (Биоаналог)</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биологиялық дәрілік препарат: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атауы, дозасы, дәрілік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ұстаушысы (оның атына тіркеу куәлігі берілген компания), тіркеу күні, тіркеу куәлігінің нөмірі, бірегей дәрілік препарат тіркелген мемлекет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Референттік биологиялық дәрілік препарат: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атауы, дозасы, дәрілік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ұстаушысы (оның атына тіркеу куәлігі берілген компания ), тіркеу күні, тіркеу куәлігінің нөмірі, референттік дәрілік препарат тіркелген мемлекет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 биологиялық препаратпен салыстырғандағы айырмашылық (егер осындайлар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өндіру процесіндегі айырмашылық;</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қолдануға қойылатын басқа да көрсетілімдер;</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дәрілік түріндегі айырмашылық;</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басқа дозалар;</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(активті фармацевтикалық субстанциялардың сандық өзгерістері);</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қадағалап-қараудың басқа да тәсілдері;</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басқа да айырмашылықтар ______________________________________</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Гибридті дәрілік препарат</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Бір компонентті</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Көп компонентті</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дәрілік препарат: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атауы, дозасы, дәрілік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ұстаушысы, тіркеу күні, тіркеу куәлігінің нөмірі, бірегей дәрілік препарат тіркелген мемлекет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дәрілік препаратпен салыстырғандағы айырмашылық: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Құрамдас дәрілік препарат</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белсенді фармацевтикалық субстанцияның өзгеруі;</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басқа дәрілік түрі;</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басқа дозалануы (активті фармацевтикалық субстанциялардың сандық өзгеруі);</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енгізудің басқа да тәсілдері;</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басқа фармакокинетика (басқа да қолжетімділікті қоса алғанда);</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қолдануға қойылатын басқа да көрсетілімдер;</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басқа да айырмашылықтар ______________________________________</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белгілі комбинация</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жаңа комбинация</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дәрілік препарат (белгілі комбинация жағдайында)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атауы, дозасы, дәрілік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ұстаушысы, тіркеу күні, тіркеу куәлігінің нөмірі, бірегей дәрілік препарат тіркелген мемлекет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Жақсы зерделенген медициналық қолданумен дәрілік препарат</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атауы, дозасы, дәрілік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ұстаушысы, тіркеу күні, тіркеу куәлігінің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Радиофармацевтикалық дәрілік препарат</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радиофармацевтикалық жиынтық</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радионикулид прекурсоры</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 көзі (бастапқы және қайталама) (болған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Гомеопатикалық дәрілік препарат</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жаңа гомеопатиялық препарат</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Өсімдік дәрілік препарат</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фармакопея және монографияға енгізілген гомеопатиялық препарат</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Өсімдіктің биноминалды ғылыми атауы (тегі, түрі, әртүрлі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шығу көзі (зертханалық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өсімдіктің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тектес субстанцияның атауы (анықтамасы) және басқа да атаулары (басқа да Фармакопеяларда көрсетілген синонимдер)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Орфандық дәрілік препарат</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препаратқа Қазақстан Республикасында немесе басқа да елдерде орфандық дәрілік препарат статусы тағайындалған 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xml:space="preserve">
жоқ </w:t>
            </w:r>
          </w:p>
          <w:p>
            <w:pPr>
              <w:spacing w:after="20"/>
              <w:ind w:left="20"/>
              <w:jc w:val="both"/>
            </w:pPr>
            <w:r>
              <w:rPr>
                <w:rFonts w:ascii="Times New Roman"/>
                <w:b w:val="false"/>
                <w:i w:val="false"/>
                <w:color w:val="000000"/>
                <w:sz w:val="20"/>
              </w:rPr>
              <w:t>
қарау процесінде</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Иә</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 дәрілік препараттың тіркеу куәлігінің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 дәрілік препарат статусын тағайындауға ұсынылған өтінішінен бас тартылды: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тағайындауға ұсынылған өтініш кері қайтарылды: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Трансфер Тапсыратын тараптың өндірістік алаңының атауы, мекенжайы</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GMP жағдайында емес өндірілген белсенді фармацевтикалық субстанция немесе дәрілік өсімдік шикізат</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ДДҰ Преквалификациясы</w:t>
            </w: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4-қосымшада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Қайта өндірілген дәрілік препарат</w:t>
      </w:r>
    </w:p>
    <w:p>
      <w:pPr>
        <w:spacing w:after="0"/>
        <w:ind w:left="0"/>
        <w:jc w:val="both"/>
      </w:pPr>
      <w:r>
        <w:rPr>
          <w:rFonts w:ascii="Times New Roman"/>
          <w:b w:val="false"/>
          <w:i w:val="false"/>
          <w:color w:val="000000"/>
          <w:sz w:val="28"/>
        </w:rPr>
        <w:t>
      Қайта өндірілген дәрілік препараттар үшін фармацевтикалық әзірлеменің деректері бірегей немесе референттік препаратпен салыстырғанда ұсынылады. ОТД форматындағы 5 модульдегі немесе Қазақстан Республикасының өндірушілері сараптау үшін ұсынатын құжаттар тізбесінің (бұдан әрі – тізбе) IV бөлігіндегі бірегей (референттік) препараты бар генериктің баламалылығын дәлелдеу үшін генериктің тіркеу дерекнамасында Еуразиялық экономикалық комиссия Кеңесінің шешімімен бекітілген Еуразиялық экономикалық одақ шеңберінде дәрілік препараттардың биоэквиваленттілігіне зерттеулер жүргізу қағидаларына сәйкес зерттеулер нәтижелері ұсынылады 2016 жылғы 3 қарашадағы № 85";</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5) тармақшасы мынадай редакцияда жазылсын:</w:t>
      </w:r>
    </w:p>
    <w:p>
      <w:pPr>
        <w:spacing w:after="0"/>
        <w:ind w:left="0"/>
        <w:jc w:val="both"/>
      </w:pPr>
      <w:r>
        <w:rPr>
          <w:rFonts w:ascii="Times New Roman"/>
          <w:b w:val="false"/>
          <w:i w:val="false"/>
          <w:color w:val="000000"/>
          <w:sz w:val="28"/>
        </w:rPr>
        <w:t>
      "5) экспрессия векторларын және жасушалар банктерін, жасушалар культурасын (ашытуын) әзірлеуден, жинақтаудан, тазартудан, түрлендіру реакцияларынан, дайын дәрілік түрге арналған контейнерлерді толтырудан бастап өндірістік процесс бойынша деректердің толық сипаттамасы және пакеті;";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6) тармақшасы мынадай редакцияда жазылсын: </w:t>
      </w:r>
    </w:p>
    <w:p>
      <w:pPr>
        <w:spacing w:after="0"/>
        <w:ind w:left="0"/>
        <w:jc w:val="both"/>
      </w:pPr>
      <w:r>
        <w:rPr>
          <w:rFonts w:ascii="Times New Roman"/>
          <w:b w:val="false"/>
          <w:i w:val="false"/>
          <w:color w:val="000000"/>
          <w:sz w:val="28"/>
        </w:rPr>
        <w:t>
      "6) өндіруші елде тіркелген сәттен бастап шетелдік өндірушілер өтініш бергенге дейін соңғы 5 жыл ішінде дәрілік препараттың қауіпсіздігі бойынша кезең-кезеңімен жаңартылатын есеп.</w:t>
      </w:r>
    </w:p>
    <w:p>
      <w:pPr>
        <w:spacing w:after="0"/>
        <w:ind w:left="0"/>
        <w:jc w:val="both"/>
      </w:pPr>
      <w:r>
        <w:rPr>
          <w:rFonts w:ascii="Times New Roman"/>
          <w:b w:val="false"/>
          <w:i w:val="false"/>
          <w:color w:val="000000"/>
          <w:sz w:val="28"/>
        </w:rPr>
        <w:t>
      Тіркелген сәттен бастап 5 жыл ішінде өндіруші елінде қолдану тәжірибесі болмаған кезде фармакологиялық қадағалаудың тиісті практикасының (GVP) талаптарына сәйкес дәрілік препараттың нарықта болуының нақты уақыты үшін қауіпсіздігі бойынша кезең-кезеңімен жаңартылатын есеп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"12. Орфандық дәрілік препараттар</w:t>
      </w:r>
    </w:p>
    <w:p>
      <w:pPr>
        <w:spacing w:after="0"/>
        <w:ind w:left="0"/>
        <w:jc w:val="both"/>
      </w:pPr>
      <w:r>
        <w:rPr>
          <w:rFonts w:ascii="Times New Roman"/>
          <w:b w:val="false"/>
          <w:i w:val="false"/>
          <w:color w:val="000000"/>
          <w:sz w:val="28"/>
        </w:rPr>
        <w:t>
      Орфандық препараттарды сараптау кезінде қауіпсіздік туралы оң қорытынды өтінім берушінің міндеттемесіне шарттарда беріледі:</w:t>
      </w:r>
    </w:p>
    <w:p>
      <w:pPr>
        <w:spacing w:after="0"/>
        <w:ind w:left="0"/>
        <w:jc w:val="both"/>
      </w:pPr>
      <w:r>
        <w:rPr>
          <w:rFonts w:ascii="Times New Roman"/>
          <w:b w:val="false"/>
          <w:i w:val="false"/>
          <w:color w:val="000000"/>
          <w:sz w:val="28"/>
        </w:rPr>
        <w:t>
      1) нәтижелері "пайда-тәуекел" арақатынасын қайта бағалау үшін негіз болып табылатын зерттеулердің белгілі бір бағдарламасын белгілі бір мерзімде орындау;</w:t>
      </w:r>
    </w:p>
    <w:p>
      <w:pPr>
        <w:spacing w:after="0"/>
        <w:ind w:left="0"/>
        <w:jc w:val="both"/>
      </w:pPr>
      <w:r>
        <w:rPr>
          <w:rFonts w:ascii="Times New Roman"/>
          <w:b w:val="false"/>
          <w:i w:val="false"/>
          <w:color w:val="000000"/>
          <w:sz w:val="28"/>
        </w:rPr>
        <w:t>
      2) дәрілік препаратты дәрігердің қатаң бақылауымен қолдану;</w:t>
      </w:r>
    </w:p>
    <w:p>
      <w:pPr>
        <w:spacing w:after="0"/>
        <w:ind w:left="0"/>
        <w:jc w:val="both"/>
      </w:pPr>
      <w:r>
        <w:rPr>
          <w:rFonts w:ascii="Times New Roman"/>
          <w:b w:val="false"/>
          <w:i w:val="false"/>
          <w:color w:val="000000"/>
          <w:sz w:val="28"/>
        </w:rPr>
        <w:t xml:space="preserve">
      3) орфандық препаратты қолдану кезінде туындаған кез келген жағымсыз реакциялар және "Фармакологиялық қадағалау және мониторинг жүргізу қағидаларын бекіту туралы" Қазақстан Республикасы Денсаулық сақтау министрінің 2020 жылғы 23 желтоқсандағы № ҚР ДСМ-320/2020 </w:t>
      </w:r>
      <w:r>
        <w:rPr>
          <w:rFonts w:ascii="Times New Roman"/>
          <w:b w:val="false"/>
          <w:i w:val="false"/>
          <w:color w:val="000000"/>
          <w:sz w:val="28"/>
        </w:rPr>
        <w:t>бұйрығымен</w:t>
      </w:r>
      <w:r>
        <w:rPr>
          <w:rFonts w:ascii="Times New Roman"/>
          <w:b w:val="false"/>
          <w:i w:val="false"/>
          <w:color w:val="000000"/>
          <w:sz w:val="28"/>
        </w:rPr>
        <w:t xml:space="preserve"> бекітілген фармакологиялық қадағалау және медициналық бұйымдардың қауіпсіздігіне, сапасы мен тиімділігіне мониторинг жүргізу қағидаларына сәйкес қабылданған шаралар туралы мемлекеттік органды дереу хабардар ету қауіпсіздік, (нормативтік құқықтық актілерді мемлекеттік тіркеу тізілімінде № 21896 болып тіркелген).</w:t>
      </w:r>
    </w:p>
    <w:p>
      <w:pPr>
        <w:spacing w:after="0"/>
        <w:ind w:left="0"/>
        <w:jc w:val="both"/>
      </w:pPr>
      <w:r>
        <w:rPr>
          <w:rFonts w:ascii="Times New Roman"/>
          <w:b w:val="false"/>
          <w:i w:val="false"/>
          <w:color w:val="000000"/>
          <w:sz w:val="28"/>
        </w:rPr>
        <w:t>
      Сараптама жасау ұйымы тіркеуді алғаннан кейін жүргізуге міндетті, осы тармақтың 1) тармақшасына сәйкес өтінім беруші әзірлеген және сараптамаға ұсынған зерттеулер бағдарламасын келіседі.</w:t>
      </w:r>
    </w:p>
    <w:p>
      <w:pPr>
        <w:spacing w:after="0"/>
        <w:ind w:left="0"/>
        <w:jc w:val="both"/>
      </w:pPr>
      <w:r>
        <w:rPr>
          <w:rFonts w:ascii="Times New Roman"/>
          <w:b w:val="false"/>
          <w:i w:val="false"/>
          <w:color w:val="000000"/>
          <w:sz w:val="28"/>
        </w:rPr>
        <w:t>
      Қойылған шарттарды орындау кезеңінде сараптама жасау ұйымы мемлекеттік органға тіркелген орфандық препарат үшін "пайда-тәуекел" арақатынасын жыл сайын қайта бағалау үшін белгілі бір зерттеу бағдарламасын жүргізу туралы өтініш берушіден алынатын ақпаратты ұсынады. Осылайша тіркелген орфандық препарат туралы медициналық қолдану жөніндегі Нұсқаулық пен басқа да медициналық ақпаратта деректердің жеткіліксіздігі туралы нұсқаулар бар.";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Дәрілік заттың жеделдетілген сараптамасы</w:t>
      </w:r>
    </w:p>
    <w:p>
      <w:pPr>
        <w:spacing w:after="0"/>
        <w:ind w:left="0"/>
        <w:jc w:val="both"/>
      </w:pPr>
      <w:r>
        <w:rPr>
          <w:rFonts w:ascii="Times New Roman"/>
          <w:b w:val="false"/>
          <w:i w:val="false"/>
          <w:color w:val="000000"/>
          <w:sz w:val="28"/>
        </w:rPr>
        <w:t>
      Жеделдетілген сараптама жүргізу кезінде дәрілік заттардың қауіпсіздігіне, сапасына және тиімділігіне қойылатын талаптар төмендетілмейді.</w:t>
      </w:r>
    </w:p>
    <w:p>
      <w:pPr>
        <w:spacing w:after="0"/>
        <w:ind w:left="0"/>
        <w:jc w:val="both"/>
      </w:pPr>
      <w:r>
        <w:rPr>
          <w:rFonts w:ascii="Times New Roman"/>
          <w:b w:val="false"/>
          <w:i w:val="false"/>
          <w:color w:val="000000"/>
          <w:sz w:val="28"/>
        </w:rPr>
        <w:t>
      1) дәрілік заттардың жеделдетілген сараптамасы уәкілетті органның шешімі бойынша жүзеге асырылады және мынадай жағдайларда жүргізіледі:</w:t>
      </w:r>
    </w:p>
    <w:p>
      <w:pPr>
        <w:spacing w:after="0"/>
        <w:ind w:left="0"/>
        <w:jc w:val="both"/>
      </w:pPr>
      <w:r>
        <w:rPr>
          <w:rFonts w:ascii="Times New Roman"/>
          <w:b w:val="false"/>
          <w:i w:val="false"/>
          <w:color w:val="000000"/>
          <w:sz w:val="28"/>
        </w:rPr>
        <w:t>
      сирек аурулардың алдын алу, емдеу, диагностикалау үшін дәрілік заттардың мақсаты;</w:t>
      </w:r>
    </w:p>
    <w:p>
      <w:pPr>
        <w:spacing w:after="0"/>
        <w:ind w:left="0"/>
        <w:jc w:val="both"/>
      </w:pPr>
      <w:r>
        <w:rPr>
          <w:rFonts w:ascii="Times New Roman"/>
          <w:b w:val="false"/>
          <w:i w:val="false"/>
          <w:color w:val="000000"/>
          <w:sz w:val="28"/>
        </w:rPr>
        <w:t>
      төтенше жағдайлардың алдын алу, індеттің, инфекциялық аурулар пандемиясының (халықтың денсаулығына қауіп-қатерлерге (пандемияға) жауап ретінде шұғыл жағдайларда қолданылатын және емдеудің клиникалық хаттамаларына енгізілген этиопатогенетикалық терапияның дәрілік препараттары;</w:t>
      </w:r>
    </w:p>
    <w:p>
      <w:pPr>
        <w:spacing w:after="0"/>
        <w:ind w:left="0"/>
        <w:jc w:val="both"/>
      </w:pPr>
      <w:r>
        <w:rPr>
          <w:rFonts w:ascii="Times New Roman"/>
          <w:b w:val="false"/>
          <w:i w:val="false"/>
          <w:color w:val="000000"/>
          <w:sz w:val="28"/>
        </w:rPr>
        <w:t>
      геосаяси жағдайға, әлемдегі әскери іс-қимылдарға байланысты Қазақстан Республикасының нарығындағы дәрілік препарат ақауларының қаупі;</w:t>
      </w:r>
    </w:p>
    <w:p>
      <w:pPr>
        <w:spacing w:after="0"/>
        <w:ind w:left="0"/>
        <w:jc w:val="both"/>
      </w:pPr>
      <w:r>
        <w:rPr>
          <w:rFonts w:ascii="Times New Roman"/>
          <w:b w:val="false"/>
          <w:i w:val="false"/>
          <w:color w:val="000000"/>
          <w:sz w:val="28"/>
        </w:rPr>
        <w:t>
      Қазақстан Республикасының аумағындағы өндірістік алаңға технологиялар трансфері үшін шетелдік өндірушінің дәрілік препаратының арналуы.</w:t>
      </w:r>
    </w:p>
    <w:p>
      <w:pPr>
        <w:spacing w:after="0"/>
        <w:ind w:left="0"/>
        <w:jc w:val="both"/>
      </w:pPr>
      <w:r>
        <w:rPr>
          <w:rFonts w:ascii="Times New Roman"/>
          <w:b w:val="false"/>
          <w:i w:val="false"/>
          <w:color w:val="000000"/>
          <w:sz w:val="28"/>
        </w:rPr>
        <w:t>
      2) ДДҰ-ның қайта мамандану рәсіміне қатысатын дәрілік заттарға сараптама "Дүниежүзілік денсаулық сақтау ұйымының (ДДҰ) алдын ала бағалау жөніндегі тобы мен Ұлттық реттеу органдары арасында өткен фармацевтикалық өнімдер мен вакциналарды бағалау және жеделдетілген ұлттық тіркеу үшін бірлескен тіркеу рәсімі" ДДҰ-ның 2016 жылғы № 996 техникалық баяндамалары сериясының 8-қосымшасына сәйкес жүзеге асырылады ДДҰ-ның алдын ала біліктілігі".</w:t>
      </w:r>
    </w:p>
    <w:p>
      <w:pPr>
        <w:spacing w:after="0"/>
        <w:ind w:left="0"/>
        <w:jc w:val="both"/>
      </w:pPr>
      <w:r>
        <w:rPr>
          <w:rFonts w:ascii="Times New Roman"/>
          <w:b w:val="false"/>
          <w:i w:val="false"/>
          <w:color w:val="000000"/>
          <w:sz w:val="28"/>
        </w:rPr>
        <w:t>
      Осы қосымша осы Қағидалар күшіне енгенге дейін сараптама жұмыстары кезеңіндегі дәрілік заттарға да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9-қосымшада</w:t>
      </w:r>
      <w:r>
        <w:rPr>
          <w:rFonts w:ascii="Times New Roman"/>
          <w:b w:val="false"/>
          <w:i w:val="false"/>
          <w:color w:val="000000"/>
          <w:sz w:val="28"/>
        </w:rPr>
        <w:t>:</w:t>
      </w:r>
    </w:p>
    <w:bookmarkStart w:name="z18" w:id="3"/>
    <w:p>
      <w:pPr>
        <w:spacing w:after="0"/>
        <w:ind w:left="0"/>
        <w:jc w:val="both"/>
      </w:pPr>
      <w:r>
        <w:rPr>
          <w:rFonts w:ascii="Times New Roman"/>
          <w:b w:val="false"/>
          <w:i w:val="false"/>
          <w:color w:val="000000"/>
          <w:sz w:val="28"/>
        </w:rPr>
        <w:t>
      реттік нөмірі 26-жол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Стероид емес қабынуға қарсы дәрілік заттардың атропин тәрізді дәрілік заттармен (спазмолитиктермен)бекітілген комбинациялары</w:t>
            </w:r>
          </w:p>
        </w:tc>
      </w:tr>
    </w:tbl>
    <w:p>
      <w:pPr>
        <w:spacing w:after="0"/>
        <w:ind w:left="0"/>
        <w:jc w:val="both"/>
      </w:pPr>
      <w:r>
        <w:rPr>
          <w:rFonts w:ascii="Times New Roman"/>
          <w:b w:val="false"/>
          <w:i w:val="false"/>
          <w:color w:val="000000"/>
          <w:sz w:val="28"/>
        </w:rPr>
        <w:t>
      ";</w:t>
      </w:r>
    </w:p>
    <w:bookmarkStart w:name="z19" w:id="4"/>
    <w:p>
      <w:pPr>
        <w:spacing w:after="0"/>
        <w:ind w:left="0"/>
        <w:jc w:val="both"/>
      </w:pPr>
      <w:r>
        <w:rPr>
          <w:rFonts w:ascii="Times New Roman"/>
          <w:b w:val="false"/>
          <w:i w:val="false"/>
          <w:color w:val="000000"/>
          <w:sz w:val="28"/>
        </w:rPr>
        <w:t>
      реттік нөмірі 27-жол алып тасталсын;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10-қосымшада</w:t>
      </w:r>
      <w:r>
        <w:rPr>
          <w:rFonts w:ascii="Times New Roman"/>
          <w:b w:val="false"/>
          <w:i w:val="false"/>
          <w:color w:val="000000"/>
          <w:sz w:val="28"/>
        </w:rPr>
        <w:t>:</w:t>
      </w:r>
    </w:p>
    <w:bookmarkStart w:name="z21" w:id="5"/>
    <w:p>
      <w:pPr>
        <w:spacing w:after="0"/>
        <w:ind w:left="0"/>
        <w:jc w:val="both"/>
      </w:pPr>
      <w:r>
        <w:rPr>
          <w:rFonts w:ascii="Times New Roman"/>
          <w:b w:val="false"/>
          <w:i w:val="false"/>
          <w:color w:val="000000"/>
          <w:sz w:val="28"/>
        </w:rPr>
        <w:t>
      реттік нөмірі 7-жол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мыналар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Бірегей дәрілік препарат</w:t>
            </w:r>
          </w:p>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Қайта өндірілген дәрілік препарат</w:t>
            </w:r>
          </w:p>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Биоұқсас (биосимиляр) дәрілік препарат</w:t>
            </w:r>
          </w:p>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Гибридті дәрілік препарат</w:t>
            </w:r>
          </w:p>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Биологиялық дәрілік препарат</w:t>
            </w:r>
          </w:p>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Иммундық-биологиялық дәрілік препарат</w:t>
            </w:r>
          </w:p>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Құрамдас дәрілік препарат</w:t>
            </w:r>
          </w:p>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Жақсы зерделенген медициналық қолдануымен дәрілік препарат</w:t>
            </w:r>
          </w:p>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Радиофармацевтикалық дәрілік препарат немесе прекурсор</w:t>
            </w:r>
          </w:p>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Гомеопатиялық дәрілік препарат</w:t>
            </w:r>
          </w:p>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Өсімдік дәрілік препарат</w:t>
            </w:r>
          </w:p>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Орфандық дәрілік препарат</w:t>
            </w:r>
          </w:p>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GMP жағдайында емес өндірілген белсенді фармацевтикалық субстанция</w:t>
            </w: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Дәрілік табиғи шикізат (фармакопеялық емес)</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ДДҰ Преквалификациясы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Трансфер</w:t>
            </w: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11-қосымшада</w:t>
      </w:r>
      <w:r>
        <w:rPr>
          <w:rFonts w:ascii="Times New Roman"/>
          <w:b w:val="false"/>
          <w:i w:val="false"/>
          <w:color w:val="000000"/>
          <w:sz w:val="28"/>
        </w:rPr>
        <w:t>:</w:t>
      </w:r>
    </w:p>
    <w:bookmarkStart w:name="z23" w:id="6"/>
    <w:p>
      <w:pPr>
        <w:spacing w:after="0"/>
        <w:ind w:left="0"/>
        <w:jc w:val="both"/>
      </w:pPr>
      <w:r>
        <w:rPr>
          <w:rFonts w:ascii="Times New Roman"/>
          <w:b w:val="false"/>
          <w:i w:val="false"/>
          <w:color w:val="000000"/>
          <w:sz w:val="28"/>
        </w:rPr>
        <w:t>
      реттік нөмірі 7-жол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Бірегей дәрілік препарат</w:t>
            </w:r>
          </w:p>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Қайта өндірілген дәрілік препарат</w:t>
            </w:r>
          </w:p>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Биоұқсас (биосимиляр) дәрілік препарат</w:t>
            </w:r>
          </w:p>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Гибридті дәрілік препарат</w:t>
            </w:r>
          </w:p>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Биологиялық дәрілік препарат</w:t>
            </w:r>
          </w:p>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Иммундық-биологиялық дәрілік препарат</w:t>
            </w:r>
          </w:p>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Құрамдас дәрілік препарат</w:t>
            </w:r>
          </w:p>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Жақсы зерделенген медициналық қолдануымен дәрілік препарат</w:t>
            </w:r>
          </w:p>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Радиофармацевтикалық дәрілік препарат немесе прекурсор</w:t>
            </w: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Гомеопатиялық дәрілік препарат</w:t>
            </w:r>
          </w:p>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Өсімдік дәрілік препарат</w:t>
            </w:r>
          </w:p>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Орфандық дәрілік препарат</w:t>
            </w:r>
          </w:p>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GMP жағдайында емес өндірілген белсенді фармацевтикалық субстанция</w:t>
            </w: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Дәрілік табиғи шикізат (фармакопеялық емес)</w:t>
            </w: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18-қосымша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2-қосымшамен бекітілген медициналық бұйымдарға сараптама жүргізу </w:t>
      </w:r>
      <w:r>
        <w:rPr>
          <w:rFonts w:ascii="Times New Roman"/>
          <w:b w:val="false"/>
          <w:i w:val="false"/>
          <w:color w:val="000000"/>
          <w:sz w:val="28"/>
        </w:rPr>
        <w:t>қағидасында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"32. Медициналық бұйымға жекелеген көрсеткіштер бойынша зертханалық сынақтар жүргізу мүмкін болмаған кезде, сараптама ұйымы зертханалық сынақтардың нәтижелерін өндірушінің талдау сертификатында (хаттамасында) көрсетілген жекелеген көрсеткіштер бойынша таниды.";</w:t>
      </w:r>
    </w:p>
    <w:bookmarkStart w:name="z27" w:id="7"/>
    <w:p>
      <w:pPr>
        <w:spacing w:after="0"/>
        <w:ind w:left="0"/>
        <w:jc w:val="both"/>
      </w:pPr>
      <w:r>
        <w:rPr>
          <w:rFonts w:ascii="Times New Roman"/>
          <w:b w:val="false"/>
          <w:i w:val="false"/>
          <w:color w:val="000000"/>
          <w:sz w:val="28"/>
        </w:rPr>
        <w:t xml:space="preserve">
      мынадай мазмұндағы 32-1-тармақпен толықтырылсын: </w:t>
      </w:r>
    </w:p>
    <w:bookmarkEnd w:id="7"/>
    <w:p>
      <w:pPr>
        <w:spacing w:after="0"/>
        <w:ind w:left="0"/>
        <w:jc w:val="both"/>
      </w:pPr>
      <w:r>
        <w:rPr>
          <w:rFonts w:ascii="Times New Roman"/>
          <w:b w:val="false"/>
          <w:i w:val="false"/>
          <w:color w:val="000000"/>
          <w:sz w:val="28"/>
        </w:rPr>
        <w:t>
      "32-1. Технологиялар трансфері негізінде өндірілген медициналық бұйымдарды сараптау кезінде зертханалық сынақтар геолокацияны растай отырып және өндірушінің сапаны бақылау зертханасында немесе өндіруші пайдаланатын келісімшарттық зертханада сараптама жасау ұйымы өкілдерінің қатысуымен қашықтықтан жүргізіледі.</w:t>
      </w:r>
    </w:p>
    <w:p>
      <w:pPr>
        <w:spacing w:after="0"/>
        <w:ind w:left="0"/>
        <w:jc w:val="both"/>
      </w:pPr>
      <w:r>
        <w:rPr>
          <w:rFonts w:ascii="Times New Roman"/>
          <w:b w:val="false"/>
          <w:i w:val="false"/>
          <w:color w:val="000000"/>
          <w:sz w:val="28"/>
        </w:rPr>
        <w:t xml:space="preserve">
      Зертханалық сынақтардың нәтижелері бойынша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өндірушінің сапаны бақылау зертханасында немесе өндіруші пайдаланатын келісімшарттық зертханада зертханалық сынақтар жүргізу нәтижелері туралы есеп (хаттама) жасалады. Алынған сынақтардың нәтижелері сараптама жасау ұйымына қазақ және орыс тілдеріндегі аудармасымен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"51. Медициналық бұйымдарды өндіру үшін беруші тараптан қабылдаушы тарапқа жүзеге асырылатын қолда бар технологияларды (ғылыми зерттеулер нәтижелерін, жаңа әзірлемелерді) беру, енгізу (қолдану), бейімдеу негізінде жергілікті өндірісті ұйымдастыру жолымен технологиялар трансфері негізінде Қазақстан Республикасының өндірушілері өндіретін медициналық бұйымдарға сараптама жасау кезінде тіркеу дерекнамасына қосымша мынадай құжаттар ұсынылады:</w:t>
      </w:r>
    </w:p>
    <w:p>
      <w:pPr>
        <w:spacing w:after="0"/>
        <w:ind w:left="0"/>
        <w:jc w:val="both"/>
      </w:pPr>
      <w:r>
        <w:rPr>
          <w:rFonts w:ascii="Times New Roman"/>
          <w:b w:val="false"/>
          <w:i w:val="false"/>
          <w:color w:val="000000"/>
          <w:sz w:val="28"/>
        </w:rPr>
        <w:t>
      1) технологиялар трансфері және технологиялар трансфері жоспары шеңберінде техникалық құжаттаманы беру құқығымен өндірістік және технологиялық процестерді көшіру туралы шарттан немесе отандық өндіруші мен шетелдік өндіруші арасындағы келісім-шарттан үзінді көшірме;</w:t>
      </w:r>
    </w:p>
    <w:p>
      <w:pPr>
        <w:spacing w:after="0"/>
        <w:ind w:left="0"/>
        <w:jc w:val="both"/>
      </w:pPr>
      <w:r>
        <w:rPr>
          <w:rFonts w:ascii="Times New Roman"/>
          <w:b w:val="false"/>
          <w:i w:val="false"/>
          <w:color w:val="000000"/>
          <w:sz w:val="28"/>
        </w:rPr>
        <w:t>
      2) кезеңдердің сипаттамасын, қажетті өндірістік жабдықтардың тізбесін; өндіріс технологиясының жалпы схемаларын және сапаны бақылау әдістемелерін қамтитын жүргізілген технологиялар трансферінің нәтижелерін қамтиды;</w:t>
      </w:r>
    </w:p>
    <w:p>
      <w:pPr>
        <w:spacing w:after="0"/>
        <w:ind w:left="0"/>
        <w:jc w:val="both"/>
      </w:pPr>
      <w:r>
        <w:rPr>
          <w:rFonts w:ascii="Times New Roman"/>
          <w:b w:val="false"/>
          <w:i w:val="false"/>
          <w:color w:val="000000"/>
          <w:sz w:val="28"/>
        </w:rPr>
        <w:t>
      3) қабылдаушы және беруші Тараптың жабдығын тестілік іске қосу хаттамасы;</w:t>
      </w:r>
    </w:p>
    <w:p>
      <w:pPr>
        <w:spacing w:after="0"/>
        <w:ind w:left="0"/>
        <w:jc w:val="both"/>
      </w:pPr>
      <w:r>
        <w:rPr>
          <w:rFonts w:ascii="Times New Roman"/>
          <w:b w:val="false"/>
          <w:i w:val="false"/>
          <w:color w:val="000000"/>
          <w:sz w:val="28"/>
        </w:rPr>
        <w:t>
      4) экологиялық қауіпсіздік бойынша (денсаулық пен қоршаған ортаны қорғау мәселелері);</w:t>
      </w:r>
    </w:p>
    <w:p>
      <w:pPr>
        <w:spacing w:after="0"/>
        <w:ind w:left="0"/>
        <w:jc w:val="both"/>
      </w:pPr>
      <w:r>
        <w:rPr>
          <w:rFonts w:ascii="Times New Roman"/>
          <w:b w:val="false"/>
          <w:i w:val="false"/>
          <w:color w:val="000000"/>
          <w:sz w:val="28"/>
        </w:rPr>
        <w:t>
      5) өндіріс технологиясы, стандартты операциялық рәсімдер бойынша құжаттар атауларының тізбесі, сапа жөніндегі нұсқаулық;</w:t>
      </w:r>
    </w:p>
    <w:p>
      <w:pPr>
        <w:spacing w:after="0"/>
        <w:ind w:left="0"/>
        <w:jc w:val="both"/>
      </w:pPr>
      <w:r>
        <w:rPr>
          <w:rFonts w:ascii="Times New Roman"/>
          <w:b w:val="false"/>
          <w:i w:val="false"/>
          <w:color w:val="000000"/>
          <w:sz w:val="28"/>
        </w:rPr>
        <w:t>
      6) медициналық бұйымдардың клиникалық және клиникаға дейінгі зерттеулерінің; беруші тараптың клиникалық-зертханалық сынақтарының есептері;</w:t>
      </w:r>
    </w:p>
    <w:p>
      <w:pPr>
        <w:spacing w:after="0"/>
        <w:ind w:left="0"/>
        <w:jc w:val="both"/>
      </w:pPr>
      <w:r>
        <w:rPr>
          <w:rFonts w:ascii="Times New Roman"/>
          <w:b w:val="false"/>
          <w:i w:val="false"/>
          <w:color w:val="000000"/>
          <w:sz w:val="28"/>
        </w:rPr>
        <w:t>
      7) сынақтар нәтижелері мен қорытындыларының (медициналық бұйымдардың биологиялық әсерін бағалау мақсатындағы сынақтар, техникалық сынақтар, медициналық бұйымның сақтау мерзімін негіздейтін тұрақтылық зерттеулері туралы, in vitro (IVD) диагностика үшін медициналық бұйымның ерекшелігі мен талдамалық сезімталдығына сынақтардың есебі немесе деректері) орыс тіліне теңтүпнұсқалы аудармасы бар беруші Тараптың сынақтар есептері.</w:t>
      </w:r>
    </w:p>
    <w:p>
      <w:pPr>
        <w:spacing w:after="0"/>
        <w:ind w:left="0"/>
        <w:jc w:val="both"/>
      </w:pPr>
      <w:r>
        <w:rPr>
          <w:rFonts w:ascii="Times New Roman"/>
          <w:b w:val="false"/>
          <w:i w:val="false"/>
          <w:color w:val="000000"/>
          <w:sz w:val="28"/>
        </w:rPr>
        <w:t>
      Технологиялардың толық трансферті кезінде жергілікті өндіруші Қазақстан Республикасындағы Өндірістік алаңдағы өндіріс жағдайлары мен сапаны қамтамасыз ету жүйесінің өндіріс шарттарына және Қазақстаннан тыс өндірістік алаңның сапасын қамтамасыз ету жүйесіне толық сәйкес келуін қамтамасыз етеді.".</w:t>
      </w:r>
    </w:p>
    <w:bookmarkStart w:name="z29" w:id="8"/>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8"/>
    <w:bookmarkStart w:name="z30" w:id="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
    <w:bookmarkStart w:name="z31" w:id="10"/>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10"/>
    <w:bookmarkStart w:name="z32" w:id="11"/>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1"/>
    <w:bookmarkStart w:name="z33"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12"/>
    <w:bookmarkStart w:name="z34"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Республикасының </w:t>
            </w:r>
          </w:p>
          <w:p>
            <w:pPr>
              <w:spacing w:after="20"/>
              <w:ind w:left="20"/>
              <w:jc w:val="both"/>
            </w:pPr>
            <w:r>
              <w:rPr>
                <w:rFonts w:ascii="Times New Roman"/>
                <w:b/>
                <w:i w:val="false"/>
                <w:color w:val="000000"/>
                <w:sz w:val="20"/>
              </w:rPr>
              <w:t xml:space="preserve">Цифрлық даму, инновациялар </w:t>
            </w:r>
          </w:p>
          <w:p>
            <w:pPr>
              <w:spacing w:after="20"/>
              <w:ind w:left="20"/>
              <w:jc w:val="both"/>
            </w:pPr>
            <w:r>
              <w:rPr>
                <w:rFonts w:ascii="Times New Roman"/>
                <w:b/>
                <w:i w:val="false"/>
                <w:color w:val="000000"/>
                <w:sz w:val="20"/>
              </w:rPr>
              <w:t>және аэроғарыш өнеркәсібі министрлігі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4 қарашадағы</w:t>
            </w:r>
            <w:r>
              <w:br/>
            </w:r>
            <w:r>
              <w:rPr>
                <w:rFonts w:ascii="Times New Roman"/>
                <w:b w:val="false"/>
                <w:i w:val="false"/>
                <w:color w:val="000000"/>
                <w:sz w:val="20"/>
              </w:rPr>
              <w:t>№ ҚР ДСМ-128 Бұйрыққа</w:t>
            </w:r>
            <w:r>
              <w:br/>
            </w:r>
            <w:r>
              <w:rPr>
                <w:rFonts w:ascii="Times New Roman"/>
                <w:b w:val="false"/>
                <w:i w:val="false"/>
                <w:color w:val="000000"/>
                <w:sz w:val="20"/>
              </w:rPr>
              <w:t>қосымша</w:t>
            </w:r>
            <w:r>
              <w:br/>
            </w: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18-қосымша</w:t>
            </w:r>
          </w:p>
        </w:tc>
      </w:tr>
    </w:tbl>
    <w:bookmarkStart w:name="z36" w:id="14"/>
    <w:p>
      <w:pPr>
        <w:spacing w:after="0"/>
        <w:ind w:left="0"/>
        <w:jc w:val="left"/>
      </w:pPr>
      <w:r>
        <w:rPr>
          <w:rFonts w:ascii="Times New Roman"/>
          <w:b/>
          <w:i w:val="false"/>
          <w:color w:val="000000"/>
        </w:rPr>
        <w:t xml:space="preserve"> Дәрілік заттың тіркеу дерекнамасына енгізілетін өзгерістердің тізбесі</w:t>
      </w:r>
    </w:p>
    <w:bookmarkEnd w:id="14"/>
    <w:p>
      <w:pPr>
        <w:spacing w:after="0"/>
        <w:ind w:left="0"/>
        <w:jc w:val="both"/>
      </w:pPr>
      <w:r>
        <w:rPr>
          <w:rFonts w:ascii="Times New Roman"/>
          <w:b w:val="false"/>
          <w:i w:val="false"/>
          <w:color w:val="000000"/>
          <w:sz w:val="28"/>
        </w:rPr>
        <w:t>
      А. Әкімшілік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 Тіркеу куәлігін ұстаушының атауын және (немесе) мекенжайын өзгерту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мен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Тіркеу куәлігін ұстаушы өзгермейді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Тіркеу куәлігін ұстаушыны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Тіркеу куәлігін ұстаушы заңды тұлға болып табылады.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Жаңа атауы немесе мекенжайы көрсетілген тиісті уәкілетті органның (мысалы, салық органының) құжаты.</w:t>
            </w:r>
          </w:p>
          <w:p>
            <w:pPr>
              <w:spacing w:after="20"/>
              <w:ind w:left="20"/>
              <w:jc w:val="both"/>
            </w:pPr>
            <w:r>
              <w:rPr>
                <w:rFonts w:ascii="Times New Roman"/>
                <w:b w:val="false"/>
                <w:i w:val="false"/>
                <w:color w:val="000000"/>
                <w:sz w:val="20"/>
              </w:rPr>
              <w:t>
2. Дәрілік препарат туралы қайта қаралған ақпарат (дәрілік препараттың жаңартылған қысқаша сипаттамасы, медицинада қолданылуы жөніндегі нұсқаулық (қосымша парақ), таңбалау).</w:t>
            </w:r>
          </w:p>
          <w:p>
            <w:pPr>
              <w:spacing w:after="20"/>
              <w:ind w:left="20"/>
              <w:jc w:val="both"/>
            </w:pPr>
            <w:r>
              <w:rPr>
                <w:rFonts w:ascii="Times New Roman"/>
                <w:b w:val="false"/>
                <w:i w:val="false"/>
                <w:color w:val="000000"/>
                <w:sz w:val="20"/>
              </w:rPr>
              <w:t>
3. Тіркеу куәлігінің жаңа ұстаушысынан (бұдан әрі – ТКҰ) фармакологиялық қадағалау жүйесінің қысқаша сипаттамасы мынадай элементтерді қамтиды:</w:t>
            </w:r>
          </w:p>
          <w:p>
            <w:pPr>
              <w:spacing w:after="20"/>
              <w:ind w:left="20"/>
              <w:jc w:val="both"/>
            </w:pPr>
            <w:r>
              <w:rPr>
                <w:rFonts w:ascii="Times New Roman"/>
                <w:b w:val="false"/>
                <w:i w:val="false"/>
                <w:color w:val="000000"/>
                <w:sz w:val="20"/>
              </w:rPr>
              <w:t>
тіркеу куәлігін ұстаушының өз иелігінде жаһандық фармакологиялық қадағалау үшін жауапты тұлға бар екендігі туралы ақпарат;</w:t>
            </w:r>
          </w:p>
          <w:p>
            <w:pPr>
              <w:spacing w:after="20"/>
              <w:ind w:left="20"/>
              <w:jc w:val="both"/>
            </w:pPr>
            <w:r>
              <w:rPr>
                <w:rFonts w:ascii="Times New Roman"/>
                <w:b w:val="false"/>
                <w:i w:val="false"/>
                <w:color w:val="000000"/>
                <w:sz w:val="20"/>
              </w:rPr>
              <w:t>
жаһандық фармакологиялық қадағалауға жауапты тұлғаның байланыс деректері;</w:t>
            </w:r>
          </w:p>
          <w:p>
            <w:pPr>
              <w:spacing w:after="20"/>
              <w:ind w:left="20"/>
              <w:jc w:val="both"/>
            </w:pPr>
            <w:r>
              <w:rPr>
                <w:rFonts w:ascii="Times New Roman"/>
                <w:b w:val="false"/>
                <w:i w:val="false"/>
                <w:color w:val="000000"/>
                <w:sz w:val="20"/>
              </w:rPr>
              <w:t>
дәрілік заттардың қауіпсіздігін тіркеуден кейінгі бақылау бойынша міндеттерді орындау үшін фармакологиялық қадағалау жүйесі бар екендігі туралы тіркеу куәлігін ұстаушысының қолы қойылған декларация;</w:t>
            </w:r>
          </w:p>
          <w:p>
            <w:pPr>
              <w:spacing w:after="20"/>
              <w:ind w:left="20"/>
              <w:jc w:val="both"/>
            </w:pPr>
            <w:r>
              <w:rPr>
                <w:rFonts w:ascii="Times New Roman"/>
                <w:b w:val="false"/>
                <w:i w:val="false"/>
                <w:color w:val="000000"/>
                <w:sz w:val="20"/>
              </w:rPr>
              <w:t>
фармакологиялық қадағалау жүйесінің мастер-файлы сақталатын орынға (мекенжайға) сілтеме.</w:t>
            </w:r>
          </w:p>
          <w:p>
            <w:pPr>
              <w:spacing w:after="20"/>
              <w:ind w:left="20"/>
              <w:jc w:val="both"/>
            </w:pPr>
            <w:r>
              <w:rPr>
                <w:rFonts w:ascii="Times New Roman"/>
                <w:b w:val="false"/>
                <w:i w:val="false"/>
                <w:color w:val="000000"/>
                <w:sz w:val="20"/>
              </w:rPr>
              <w:t>
4. Фармакологиялық қадағалау бойынша қызметті жүзеге асыру құқығына өндіруші мен ТКҰ арасындағы шарттық өзара қарым-қатынастар.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 Дәрілік препараттың (саудалық) атауының өзгеруі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мен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Дәрілік препараттар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Егер атау жалпы қабылданған болса, қолданыстағы медициналық препараттардың атауларымен немесе халықаралық патенттелмеген атаулармен (бұдан әрі – ХПА) шатастырмау керек, өзгеріс мынадай тәртіппен жүргізіледі: жалпы қабылданған атаудан фармакопеялық немесе ХПА-ға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Препараттың атауын өзгерту қажеттілігінің дәлелді негіздемесі.</w:t>
            </w:r>
          </w:p>
          <w:p>
            <w:pPr>
              <w:spacing w:after="20"/>
              <w:ind w:left="20"/>
              <w:jc w:val="both"/>
            </w:pPr>
            <w:r>
              <w:rPr>
                <w:rFonts w:ascii="Times New Roman"/>
                <w:b w:val="false"/>
                <w:i w:val="false"/>
                <w:color w:val="000000"/>
                <w:sz w:val="20"/>
              </w:rPr>
              <w:t>
2. Дәрілік препарат туралы қайта қаралған ақпарат (дәрілік препараттың жаңартылған қысқаша сипаттамасы, медициналық қолданылуы жөніндегі нұсқаулық (қосымша парақ), таңбалау).</w:t>
            </w:r>
          </w:p>
          <w:p>
            <w:pPr>
              <w:spacing w:after="20"/>
              <w:ind w:left="20"/>
              <w:jc w:val="both"/>
            </w:pPr>
            <w:r>
              <w:rPr>
                <w:rFonts w:ascii="Times New Roman"/>
                <w:b w:val="false"/>
                <w:i w:val="false"/>
                <w:color w:val="000000"/>
                <w:sz w:val="20"/>
              </w:rPr>
              <w:t>
3. Өндіруші елдің құзыретті органдары берген, оның атауының өзгергенін куәландыратын құжаттың көшірмесі.</w:t>
            </w:r>
          </w:p>
          <w:p>
            <w:pPr>
              <w:spacing w:after="20"/>
              <w:ind w:left="20"/>
              <w:jc w:val="both"/>
            </w:pPr>
            <w:r>
              <w:rPr>
                <w:rFonts w:ascii="Times New Roman"/>
                <w:b w:val="false"/>
                <w:i w:val="false"/>
                <w:color w:val="000000"/>
                <w:sz w:val="20"/>
              </w:rPr>
              <w:t>
4. Препараттың орны, әдісі, құрамы, сапасын реттейтін нормативтік құжат өзгеріссіз қалғаны туралы қол қойылған декларация.</w:t>
            </w:r>
          </w:p>
          <w:p>
            <w:pPr>
              <w:spacing w:after="20"/>
              <w:ind w:left="20"/>
              <w:jc w:val="both"/>
            </w:pPr>
            <w:r>
              <w:rPr>
                <w:rFonts w:ascii="Times New Roman"/>
                <w:b w:val="false"/>
                <w:i w:val="false"/>
                <w:color w:val="000000"/>
                <w:sz w:val="20"/>
              </w:rPr>
              <w:t>
5. ДЗ сапасы мен қауіпсіздігін бақылау бойынша бекітілген нормативтік құжатқа өзгерістер ведомосі.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 Белсенді фармацевтикалық субстанция немесе қосалқы зат атауының өзгеруі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мен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Фармацевтикалық субстанция (қосымша зат) өзгермейді.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Халықаралық патенттелмеген атау тізбесінің көшірмесі немесе Дүниежүзілік денсаулық сақтау ұйымының (бұдан әрі – ДДҰ) бекіту туралы куәлігі. Егер Қазақстан Республикасының Мемлекеттік Фармакопеясына өзгерісіне сәйкес келетінін дәлелдеуде қолданылса. Өсімдіктен алынатын өсімдік дәрілік препараттарының атауы Қазақстан Республикасының құжаттарына сәйкес келетіні туралы декларация.</w:t>
            </w:r>
          </w:p>
          <w:p>
            <w:pPr>
              <w:spacing w:after="20"/>
              <w:ind w:left="20"/>
              <w:jc w:val="both"/>
            </w:pPr>
            <w:r>
              <w:rPr>
                <w:rFonts w:ascii="Times New Roman"/>
                <w:b w:val="false"/>
                <w:i w:val="false"/>
                <w:color w:val="000000"/>
                <w:sz w:val="20"/>
              </w:rPr>
              <w:t>
2. Дәрілік препарат туралы қайта қаралған ақпарат.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4 Атауы және (немесе) мекенжайының өзгерді: Өндірушінің (егер қолданылатын болса, сапаны бақылау жөніндегі алаңдарды қоса алғанда) немесе белсенді фармацевтикалық субстанция мастер – файлын (бұдан әрі – ФСМФ) ұстаушының немесе белсенді фармацевтикалық субстанцияны, белсенді фармацевтикалық субстанция өндірісінде пайдаланылатын бастапқы материалдарды, реактивтерді немесе аралық өнімдерді жеткізушінің (егер техникалық құжаттамада көрсетілген болса), егер тіркеу дерекнамасында Ph. Eur., сәйкестік сертификаттары болмаса немесе жаңа қосалқы затты өндірушінің (егер техникалық құжаттамада көрсетілсе)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мен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Өндірістік алаң және өндірістік операциялардың ешқайсысы өзгермейді.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Жаңа атауы және (немесе) мекенжайы көрсетілген уәкілетті органның (мысалы, салық органының) ресми құжаты.</w:t>
            </w:r>
          </w:p>
          <w:p>
            <w:pPr>
              <w:spacing w:after="20"/>
              <w:ind w:left="20"/>
              <w:jc w:val="both"/>
            </w:pPr>
            <w:r>
              <w:rPr>
                <w:rFonts w:ascii="Times New Roman"/>
                <w:b w:val="false"/>
                <w:i w:val="false"/>
                <w:color w:val="000000"/>
                <w:sz w:val="20"/>
              </w:rPr>
              <w:t>
2. Дерекнаманың тиісті бөліміне (бөлімдеріне) түзету.</w:t>
            </w:r>
          </w:p>
          <w:p>
            <w:pPr>
              <w:spacing w:after="20"/>
              <w:ind w:left="20"/>
              <w:jc w:val="both"/>
            </w:pPr>
            <w:r>
              <w:rPr>
                <w:rFonts w:ascii="Times New Roman"/>
                <w:b w:val="false"/>
                <w:i w:val="false"/>
                <w:color w:val="000000"/>
                <w:sz w:val="20"/>
              </w:rPr>
              <w:t>
3.ФСМФ иесінің аты өзгерген кезде кіруге жаңартылған рұқсат.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5 Шығару алаңдары мен сапаны бақылау алаңдарын қоса алғанда, дәрілік препарат өндірушісінің атауының және (немесе) мекенжайының өзгеруі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мен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Өндіруші (импорттаушы) жауап беретін әрекеттер серияларды шығаруды қамтиды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Өндіруші (импорттаушы) жауап беретін әрекеттер серияларды шығаруды қамтымайды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Өндірістік процесте, алаңның нақты орналасқан жерінде, дәрілік заттың сапасы мен қауіпсіздігін бақылау жөніндегі нормативтік құжатта өзгеріс жоқ.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Өндіріске түзетілген рұқсаттың көшірмесі (бар болса) немесе тиісті уәкілетті органнан жаңа атауы және (немесе) мекенжайы аталған ресми құжаты.</w:t>
            </w:r>
          </w:p>
          <w:p>
            <w:pPr>
              <w:spacing w:after="20"/>
              <w:ind w:left="20"/>
              <w:jc w:val="both"/>
            </w:pPr>
            <w:r>
              <w:rPr>
                <w:rFonts w:ascii="Times New Roman"/>
                <w:b w:val="false"/>
                <w:i w:val="false"/>
                <w:color w:val="000000"/>
                <w:sz w:val="20"/>
              </w:rPr>
              <w:t>
2. Егер қолданылатын болса, дәрілік препарат туралы қайта қаралған ақпаратты қоса алғанда, дерекнаманың тиісті бөліміне (бөлімдеріне) түзету.</w:t>
            </w:r>
          </w:p>
          <w:p>
            <w:pPr>
              <w:spacing w:after="20"/>
              <w:ind w:left="20"/>
              <w:jc w:val="both"/>
            </w:pPr>
            <w:r>
              <w:rPr>
                <w:rFonts w:ascii="Times New Roman"/>
                <w:b w:val="false"/>
                <w:i w:val="false"/>
                <w:color w:val="000000"/>
                <w:sz w:val="20"/>
              </w:rPr>
              <w:t>
3. Дәрілік препараттың жаңартылған қысқаша сипаттамасы, медицинада қолданылуы жөніндегі нұсқаулық (қосымша парақ), таңбалау.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Анатомиялық-терапиялық - химиялық (бұдан әрі – АТХ) жіктеу кодының өзгеруі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ДДҰ-ның АТХ кодын бекітуіне немесе өзгертуіне байланысты өзгеріс.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ДДҰ-ның бекіту туралы куәлігі немесе АТХ кодтары тізбесінің көшірмесі.</w:t>
            </w:r>
          </w:p>
          <w:p>
            <w:pPr>
              <w:spacing w:after="20"/>
              <w:ind w:left="20"/>
              <w:jc w:val="both"/>
            </w:pPr>
            <w:r>
              <w:rPr>
                <w:rFonts w:ascii="Times New Roman"/>
                <w:b w:val="false"/>
                <w:i w:val="false"/>
                <w:color w:val="000000"/>
                <w:sz w:val="20"/>
              </w:rPr>
              <w:t>
2. Дәрілік препарат туралы қайта қаралған ақпарат (дәрілік препараттың жаңартылған қысқаша сипаттамасы).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алаңды алып тастау (оның ішінде белсенді фармацевтикалық субстанция, аралық өнімдер, дәрілік препарат, қаптама, серия шығаруға жауапты өндіруші, сериялардың сапасын бақылау немесе бастапқы материалды, реактивті немесе қосалқы затты жеткізуші (егер дерекнамада көрсетілсе)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Алып тастауға жататын функцияларды жүзеге асыратын бұрын мақұлданған кемінде бір өндірістік алаң (өндіруші) қалады. Егер қолдануға болатын болса, Қазақстан Республикасында серияларды шығару мақсатында өнімнің сынағын сертификаттауға қабілетті серияларды шығаруға жауапты кемінде бір өндіруші Қазақстан Республикасында қалады.</w:t>
            </w:r>
          </w:p>
          <w:p>
            <w:pPr>
              <w:spacing w:after="20"/>
              <w:ind w:left="20"/>
              <w:jc w:val="both"/>
            </w:pPr>
            <w:r>
              <w:rPr>
                <w:rFonts w:ascii="Times New Roman"/>
                <w:b w:val="false"/>
                <w:i w:val="false"/>
                <w:color w:val="000000"/>
                <w:sz w:val="20"/>
              </w:rPr>
              <w:t>
2. Өзіндік ерекшелік өндірістің сыни кемшіліктерінің салдары емес.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Өзгерістер енгізу туралы өтініш нысанында тіркеу туралы өтініште санамаланған "ағымдағы" және "ұсынылған" өндірушілерді нақты белгілеу қажет.</w:t>
            </w:r>
          </w:p>
          <w:p>
            <w:pPr>
              <w:spacing w:after="20"/>
              <w:ind w:left="20"/>
              <w:jc w:val="both"/>
            </w:pPr>
            <w:r>
              <w:rPr>
                <w:rFonts w:ascii="Times New Roman"/>
                <w:b w:val="false"/>
                <w:i w:val="false"/>
                <w:color w:val="000000"/>
                <w:sz w:val="20"/>
              </w:rPr>
              <w:t>
2. Дәрілік препарат туралы қайта қаралған ақпаратты қоса алғанда, дерекнаманың тиісті бөліміне (бөлімдеріне) түзету.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8 Белсенді фармацевтикалық субстанция өндірушісінің тиісті өндірістік практика қағидаларына сәйкестігін верификациялау үшін аудит күнін өзгерту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Белсенді фармацевтикалық субстанция өндірушісінің Қазақстан Республикасының тиісті өндірістік практика қағидаларына сәйкестігін верификациялау туралы нұсқауды қамтитын дәрілік препарат өндірушісінің жазбаша растауы.</w:t>
            </w:r>
          </w:p>
        </w:tc>
      </w:tr>
    </w:tbl>
    <w:p>
      <w:pPr>
        <w:spacing w:after="0"/>
        <w:ind w:left="0"/>
        <w:jc w:val="both"/>
      </w:pPr>
      <w:r>
        <w:rPr>
          <w:rFonts w:ascii="Times New Roman"/>
          <w:b w:val="false"/>
          <w:i w:val="false"/>
          <w:color w:val="000000"/>
          <w:sz w:val="28"/>
        </w:rPr>
        <w:t>
      Б. Сапаның өзгеруі</w:t>
      </w:r>
    </w:p>
    <w:p>
      <w:pPr>
        <w:spacing w:after="0"/>
        <w:ind w:left="0"/>
        <w:jc w:val="both"/>
      </w:pPr>
      <w:r>
        <w:rPr>
          <w:rFonts w:ascii="Times New Roman"/>
          <w:b w:val="false"/>
          <w:i w:val="false"/>
          <w:color w:val="000000"/>
          <w:sz w:val="28"/>
        </w:rPr>
        <w:t>
      Б. I Белсенді фармацевтикалық субстанция</w:t>
      </w:r>
    </w:p>
    <w:p>
      <w:pPr>
        <w:spacing w:after="0"/>
        <w:ind w:left="0"/>
        <w:jc w:val="both"/>
      </w:pPr>
      <w:r>
        <w:rPr>
          <w:rFonts w:ascii="Times New Roman"/>
          <w:b w:val="false"/>
          <w:i w:val="false"/>
          <w:color w:val="000000"/>
          <w:sz w:val="28"/>
        </w:rPr>
        <w:t>
      Б. І. а) өндіріс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Б.I.а.1 Егер тіркеу дерекнамасында Еуропалық Фармакопеяның сәйкестік сертификаты болмаса, белсенді фармацевтикалық субстанцияны өндіру процесінде пайдаланылатын аралық өнімнің бастапқы материалын (реактивін) өндірушінің өзгеруі немесе белсенді фармацевтикалық субстанцияны өндірушінің өзгеруі (егер қолдануға болатын болса, сапаны бақылау алаңдарын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Ұсынылған өндіруші мақұлданған өндіруші сияқты сол фармацевтикалық топқа жатады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ФСМФ негіздеген белсенді фармацевтикалық субстанцияның жаңа өндірушісін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Ұсынылып отырған өндіруші біліктілікті талап ететін қоспалардың сапалық және (немесе) сандық бейіні немесе биожетімділігіне әсер ететін физикалық-химиялық қасиеттері сияқты белсенді фармацевтикалық субстанция сапасының маңызды көрсеткіштерін өзгертетін синтездеудің күрт ерекшеленетін тәсілін немесе өндіріс жағдайларын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Вирустық қауіпсіздікті және (немесе) трансмиссивті кеуекті энцефалопатия (бұдан әрі – ТКЭ) қаупін бағалауды талап ететін материалды жаңа өндіруші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Өзгеріс биологиялық белсенді фармацевтикалық субстанцияны немесе биологиялық (иммунологиялық) дәрілік препарат өндірісінде пайдаланылатын бастапқы материалды (реактивті) аралық өнімді қозғайды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Белсенді фармацевтикалық субстанция сапасын бақылау тәртібінің өзгеруі: серияларды бақылау (сынау) жүзеге асырылатын алаңды ауыстыру немесе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ФСМФ жоқ және белсенді фармацевтикалық субстанция бойынша дерекнаманың тиісті бөлімін елеулі жаңартуды талап ететін белсенді фармацевтикалық субстанцияның жаңа өндірушісін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Қазақстан Республикасының Мемлекеттік Фармакопея әдісін пайдалана отырып, белсенді фармацевтикалық субстанцияны стерилдеу жөніндегі баламалы алаңды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Микронизация бойынша жаңа алаң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Биологиялық белсенді фармацевтикалық субстанциялардың сапасын бақылау бойынша сынақтар жөніндегі келісімдердің өзгерістері: биологиялық (иммунологиялық) (иммундық-химиялық) әдісті қоса алғанда, серияларды бақылау (сынау) жүзеге асырылатын алаңды ауыстыру немесе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Жасушалардың бас банкін және (немесе) жасушалардың жұмыс банктерін сақтау жөніндегі жаңа алаң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Бастапқы материалдар мен реактивтердің өзіндік ерекшеліктері (өндірісішілік бақылауларды, барлық материалдарды талдау әдістерін қоса алғанда) бұрын мақұлданғандармен бірдей. Аралық өнімдер мен белсенді фармацевтикалық субстанциялардың өзіндік ерекшеліктері (өндірісішілік бақылауды, барлық материалдарды талдау әдістерін қоса алғанда), дайындау тәсілдері (серия мөлшерін қоса алғанда) және синтездеудің егжей-тегжейлі тәсілі бұрын мақұлданғандармен бірдей.</w:t>
            </w:r>
          </w:p>
          <w:p>
            <w:pPr>
              <w:spacing w:after="20"/>
              <w:ind w:left="20"/>
              <w:jc w:val="both"/>
            </w:pPr>
            <w:r>
              <w:rPr>
                <w:rFonts w:ascii="Times New Roman"/>
                <w:b w:val="false"/>
                <w:i w:val="false"/>
                <w:color w:val="000000"/>
                <w:sz w:val="20"/>
              </w:rPr>
              <w:t>
2. Белсенді фармацевтикалық субстанция биологиялық (иммунологиялық) немесе стерильді болып табылмайды.</w:t>
            </w:r>
          </w:p>
          <w:p>
            <w:pPr>
              <w:spacing w:after="20"/>
              <w:ind w:left="20"/>
              <w:jc w:val="both"/>
            </w:pPr>
            <w:r>
              <w:rPr>
                <w:rFonts w:ascii="Times New Roman"/>
                <w:b w:val="false"/>
                <w:i w:val="false"/>
                <w:color w:val="000000"/>
                <w:sz w:val="20"/>
              </w:rPr>
              <w:t>
3. Егер өндіріс процесінде адам немесе жануар тектес материалдар пайдаланылса, өндіруші оған қатысты вирустық қауіпсіздікті және медициналық және ветеринариялық қолдануға арналған дәрілік препараттар арқылы жануарлардың кеуекті энцефалопатиясы агенттерінің берілу қаупін азайту бойынша Қазақстан Республикасының Мемлекеттік Фармакопеясына сәйкестігін бағалау талап етілетін жаңа өнім берушіні пайдаланбайды.</w:t>
            </w:r>
          </w:p>
          <w:p>
            <w:pPr>
              <w:spacing w:after="20"/>
              <w:ind w:left="20"/>
              <w:jc w:val="both"/>
            </w:pPr>
            <w:r>
              <w:rPr>
                <w:rFonts w:ascii="Times New Roman"/>
                <w:b w:val="false"/>
                <w:i w:val="false"/>
                <w:color w:val="000000"/>
                <w:sz w:val="20"/>
              </w:rPr>
              <w:t>
4. Ескі алаңнан жаңа алаңға технологиялар трансфері сәтті өтті.</w:t>
            </w:r>
          </w:p>
          <w:p>
            <w:pPr>
              <w:spacing w:after="20"/>
              <w:ind w:left="20"/>
              <w:jc w:val="both"/>
            </w:pPr>
            <w:r>
              <w:rPr>
                <w:rFonts w:ascii="Times New Roman"/>
                <w:b w:val="false"/>
                <w:i w:val="false"/>
                <w:color w:val="000000"/>
                <w:sz w:val="20"/>
              </w:rPr>
              <w:t>
5. Белсенді фармацевтикалық субстанция бөлшектерінің көлеміне өзіндік ерекшелік және тиісті талдамалық әдісі өзгертілмейді.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Егер қолданылатын болса, дерекнаманың тиісті бөліміне (бөлімдеріне) түзету.</w:t>
            </w:r>
          </w:p>
          <w:p>
            <w:pPr>
              <w:spacing w:after="20"/>
              <w:ind w:left="20"/>
              <w:jc w:val="both"/>
            </w:pPr>
            <w:r>
              <w:rPr>
                <w:rFonts w:ascii="Times New Roman"/>
                <w:b w:val="false"/>
                <w:i w:val="false"/>
                <w:color w:val="000000"/>
                <w:sz w:val="20"/>
              </w:rPr>
              <w:t>
2. Тіркеу куәлігін ұстаушының немесе ФСМФ ұстаушының тиісінше синтездеу тәсілінің (немесе өсімдік дәрілік препараттары үшін (тиісінше): дайындау әдісінің, географиялық көздің, өсімдік фармацевтикалық субстанциясын өндірудің және өндіру процесінің) сапасын бақылау рәсімінің және белсенді фармацевтикалық субстанцияны және аралық өнімнің бастапқы материалын (реактивін) ерекшелігінің белсенді фармацевтикалық субстанцияны өндіру процесінде (егер қолданылады) бұрын мақұлданғаннан айырмашылығы жоқ.</w:t>
            </w:r>
          </w:p>
          <w:p>
            <w:pPr>
              <w:spacing w:after="20"/>
              <w:ind w:left="20"/>
              <w:jc w:val="both"/>
            </w:pPr>
            <w:r>
              <w:rPr>
                <w:rFonts w:ascii="Times New Roman"/>
                <w:b w:val="false"/>
                <w:i w:val="false"/>
                <w:color w:val="000000"/>
                <w:sz w:val="20"/>
              </w:rPr>
              <w:t>
3. Не материалдың кез келген жаңа көзі үшін ТКЭ бойынша Еуропалық Фармакопеяның сәйкестік сертификаты не (егер қолданылатын болса) ТКЭ қатеріне ұшыраған материал көзінің бұрын уәкілетті орган зерттегенін құжаттамалық растау; және оның жануарлардың кеуекті энцефалопатиясы агенттерінің медициналық және ветеринариялық қолдануға арналған дәрілік препараттар арқылы берілу қаупін барынша азайту бойынша Қазақстан Республикасының Мемлекеттік Фармакопеясына сәйкестігі расталды. Келесі ақпаратты ұсыну қажет: өндірушінің атауы; материал алынған жануарлар мен тіндердің түрі; жануарлардың шыққан елі, оны қолдануы және бұрындары тиімділігі.</w:t>
            </w:r>
          </w:p>
          <w:p>
            <w:pPr>
              <w:spacing w:after="20"/>
              <w:ind w:left="20"/>
              <w:jc w:val="both"/>
            </w:pPr>
            <w:r>
              <w:rPr>
                <w:rFonts w:ascii="Times New Roman"/>
                <w:b w:val="false"/>
                <w:i w:val="false"/>
                <w:color w:val="000000"/>
                <w:sz w:val="20"/>
              </w:rPr>
              <w:t>
4. Ағымдағы және ұсынылатын өндірушілерден (алаңдардан) белсенді фармацевтикалық субстанцияның кемінде екі сериясының (кемінде тәжірибелік-өнеркәсіптік) серияларын талдау деректері (салыстырмалы кесте форматында).</w:t>
            </w:r>
          </w:p>
          <w:p>
            <w:pPr>
              <w:spacing w:after="20"/>
              <w:ind w:left="20"/>
              <w:jc w:val="both"/>
            </w:pPr>
            <w:r>
              <w:rPr>
                <w:rFonts w:ascii="Times New Roman"/>
                <w:b w:val="false"/>
                <w:i w:val="false"/>
                <w:color w:val="000000"/>
                <w:sz w:val="20"/>
              </w:rPr>
              <w:t>
5. Өзгерістер енгізу туралы өтініш нысанында өтініш нысанының 2.5-бөлімінде көрсетілгендей, "ағымдағы" және "ұсынылған" өндірушілерді нақты белгілеу қажет.</w:t>
            </w:r>
          </w:p>
          <w:p>
            <w:pPr>
              <w:spacing w:after="20"/>
              <w:ind w:left="20"/>
              <w:jc w:val="both"/>
            </w:pPr>
            <w:r>
              <w:rPr>
                <w:rFonts w:ascii="Times New Roman"/>
                <w:b w:val="false"/>
                <w:i w:val="false"/>
                <w:color w:val="000000"/>
                <w:sz w:val="20"/>
              </w:rPr>
              <w:t>
6. Егер белсенді фармацевтикалық субстанция бастапқы материал ретінде пайдаланылса, өтініште көрсетілген өндіріске арналған лицензияның әрбір ұстаушысының білікті тұлғасының және өтініште серияларды шығаруға жауапты ретінде көрсетілген өндіріске арналған лицензияның әрбір ұстаушысының білікті тұлғасының декларациясы. Өтініште көрсетілген(көрсетілген) белсенді фармацевтикалық субстанцияны өндіруші (өндірушілер) өз қызметін бастапқы материалдарға қатысты Қазақстан Республикасының тиісті өндірістік практикасының қағидаларына сәйкес жүзеге асыратынын (жүзеге асыратынын) декларацияларда көрсету қажет. Белгілі бір жағдайларда бір декларация ұсынуға рұқсат етіледі (Б. II.б.1).</w:t>
            </w:r>
          </w:p>
          <w:p>
            <w:pPr>
              <w:spacing w:after="20"/>
              <w:ind w:left="20"/>
              <w:jc w:val="both"/>
            </w:pPr>
            <w:r>
              <w:rPr>
                <w:rFonts w:ascii="Times New Roman"/>
                <w:b w:val="false"/>
                <w:i w:val="false"/>
                <w:color w:val="000000"/>
                <w:sz w:val="20"/>
              </w:rPr>
              <w:t>
7. Белсенді фармацевтикалық субстанция өндірушісінің кепілдік хаты (қажет болған жағдайда) тіркеу куәлігінің ұстаушысына белсенді фармацевтикалық субстанция өндірісі процесінің, өзіндік ерекшеліктерінің және талдамалық әдістемелерінің кез келген өзгерістері туралы хабарлауы тиіс.</w:t>
            </w:r>
          </w:p>
          <w:p>
            <w:pPr>
              <w:spacing w:after="20"/>
              <w:ind w:left="20"/>
              <w:jc w:val="both"/>
            </w:pPr>
            <w:r>
              <w:rPr>
                <w:rFonts w:ascii="Times New Roman"/>
                <w:b w:val="false"/>
                <w:i w:val="false"/>
                <w:color w:val="000000"/>
                <w:sz w:val="20"/>
              </w:rPr>
              <w:t>
8. Ұсынылып отырған алаң қаралып отырған дәрілік нысаны, дәрілік препаратқа немесе өндірістік операцияға қатысты тиісті түрде лицензияланғанын растау.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Б.I.а.2 Белсенді фармацевтикалық субстанция өндіріс процесінің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Белсенді фармацевтикалық субстанция өндірісі процесінің елеусіз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Дәрілік препараттың сапасына, қауіпсіздігіне немесе тиімділігіне елеулі әсер ететін белсенді фармацевтикалық субстанцияны өндіру процесінің елеулі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Өзгеріс биологиялық (иммунологиялық) субстанцияға немесе дәрілік препараттың сапасына, қауіпсіздігіне немесе тиімділігіне елеулі әсер ететін және хаттамамен байланысты емес биологиялық (иммунологиялық) дәрілік препаратты өндіру кезінде химиялық синтез жолымен алынған басқа затты пайдалануға әсер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Өзгеріс өсімдік препаратына әсер етеді, атап айтқанда: географиялық көзі, өндіру немесе дайындау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ФСМФ жабық бөлігінің елеусіз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Қоспалардың немесе физикалық-химиялық қасиеттердің сапалық немесе сандық бейінінде жағымсыз өзгеріс жоқ.</w:t>
            </w:r>
          </w:p>
          <w:p>
            <w:pPr>
              <w:spacing w:after="20"/>
              <w:ind w:left="20"/>
              <w:jc w:val="both"/>
            </w:pPr>
            <w:r>
              <w:rPr>
                <w:rFonts w:ascii="Times New Roman"/>
                <w:b w:val="false"/>
                <w:i w:val="false"/>
                <w:color w:val="000000"/>
                <w:sz w:val="20"/>
              </w:rPr>
              <w:t>
2. Синтез әдісі өзгеріссіз қалады, яғни аралық өнімдер өзгермейді және процеске жаңа реактивтер, катализаторлар немесе еріткіштер енгізілмейді. Географиялық көзі, өсімдік шикізатын дайындау және дәрілік өсімдік препараттарын өндіру тәсілі өзгермейді.</w:t>
            </w:r>
          </w:p>
          <w:p>
            <w:pPr>
              <w:spacing w:after="20"/>
              <w:ind w:left="20"/>
              <w:jc w:val="both"/>
            </w:pPr>
            <w:r>
              <w:rPr>
                <w:rFonts w:ascii="Times New Roman"/>
                <w:b w:val="false"/>
                <w:i w:val="false"/>
                <w:color w:val="000000"/>
                <w:sz w:val="20"/>
              </w:rPr>
              <w:t>
3. Белсенді фармацевтикалық субстанция мен аралық өнімдердің өзіндік ерекшеліктері өзгермейді.</w:t>
            </w:r>
          </w:p>
          <w:p>
            <w:pPr>
              <w:spacing w:after="20"/>
              <w:ind w:left="20"/>
              <w:jc w:val="both"/>
            </w:pPr>
            <w:r>
              <w:rPr>
                <w:rFonts w:ascii="Times New Roman"/>
                <w:b w:val="false"/>
                <w:i w:val="false"/>
                <w:color w:val="000000"/>
                <w:sz w:val="20"/>
              </w:rPr>
              <w:t>
4. Өзгеріс ФСМФ ашық бөлігінде ("өтініш берушінің" бөлігінде) толық сипатталады (егер қолданылса).</w:t>
            </w:r>
          </w:p>
          <w:p>
            <w:pPr>
              <w:spacing w:after="20"/>
              <w:ind w:left="20"/>
              <w:jc w:val="both"/>
            </w:pPr>
            <w:r>
              <w:rPr>
                <w:rFonts w:ascii="Times New Roman"/>
                <w:b w:val="false"/>
                <w:i w:val="false"/>
                <w:color w:val="000000"/>
                <w:sz w:val="20"/>
              </w:rPr>
              <w:t>
5. Белсенді фармацевтикалық субстанция биологиялық (иммунологиялық) субстанция болып табылмайды.</w:t>
            </w:r>
          </w:p>
          <w:p>
            <w:pPr>
              <w:spacing w:after="20"/>
              <w:ind w:left="20"/>
              <w:jc w:val="both"/>
            </w:pPr>
            <w:r>
              <w:rPr>
                <w:rFonts w:ascii="Times New Roman"/>
                <w:b w:val="false"/>
                <w:i w:val="false"/>
                <w:color w:val="000000"/>
                <w:sz w:val="20"/>
              </w:rPr>
              <w:t>
6. Өзгеріс географиялық көзге, дәрілік өсімдік препаратын өндіру немесе дайындау тәсіліне әсер етпейді.</w:t>
            </w:r>
          </w:p>
          <w:p>
            <w:pPr>
              <w:spacing w:after="20"/>
              <w:ind w:left="20"/>
              <w:jc w:val="both"/>
            </w:pPr>
            <w:r>
              <w:rPr>
                <w:rFonts w:ascii="Times New Roman"/>
                <w:b w:val="false"/>
                <w:i w:val="false"/>
                <w:color w:val="000000"/>
                <w:sz w:val="20"/>
              </w:rPr>
              <w:t>
7. Өзгеріс ФСМФ жабық бөлігіне әсер етпейді.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Ағымдағы және жаңа процестерді тікелей салыстыруды қоса алғанда, дерекнаманың тиісті бөліміне (бөлімдеріне) түзету.</w:t>
            </w:r>
          </w:p>
          <w:p>
            <w:pPr>
              <w:spacing w:after="20"/>
              <w:ind w:left="20"/>
              <w:jc w:val="both"/>
            </w:pPr>
            <w:r>
              <w:rPr>
                <w:rFonts w:ascii="Times New Roman"/>
                <w:b w:val="false"/>
                <w:i w:val="false"/>
                <w:color w:val="000000"/>
                <w:sz w:val="20"/>
              </w:rPr>
              <w:t>
2. Мақұлданған және ұсынылған процестердің көмегімен өндірілген, кемінде екі серияның (кемінде тәжірибелік-өнеркәсіптік) серияларын талдау деректері (салыстырмалы кесте форматында).</w:t>
            </w:r>
          </w:p>
          <w:p>
            <w:pPr>
              <w:spacing w:after="20"/>
              <w:ind w:left="20"/>
              <w:jc w:val="both"/>
            </w:pPr>
            <w:r>
              <w:rPr>
                <w:rFonts w:ascii="Times New Roman"/>
                <w:b w:val="false"/>
                <w:i w:val="false"/>
                <w:color w:val="000000"/>
                <w:sz w:val="20"/>
              </w:rPr>
              <w:t>
3. Белсенді фармацевтикалық субстанцияның бекітілген өзіндік ерекшеліктерінің көшірмелері.</w:t>
            </w:r>
          </w:p>
          <w:p>
            <w:pPr>
              <w:spacing w:after="20"/>
              <w:ind w:left="20"/>
              <w:jc w:val="both"/>
            </w:pPr>
            <w:r>
              <w:rPr>
                <w:rFonts w:ascii="Times New Roman"/>
                <w:b w:val="false"/>
                <w:i w:val="false"/>
                <w:color w:val="000000"/>
                <w:sz w:val="20"/>
              </w:rPr>
              <w:t>
4. Тіркеу куәлігін ұстаушының немесе ФСМФ ұстаушының декларациясы тиісінше қоспалардың сапалық және сандық бейінінің немесе физикалық-химиялық қасиеттерінің өзгеруі жоқ, белсенді фармацевтикалық субстанция мен аралық өнімдердің синтез тәсілі, ерекшелігі өзгермейді.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Б.I.а.2.б) химиялық синтез жолымен алынған белсенді фармацевтикалық субстанциялардың елеулі өзгерістері деп белсенді фармацевтикалық субстанция сапасының біліктілікті талап ететін қоспалардың сапалық және (немесе) сандық бейіні немесе биожетімділікке әсер ететін физикалық-химиялық қасиеттері сияқты маңызды көрсеткіштерін өзгертуге қабілетті синтез тәсілінің немесе өндіріс жағдайларының өзгеруі түсініледі.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Б.I.а.3 Белсенді фармацевтикалық субстанцияның немесе белсенді фармацевтикалық субстанцияны өндіру процесінде пайдаланылатын аралық өнімнің серия мөлшерінің өзгеруі (серия мөлшерінің диапазондарын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Тіркелген өлшеммен салыстырғанда серия өлшемін 10 есеге дейін ұлғайту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10 рет ірілендіру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Өзгеріс биологиялық (иммунологиялық) белсенді фармацевтикалық субстанцияның салыстырмалылығын талдауды талап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Тіркелген өлшеммен салыстырғанда серия өлшемін 10 еседен астам ұлғайту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Өндіріс процесін өзгертпей биологиялық (иммунологиялық) белсенді фармацевтикалық субстанция өндірісі ауқымының ұлғаюы (азаюы) (мысалы, желінің қайталануы)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Өндіріс әдістеріндегі барлық өзгерістер тек үлкейту немесе үлкейту үшін қажет, мысалы, басқа мөлшердегі жабдықты пайдалану.</w:t>
            </w:r>
          </w:p>
          <w:p>
            <w:pPr>
              <w:spacing w:after="20"/>
              <w:ind w:left="20"/>
              <w:jc w:val="both"/>
            </w:pPr>
            <w:r>
              <w:rPr>
                <w:rFonts w:ascii="Times New Roman"/>
                <w:b w:val="false"/>
                <w:i w:val="false"/>
                <w:color w:val="000000"/>
                <w:sz w:val="20"/>
              </w:rPr>
              <w:t>
2. Сынақ нәтижелерін ұсынылған серия өлшемінің кемінде екі сериясының өзіндік ерекшеліктеріне сәйкес ұсыну қажет.</w:t>
            </w:r>
          </w:p>
          <w:p>
            <w:pPr>
              <w:spacing w:after="20"/>
              <w:ind w:left="20"/>
              <w:jc w:val="both"/>
            </w:pPr>
            <w:r>
              <w:rPr>
                <w:rFonts w:ascii="Times New Roman"/>
                <w:b w:val="false"/>
                <w:i w:val="false"/>
                <w:color w:val="000000"/>
                <w:sz w:val="20"/>
              </w:rPr>
              <w:t>
3. Қаралып отырған дәрілік препарат биологиялық (иммунологиялық) дәрілік препарат болып табылмайды.</w:t>
            </w:r>
          </w:p>
          <w:p>
            <w:pPr>
              <w:spacing w:after="20"/>
              <w:ind w:left="20"/>
              <w:jc w:val="both"/>
            </w:pPr>
            <w:r>
              <w:rPr>
                <w:rFonts w:ascii="Times New Roman"/>
                <w:b w:val="false"/>
                <w:i w:val="false"/>
                <w:color w:val="000000"/>
                <w:sz w:val="20"/>
              </w:rPr>
              <w:t>
4. Өзгеріс процестің жаңғыртылуына жағымсыз әсер етпейді.</w:t>
            </w:r>
          </w:p>
          <w:p>
            <w:pPr>
              <w:spacing w:after="20"/>
              <w:ind w:left="20"/>
              <w:jc w:val="both"/>
            </w:pPr>
            <w:r>
              <w:rPr>
                <w:rFonts w:ascii="Times New Roman"/>
                <w:b w:val="false"/>
                <w:i w:val="false"/>
                <w:color w:val="000000"/>
                <w:sz w:val="20"/>
              </w:rPr>
              <w:t>
5. Өндіріс барысында туындаған күтпеген жағдайлар немесе тұрақтылықтың бұзылуында өзгерістер жүзеге асырылмайды.</w:t>
            </w:r>
          </w:p>
          <w:p>
            <w:pPr>
              <w:spacing w:after="20"/>
              <w:ind w:left="20"/>
              <w:jc w:val="both"/>
            </w:pPr>
            <w:r>
              <w:rPr>
                <w:rFonts w:ascii="Times New Roman"/>
                <w:b w:val="false"/>
                <w:i w:val="false"/>
                <w:color w:val="000000"/>
                <w:sz w:val="20"/>
              </w:rPr>
              <w:t>
6. Белсенді фармацевтикалық субстанциялардың (аралық) өзіндік ерекшеліктері өзгермейді.</w:t>
            </w:r>
          </w:p>
          <w:p>
            <w:pPr>
              <w:spacing w:after="20"/>
              <w:ind w:left="20"/>
              <w:jc w:val="both"/>
            </w:pPr>
            <w:r>
              <w:rPr>
                <w:rFonts w:ascii="Times New Roman"/>
                <w:b w:val="false"/>
                <w:i w:val="false"/>
                <w:color w:val="000000"/>
                <w:sz w:val="20"/>
              </w:rPr>
              <w:t>
7. Белсенді фармацевтикалық субстанция стерильді болып табылмайды.</w:t>
            </w:r>
          </w:p>
          <w:p>
            <w:pPr>
              <w:spacing w:after="20"/>
              <w:ind w:left="20"/>
              <w:jc w:val="both"/>
            </w:pPr>
            <w:r>
              <w:rPr>
                <w:rFonts w:ascii="Times New Roman"/>
                <w:b w:val="false"/>
                <w:i w:val="false"/>
                <w:color w:val="000000"/>
                <w:sz w:val="20"/>
              </w:rPr>
              <w:t>
8. Серия өлшемі тіркеу кезінде немесе IA түрінің өзгеруі болып табылмайтын кейінгі өзгерістен кейін көзделген серия өлшемінің 10 еселенген диапазонының шегінде болады.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Дерекнаманың тиісті бөліміне (бөлімдеріне) түзету.</w:t>
            </w:r>
          </w:p>
          <w:p>
            <w:pPr>
              <w:spacing w:after="20"/>
              <w:ind w:left="20"/>
              <w:jc w:val="both"/>
            </w:pPr>
            <w:r>
              <w:rPr>
                <w:rFonts w:ascii="Times New Roman"/>
                <w:b w:val="false"/>
                <w:i w:val="false"/>
                <w:color w:val="000000"/>
                <w:sz w:val="20"/>
              </w:rPr>
              <w:t>
2. Сыналған сериялардың сериялық нөмірлері ұсынылған серия өлшеміне ие.</w:t>
            </w:r>
          </w:p>
          <w:p>
            <w:pPr>
              <w:spacing w:after="20"/>
              <w:ind w:left="20"/>
              <w:jc w:val="both"/>
            </w:pPr>
            <w:r>
              <w:rPr>
                <w:rFonts w:ascii="Times New Roman"/>
                <w:b w:val="false"/>
                <w:i w:val="false"/>
                <w:color w:val="000000"/>
                <w:sz w:val="20"/>
              </w:rPr>
              <w:t>
3. Белсенді фармацевтикалық субстанцияның немесе аралық өнімнің кемінде бір өнеркәсіптік сериясының бекітілген және ұсынылған мөлшерде өндірілген серияларын талдау деректері (салыстырмалы кесте форматында). Сұрату бойынша келесі екі толық өндірістік серия бойынша деректерді ұсыну қажет; егер талдау нәтижелері өзіндік ерекшеліктеріне сәйкес келмесе және іс-қимыл жоспарын ұсынса, ұстаушы хабарлайды.</w:t>
            </w:r>
          </w:p>
          <w:p>
            <w:pPr>
              <w:spacing w:after="20"/>
              <w:ind w:left="20"/>
              <w:jc w:val="both"/>
            </w:pPr>
            <w:r>
              <w:rPr>
                <w:rFonts w:ascii="Times New Roman"/>
                <w:b w:val="false"/>
                <w:i w:val="false"/>
                <w:color w:val="000000"/>
                <w:sz w:val="20"/>
              </w:rPr>
              <w:t>
4. Белсенді фармацевтикалық субстанцияның (және аралық өнімдердің, егер қолданылатын болса) мақұлданған өзіндік ерекшеліктерінің көшірмелері.</w:t>
            </w:r>
          </w:p>
          <w:p>
            <w:pPr>
              <w:spacing w:after="20"/>
              <w:ind w:left="20"/>
              <w:jc w:val="both"/>
            </w:pPr>
            <w:r>
              <w:rPr>
                <w:rFonts w:ascii="Times New Roman"/>
                <w:b w:val="false"/>
                <w:i w:val="false"/>
                <w:color w:val="000000"/>
                <w:sz w:val="20"/>
              </w:rPr>
              <w:t>
5. Тіркеу куәлігі ұстаушысының немесе ФСМФ ұстаушысының тиісінше өндіріс әдістерінің барлық өзгерістері ірілендіру немесе шағындау үшін ғана қажетті, мысалы, басқа өлшемдегі жабдықты пайдалануды қозғайды; өзгеріс процестің жаңғыртылуына жағымсыз түрде әсер етпейді; өзгеріс өндіріс барысында туындаған күтпеген жағдайлардың немесе тұрақтылықтың бұзылуының салдары болып табылмайды; белсенді фармацевтикалық субстанцияның (аралық өнімдердің) өзіндік өзіндік ерекшеліктері.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Б.I.а.4 Белсенді фармацевтикалық субстанция өндірісі кезінде пайдаланылатын өндірісішілік сынақтардың немесе жарамдылық өлшемшарттарының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Тиімділіктің өндірісішілік өлшемшарттарын қатайту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Жаңа өндірісішілік сынақтарды немесе жарамдылық өлшемшарттарын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Болмашы өндірісішілік сынақты алып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Белсенді фармацевтикалық субстанцияның жиынтық сапасына елеулі әсер ететін мақұлданған өндірісішілік өлшемшарттарын кеңейту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Белсенді фармацевтикалық субстанцияның жиынтық сапасына елеулі әсер ететін өндірісішілік сынақты алып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Қауіпсіздік немесе сапа тұрғысынан өндірісішілік сынақты қосу немесе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Өзгеріс ерекшеліктің жарамдылық өлшемшарттарын талдау мақсатымен (мысалы, II типті тіркеу немесе өзгерістер енгізу барысында) бұрын жүргізілген сараптамалардың нәтижелері бойынша қабылданған қандай да бір міндеттеменің салдары болып табылмайды.</w:t>
            </w:r>
          </w:p>
          <w:p>
            <w:pPr>
              <w:spacing w:after="20"/>
              <w:ind w:left="20"/>
              <w:jc w:val="both"/>
            </w:pPr>
            <w:r>
              <w:rPr>
                <w:rFonts w:ascii="Times New Roman"/>
                <w:b w:val="false"/>
                <w:i w:val="false"/>
                <w:color w:val="000000"/>
                <w:sz w:val="20"/>
              </w:rPr>
              <w:t>
2. Өзгеріс өндіріс барысында пайда болған күтпеген жағдайлардың салдары емес, мысалы, жаңа білікті емес қоспалар, қоспалар сомасы шектерінің өзгеруі.</w:t>
            </w:r>
          </w:p>
          <w:p>
            <w:pPr>
              <w:spacing w:after="20"/>
              <w:ind w:left="20"/>
              <w:jc w:val="both"/>
            </w:pPr>
            <w:r>
              <w:rPr>
                <w:rFonts w:ascii="Times New Roman"/>
                <w:b w:val="false"/>
                <w:i w:val="false"/>
                <w:color w:val="000000"/>
                <w:sz w:val="20"/>
              </w:rPr>
              <w:t>
3. Кез келген өзгеріс қолданыстағы қолайлы қабылданған өлшемшарттардың диапазонына сәйкес келеді.</w:t>
            </w:r>
          </w:p>
          <w:p>
            <w:pPr>
              <w:spacing w:after="20"/>
              <w:ind w:left="20"/>
              <w:jc w:val="both"/>
            </w:pPr>
            <w:r>
              <w:rPr>
                <w:rFonts w:ascii="Times New Roman"/>
                <w:b w:val="false"/>
                <w:i w:val="false"/>
                <w:color w:val="000000"/>
                <w:sz w:val="20"/>
              </w:rPr>
              <w:t>
4. Талдамалық әдіс өзгермейді немесе аздап өзгереді.</w:t>
            </w:r>
          </w:p>
          <w:p>
            <w:pPr>
              <w:spacing w:after="20"/>
              <w:ind w:left="20"/>
              <w:jc w:val="both"/>
            </w:pPr>
            <w:r>
              <w:rPr>
                <w:rFonts w:ascii="Times New Roman"/>
                <w:b w:val="false"/>
                <w:i w:val="false"/>
                <w:color w:val="000000"/>
                <w:sz w:val="20"/>
              </w:rPr>
              <w:t>
5. Бірде-бір жаңа сынақ әдісі жаңа стандартты емес әдіснамаға немесе жаңа әдіспен қолданылатын стандартты әдіснамаға негізделмеген.</w:t>
            </w:r>
          </w:p>
          <w:p>
            <w:pPr>
              <w:spacing w:after="20"/>
              <w:ind w:left="20"/>
              <w:jc w:val="both"/>
            </w:pPr>
            <w:r>
              <w:rPr>
                <w:rFonts w:ascii="Times New Roman"/>
                <w:b w:val="false"/>
                <w:i w:val="false"/>
                <w:color w:val="000000"/>
                <w:sz w:val="20"/>
              </w:rPr>
              <w:t>
6. Жаңа сынақ әдісі биологиялық (иммунологиялық) (иммунохимиялық) немесе биологиялық белсенді фармацевтикалық субстанцияға арналған биологиялық реактив пайдаланылатын әдіс (стандартты фармакопеялық микробиологиялық әдістерді қоспағанда) болып табылмайды.</w:t>
            </w:r>
          </w:p>
          <w:p>
            <w:pPr>
              <w:spacing w:after="20"/>
              <w:ind w:left="20"/>
              <w:jc w:val="both"/>
            </w:pPr>
            <w:r>
              <w:rPr>
                <w:rFonts w:ascii="Times New Roman"/>
                <w:b w:val="false"/>
                <w:i w:val="false"/>
                <w:color w:val="000000"/>
                <w:sz w:val="20"/>
              </w:rPr>
              <w:t>
7. Өзіндік ерекшелік параметрі сыни параметрді қозғамайды, мысалы, төмендегілердің кез келгені: сандық анықтау, қоспалар (егер белгілі бір еріткіш белсенді фармацевтикалық субстанция өндірісінде бір мәнді пайдаланылмаса), кез келген сыни физикалық сипаттама, мысалы, бөлшектердің мөлшері, тығыздауға дейін және кейін сусымалы тығыздық, түпнұсқалықты сынау, су, сынақтың жиілік өзгеруіне кез келген сұрату.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Дерекнаманың тиісті бөліміне (бөлімдеріне) түзету.</w:t>
            </w:r>
          </w:p>
          <w:p>
            <w:pPr>
              <w:spacing w:after="20"/>
              <w:ind w:left="20"/>
              <w:jc w:val="both"/>
            </w:pPr>
            <w:r>
              <w:rPr>
                <w:rFonts w:ascii="Times New Roman"/>
                <w:b w:val="false"/>
                <w:i w:val="false"/>
                <w:color w:val="000000"/>
                <w:sz w:val="20"/>
              </w:rPr>
              <w:t>
2. Ағымдағы және ұсынылған өндірісішілік сынақтардың салыстырмалы кестесі.</w:t>
            </w:r>
          </w:p>
          <w:p>
            <w:pPr>
              <w:spacing w:after="20"/>
              <w:ind w:left="20"/>
              <w:jc w:val="both"/>
            </w:pPr>
            <w:r>
              <w:rPr>
                <w:rFonts w:ascii="Times New Roman"/>
                <w:b w:val="false"/>
                <w:i w:val="false"/>
                <w:color w:val="000000"/>
                <w:sz w:val="20"/>
              </w:rPr>
              <w:t>
3. Жаңа фармакопеялық емес талдау әдістемесінің толық сипаттамасы және валидация деректері (тиісті жағдайларда).</w:t>
            </w:r>
          </w:p>
          <w:p>
            <w:pPr>
              <w:spacing w:after="20"/>
              <w:ind w:left="20"/>
              <w:jc w:val="both"/>
            </w:pPr>
            <w:r>
              <w:rPr>
                <w:rFonts w:ascii="Times New Roman"/>
                <w:b w:val="false"/>
                <w:i w:val="false"/>
                <w:color w:val="000000"/>
                <w:sz w:val="20"/>
              </w:rPr>
              <w:t>
4. Өзіндік ерекшеліктің барлық параметрлері бойынша белсенді фармацевтикалық субстанцияның екі өнеркәсіптік сериясын (биологиялық белсенді фармацевтикалық субстанциялар үшін, нақты негіздемелер болмаған кезде — үш өнеркәсіптік серия) талдау деректері.</w:t>
            </w:r>
          </w:p>
          <w:p>
            <w:pPr>
              <w:spacing w:after="20"/>
              <w:ind w:left="20"/>
              <w:jc w:val="both"/>
            </w:pPr>
            <w:r>
              <w:rPr>
                <w:rFonts w:ascii="Times New Roman"/>
                <w:b w:val="false"/>
                <w:i w:val="false"/>
                <w:color w:val="000000"/>
                <w:sz w:val="20"/>
              </w:rPr>
              <w:t>
5. Өндірісішілік параметрлер болмашы немесе ескірген болып табылатынын растайтын сәйкесінше тіркеу куәлігін ұстаушы немесе ФСМФ ұстаушысы тарапынан тәуекелдерді негіздеу (бағалау).</w:t>
            </w:r>
          </w:p>
          <w:p>
            <w:pPr>
              <w:spacing w:after="20"/>
              <w:ind w:left="20"/>
              <w:jc w:val="both"/>
            </w:pPr>
            <w:r>
              <w:rPr>
                <w:rFonts w:ascii="Times New Roman"/>
                <w:b w:val="false"/>
                <w:i w:val="false"/>
                <w:color w:val="000000"/>
                <w:sz w:val="20"/>
              </w:rPr>
              <w:t>
6. Тіркеу куәлігін ұстаушы немесе ФСМФ ұстаушысы тарапынан тиісінше жаңа өндірісішілік сынақтар мен шектердің негіздемесі.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Б.I.а.5 Вакцинаның белсенді фармацевтикалық субстанциясының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жаңа серотипті, штамды, антигенді немесе кодтау тізбегін ауыстыру немесе қосу немесе серотиптердің, штамдардың, антигендердің немесе кодтау тізбектерінің комбинациясы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Түрлендірілген вакциналарға сараптама жүргізу үшін қажетті құжаттама:</w:t>
            </w:r>
          </w:p>
          <w:p>
            <w:pPr>
              <w:spacing w:after="20"/>
              <w:ind w:left="20"/>
              <w:jc w:val="both"/>
            </w:pPr>
            <w:r>
              <w:rPr>
                <w:rFonts w:ascii="Times New Roman"/>
                <w:b w:val="false"/>
                <w:i w:val="false"/>
                <w:color w:val="000000"/>
                <w:sz w:val="20"/>
              </w:rPr>
              <w:t>
1. Дәлелді негіздемесі бар ілеспе хат;</w:t>
            </w:r>
          </w:p>
          <w:p>
            <w:pPr>
              <w:spacing w:after="20"/>
              <w:ind w:left="20"/>
              <w:jc w:val="both"/>
            </w:pPr>
            <w:r>
              <w:rPr>
                <w:rFonts w:ascii="Times New Roman"/>
                <w:b w:val="false"/>
                <w:i w:val="false"/>
                <w:color w:val="000000"/>
                <w:sz w:val="20"/>
              </w:rPr>
              <w:t>
2. Дерекнаманың тиісті бөліміне (бөлімдеріне) түзету;</w:t>
            </w:r>
          </w:p>
          <w:p>
            <w:pPr>
              <w:spacing w:after="20"/>
              <w:ind w:left="20"/>
              <w:jc w:val="both"/>
            </w:pPr>
            <w:r>
              <w:rPr>
                <w:rFonts w:ascii="Times New Roman"/>
                <w:b w:val="false"/>
                <w:i w:val="false"/>
                <w:color w:val="000000"/>
                <w:sz w:val="20"/>
              </w:rPr>
              <w:t>
3) Сапа бойынша өзектілендірілген құжаттар:</w:t>
            </w:r>
          </w:p>
          <w:p>
            <w:pPr>
              <w:spacing w:after="20"/>
              <w:ind w:left="20"/>
              <w:jc w:val="both"/>
            </w:pPr>
            <w:r>
              <w:rPr>
                <w:rFonts w:ascii="Times New Roman"/>
                <w:b w:val="false"/>
                <w:i w:val="false"/>
                <w:color w:val="000000"/>
                <w:sz w:val="20"/>
              </w:rPr>
              <w:t>
Белсенді фармацевтикалық субстанция бойынша:</w:t>
            </w:r>
          </w:p>
          <w:p>
            <w:pPr>
              <w:spacing w:after="20"/>
              <w:ind w:left="20"/>
              <w:jc w:val="both"/>
            </w:pPr>
            <w:r>
              <w:rPr>
                <w:rFonts w:ascii="Times New Roman"/>
                <w:b w:val="false"/>
                <w:i w:val="false"/>
                <w:color w:val="000000"/>
                <w:sz w:val="20"/>
              </w:rPr>
              <w:t>
1) белсенді зат жөніндегі жалпы ақпарат: атауы, құрылымы, жалпы қасиеттері;</w:t>
            </w:r>
          </w:p>
          <w:p>
            <w:pPr>
              <w:spacing w:after="20"/>
              <w:ind w:left="20"/>
              <w:jc w:val="both"/>
            </w:pPr>
            <w:r>
              <w:rPr>
                <w:rFonts w:ascii="Times New Roman"/>
                <w:b w:val="false"/>
                <w:i w:val="false"/>
                <w:color w:val="000000"/>
                <w:sz w:val="20"/>
              </w:rPr>
              <w:t>
2) өндіруші, өндіріс процесінің сипаттамасы және оны бақылау;</w:t>
            </w:r>
          </w:p>
          <w:p>
            <w:pPr>
              <w:spacing w:after="20"/>
              <w:ind w:left="20"/>
              <w:jc w:val="both"/>
            </w:pPr>
            <w:r>
              <w:rPr>
                <w:rFonts w:ascii="Times New Roman"/>
                <w:b w:val="false"/>
                <w:i w:val="false"/>
                <w:color w:val="000000"/>
                <w:sz w:val="20"/>
              </w:rPr>
              <w:t>
3) бастапқы материалдарды бақылау;</w:t>
            </w:r>
          </w:p>
          <w:p>
            <w:pPr>
              <w:spacing w:after="20"/>
              <w:ind w:left="20"/>
              <w:jc w:val="both"/>
            </w:pPr>
            <w:r>
              <w:rPr>
                <w:rFonts w:ascii="Times New Roman"/>
                <w:b w:val="false"/>
                <w:i w:val="false"/>
                <w:color w:val="000000"/>
                <w:sz w:val="20"/>
              </w:rPr>
              <w:t>
4) сыни кезеңдер мен аралық өнімді бақылау;</w:t>
            </w:r>
          </w:p>
          <w:p>
            <w:pPr>
              <w:spacing w:after="20"/>
              <w:ind w:left="20"/>
              <w:jc w:val="both"/>
            </w:pPr>
            <w:r>
              <w:rPr>
                <w:rFonts w:ascii="Times New Roman"/>
                <w:b w:val="false"/>
                <w:i w:val="false"/>
                <w:color w:val="000000"/>
                <w:sz w:val="20"/>
              </w:rPr>
              <w:t>
5) процестің валидациясы және (немесе) оны бағалау;</w:t>
            </w:r>
          </w:p>
          <w:p>
            <w:pPr>
              <w:spacing w:after="20"/>
              <w:ind w:left="20"/>
              <w:jc w:val="both"/>
            </w:pPr>
            <w:r>
              <w:rPr>
                <w:rFonts w:ascii="Times New Roman"/>
                <w:b w:val="false"/>
                <w:i w:val="false"/>
                <w:color w:val="000000"/>
                <w:sz w:val="20"/>
              </w:rPr>
              <w:t>
6) өндірістік процестің әзірлемесі;</w:t>
            </w:r>
          </w:p>
          <w:p>
            <w:pPr>
              <w:spacing w:after="20"/>
              <w:ind w:left="20"/>
              <w:jc w:val="both"/>
            </w:pPr>
            <w:r>
              <w:rPr>
                <w:rFonts w:ascii="Times New Roman"/>
                <w:b w:val="false"/>
                <w:i w:val="false"/>
                <w:color w:val="000000"/>
                <w:sz w:val="20"/>
              </w:rPr>
              <w:t>
7) құрылымы мен сипаттамаларын дәлелдеу;</w:t>
            </w:r>
          </w:p>
          <w:p>
            <w:pPr>
              <w:spacing w:after="20"/>
              <w:ind w:left="20"/>
              <w:jc w:val="both"/>
            </w:pPr>
            <w:r>
              <w:rPr>
                <w:rFonts w:ascii="Times New Roman"/>
                <w:b w:val="false"/>
                <w:i w:val="false"/>
                <w:color w:val="000000"/>
                <w:sz w:val="20"/>
              </w:rPr>
              <w:t>
8) қоспалар;</w:t>
            </w:r>
          </w:p>
          <w:p>
            <w:pPr>
              <w:spacing w:after="20"/>
              <w:ind w:left="20"/>
              <w:jc w:val="both"/>
            </w:pPr>
            <w:r>
              <w:rPr>
                <w:rFonts w:ascii="Times New Roman"/>
                <w:b w:val="false"/>
                <w:i w:val="false"/>
                <w:color w:val="000000"/>
                <w:sz w:val="20"/>
              </w:rPr>
              <w:t>
9) сапаның өзіндік ерекшелігі;</w:t>
            </w:r>
          </w:p>
          <w:p>
            <w:pPr>
              <w:spacing w:after="20"/>
              <w:ind w:left="20"/>
              <w:jc w:val="both"/>
            </w:pPr>
            <w:r>
              <w:rPr>
                <w:rFonts w:ascii="Times New Roman"/>
                <w:b w:val="false"/>
                <w:i w:val="false"/>
                <w:color w:val="000000"/>
                <w:sz w:val="20"/>
              </w:rPr>
              <w:t>
10) талдамалық әдістемелер;</w:t>
            </w:r>
          </w:p>
          <w:p>
            <w:pPr>
              <w:spacing w:after="20"/>
              <w:ind w:left="20"/>
              <w:jc w:val="both"/>
            </w:pPr>
            <w:r>
              <w:rPr>
                <w:rFonts w:ascii="Times New Roman"/>
                <w:b w:val="false"/>
                <w:i w:val="false"/>
                <w:color w:val="000000"/>
                <w:sz w:val="20"/>
              </w:rPr>
              <w:t>
11) талдамалық әдістемелердің валидациясы;</w:t>
            </w:r>
          </w:p>
          <w:p>
            <w:pPr>
              <w:spacing w:after="20"/>
              <w:ind w:left="20"/>
              <w:jc w:val="both"/>
            </w:pPr>
            <w:r>
              <w:rPr>
                <w:rFonts w:ascii="Times New Roman"/>
                <w:b w:val="false"/>
                <w:i w:val="false"/>
                <w:color w:val="000000"/>
                <w:sz w:val="20"/>
              </w:rPr>
              <w:t>
12) үш сериялы белсенді заттың сапасын растайтын құжат (өндірушіден субстанцияны талдау сертификаты, талдау хаттамасы, талдамалық паспорт);</w:t>
            </w:r>
          </w:p>
          <w:p>
            <w:pPr>
              <w:spacing w:after="20"/>
              <w:ind w:left="20"/>
              <w:jc w:val="both"/>
            </w:pPr>
            <w:r>
              <w:rPr>
                <w:rFonts w:ascii="Times New Roman"/>
                <w:b w:val="false"/>
                <w:i w:val="false"/>
                <w:color w:val="000000"/>
                <w:sz w:val="20"/>
              </w:rPr>
              <w:t>
13) өзіндік ерекшеліктің негіздемесі;</w:t>
            </w:r>
          </w:p>
          <w:p>
            <w:pPr>
              <w:spacing w:after="20"/>
              <w:ind w:left="20"/>
              <w:jc w:val="both"/>
            </w:pPr>
            <w:r>
              <w:rPr>
                <w:rFonts w:ascii="Times New Roman"/>
                <w:b w:val="false"/>
                <w:i w:val="false"/>
                <w:color w:val="000000"/>
                <w:sz w:val="20"/>
              </w:rPr>
              <w:t>
14) стандартты үлгілер немесе заттар;</w:t>
            </w:r>
          </w:p>
          <w:p>
            <w:pPr>
              <w:spacing w:after="20"/>
              <w:ind w:left="20"/>
              <w:jc w:val="both"/>
            </w:pPr>
            <w:r>
              <w:rPr>
                <w:rFonts w:ascii="Times New Roman"/>
                <w:b w:val="false"/>
                <w:i w:val="false"/>
                <w:color w:val="000000"/>
                <w:sz w:val="20"/>
              </w:rPr>
              <w:t>
15) қаптау (тығындау) жүйесі;</w:t>
            </w:r>
          </w:p>
          <w:p>
            <w:pPr>
              <w:spacing w:after="20"/>
              <w:ind w:left="20"/>
              <w:jc w:val="both"/>
            </w:pPr>
            <w:r>
              <w:rPr>
                <w:rFonts w:ascii="Times New Roman"/>
                <w:b w:val="false"/>
                <w:i w:val="false"/>
                <w:color w:val="000000"/>
                <w:sz w:val="20"/>
              </w:rPr>
              <w:t>
16) тұрақтылыққа қатысты түйіндеме және тұжырымдар;</w:t>
            </w:r>
          </w:p>
          <w:p>
            <w:pPr>
              <w:spacing w:after="20"/>
              <w:ind w:left="20"/>
              <w:jc w:val="both"/>
            </w:pPr>
            <w:r>
              <w:rPr>
                <w:rFonts w:ascii="Times New Roman"/>
                <w:b w:val="false"/>
                <w:i w:val="false"/>
                <w:color w:val="000000"/>
                <w:sz w:val="20"/>
              </w:rPr>
              <w:t>
17) тұрақтылықты тіркеуден кейінгі зерделеу хаттамасы және тұрақтылыққа қатысты міндеттемелер;</w:t>
            </w:r>
          </w:p>
          <w:p>
            <w:pPr>
              <w:spacing w:after="20"/>
              <w:ind w:left="20"/>
              <w:jc w:val="both"/>
            </w:pPr>
            <w:r>
              <w:rPr>
                <w:rFonts w:ascii="Times New Roman"/>
                <w:b w:val="false"/>
                <w:i w:val="false"/>
                <w:color w:val="000000"/>
                <w:sz w:val="20"/>
              </w:rPr>
              <w:t>
18) тұрақтылық туралы деректер;</w:t>
            </w:r>
          </w:p>
          <w:p>
            <w:pPr>
              <w:spacing w:after="20"/>
              <w:ind w:left="20"/>
              <w:jc w:val="both"/>
            </w:pPr>
            <w:r>
              <w:rPr>
                <w:rFonts w:ascii="Times New Roman"/>
                <w:b w:val="false"/>
                <w:i w:val="false"/>
                <w:color w:val="000000"/>
                <w:sz w:val="20"/>
              </w:rPr>
              <w:t>
Дайын препарат бойынша:</w:t>
            </w:r>
          </w:p>
          <w:p>
            <w:pPr>
              <w:spacing w:after="20"/>
              <w:ind w:left="20"/>
              <w:jc w:val="both"/>
            </w:pPr>
            <w:r>
              <w:rPr>
                <w:rFonts w:ascii="Times New Roman"/>
                <w:b w:val="false"/>
                <w:i w:val="false"/>
                <w:color w:val="000000"/>
                <w:sz w:val="20"/>
              </w:rPr>
              <w:t>
1) бір сериясы тіркеуге берілген дәрілік зат үлгісінің сериясымен сәйкес келетін үш сериялы дайын өнімнің сапасын растайтын құжат (талдау сертификаты, талдау хаттамасы);</w:t>
            </w:r>
          </w:p>
          <w:p>
            <w:pPr>
              <w:spacing w:after="20"/>
              <w:ind w:left="20"/>
              <w:jc w:val="both"/>
            </w:pPr>
            <w:r>
              <w:rPr>
                <w:rFonts w:ascii="Times New Roman"/>
                <w:b w:val="false"/>
                <w:i w:val="false"/>
                <w:color w:val="000000"/>
                <w:sz w:val="20"/>
              </w:rPr>
              <w:t>
2) өндірушіден (өнім берушіден) жануарлардан алынатын заттарға приондық қауіпсіздік туралы құжат;</w:t>
            </w:r>
          </w:p>
          <w:p>
            <w:pPr>
              <w:spacing w:after="20"/>
              <w:ind w:left="20"/>
              <w:jc w:val="both"/>
            </w:pPr>
            <w:r>
              <w:rPr>
                <w:rFonts w:ascii="Times New Roman"/>
                <w:b w:val="false"/>
                <w:i w:val="false"/>
                <w:color w:val="000000"/>
                <w:sz w:val="20"/>
              </w:rPr>
              <w:t>
3) дәрілік препараттың сапалық және сандық құрамы (белсенді, қосалқы заттар);</w:t>
            </w:r>
          </w:p>
          <w:p>
            <w:pPr>
              <w:spacing w:after="20"/>
              <w:ind w:left="20"/>
              <w:jc w:val="both"/>
            </w:pPr>
            <w:r>
              <w:rPr>
                <w:rFonts w:ascii="Times New Roman"/>
                <w:b w:val="false"/>
                <w:i w:val="false"/>
                <w:color w:val="000000"/>
                <w:sz w:val="20"/>
              </w:rPr>
              <w:t>
4) дайын өнімді қаптау және тығындау материалдарының сапасын растайтын құжат;</w:t>
            </w:r>
          </w:p>
          <w:p>
            <w:pPr>
              <w:spacing w:after="20"/>
              <w:ind w:left="20"/>
              <w:jc w:val="both"/>
            </w:pPr>
            <w:r>
              <w:rPr>
                <w:rFonts w:ascii="Times New Roman"/>
                <w:b w:val="false"/>
                <w:i w:val="false"/>
                <w:color w:val="000000"/>
                <w:sz w:val="20"/>
              </w:rPr>
              <w:t>
5) фармацевтикалық әзірлеме (БФС, қосалқы заттардың сипаттамасы, дәрілік препараттың әзірлемесі, өндірістік процестің әзірлемесі, компоненттердің үйлесімділігі, артығы, тұрақтылығы, микробиологиялық тазалығы);</w:t>
            </w:r>
          </w:p>
          <w:p>
            <w:pPr>
              <w:spacing w:after="20"/>
              <w:ind w:left="20"/>
              <w:jc w:val="both"/>
            </w:pPr>
            <w:r>
              <w:rPr>
                <w:rFonts w:ascii="Times New Roman"/>
                <w:b w:val="false"/>
                <w:i w:val="false"/>
                <w:color w:val="000000"/>
                <w:sz w:val="20"/>
              </w:rPr>
              <w:t>
6) өндірістік формула;</w:t>
            </w:r>
          </w:p>
          <w:p>
            <w:pPr>
              <w:spacing w:after="20"/>
              <w:ind w:left="20"/>
              <w:jc w:val="both"/>
            </w:pPr>
            <w:r>
              <w:rPr>
                <w:rFonts w:ascii="Times New Roman"/>
                <w:b w:val="false"/>
                <w:i w:val="false"/>
                <w:color w:val="000000"/>
                <w:sz w:val="20"/>
              </w:rPr>
              <w:t>
7) өндіріс технологиясының сипаттамасы;</w:t>
            </w:r>
          </w:p>
          <w:p>
            <w:pPr>
              <w:spacing w:after="20"/>
              <w:ind w:left="20"/>
              <w:jc w:val="both"/>
            </w:pPr>
            <w:r>
              <w:rPr>
                <w:rFonts w:ascii="Times New Roman"/>
                <w:b w:val="false"/>
                <w:i w:val="false"/>
                <w:color w:val="000000"/>
                <w:sz w:val="20"/>
              </w:rPr>
              <w:t>
8) өндіріс процесіндегі бақылау (операциялық бақылау);</w:t>
            </w:r>
          </w:p>
          <w:p>
            <w:pPr>
              <w:spacing w:after="20"/>
              <w:ind w:left="20"/>
              <w:jc w:val="both"/>
            </w:pPr>
            <w:r>
              <w:rPr>
                <w:rFonts w:ascii="Times New Roman"/>
                <w:b w:val="false"/>
                <w:i w:val="false"/>
                <w:color w:val="000000"/>
                <w:sz w:val="20"/>
              </w:rPr>
              <w:t>
9) бастапқы материалдарды бақылау әдістері;</w:t>
            </w:r>
          </w:p>
          <w:p>
            <w:pPr>
              <w:spacing w:after="20"/>
              <w:ind w:left="20"/>
              <w:jc w:val="both"/>
            </w:pPr>
            <w:r>
              <w:rPr>
                <w:rFonts w:ascii="Times New Roman"/>
                <w:b w:val="false"/>
                <w:i w:val="false"/>
                <w:color w:val="000000"/>
                <w:sz w:val="20"/>
              </w:rPr>
              <w:t>
10) қосалқы заттарға арналған сапа сертификаттары;</w:t>
            </w:r>
          </w:p>
          <w:p>
            <w:pPr>
              <w:spacing w:after="20"/>
              <w:ind w:left="20"/>
              <w:jc w:val="both"/>
            </w:pPr>
            <w:r>
              <w:rPr>
                <w:rFonts w:ascii="Times New Roman"/>
                <w:b w:val="false"/>
                <w:i w:val="false"/>
                <w:color w:val="000000"/>
                <w:sz w:val="20"/>
              </w:rPr>
              <w:t>
11) аралық өнімдердің сапасын бақылау әдістері (қажет болған жағдайда);</w:t>
            </w:r>
          </w:p>
          <w:p>
            <w:pPr>
              <w:spacing w:after="20"/>
              <w:ind w:left="20"/>
              <w:jc w:val="both"/>
            </w:pPr>
            <w:r>
              <w:rPr>
                <w:rFonts w:ascii="Times New Roman"/>
                <w:b w:val="false"/>
                <w:i w:val="false"/>
                <w:color w:val="000000"/>
                <w:sz w:val="20"/>
              </w:rPr>
              <w:t>
12) өндірушінің дәрілік заттың сапасы мен қауіпсіздігін нормативтік бақылау жөніндегі электрондық .docx форматы түріндегі құжаты;</w:t>
            </w:r>
          </w:p>
          <w:p>
            <w:pPr>
              <w:spacing w:after="20"/>
              <w:ind w:left="20"/>
              <w:jc w:val="both"/>
            </w:pPr>
            <w:r>
              <w:rPr>
                <w:rFonts w:ascii="Times New Roman"/>
                <w:b w:val="false"/>
                <w:i w:val="false"/>
                <w:color w:val="000000"/>
                <w:sz w:val="20"/>
              </w:rPr>
              <w:t>
13) дәрілік препаратты сынау әдістемелерінің валидациясы;</w:t>
            </w:r>
          </w:p>
          <w:p>
            <w:pPr>
              <w:spacing w:after="20"/>
              <w:ind w:left="20"/>
              <w:jc w:val="both"/>
            </w:pPr>
            <w:r>
              <w:rPr>
                <w:rFonts w:ascii="Times New Roman"/>
                <w:b w:val="false"/>
                <w:i w:val="false"/>
                <w:color w:val="000000"/>
                <w:sz w:val="20"/>
              </w:rPr>
              <w:t>
14) тұрақтылықты зерттеу аяқталғаннан кейін қатарынан 3 (үш) өнеркәсіптік серияда 3 (үш) және 6 (алты) айдан кейін жүргізілген тұрақтылықты зерделеу нәтижелерін ұсыну туралы кепілдік міндеттемемен өнеркәсіптік-тәжірибелік кемінде үш серияда кемінде 1 ай мерзімде тұрақтылықты сынау нәтижелері;</w:t>
            </w:r>
          </w:p>
          <w:p>
            <w:pPr>
              <w:spacing w:after="20"/>
              <w:ind w:left="20"/>
              <w:jc w:val="both"/>
            </w:pPr>
            <w:r>
              <w:rPr>
                <w:rFonts w:ascii="Times New Roman"/>
                <w:b w:val="false"/>
                <w:i w:val="false"/>
                <w:color w:val="000000"/>
                <w:sz w:val="20"/>
              </w:rPr>
              <w:t>
15) сапаны растайтын қосымша ақпарат (қажет болған жағдайда).</w:t>
            </w:r>
          </w:p>
          <w:p>
            <w:pPr>
              <w:spacing w:after="20"/>
              <w:ind w:left="20"/>
              <w:jc w:val="both"/>
            </w:pPr>
            <w:r>
              <w:rPr>
                <w:rFonts w:ascii="Times New Roman"/>
                <w:b w:val="false"/>
                <w:i w:val="false"/>
                <w:color w:val="000000"/>
                <w:sz w:val="20"/>
              </w:rPr>
              <w:t>
4. Уақытша тіркеуді алғаннан кейін нұсқалық вакцинаның иммуногенділігіне клиникалық зерттеу жүргізу туралы уақытша тіркеу куәлігін ұстаушының кепілдік хаты (еркін нысанда).</w:t>
            </w:r>
          </w:p>
          <w:p>
            <w:pPr>
              <w:spacing w:after="20"/>
              <w:ind w:left="20"/>
              <w:jc w:val="both"/>
            </w:pPr>
            <w:r>
              <w:rPr>
                <w:rFonts w:ascii="Times New Roman"/>
                <w:b w:val="false"/>
                <w:i w:val="false"/>
                <w:color w:val="000000"/>
                <w:sz w:val="20"/>
              </w:rPr>
              <w:t>
Нұсқалық штамға (штамдарға) қарсы моновалентті және поливалентті нұсқалық вакцинаның иммуногенділігі туралы деректер ұсынылған мыналардың деректері негізінде бағаланады:</w:t>
            </w:r>
          </w:p>
          <w:p>
            <w:pPr>
              <w:spacing w:after="20"/>
              <w:ind w:left="20"/>
              <w:jc w:val="both"/>
            </w:pPr>
            <w:r>
              <w:rPr>
                <w:rFonts w:ascii="Times New Roman"/>
                <w:b w:val="false"/>
                <w:i w:val="false"/>
                <w:color w:val="000000"/>
                <w:sz w:val="20"/>
              </w:rPr>
              <w:t>
нұсқалық вакцинамен алғашқы вакцинациялау кезіндегі иммуногенділікті клиникалық зерттеу (бұрын вакцинацияланбаған және алдыңғы инфекция белгілері жоқ субъектілерге кемінде бір сынақ жүргізу ұсынылады);</w:t>
            </w:r>
          </w:p>
          <w:p>
            <w:pPr>
              <w:spacing w:after="20"/>
              <w:ind w:left="20"/>
              <w:jc w:val="both"/>
            </w:pPr>
            <w:r>
              <w:rPr>
                <w:rFonts w:ascii="Times New Roman"/>
                <w:b w:val="false"/>
                <w:i w:val="false"/>
                <w:color w:val="000000"/>
                <w:sz w:val="20"/>
              </w:rPr>
              <w:t>
бұрын алғашқы (бастапқы) вакцинамен бірінші вакцинациялауды алған субъектілерді нұсқалық вакцинамен вакцинациялау кезіндегі иммуногенділікті клиникалық зерттеу (бір реттік дозалау);</w:t>
            </w:r>
          </w:p>
          <w:p>
            <w:pPr>
              <w:spacing w:after="20"/>
              <w:ind w:left="20"/>
              <w:jc w:val="both"/>
            </w:pPr>
            <w:r>
              <w:rPr>
                <w:rFonts w:ascii="Times New Roman"/>
                <w:b w:val="false"/>
                <w:i w:val="false"/>
                <w:color w:val="000000"/>
                <w:sz w:val="20"/>
              </w:rPr>
              <w:t>
вакцинаның тиісті штамына (штамдарына) қатысты, яғни алғашқы штамға қарсы вакцинаның алғашқы тобында және нұсқалық штамға (штамдарға) қарсы нұсқалық тобында өлшенген бейтараптандырушы антиденелердің титрлері туралы;</w:t>
            </w:r>
          </w:p>
          <w:p>
            <w:pPr>
              <w:spacing w:after="20"/>
              <w:ind w:left="20"/>
              <w:jc w:val="both"/>
            </w:pPr>
            <w:r>
              <w:rPr>
                <w:rFonts w:ascii="Times New Roman"/>
                <w:b w:val="false"/>
                <w:i w:val="false"/>
                <w:color w:val="000000"/>
                <w:sz w:val="20"/>
              </w:rPr>
              <w:t>
алғашқы штаммен салыстырғанда штамдар нұсқалық штамы бар вакцина үшін сероконверсия деңгейлеріндегі айырманың 95 % сенімді аралығының төменгі шекарасы 10 %-дан аспайтыны туралы (сероконверсия вакцинациялауға дейінгі жай-күйден вакцинациялаудан кейінгі жай-күйге титрдің 4 есе ұлғаюы ретінде айқындалады);</w:t>
            </w:r>
          </w:p>
          <w:p>
            <w:pPr>
              <w:spacing w:after="20"/>
              <w:ind w:left="20"/>
              <w:jc w:val="both"/>
            </w:pPr>
            <w:r>
              <w:rPr>
                <w:rFonts w:ascii="Times New Roman"/>
                <w:b w:val="false"/>
                <w:i w:val="false"/>
                <w:color w:val="000000"/>
                <w:sz w:val="20"/>
              </w:rPr>
              <w:t>
түрлендірілген вакцина үшін (белсенділігі жойылған вакциналарда пайдаланылған өзгертілген нұсқа (штам) немесе ақуыздың, мРНҚ немесе өзге суббірліктің өзгертілген нұсқасы) нұсқалық вакциналарды клиникалық тиімділігі көрсетілген түпнұсқа вакциналарды өндіруші дәл сол процесті пайдаланып шығаратынының дәлелдемелері туралы;</w:t>
            </w:r>
          </w:p>
          <w:p>
            <w:pPr>
              <w:spacing w:after="20"/>
              <w:ind w:left="20"/>
              <w:jc w:val="both"/>
            </w:pPr>
            <w:r>
              <w:rPr>
                <w:rFonts w:ascii="Times New Roman"/>
                <w:b w:val="false"/>
                <w:i w:val="false"/>
                <w:color w:val="000000"/>
                <w:sz w:val="20"/>
              </w:rPr>
              <w:t>
бастапқы нұсқадан айырмашылықтарын тіркей отырып (штамдардың немесе суббірліктердің салыстырмалы сипаттамасы) нақты пайдаланылған штамның немесе ақуыздың, мРНҚ-ның немесе өзге суббірліктің егжей-тегжейлі сипаттамасы бойынша;</w:t>
            </w:r>
          </w:p>
          <w:p>
            <w:pPr>
              <w:spacing w:after="20"/>
              <w:ind w:left="20"/>
              <w:jc w:val="both"/>
            </w:pPr>
            <w:r>
              <w:rPr>
                <w:rFonts w:ascii="Times New Roman"/>
                <w:b w:val="false"/>
                <w:i w:val="false"/>
                <w:color w:val="000000"/>
                <w:sz w:val="20"/>
              </w:rPr>
              <w:t>
нұсқалық вакцина иммуногенділігін сынау барысында жинақталған қауіпсіздік туралы.</w:t>
            </w:r>
          </w:p>
          <w:p>
            <w:pPr>
              <w:spacing w:after="20"/>
              <w:ind w:left="20"/>
              <w:jc w:val="both"/>
            </w:pPr>
            <w:r>
              <w:rPr>
                <w:rFonts w:ascii="Times New Roman"/>
                <w:b w:val="false"/>
                <w:i w:val="false"/>
                <w:color w:val="000000"/>
                <w:sz w:val="20"/>
              </w:rPr>
              <w:t>
Құжаттама ДДҰ нұсқауы ескеріле отырып ұсынылады.</w:t>
            </w:r>
          </w:p>
        </w:tc>
      </w:tr>
    </w:tbl>
    <w:p>
      <w:pPr>
        <w:spacing w:after="0"/>
        <w:ind w:left="0"/>
        <w:jc w:val="both"/>
      </w:pPr>
      <w:r>
        <w:rPr>
          <w:rFonts w:ascii="Times New Roman"/>
          <w:b w:val="false"/>
          <w:i w:val="false"/>
          <w:color w:val="000000"/>
          <w:sz w:val="28"/>
        </w:rPr>
        <w:t>
      Б.I. б) Белсенді фармацевтикалық субстанциялардың сапасын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Б.I.б.1 Белсенді фармацевтикалық субстанцияны өндіру процесінде пайдаланылатын белсенді фармацевтикалық субстанцияның, реактивтің бастапқы материалының (аралық өнімінің) өзіндік ерекшелік параметрлерінің және (немесе) жарамдылық өлшемшарттарының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Ресми бақылау органы серияларды шығаруға жататын дәрілік препараттар ерекшелігінің жарамдылық өлшемшарттарын қатаңдату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Өзіндік ерекшелікке жарамдылық өлшемшарттарын қатаңдату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Өзіндік ерекшелікке жаңа параметрді және оған сәйкес сынақ әдісін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Өзіндік ерекшеліктің елеусіз параметрін алып тастау (мысалы, ескірген параметрді алып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Белсенді фармацевтикалық субстанцияның және (немесе) дәрілік препараттың жиынтық сапасына елеулі әсер ететін өзіндік ерекшелік параметрін алып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Белсенді фармацевтикалық субстанция өзіндік ерекшеліктерінің қолайлылық өлшемшарттарының мақұлданған диапазонынан шығатын өзгеріс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Белсенді фармацевтикалық субстанцияның және (немесе) дәрілік препараттың жиынтық сапасына елеулі әсер ететін бастапқы материалдарға (аралық өнімдерге) өзіндік ерекшеліктің мақұлданған жарамдылық өлшемшарттарын кеңейту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Қауіпсіздік немесе сапа тұрғысынан өзіндік ерекшеліктің параметрі мен оған сәйкес сынау әдісін қосу немесе ауыстыру (биологиялық және иммунологиялық субстанцияны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Егер белсенді фармацевтикалық субстанцияға Қазақстан Республикасы Мемлекеттік фармакопеясының бабы болмаса, бейресми фармакопеяның немесе үшінші елдің фармакопеясының деректеріне өзіндік ерекшеліктің деректерін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Өзгеріс өзіндік ерекшеліктің жарамдылық өлшемшарттарын қайта қарау мақсатында (мысалы, дәрілік препаратты тіркеу немесе II типті өзгерістер енгізу барысында) бұрын жүргізілген сараптамалардың нәтижелері бойынша қабылданған кез келген міндеттеменің салдары болып табылмайды.</w:t>
            </w:r>
          </w:p>
          <w:p>
            <w:pPr>
              <w:spacing w:after="20"/>
              <w:ind w:left="20"/>
              <w:jc w:val="both"/>
            </w:pPr>
            <w:r>
              <w:rPr>
                <w:rFonts w:ascii="Times New Roman"/>
                <w:b w:val="false"/>
                <w:i w:val="false"/>
                <w:color w:val="000000"/>
                <w:sz w:val="20"/>
              </w:rPr>
              <w:t>
2. Өзгеріс өндіріс барысында пайда болған күтпеген жағдайлардың салдары емес, мысалы, жаңа білікті емес қоспалар, қоспалар мөлшері шегінің өзгеруі.</w:t>
            </w:r>
          </w:p>
          <w:p>
            <w:pPr>
              <w:spacing w:after="20"/>
              <w:ind w:left="20"/>
              <w:jc w:val="both"/>
            </w:pPr>
            <w:r>
              <w:rPr>
                <w:rFonts w:ascii="Times New Roman"/>
                <w:b w:val="false"/>
                <w:i w:val="false"/>
                <w:color w:val="000000"/>
                <w:sz w:val="20"/>
              </w:rPr>
              <w:t>
3. Кез келген өзгеріс қолданыстағы қабылданған өлшемшарттар ауқымына сәйкес келеді.</w:t>
            </w:r>
          </w:p>
          <w:p>
            <w:pPr>
              <w:spacing w:after="20"/>
              <w:ind w:left="20"/>
              <w:jc w:val="both"/>
            </w:pPr>
            <w:r>
              <w:rPr>
                <w:rFonts w:ascii="Times New Roman"/>
                <w:b w:val="false"/>
                <w:i w:val="false"/>
                <w:color w:val="000000"/>
                <w:sz w:val="20"/>
              </w:rPr>
              <w:t>
4. Талдамалық әдіс өзгермейді немесе аздап өзгереді.</w:t>
            </w:r>
          </w:p>
          <w:p>
            <w:pPr>
              <w:spacing w:after="20"/>
              <w:ind w:left="20"/>
              <w:jc w:val="both"/>
            </w:pPr>
            <w:r>
              <w:rPr>
                <w:rFonts w:ascii="Times New Roman"/>
                <w:b w:val="false"/>
                <w:i w:val="false"/>
                <w:color w:val="000000"/>
                <w:sz w:val="20"/>
              </w:rPr>
              <w:t>
5. Бірде-бір жаңа сынақ әдісі жаңа стандартты емес әдіснамаға немесе жаңа әдіспен қолданылатын стандартты әдіснамаға негізделмеген.</w:t>
            </w:r>
          </w:p>
          <w:p>
            <w:pPr>
              <w:spacing w:after="20"/>
              <w:ind w:left="20"/>
              <w:jc w:val="both"/>
            </w:pPr>
            <w:r>
              <w:rPr>
                <w:rFonts w:ascii="Times New Roman"/>
                <w:b w:val="false"/>
                <w:i w:val="false"/>
                <w:color w:val="000000"/>
                <w:sz w:val="20"/>
              </w:rPr>
              <w:t>
6. Жаңа сынақ әдісі биологиялық (иммунологиялық) (иммундық-химиялық) немесе биологиялық белсенді фармацевтикалық субстанцияға арналған биологиялық реактив пайдаланылатын әдіс (стандартты фармакопеялық микробиологиялық әдістерді қоспағанда) болып табылмайды.</w:t>
            </w:r>
          </w:p>
          <w:p>
            <w:pPr>
              <w:spacing w:after="20"/>
              <w:ind w:left="20"/>
              <w:jc w:val="both"/>
            </w:pPr>
            <w:r>
              <w:rPr>
                <w:rFonts w:ascii="Times New Roman"/>
                <w:b w:val="false"/>
                <w:i w:val="false"/>
                <w:color w:val="000000"/>
                <w:sz w:val="20"/>
              </w:rPr>
              <w:t>
7. Кез-келген материалдың өзгеруі генотоксикалық қоспаға әсер етпейді. Егер Қазақстан Республикасы Мемлекеттік фармакопеясының тиісті бабының шегіне сәйкес келетін қалдық еріткіштерді қоспағанда, белсенді фармацевтикалық субстанция тартылса, кез келген жаңа қоспаны бақылау Қазақстан Республикасының Мемлекеттік Фармакопеясына сәйкес келеді.</w:t>
            </w:r>
          </w:p>
          <w:p>
            <w:pPr>
              <w:spacing w:after="20"/>
              <w:ind w:left="20"/>
              <w:jc w:val="both"/>
            </w:pPr>
            <w:r>
              <w:rPr>
                <w:rFonts w:ascii="Times New Roman"/>
                <w:b w:val="false"/>
                <w:i w:val="false"/>
                <w:color w:val="000000"/>
                <w:sz w:val="20"/>
              </w:rPr>
              <w:t>
8. Өзіндік ерекшелік параметрі сыни параметрді қозғамайды, мысалы, төмендегілердің кез келгені: сандық анықтау, қоспалар (егер белгілі бір еріткіш белсенді фармацевтикалық субстанция өндірісінде бір мәнді пайдаланылмаса), кез келген сыни физикалық сипаттама, мысалы, бөлшектердің мөлшері, тығыздауға дейін және кейін сусымалы тығыздық, түпнұсқалықты сынау, су, сынақты өткізуге кез келген сұрату.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Дерекнаманың тиісті бөліміне(бөлімдеріне) түзету.</w:t>
            </w:r>
          </w:p>
          <w:p>
            <w:pPr>
              <w:spacing w:after="20"/>
              <w:ind w:left="20"/>
              <w:jc w:val="both"/>
            </w:pPr>
            <w:r>
              <w:rPr>
                <w:rFonts w:ascii="Times New Roman"/>
                <w:b w:val="false"/>
                <w:i w:val="false"/>
                <w:color w:val="000000"/>
                <w:sz w:val="20"/>
              </w:rPr>
              <w:t>
2. Ағымдағы және ұсынылған өзіндік ерекшеліктердің салыстырмалы кестесі.</w:t>
            </w:r>
          </w:p>
          <w:p>
            <w:pPr>
              <w:spacing w:after="20"/>
              <w:ind w:left="20"/>
              <w:jc w:val="both"/>
            </w:pPr>
            <w:r>
              <w:rPr>
                <w:rFonts w:ascii="Times New Roman"/>
                <w:b w:val="false"/>
                <w:i w:val="false"/>
                <w:color w:val="000000"/>
                <w:sz w:val="20"/>
              </w:rPr>
              <w:t>
3. Кез келген жаңа талдау әдістемесінің толық сипаттамасы және валидация деректері (тиісті жағдайларда).</w:t>
            </w:r>
          </w:p>
          <w:p>
            <w:pPr>
              <w:spacing w:after="20"/>
              <w:ind w:left="20"/>
              <w:jc w:val="both"/>
            </w:pPr>
            <w:r>
              <w:rPr>
                <w:rFonts w:ascii="Times New Roman"/>
                <w:b w:val="false"/>
                <w:i w:val="false"/>
                <w:color w:val="000000"/>
                <w:sz w:val="20"/>
              </w:rPr>
              <w:t>
4. Өзіндік ерекшеліктің барлық параметрлері бойынша тиісті белсенді фармацевтикалық субстанцияның екі өнеркәсіптік сериясын (биологиялық белсенді фармацевтикалық субстанциялар үшін кері негіздеме болмаған кезде — үш серия) талдау деректері.</w:t>
            </w:r>
          </w:p>
          <w:p>
            <w:pPr>
              <w:spacing w:after="20"/>
              <w:ind w:left="20"/>
              <w:jc w:val="both"/>
            </w:pPr>
            <w:r>
              <w:rPr>
                <w:rFonts w:ascii="Times New Roman"/>
                <w:b w:val="false"/>
                <w:i w:val="false"/>
                <w:color w:val="000000"/>
                <w:sz w:val="20"/>
              </w:rPr>
              <w:t>
5. Тиісті жағдайларда белсенді фармацевтикалық субстанциясы бар дәрілік препаратты ерітудің салыстырмалы кинетикасы тестінің деректері, ең болмағанда, қолданыстағы және ұсынылатын өзіндік ерекшеліктерге сәйкес келетін тәжірибелік-өнеркәсіптік сериядан. Дәрілік өсімдік препараттарына қатысты салыстырмалы ыдырау деректері жеткілікті.</w:t>
            </w:r>
          </w:p>
          <w:p>
            <w:pPr>
              <w:spacing w:after="20"/>
              <w:ind w:left="20"/>
              <w:jc w:val="both"/>
            </w:pPr>
            <w:r>
              <w:rPr>
                <w:rFonts w:ascii="Times New Roman"/>
                <w:b w:val="false"/>
                <w:i w:val="false"/>
                <w:color w:val="000000"/>
                <w:sz w:val="20"/>
              </w:rPr>
              <w:t>
6. Тіркеу куәлігін ұстаушы немесе ФСМФ ұстаушысы тарапынан өндірісішілік параметр болмашы немесе ескірген болып табылатынын растайтын тәуекелдерді негіздеу (бағалау).</w:t>
            </w:r>
          </w:p>
          <w:p>
            <w:pPr>
              <w:spacing w:after="20"/>
              <w:ind w:left="20"/>
              <w:jc w:val="both"/>
            </w:pPr>
            <w:r>
              <w:rPr>
                <w:rFonts w:ascii="Times New Roman"/>
                <w:b w:val="false"/>
                <w:i w:val="false"/>
                <w:color w:val="000000"/>
                <w:sz w:val="20"/>
              </w:rPr>
              <w:t>
7. Тіркеу куәлігін ұстаушы немесе ұстаушысы тарапынан өзіндік ерекшеліктің жаңа параметрлері мен жарамдылық өлшемшарттарына сәйкес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Б.I.б.2 Белсенді фармацевтикалық субстанцияны өндіру процесінде пайдаланылатын белсенді фармацевтикалық субстанцияның немесе реактивтің бастапқы материалының (аралық өнімнің) талдамалық әдістемесін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Мақұлданған талдау әдістемесінің елеусіз өзгерістері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Белсенді фармацевтикалық субстанцияның немесе реактивтің бастапқы материалының (аралық өнімнің) талдамалық әдістемесін, егер оған баламалы талдамалық әдістеме мақұлданса, алып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Белсенді фармацевтикалық субстанцияның жиынтық сапасына елеулі әсер етпейтін реактивтің талдамалық әдістемесінің өзге де өзгерістері (ауыстыруды немесе қосуды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Биологиялық (иммунологиялық) (иммунохимиялық) сынау әдісін немесе биологиялық белсенді фармацевтикалық субстанция үшін биологиялық реактив пайдаланылатын әдісті елеулі өзгерту немесе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Белсенді фармацевтикалық субстанцияны немесе бастапқы материалды (аралық өнімді) талдамалық әдістеменің өзге де өзгерістері (қосуды немесе ауыстыруды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Жаңартылған талдамалық әдістеменің кемінде алдыңғыға баламалы екенін растайтын қажетті валидация жүргізілді.</w:t>
            </w:r>
          </w:p>
          <w:p>
            <w:pPr>
              <w:spacing w:after="20"/>
              <w:ind w:left="20"/>
              <w:jc w:val="both"/>
            </w:pPr>
            <w:r>
              <w:rPr>
                <w:rFonts w:ascii="Times New Roman"/>
                <w:b w:val="false"/>
                <w:i w:val="false"/>
                <w:color w:val="000000"/>
                <w:sz w:val="20"/>
              </w:rPr>
              <w:t>
2. Қоспалар сомасының шегі өзгерген жоқ, жаңа білікті емес қоспалар табылған жоқ.</w:t>
            </w:r>
          </w:p>
          <w:p>
            <w:pPr>
              <w:spacing w:after="20"/>
              <w:ind w:left="20"/>
              <w:jc w:val="both"/>
            </w:pPr>
            <w:r>
              <w:rPr>
                <w:rFonts w:ascii="Times New Roman"/>
                <w:b w:val="false"/>
                <w:i w:val="false"/>
                <w:color w:val="000000"/>
                <w:sz w:val="20"/>
              </w:rPr>
              <w:t>
3. Талдау әдісі өзгерген жоқ (мысалы, бағанның ұзындығын немесе температурасын өзгерту, бірақ бағанның басқа түрі немесе әдісі емес).</w:t>
            </w:r>
          </w:p>
          <w:p>
            <w:pPr>
              <w:spacing w:after="20"/>
              <w:ind w:left="20"/>
              <w:jc w:val="both"/>
            </w:pPr>
            <w:r>
              <w:rPr>
                <w:rFonts w:ascii="Times New Roman"/>
                <w:b w:val="false"/>
                <w:i w:val="false"/>
                <w:color w:val="000000"/>
                <w:sz w:val="20"/>
              </w:rPr>
              <w:t>
4. Сынақ әдісі биологиялық белсенді фармацевтикалық субстанцияға арналған биологиялық реактив пайдаланылатын биологиялық (иммунологиялық) (иммунохимиялық) немесе әдіс (стандартты фармакопеялық микробиологиялық әдістерді қоспағанда) болып табылмайды.</w:t>
            </w:r>
          </w:p>
          <w:p>
            <w:pPr>
              <w:spacing w:after="20"/>
              <w:ind w:left="20"/>
              <w:jc w:val="both"/>
            </w:pPr>
            <w:r>
              <w:rPr>
                <w:rFonts w:ascii="Times New Roman"/>
                <w:b w:val="false"/>
                <w:i w:val="false"/>
                <w:color w:val="000000"/>
                <w:sz w:val="20"/>
              </w:rPr>
              <w:t>
5. Бірде-бір жаңа сынақ әдісі жаңа стандартты емес әдістерге немесе жаңа қолданылатын стандартты әдістерге негізделмеген.</w:t>
            </w:r>
          </w:p>
          <w:p>
            <w:pPr>
              <w:spacing w:after="20"/>
              <w:ind w:left="20"/>
              <w:jc w:val="both"/>
            </w:pPr>
            <w:r>
              <w:rPr>
                <w:rFonts w:ascii="Times New Roman"/>
                <w:b w:val="false"/>
                <w:i w:val="false"/>
                <w:color w:val="000000"/>
                <w:sz w:val="20"/>
              </w:rPr>
              <w:t>
6. Белсенді фармацевтикалық субстанция биологиялық (иммунологиялық) болып табылмайды.</w:t>
            </w:r>
          </w:p>
          <w:p>
            <w:pPr>
              <w:spacing w:after="20"/>
              <w:ind w:left="20"/>
              <w:jc w:val="both"/>
            </w:pPr>
            <w:r>
              <w:rPr>
                <w:rFonts w:ascii="Times New Roman"/>
                <w:b w:val="false"/>
                <w:i w:val="false"/>
                <w:color w:val="000000"/>
                <w:sz w:val="20"/>
              </w:rPr>
              <w:t>
7. Өзіндік ерекшелік параметрі үшін баламалы талдамалық әдістеме мақұлданған, бұл ретте мұндай әдістеме IA-хабарлама арқылы енгізілмеген.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Талдамалық әдіснаманың сипаттамасын, валидация деректерінің түйіндемесін, қоспаларға қайта қаралған өзіндік ерекшеліктерді (егер қолданылса) қоса алғанда, дерекнаманың тиісті бөліміне (бөлімдеріне) түзету.</w:t>
            </w:r>
          </w:p>
          <w:p>
            <w:pPr>
              <w:spacing w:after="20"/>
              <w:ind w:left="20"/>
              <w:jc w:val="both"/>
            </w:pPr>
            <w:r>
              <w:rPr>
                <w:rFonts w:ascii="Times New Roman"/>
                <w:b w:val="false"/>
                <w:i w:val="false"/>
                <w:color w:val="000000"/>
                <w:sz w:val="20"/>
              </w:rPr>
              <w:t>
2. Валидацияның салыстырмалы нәтижелері немесе негіздемесі болған кезде ағымдағы және ұсынылып отырған сынақтың баламалы екенін растайтын талдаудың салыстырмалы нәтижелері. Егер жаңа талдамалық әдіс қосылса, бұл талап қолданылмайды.</w:t>
            </w:r>
          </w:p>
        </w:tc>
      </w:tr>
    </w:tbl>
    <w:p>
      <w:pPr>
        <w:spacing w:after="0"/>
        <w:ind w:left="0"/>
        <w:jc w:val="both"/>
      </w:pPr>
      <w:r>
        <w:rPr>
          <w:rFonts w:ascii="Times New Roman"/>
          <w:b w:val="false"/>
          <w:i w:val="false"/>
          <w:color w:val="000000"/>
          <w:sz w:val="28"/>
        </w:rPr>
        <w:t>
      Б.I. в) Қаптама және жабу жүйесі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Б.I.в.1 Белсенді фармацевтикалық субстанцияның бастапқы қаптамасының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Сапалық және (немесе) сандық құрамы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Стерильді немесе мұздатылмаған биологиялық (иммунологиялық) белсенді фармацевтикалық субстанцияларға арналған сапалық және (немесе) сандық құрам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Сұйық белсенді фармацевтикалық субстанциялар (стерильді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Тиісті қасиеттері бойынша ұсынылатын қаптама материалы, кемінде, мақұлданған баламалы материалға сәйкес келеді.</w:t>
            </w:r>
          </w:p>
          <w:p>
            <w:pPr>
              <w:spacing w:after="20"/>
              <w:ind w:left="20"/>
              <w:jc w:val="both"/>
            </w:pPr>
            <w:r>
              <w:rPr>
                <w:rFonts w:ascii="Times New Roman"/>
                <w:b w:val="false"/>
                <w:i w:val="false"/>
                <w:color w:val="000000"/>
                <w:sz w:val="20"/>
              </w:rPr>
              <w:t>
2. Белгіленген талаптарға сәйкес тұрақтылықты тиісті зерттеу басталды және өтінім беруші өзгерістер енгізу сәтінде кемінде екі тәжірибелік-өнеркәсіптік немесе өнеркәсіптік сериядағы тұрақтылықтың тиісті параметрлерін талдады, оның қарамағында кемінде 3 айлық тұрақтылықты зерттеудің қанағаттанарлық нәтижелері бар. Алайда, егер ұсынылған қаптама тіркелгенге қарағанда тұрақты болса, онда тұрақтылық туралы үш айлық деректер қажет емес. Мұндай зерттеулер аяқталғаннан кейін, егер нәтижелер өзіндік ерекшелікке сәйкес келмесе немесе қайта сынаудың жарамдылық мерзімінің (кезеңінің) соңындағы өзіндік ерекшелікке ықтимал сәйкес келмесе, оларды ұсынылған іс-қимыл жоспарымен қатар уәкілетті органға дереу ұсыну қажет.</w:t>
            </w:r>
          </w:p>
          <w:p>
            <w:pPr>
              <w:spacing w:after="20"/>
              <w:ind w:left="20"/>
              <w:jc w:val="both"/>
            </w:pPr>
            <w:r>
              <w:rPr>
                <w:rFonts w:ascii="Times New Roman"/>
                <w:b w:val="false"/>
                <w:i w:val="false"/>
                <w:color w:val="000000"/>
                <w:sz w:val="20"/>
              </w:rPr>
              <w:t>
3. Стерильді, сұйық және биологиялық (иммунологиялық) белсенді фармацевтикалық субстанцияларды қоспағанда.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Дерекнаманың тиісті бөліміне (бөлімдеріне) түзету.</w:t>
            </w:r>
          </w:p>
          <w:p>
            <w:pPr>
              <w:spacing w:after="20"/>
              <w:ind w:left="20"/>
              <w:jc w:val="both"/>
            </w:pPr>
            <w:r>
              <w:rPr>
                <w:rFonts w:ascii="Times New Roman"/>
                <w:b w:val="false"/>
                <w:i w:val="false"/>
                <w:color w:val="000000"/>
                <w:sz w:val="20"/>
              </w:rPr>
              <w:t>
2. Материалдың Тамақ өнімдерімен жанасатын пластикалық материалдар мен объектілер туралы тиісті фармакопеялық талаптарға сәйкес келетіндігін растауды қоса алғанда, жаңа қаптама туралы қажетті деректер (мысалы, өткізгіштігі бойынша салыстырмалы деректер, мысалы, О2, СО2 ылғал үшін).</w:t>
            </w:r>
          </w:p>
          <w:p>
            <w:pPr>
              <w:spacing w:after="20"/>
              <w:ind w:left="20"/>
              <w:jc w:val="both"/>
            </w:pPr>
            <w:r>
              <w:rPr>
                <w:rFonts w:ascii="Times New Roman"/>
                <w:b w:val="false"/>
                <w:i w:val="false"/>
                <w:color w:val="000000"/>
                <w:sz w:val="20"/>
              </w:rPr>
              <w:t>
3. Тиісті жағдайларда материалдың тамақ өнімдерімен жанасатын пластикалық материалдар мен объектілер туралы тиісті фармакопеялық талаптарға сәйкес келетінін Растауды қоса алғанда қаптама материалы мен ішіндегі материал арасындағы өзара іс-қимылдың болмайтындығын (мысалы, ұсынылатын материал компоненттерінің оның ішіндегісіне ауысуы болмайды, дәрілік препараттың компоненттері қаптамаға ауыспайды) растауды ұсыну қажет.</w:t>
            </w:r>
          </w:p>
          <w:p>
            <w:pPr>
              <w:spacing w:after="20"/>
              <w:ind w:left="20"/>
              <w:jc w:val="both"/>
            </w:pPr>
            <w:r>
              <w:rPr>
                <w:rFonts w:ascii="Times New Roman"/>
                <w:b w:val="false"/>
                <w:i w:val="false"/>
                <w:color w:val="000000"/>
                <w:sz w:val="20"/>
              </w:rPr>
              <w:t>
4. Тіркеу куәлігі ұстаушысының немесе ФСМФ ұстаушысының талап етілетін тұрақтылықты зерттеу белгіленген талаптарға (сериялардың нөмірлерін көрсете отырып) сәйкес басталғаны туралы декларациясы; және (тиісті жағдайларда) өзгерістер енгізу кезінде оның билігінде тұрақтылық бойынша талап етілетін ең төменгі қанағаттанарлық деректер болғаны; және қолда бар деректер қандай да бір проблема туралы куәландырмағаны туралы декларациясы. Сондай-ақ, зерттеулердің аяқталатынын және егер нәтижелер өзіндік ерекшелікке сәйкес келмесе немесе қайта сынаудың жарамдылық мерзімінің (кезеңінің) соңына өзіндік ерекшелікке ықтимал сәйкес келмесе, олар ұсынылатын іс-қимыл жоспарымен қатар уәкілетті органға дереу ұсынылатынын растау қажет.</w:t>
            </w:r>
          </w:p>
          <w:p>
            <w:pPr>
              <w:spacing w:after="20"/>
              <w:ind w:left="20"/>
              <w:jc w:val="both"/>
            </w:pPr>
            <w:r>
              <w:rPr>
                <w:rFonts w:ascii="Times New Roman"/>
                <w:b w:val="false"/>
                <w:i w:val="false"/>
                <w:color w:val="000000"/>
                <w:sz w:val="20"/>
              </w:rPr>
              <w:t>
5. Белгіленген талаптарға сәйкес, тұрақтылықтың маңызды параметрлері бойынша кемінде үш айды қамтитын кемінде екі тәжірибелік-өнеркәсіптік немесе өнеркәсіптік серияларда жүргізілген тұрақтылықты зерттеу нәтижелері және көрсетілген зерттеулердің аяқталғанын және егер нәтижелер өзіндік ерекшелікке сәйкес келмесе немесе мерзім соңындағы өзіндік ерекшелікке ықтимал сәйкес келмесе растау қайта сынаудың жарамдылығы (кезеңі) ұсынылған іс-қимыл жоспарымен қатар уәкілетті органға дереу ұсынылады.</w:t>
            </w:r>
          </w:p>
          <w:p>
            <w:pPr>
              <w:spacing w:after="20"/>
              <w:ind w:left="20"/>
              <w:jc w:val="both"/>
            </w:pPr>
            <w:r>
              <w:rPr>
                <w:rFonts w:ascii="Times New Roman"/>
                <w:b w:val="false"/>
                <w:i w:val="false"/>
                <w:color w:val="000000"/>
                <w:sz w:val="20"/>
              </w:rPr>
              <w:t>
6. Бастапқы қаптаманың қолданыстағы және ұсынылған өзіндік ерекшеліктерін салыстыру (егер қолданылса).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 2 Белсенді фармацевтикалық субстанцияның бастапқы қаптамасының өзіндік ерекшеліктерінің және (немесе) жарамдылық өлшемдерінің параметрлерін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Өзіндік ерекшелікке жарамдылық өлшемшарттарын қатаңдату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Өзіндік ерекшелікке жаңа параметрді және оған сәйкес сынақ әдісін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Өзіндік ерекшеліктің елеусіз параметрін алып тастау (мысалы, ескірген параметрді алып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Қауіпсіздік немесе сапа мақсатында өзіндік ерекшелік параметрін қосу немесе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Егер ол бұдан бұрын қаралмаса және кейіннен бақылау шарасы ретінде мақұлданса, өзгеріс ерекшеліктің (мысалы, дәрілік препаратты тіркеу немесе II типті өзгерістер енгізу барысында) жарамдылық өлшемшарттарын талдау мақсатында бұрын жүргізілген сараптамалардың нәтижелері бойынша қабылданған қандай да бір міндеттеменің салдары болып табылмайды.</w:t>
            </w:r>
          </w:p>
          <w:p>
            <w:pPr>
              <w:spacing w:after="20"/>
              <w:ind w:left="20"/>
              <w:jc w:val="both"/>
            </w:pPr>
            <w:r>
              <w:rPr>
                <w:rFonts w:ascii="Times New Roman"/>
                <w:b w:val="false"/>
                <w:i w:val="false"/>
                <w:color w:val="000000"/>
                <w:sz w:val="20"/>
              </w:rPr>
              <w:t>
2. Өзгеріс қаптама материалын өндіру барысында немесе белсенді фармацевтикалық субстанцияны сақтау кезінде туындаған күтпеген жағдайлардың салдары болып табылмайды.</w:t>
            </w:r>
          </w:p>
          <w:p>
            <w:pPr>
              <w:spacing w:after="20"/>
              <w:ind w:left="20"/>
              <w:jc w:val="both"/>
            </w:pPr>
            <w:r>
              <w:rPr>
                <w:rFonts w:ascii="Times New Roman"/>
                <w:b w:val="false"/>
                <w:i w:val="false"/>
                <w:color w:val="000000"/>
                <w:sz w:val="20"/>
              </w:rPr>
              <w:t>
3. Кез келген өзгеріс қолданыстағы қабылданған өлшемшарттар ауқымына сәйкес келеді.</w:t>
            </w:r>
          </w:p>
          <w:p>
            <w:pPr>
              <w:spacing w:after="20"/>
              <w:ind w:left="20"/>
              <w:jc w:val="both"/>
            </w:pPr>
            <w:r>
              <w:rPr>
                <w:rFonts w:ascii="Times New Roman"/>
                <w:b w:val="false"/>
                <w:i w:val="false"/>
                <w:color w:val="000000"/>
                <w:sz w:val="20"/>
              </w:rPr>
              <w:t>
4. Талдамалық әдіс өзгермейді немесе аздап өзгереді.</w:t>
            </w:r>
          </w:p>
          <w:p>
            <w:pPr>
              <w:spacing w:after="20"/>
              <w:ind w:left="20"/>
              <w:jc w:val="both"/>
            </w:pPr>
            <w:r>
              <w:rPr>
                <w:rFonts w:ascii="Times New Roman"/>
                <w:b w:val="false"/>
                <w:i w:val="false"/>
                <w:color w:val="000000"/>
                <w:sz w:val="20"/>
              </w:rPr>
              <w:t>
5. Жаңа сынақ әдісі жаңа стандартты емес әдіснамаға немесе жаңа әдіспен қолданылатын стандартты әдіснамаға негізделмеген.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Дерекнаманың тиісті бөліміне(бөлімдеріне) түзету.</w:t>
            </w:r>
          </w:p>
          <w:p>
            <w:pPr>
              <w:spacing w:after="20"/>
              <w:ind w:left="20"/>
              <w:jc w:val="both"/>
            </w:pPr>
            <w:r>
              <w:rPr>
                <w:rFonts w:ascii="Times New Roman"/>
                <w:b w:val="false"/>
                <w:i w:val="false"/>
                <w:color w:val="000000"/>
                <w:sz w:val="20"/>
              </w:rPr>
              <w:t>
2. Ағымдағы және ұсынылған өзіндік ерекшеліктердің салыстырмалы кестесі.</w:t>
            </w:r>
          </w:p>
          <w:p>
            <w:pPr>
              <w:spacing w:after="20"/>
              <w:ind w:left="20"/>
              <w:jc w:val="both"/>
            </w:pPr>
            <w:r>
              <w:rPr>
                <w:rFonts w:ascii="Times New Roman"/>
                <w:b w:val="false"/>
                <w:i w:val="false"/>
                <w:color w:val="000000"/>
                <w:sz w:val="20"/>
              </w:rPr>
              <w:t>
3. Кез келген жаңа талдау әдістемесінің толық сипаттамасы және валидация деректері (тиісті жағдайларда).</w:t>
            </w:r>
          </w:p>
          <w:p>
            <w:pPr>
              <w:spacing w:after="20"/>
              <w:ind w:left="20"/>
              <w:jc w:val="both"/>
            </w:pPr>
            <w:r>
              <w:rPr>
                <w:rFonts w:ascii="Times New Roman"/>
                <w:b w:val="false"/>
                <w:i w:val="false"/>
                <w:color w:val="000000"/>
                <w:sz w:val="20"/>
              </w:rPr>
              <w:t>
4. Өзіндік ерекшеліктерінің барлық параметрлері бойынша қаптама материалының екі сериясын талдау деректері.</w:t>
            </w:r>
          </w:p>
          <w:p>
            <w:pPr>
              <w:spacing w:after="20"/>
              <w:ind w:left="20"/>
              <w:jc w:val="both"/>
            </w:pPr>
            <w:r>
              <w:rPr>
                <w:rFonts w:ascii="Times New Roman"/>
                <w:b w:val="false"/>
                <w:i w:val="false"/>
                <w:color w:val="000000"/>
                <w:sz w:val="20"/>
              </w:rPr>
              <w:t>
5. Тіркеу куәлігін ұстаушы немесе ФСМФ ұстаушысы тарапынан өндірісішілік параметр болмашы немесе ескірген болып табылатынын растайтын тәуекелдерді негіздеу (бағалау).</w:t>
            </w:r>
          </w:p>
          <w:p>
            <w:pPr>
              <w:spacing w:after="20"/>
              <w:ind w:left="20"/>
              <w:jc w:val="both"/>
            </w:pPr>
            <w:r>
              <w:rPr>
                <w:rFonts w:ascii="Times New Roman"/>
                <w:b w:val="false"/>
                <w:i w:val="false"/>
                <w:color w:val="000000"/>
                <w:sz w:val="20"/>
              </w:rPr>
              <w:t>
6. Техникалық сипаттаманың жаңа параметрлері мен қабылдау өлшемдеріне сәйкес ТК ұстаушысы немесе ФСМФ ұстаушысы тарапынан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 3 Белсенді фармацевтикалық субстанцияның бастапқы қаптамасын сынаудың Талдамалық әдістемесін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Бекітілген талдау әдістемесінің елеусіз өзгерістері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Талдау әдістемесінің өзге де өзгерістері (қосуды немесе ауыстыруды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Егер балама әдіс қазірдің өзінде бекітілген болса, талдамалық әдісті алып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Қазақстан Республикасының тиісті құжаттарына сәйкес, жаңартылған талдамалық әдістеменің кемінде алдыңғыға баламалы екендігін растайтын қажетті валидация жүргізілді.</w:t>
            </w:r>
          </w:p>
          <w:p>
            <w:pPr>
              <w:spacing w:after="20"/>
              <w:ind w:left="20"/>
              <w:jc w:val="both"/>
            </w:pPr>
            <w:r>
              <w:rPr>
                <w:rFonts w:ascii="Times New Roman"/>
                <w:b w:val="false"/>
                <w:i w:val="false"/>
                <w:color w:val="000000"/>
                <w:sz w:val="20"/>
              </w:rPr>
              <w:t>
2. Талдау әдісі өзгерген жоқ (мысалы, бағанның ұзындығын немесе температурасын өзгерту, бірақ бағанның басқа түрі немесе әдісі емес).</w:t>
            </w:r>
          </w:p>
          <w:p>
            <w:pPr>
              <w:spacing w:after="20"/>
              <w:ind w:left="20"/>
              <w:jc w:val="both"/>
            </w:pPr>
            <w:r>
              <w:rPr>
                <w:rFonts w:ascii="Times New Roman"/>
                <w:b w:val="false"/>
                <w:i w:val="false"/>
                <w:color w:val="000000"/>
                <w:sz w:val="20"/>
              </w:rPr>
              <w:t>
3. Бірде-бір жаңа сынақ әдісі жаңа стандартты емес әдістерге немесе жаңа тәсілдермен қолданылатын стандартты әдістерге негізделмеген.</w:t>
            </w:r>
          </w:p>
          <w:p>
            <w:pPr>
              <w:spacing w:after="20"/>
              <w:ind w:left="20"/>
              <w:jc w:val="both"/>
            </w:pPr>
            <w:r>
              <w:rPr>
                <w:rFonts w:ascii="Times New Roman"/>
                <w:b w:val="false"/>
                <w:i w:val="false"/>
                <w:color w:val="000000"/>
                <w:sz w:val="20"/>
              </w:rPr>
              <w:t>
4. Белсенді фармацевтикалық субстанция (дәрілік препарат) биологиялық (иммунологиялық) болып табылмайды.</w:t>
            </w:r>
          </w:p>
          <w:p>
            <w:pPr>
              <w:spacing w:after="20"/>
              <w:ind w:left="20"/>
              <w:jc w:val="both"/>
            </w:pPr>
            <w:r>
              <w:rPr>
                <w:rFonts w:ascii="Times New Roman"/>
                <w:b w:val="false"/>
                <w:i w:val="false"/>
                <w:color w:val="000000"/>
                <w:sz w:val="20"/>
              </w:rPr>
              <w:t>
5. Өзіндік ерекшелік параметріне қатысты талдамалық әдістеме сақталады, бұл ретте мұндай әдістеме IA (хабарлама) арқылы қосылмаған.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Талдамалық әдіснаманың сипаттамасын, валидация деректерінің түйіндемесін қоса алғанда, дерекнаманың тиісті бөліміне (бөлімдеріне) түзету.</w:t>
            </w:r>
          </w:p>
          <w:p>
            <w:pPr>
              <w:spacing w:after="20"/>
              <w:ind w:left="20"/>
              <w:jc w:val="both"/>
            </w:pPr>
            <w:r>
              <w:rPr>
                <w:rFonts w:ascii="Times New Roman"/>
                <w:b w:val="false"/>
                <w:i w:val="false"/>
                <w:color w:val="000000"/>
                <w:sz w:val="20"/>
              </w:rPr>
              <w:t>
2. Валидацияның салыстырмалы нәтижелері немесе негіздемесі болған кезде ағымдағы және ұсынылып отырған сынақтың баламалы екенін растайтын талдаудың салыстырмалы нәтижелері. Егер жаңа талдамалық әдіс қосылса, бұл талап қолданылмайды.</w:t>
            </w:r>
          </w:p>
        </w:tc>
      </w:tr>
    </w:tbl>
    <w:p>
      <w:pPr>
        <w:spacing w:after="0"/>
        <w:ind w:left="0"/>
        <w:jc w:val="both"/>
      </w:pPr>
      <w:r>
        <w:rPr>
          <w:rFonts w:ascii="Times New Roman"/>
          <w:b w:val="false"/>
          <w:i w:val="false"/>
          <w:color w:val="000000"/>
          <w:sz w:val="28"/>
        </w:rPr>
        <w:t>
      Б.I. г) Тұрақтылық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Б.I.г. 1 Егер тіркеу дерекнамасында қайта сынақ кезеңін қамтитын Еуропалық Фармакопеяның сәйкестік сертификаты болмаса, белсенді фармацевтикалық субстанцияны қайта сынау кезеңінің (сақтау кезеңінің) немесе сақтау шарттарының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Қайта сынау кезеңі (сақтау кезеңі)</w:t>
            </w:r>
          </w:p>
          <w:p>
            <w:pPr>
              <w:spacing w:after="20"/>
              <w:ind w:left="20"/>
              <w:jc w:val="both"/>
            </w:pPr>
            <w:r>
              <w:rPr>
                <w:rFonts w:ascii="Times New Roman"/>
                <w:b w:val="false"/>
                <w:i w:val="false"/>
                <w:color w:val="000000"/>
                <w:sz w:val="20"/>
              </w:rPr>
              <w:t>
1. Қысқарту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Республикасының құжаттарына сәйкес келмейтін тұрақтылық жөніндегі деректерді экстраполяциялау арқылы қайта сынау кезеңін ұлғайту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Тұрақтылықты зерттеудің мақұлданған бағдарламасына сәйкес келмейтін биологиялық (иммунологиялық) белсенді фармацевтикалық субстанцияларды сақтау кезеңін ұлғайту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Табиғи сақтау деректерімен расталған қайта сынау кезеңін (сақтау кезеңін) ұлғайту немесе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Сақтау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Белсенді фармацевтикалық субстанцияларды сақтау шарттарын неғұрлым қатаңға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Егер тұрақтылықты зерттеу ағымдағы бекітілген тұрақтылық хаттамасына сәйкес жүргізілмесе, биологиялық (иммунологиялық) белсенді фармацевтикалық субстанцияларды сақтау шарттарының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Белсенді фармацевтикалық субстанцияны сақтау шарттарының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Бекітілген тұрақтылықты зерделеу бағдарламасын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Шарттары</w:t>
            </w:r>
          </w:p>
          <w:p>
            <w:pPr>
              <w:spacing w:after="20"/>
              <w:ind w:left="20"/>
              <w:jc w:val="both"/>
            </w:pPr>
            <w:r>
              <w:rPr>
                <w:rFonts w:ascii="Times New Roman"/>
                <w:b w:val="false"/>
                <w:i w:val="false"/>
                <w:color w:val="000000"/>
                <w:sz w:val="20"/>
              </w:rPr>
              <w:t>
1. Өзгеріс өндіріс барысында туындаған күтпеген жағдайлардың немесе тұрақтылықтың өзгеруінің салдары болып табылмайды.</w:t>
            </w:r>
          </w:p>
          <w:p>
            <w:pPr>
              <w:spacing w:after="20"/>
              <w:ind w:left="20"/>
              <w:jc w:val="both"/>
            </w:pPr>
            <w:r>
              <w:rPr>
                <w:rFonts w:ascii="Times New Roman"/>
                <w:b w:val="false"/>
                <w:i w:val="false"/>
                <w:color w:val="000000"/>
                <w:sz w:val="20"/>
              </w:rPr>
              <w:t>
2. Өзгерістер сыналатын параметрлердің қолайлылығы өлшемшарттарының кеңеюіне, тұрақтылық параметрін алып тастауға немесе сынақтар жиілігінің төмендеуіне әкелмейді.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Дерекнаманың тиісті бөліміне (бөлімдеріне) түзету. Тіркелген қаптама материалының көмегімен буып-түйілген және қайта сынаудың бүкіл ұсынылатын кезеңін немесе сақтаудың ұсынылатын шарттарын қамтитын белсенді фармацевтикалық субстанцияның кемінде екі (биологиялық дәрілік препараттар үшін-үш) тәжірибелік-өнеркәсіптік немесе өнеркәсіптік серияларына тұрақтылық жөніндегі тиісті нұсқаулықтарға сәйкес жүргізілген нақты уақыттағы тұрақтылықты тиісті зерттеу нәтижелерін ұсыну қажет.</w:t>
            </w:r>
          </w:p>
          <w:p>
            <w:pPr>
              <w:spacing w:after="20"/>
              <w:ind w:left="20"/>
              <w:jc w:val="both"/>
            </w:pPr>
            <w:r>
              <w:rPr>
                <w:rFonts w:ascii="Times New Roman"/>
                <w:b w:val="false"/>
                <w:i w:val="false"/>
                <w:color w:val="000000"/>
                <w:sz w:val="20"/>
              </w:rPr>
              <w:t>
2. Тұрақтылықты зерттеу ағымдағы мақұлданған бағдарламаға сәйкес жүргізілгендігін растау. Зерттеу нәтижелері тиісті мақұлданған өзіндік ерекшеліктердің сақталуын жалғастыратыны расталады.</w:t>
            </w:r>
          </w:p>
          <w:p>
            <w:pPr>
              <w:spacing w:after="20"/>
              <w:ind w:left="20"/>
              <w:jc w:val="both"/>
            </w:pPr>
            <w:r>
              <w:rPr>
                <w:rFonts w:ascii="Times New Roman"/>
                <w:b w:val="false"/>
                <w:i w:val="false"/>
                <w:color w:val="000000"/>
                <w:sz w:val="20"/>
              </w:rPr>
              <w:t>
3. Белсенді фармацевтикалық субстанцияға бекітілген өзіндік ерекшеліктердің көшірмелері.</w:t>
            </w:r>
          </w:p>
          <w:p>
            <w:pPr>
              <w:spacing w:after="20"/>
              <w:ind w:left="20"/>
              <w:jc w:val="both"/>
            </w:pPr>
            <w:r>
              <w:rPr>
                <w:rFonts w:ascii="Times New Roman"/>
                <w:b w:val="false"/>
                <w:i w:val="false"/>
                <w:color w:val="000000"/>
                <w:sz w:val="20"/>
              </w:rPr>
              <w:t>
4. Ұсынылған өзгерістердің негіздемесі.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Ескертпе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сынау кезеңі биологиялық (иммунологиялық) белсенді фармацевтикалық субстанцияларға қолданылмайды</w:t>
            </w:r>
          </w:p>
        </w:tc>
      </w:tr>
    </w:tbl>
    <w:p>
      <w:pPr>
        <w:spacing w:after="0"/>
        <w:ind w:left="0"/>
        <w:jc w:val="both"/>
      </w:pPr>
      <w:r>
        <w:rPr>
          <w:rFonts w:ascii="Times New Roman"/>
          <w:b w:val="false"/>
          <w:i w:val="false"/>
          <w:color w:val="000000"/>
          <w:sz w:val="28"/>
        </w:rPr>
        <w:t>
      Б.I. д) Жобалық алаң және тіркеуден кейінгі өзгерістер хаттамасы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Б.I.д.1 Жаңа жобалық алаңды енгізу немесе белсенді фармацевтикалық субстанцияның мақұлданған жобалық алаңын кеңейту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тиісті өндірісішілік бақылауларды және (немесе) талдамалық әдістемелерді қоса алғанда, белсенді фармацевтикалық субстанция өндірісі процесінің бір операциялық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бастапқы материалдардың (аралық өнімдердің) және (немесе) белсенді фармацевтикалық субстанцияның талдамалық әдістемелері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Жобалық алаң тиісті белгіленген талаптар мен Халықаралық ғылыми Нұсқаулар негізінде әзірленді. Өнімді, процесті және талдамалық әдіснаманы әзірлеу зерттеулерінің нәтижелері (мысалы, тәуекелдерді бағалауды және тиісінше көп өлшемді зерттеулерді қоса алғанда, зерделеуге жататын жобалық өрісті қалыптастыратын әртүрлі параметрлердің өзара іс-қимылы) тиісті жағдайларда белсенді фармацевтикалық субстанция сапасының сыни көрсеткіштеріне материалдар сапасының көрсеткіштері мен процесс параметрлерін тұтас механикалық түсінуге қол жеткізілгенін растайтын тиісті жағдайларда.</w:t>
            </w:r>
          </w:p>
          <w:p>
            <w:pPr>
              <w:spacing w:after="20"/>
              <w:ind w:left="20"/>
              <w:jc w:val="both"/>
            </w:pPr>
            <w:r>
              <w:rPr>
                <w:rFonts w:ascii="Times New Roman"/>
                <w:b w:val="false"/>
                <w:i w:val="false"/>
                <w:color w:val="000000"/>
                <w:sz w:val="20"/>
              </w:rPr>
              <w:t>
2. Жобалық өрісті кесте түрінде сипаттау, оның ішінде айнымалылар (материалдардың қасиеттері және өндіріс процесінің параметрлері) және олардың ұсынылған диапазоны.</w:t>
            </w:r>
          </w:p>
          <w:p>
            <w:pPr>
              <w:spacing w:after="20"/>
              <w:ind w:left="20"/>
              <w:jc w:val="both"/>
            </w:pPr>
            <w:r>
              <w:rPr>
                <w:rFonts w:ascii="Times New Roman"/>
                <w:b w:val="false"/>
                <w:i w:val="false"/>
                <w:color w:val="000000"/>
                <w:sz w:val="20"/>
              </w:rPr>
              <w:t>
3. Дерекнаманың тиісті бөліміне (бөлімдеріне) түзету.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Б.I.д.2 Белсенді фармацевтикалық субстанцияны қозғайтын өзгерістерді басқарудың тіркеуден кейінгі хаттамасын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Ұсынылған өзгерістің толық сипаттамасы.</w:t>
            </w:r>
          </w:p>
          <w:p>
            <w:pPr>
              <w:spacing w:after="20"/>
              <w:ind w:left="20"/>
              <w:jc w:val="both"/>
            </w:pPr>
            <w:r>
              <w:rPr>
                <w:rFonts w:ascii="Times New Roman"/>
                <w:b w:val="false"/>
                <w:i w:val="false"/>
                <w:color w:val="000000"/>
                <w:sz w:val="20"/>
              </w:rPr>
              <w:t>
2. Белсенді фармацевтикалық субстанцияны қозғайтын өзгерістерді басқару хаттамасы.</w:t>
            </w:r>
          </w:p>
          <w:p>
            <w:pPr>
              <w:spacing w:after="20"/>
              <w:ind w:left="20"/>
              <w:jc w:val="both"/>
            </w:pPr>
            <w:r>
              <w:rPr>
                <w:rFonts w:ascii="Times New Roman"/>
                <w:b w:val="false"/>
                <w:i w:val="false"/>
                <w:color w:val="000000"/>
                <w:sz w:val="20"/>
              </w:rPr>
              <w:t>
3. Дерекнаманың тиісті бөліміне (бөлімдеріне) түзету.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 3 Белсенді фармацевтикалық субстанцияны қозғайтын өзгерістерді басқарудың тіркеуден кейінгі хаттамасын алып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Белсенді фармацевтикалық субстанцияны қозғайтын өзгерістерді басқарудың тіркеуден кейінгі хаттамасын алып тастау күтпеген жағдайлардың немесе хаттамада сипатталған өзгерістерді енгізу барысындағы өзіндік ерекшелікке сәйкес келмеудің салдары болып табылмайды және тіркеу дерекнамасына енгізілген бекітілген мәліметтерге ешқандай әсер етпейді.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Ұсынылған өзіндік ерекшеліктің негіздемесі.</w:t>
            </w:r>
          </w:p>
          <w:p>
            <w:pPr>
              <w:spacing w:after="20"/>
              <w:ind w:left="20"/>
              <w:jc w:val="both"/>
            </w:pPr>
            <w:r>
              <w:rPr>
                <w:rFonts w:ascii="Times New Roman"/>
                <w:b w:val="false"/>
                <w:i w:val="false"/>
                <w:color w:val="000000"/>
                <w:sz w:val="20"/>
              </w:rPr>
              <w:t>
2. Дерекнаманың тиісті бөліміне (бөлімдеріне) түзету.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 4 Өзгерістерді басқарудың бекітілген хаттамасын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Өзгерістерді басқару хаттамасындағы маңызды өзгерістер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Хаттамада сипатталған стратегияны өзгертпейтін өзгерістерді басқару хаттамасындағы елеусіз өзгерістер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Кез келген өзгеріс қолданыстағы бекітілген қабылдау өлшемдерінің диапазонына сәйкес келетіндігі туралы декларация. Бұдан басқа, биологиялық (иммунологиялық) дәрілік препараттарға қатысты салыстырмалылықты бағалау талап етілмейтіндігі туралы декларация.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 5 Өзгерістерді басқарудың бекітілген хаттамасында көзделген өзгерістерді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Өзгерістерді іске асыру қосымша көмекші деректерді қажет етпейді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Өзгерістерді іске асыру қосымша көмекші деректерді қажет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Биологиялық (иммунологиялық) дәрілік препараттың өзгеруін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Ұсынылған өзгеріс өзгерістерді басқарудың бекітілген хаттамасына толық сәйкес жүзеге асырылды.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Өзгерістерді басқарудың бекітілген хаттамасына сілтеме.</w:t>
            </w:r>
          </w:p>
          <w:p>
            <w:pPr>
              <w:spacing w:after="20"/>
              <w:ind w:left="20"/>
              <w:jc w:val="both"/>
            </w:pPr>
            <w:r>
              <w:rPr>
                <w:rFonts w:ascii="Times New Roman"/>
                <w:b w:val="false"/>
                <w:i w:val="false"/>
                <w:color w:val="000000"/>
                <w:sz w:val="20"/>
              </w:rPr>
              <w:t>
2. Өзгеріс өзгерістерді басқарудың бекітілген хаттамасына сәйкес келетіндігі және зерттеу нәтижелері хаттамада айтылған жарамдылық өлшемшарттарын қанағаттандыратындығы туралы декларация. Бұдан басқа, биологиялық (иммунологиялық) дәрілік препараттарға қатысты салыстырмалылықты бағалау талап етілмейтіндігі туралы декларация.</w:t>
            </w:r>
          </w:p>
          <w:p>
            <w:pPr>
              <w:spacing w:after="20"/>
              <w:ind w:left="20"/>
              <w:jc w:val="both"/>
            </w:pPr>
            <w:r>
              <w:rPr>
                <w:rFonts w:ascii="Times New Roman"/>
                <w:b w:val="false"/>
                <w:i w:val="false"/>
                <w:color w:val="000000"/>
                <w:sz w:val="20"/>
              </w:rPr>
              <w:t>
3. Өзгерістерді басқарудың бекітілген хаттамасына сәйкес жүргізілген зерттеулердің нәтижелері.</w:t>
            </w:r>
          </w:p>
          <w:p>
            <w:pPr>
              <w:spacing w:after="20"/>
              <w:ind w:left="20"/>
              <w:jc w:val="both"/>
            </w:pPr>
            <w:r>
              <w:rPr>
                <w:rFonts w:ascii="Times New Roman"/>
                <w:b w:val="false"/>
                <w:i w:val="false"/>
                <w:color w:val="000000"/>
                <w:sz w:val="20"/>
              </w:rPr>
              <w:t>
4. Дерекнаманың тиісті бөліміне (бөлімдеріне) түзету.</w:t>
            </w:r>
          </w:p>
          <w:p>
            <w:pPr>
              <w:spacing w:after="20"/>
              <w:ind w:left="20"/>
              <w:jc w:val="both"/>
            </w:pPr>
            <w:r>
              <w:rPr>
                <w:rFonts w:ascii="Times New Roman"/>
                <w:b w:val="false"/>
                <w:i w:val="false"/>
                <w:color w:val="000000"/>
                <w:sz w:val="20"/>
              </w:rPr>
              <w:t>
5. Белсенді фармацевтикалық субстанцияға бекітілген өзіндік ерекшеліктердің көшірмесі.</w:t>
            </w:r>
          </w:p>
        </w:tc>
      </w:tr>
    </w:tbl>
    <w:p>
      <w:pPr>
        <w:spacing w:after="0"/>
        <w:ind w:left="0"/>
        <w:jc w:val="both"/>
      </w:pPr>
      <w:r>
        <w:rPr>
          <w:rFonts w:ascii="Times New Roman"/>
          <w:b w:val="false"/>
          <w:i w:val="false"/>
          <w:color w:val="000000"/>
          <w:sz w:val="28"/>
        </w:rPr>
        <w:t xml:space="preserve">
      Б.II Дәрілік препарат </w:t>
      </w:r>
    </w:p>
    <w:p>
      <w:pPr>
        <w:spacing w:after="0"/>
        <w:ind w:left="0"/>
        <w:jc w:val="both"/>
      </w:pPr>
      <w:r>
        <w:rPr>
          <w:rFonts w:ascii="Times New Roman"/>
          <w:b w:val="false"/>
          <w:i w:val="false"/>
          <w:color w:val="000000"/>
          <w:sz w:val="28"/>
        </w:rPr>
        <w:t>
      Б.II. а) Сыртқы түрі мен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 1 Дәрілік препаратты өндіру кезінде пайдаланылатын сияны ауыстыруды немесе қосуды қоса алғанда, бедерлерді, гравировкаларды немесе өзге де белгілерді өзгерту немесе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Бедерлердің, нақыштаудың немесе өзге де белгілердің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Тең дозаларға бөлуге арналған сызықшалардың (ақаулық сызықтарының)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Дәрілік препаратты шығаруға және жарамдылық мерзімінің соңына өзіндік ерекшеліктері (сыртқы түрін қоспағанда) өзгермейді.</w:t>
            </w:r>
          </w:p>
          <w:p>
            <w:pPr>
              <w:spacing w:after="20"/>
              <w:ind w:left="20"/>
              <w:jc w:val="both"/>
            </w:pPr>
            <w:r>
              <w:rPr>
                <w:rFonts w:ascii="Times New Roman"/>
                <w:b w:val="false"/>
                <w:i w:val="false"/>
                <w:color w:val="000000"/>
                <w:sz w:val="20"/>
              </w:rPr>
              <w:t>
2. Барлық сиялар қолданыстағы фармацевтикалық заңнамаға сәйкес келеді.</w:t>
            </w:r>
          </w:p>
          <w:p>
            <w:pPr>
              <w:spacing w:after="20"/>
              <w:ind w:left="20"/>
              <w:jc w:val="both"/>
            </w:pPr>
            <w:r>
              <w:rPr>
                <w:rFonts w:ascii="Times New Roman"/>
                <w:b w:val="false"/>
                <w:i w:val="false"/>
                <w:color w:val="000000"/>
                <w:sz w:val="20"/>
              </w:rPr>
              <w:t>
3. Тәуекелдер (ақаулық сызықтары) тең дозаларға бөлуге арналмаған.</w:t>
            </w:r>
          </w:p>
          <w:p>
            <w:pPr>
              <w:spacing w:after="20"/>
              <w:ind w:left="20"/>
              <w:jc w:val="both"/>
            </w:pPr>
            <w:r>
              <w:rPr>
                <w:rFonts w:ascii="Times New Roman"/>
                <w:b w:val="false"/>
                <w:i w:val="false"/>
                <w:color w:val="000000"/>
                <w:sz w:val="20"/>
              </w:rPr>
              <w:t>
4. Дозаларды ажырату үшін пайдаланылатын дәрілік препараттың белгілері толық жойылған жоқ.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Ағымдағы және жаңа сыртқы түрдің егжей-тегжейлі графикалық немесе баяндау сипаттамасын, сондай-ақ дәрілік препарат туралы ақпаратты тиісінше қайта қарауды қоса алғанда, дерекнаманың тиісті бөліміне (бөлімдеріне) түзету.</w:t>
            </w:r>
          </w:p>
          <w:p>
            <w:pPr>
              <w:spacing w:after="20"/>
              <w:ind w:left="20"/>
              <w:jc w:val="both"/>
            </w:pPr>
            <w:r>
              <w:rPr>
                <w:rFonts w:ascii="Times New Roman"/>
                <w:b w:val="false"/>
                <w:i w:val="false"/>
                <w:color w:val="000000"/>
                <w:sz w:val="20"/>
              </w:rPr>
              <w:t>
2. Тиісті жағдайларда дәрілік препараттың үлгілері.</w:t>
            </w:r>
          </w:p>
          <w:p>
            <w:pPr>
              <w:spacing w:after="20"/>
              <w:ind w:left="20"/>
              <w:jc w:val="both"/>
            </w:pPr>
            <w:r>
              <w:rPr>
                <w:rFonts w:ascii="Times New Roman"/>
                <w:b w:val="false"/>
                <w:i w:val="false"/>
                <w:color w:val="000000"/>
                <w:sz w:val="20"/>
              </w:rPr>
              <w:t>
3. Қасиеттердің баламалығын (мөлшерлеудің дұрыстығын) растайтын Қазақстан Республикасының Мемлекеттік Фармакопеясы бойынша тиісті сынақтардың нәтижелері.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 2 Дәрілік түрдің нысанын немесе мөлшерін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Жедел босатылатын таблеткалар, капсулалар, суппозиторийлер және пессарийлер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Кейінге қалдырылған, түрлендірілген немесе ұзартылған босап шығуы бар дәрілік нысандар және тең дозаларға бөлуге арналған қаупі бар таблеткалар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Толтырудың басқа көлемі бар радиофармацевтикалық дәрілік препаратқа арналған жаңа жиынтықты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Өзгертілген дәрілік препараттың еру бейінін, егер қолданылатын болса, ескісімен салыстыруға болады. Еріту сынағын жүргізу мүмкін болмаған кезде өзгермегендермен салыстырғанда жаңа дәрілік препараттың ыдырау уақыты.</w:t>
            </w:r>
          </w:p>
          <w:p>
            <w:pPr>
              <w:spacing w:after="20"/>
              <w:ind w:left="20"/>
              <w:jc w:val="both"/>
            </w:pPr>
            <w:r>
              <w:rPr>
                <w:rFonts w:ascii="Times New Roman"/>
                <w:b w:val="false"/>
                <w:i w:val="false"/>
                <w:color w:val="000000"/>
                <w:sz w:val="20"/>
              </w:rPr>
              <w:t>
2. Дәрілік препаратты шығаруға және жарамдылық мерзімінің соңына өзіндік ерекшеліктері өзгерген жоқ (дәрілік түрдің мөлшерін қоспағанда).</w:t>
            </w:r>
          </w:p>
          <w:p>
            <w:pPr>
              <w:spacing w:after="20"/>
              <w:ind w:left="20"/>
              <w:jc w:val="both"/>
            </w:pPr>
            <w:r>
              <w:rPr>
                <w:rFonts w:ascii="Times New Roman"/>
                <w:b w:val="false"/>
                <w:i w:val="false"/>
                <w:color w:val="000000"/>
                <w:sz w:val="20"/>
              </w:rPr>
              <w:t>
3. Сапалық және сандық құрамы мен орташа массасы өзгерген жоқ.</w:t>
            </w:r>
          </w:p>
          <w:p>
            <w:pPr>
              <w:spacing w:after="20"/>
              <w:ind w:left="20"/>
              <w:jc w:val="both"/>
            </w:pPr>
            <w:r>
              <w:rPr>
                <w:rFonts w:ascii="Times New Roman"/>
                <w:b w:val="false"/>
                <w:i w:val="false"/>
                <w:color w:val="000000"/>
                <w:sz w:val="20"/>
              </w:rPr>
              <w:t>
4. Өзгеріс дәрілік түрді тең дозаларға бөлуге арналған қаупі бар таблеткаларға әсер етпейді.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Ағымдағы және ұсынылатын ережені егжей-тегжейлі графикалық бейнелеуді, сондай-ақ дәрілік препарат туралы ақпаратты тиісінше қайта қарауды қоса алғанда, дерекнаманың тиісті бөліміне (бөлімдеріне) түзету.</w:t>
            </w:r>
          </w:p>
          <w:p>
            <w:pPr>
              <w:spacing w:after="20"/>
              <w:ind w:left="20"/>
              <w:jc w:val="both"/>
            </w:pPr>
            <w:r>
              <w:rPr>
                <w:rFonts w:ascii="Times New Roman"/>
                <w:b w:val="false"/>
                <w:i w:val="false"/>
                <w:color w:val="000000"/>
                <w:sz w:val="20"/>
              </w:rPr>
              <w:t>
2. Кемінде бір тәжірибелік-өнеркәсіптік серияның ағымдағы және ұсынылған өлшемдермен еруінің салыстырмалы деректері (салыстырмалық тұрғысынан елеулі айырмашылықтардың болмауы – дәрілік препараттардың биобаламалығына зерттеулер жүргізу қағидаларын (бұдан әрі – биобаламалыққа зерттеулер жүргізу қағидаларын) қараңыз. Дәрілік өсімдік препараттарына қатысты салыстырмалы ыдырау деректері қолайлы.</w:t>
            </w:r>
          </w:p>
          <w:p>
            <w:pPr>
              <w:spacing w:after="20"/>
              <w:ind w:left="20"/>
              <w:jc w:val="both"/>
            </w:pPr>
            <w:r>
              <w:rPr>
                <w:rFonts w:ascii="Times New Roman"/>
                <w:b w:val="false"/>
                <w:i w:val="false"/>
                <w:color w:val="000000"/>
                <w:sz w:val="20"/>
              </w:rPr>
              <w:t>
3. Биобаламалы зерттеулерін жүргізу қағидаларына сәйкес жаңа биобаламалы зерттеулерінің нәтижелерін ұсынбау негіздемелері.</w:t>
            </w:r>
          </w:p>
          <w:p>
            <w:pPr>
              <w:spacing w:after="20"/>
              <w:ind w:left="20"/>
              <w:jc w:val="both"/>
            </w:pPr>
            <w:r>
              <w:rPr>
                <w:rFonts w:ascii="Times New Roman"/>
                <w:b w:val="false"/>
                <w:i w:val="false"/>
                <w:color w:val="000000"/>
                <w:sz w:val="20"/>
              </w:rPr>
              <w:t>
4. Тиісті жағдайларда дәрілік препараттың үлгілері.</w:t>
            </w:r>
          </w:p>
          <w:p>
            <w:pPr>
              <w:spacing w:after="20"/>
              <w:ind w:left="20"/>
              <w:jc w:val="both"/>
            </w:pPr>
            <w:r>
              <w:rPr>
                <w:rFonts w:ascii="Times New Roman"/>
                <w:b w:val="false"/>
                <w:i w:val="false"/>
                <w:color w:val="000000"/>
                <w:sz w:val="20"/>
              </w:rPr>
              <w:t>
5. Қасиеттердің баламалылығын (мөлшерлеудің дұрыстығын) растайтын Қазақстан Республикасының Мемлекеттік фармакопеясы бойынша тиісті сынақтардың нәтижелері.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Ескертпе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 а. 2.в) үшін.дәрілік препараттың "дозасын" кез келген өзгерту тіркеуді кеңейту туралы өтініш беруді талап етеді.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 3 Дәрілік препарат құрамының (қосымша заттардың)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Дәм қоспаларының (хош иістендіргіштердің) немесе бояғыштардың құрамын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Қосу, алып тастау немесе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1, 2, 3, 4, 5, 6, 7, 9, 10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Мазмұнын ұлғайту немесе азайту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Басқа да қосымша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қосымша заттарының сандық құрамын кез келген елеусіз түзету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1, 2, 4, 8, 9, 10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Дәрілік препараттың сапасына, қауіпсіздігіне немесе тиімділігіне елеулі әсер ететін бір немесе бірнеше қосымша заттардың сапалық немесе сандық өзгерістері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Биологиялық (иммунологиялық) препаратқа әсер ететін өзгеріс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Вирустық қауіпсіздіктің және (немесе) ТГЭ қаупінің деректерін бағалауды талап ететін адам немесе жануар тектес материалдарды пайдалануды болжайтын кез келген жаңа қосалқы 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Биобаламалықты зерттеу нәтижелерімен негізделген өзгеріс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Ұқсас мөлшердегі бірдей функционалдық сипаттамалары бар ұқсас қосалқы затпен бір қосалқы затты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1, 3, 4, 5, 6, 7, 8, 9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Дәрілік түрдің функционалдық сипаттамаларының, мысалы, ыдырау уақытының, еру бейінінің өзгерістері жоқ.</w:t>
            </w:r>
          </w:p>
          <w:p>
            <w:pPr>
              <w:spacing w:after="20"/>
              <w:ind w:left="20"/>
              <w:jc w:val="both"/>
            </w:pPr>
            <w:r>
              <w:rPr>
                <w:rFonts w:ascii="Times New Roman"/>
                <w:b w:val="false"/>
                <w:i w:val="false"/>
                <w:color w:val="000000"/>
                <w:sz w:val="20"/>
              </w:rPr>
              <w:t>
2. Жалпы массаны ұстап тұру үшін құрамды кез келген елеусіз түзетуді қазіргі уақытта дәрілік препараттың негізгі бөлігін құрайтын қосалқы затпен жүзеге асыру қажет.</w:t>
            </w:r>
          </w:p>
          <w:p>
            <w:pPr>
              <w:spacing w:after="20"/>
              <w:ind w:left="20"/>
              <w:jc w:val="both"/>
            </w:pPr>
            <w:r>
              <w:rPr>
                <w:rFonts w:ascii="Times New Roman"/>
                <w:b w:val="false"/>
                <w:i w:val="false"/>
                <w:color w:val="000000"/>
                <w:sz w:val="20"/>
              </w:rPr>
              <w:t>
3. Дәрілік препараттың ерекшелігі сыртқы түрі (иісі, дәмі) бөлігінде жаңартылды және қажет болған кезде түпнұсқалығына сынақ алып тасталды.</w:t>
            </w:r>
          </w:p>
          <w:p>
            <w:pPr>
              <w:spacing w:after="20"/>
              <w:ind w:left="20"/>
              <w:jc w:val="both"/>
            </w:pPr>
            <w:r>
              <w:rPr>
                <w:rFonts w:ascii="Times New Roman"/>
                <w:b w:val="false"/>
                <w:i w:val="false"/>
                <w:color w:val="000000"/>
                <w:sz w:val="20"/>
              </w:rPr>
              <w:t>
4. Белгіленген талаптарға сәйкес тұрақтылықты тиісті зерттеу басталды (сериялардың нөмірлерін көрсете отырып); кемінде екі тәжірибелік-өнеркәсіптік немесе өнеркәсіптік серияларда тұрақтылықтың тиісті параметрлері талданды; өтініш берушінің қарамағында кемінде 3 айлық тұрақтылықты зерттеудің қанағаттанарлық нәтижелері бар (IA типті өзгерістер мен IB типті өзгерістері туралы хабарлама енгізілген сәтте түрі); тұрақтылық бейіні қазіргі уақытта бекітілген бейініне ұқсас. Зерттеулердің аяқталғанын және егер жарамдылық мерзімінің соңындағы нәтижелер өзіндік ерекшелікке сәйкес келмесе немесе өзіндік ерекшелікке ықтимал сәйкес келмесе, оларды ұсынылған іс-қимыл жоспарымен қатар уәкілетті органға дереу ұсынады. Сонымен қатар, тиісті жағдайларда фототұрақтылыққа сынақ жүргізу қажет.</w:t>
            </w:r>
          </w:p>
          <w:p>
            <w:pPr>
              <w:spacing w:after="20"/>
              <w:ind w:left="20"/>
              <w:jc w:val="both"/>
            </w:pPr>
            <w:r>
              <w:rPr>
                <w:rFonts w:ascii="Times New Roman"/>
                <w:b w:val="false"/>
                <w:i w:val="false"/>
                <w:color w:val="000000"/>
                <w:sz w:val="20"/>
              </w:rPr>
              <w:t>
5. Барлық жаңа компоненттер тамақ өнеркәсібінде қолданылатын бояғыштарға және дәмдік қоспаларға қатысты Қазақстан Республикасының тиісті құжаттарының талаптарын қанағаттандырады.</w:t>
            </w:r>
          </w:p>
          <w:p>
            <w:pPr>
              <w:spacing w:after="20"/>
              <w:ind w:left="20"/>
              <w:jc w:val="both"/>
            </w:pPr>
            <w:r>
              <w:rPr>
                <w:rFonts w:ascii="Times New Roman"/>
                <w:b w:val="false"/>
                <w:i w:val="false"/>
                <w:color w:val="000000"/>
                <w:sz w:val="20"/>
              </w:rPr>
              <w:t>
6. Бірде-бір жаңа компонент вирустық қауіпсіздік деректерін бағалауды немесе Қазақстан Республикасының Мемлекеттік Фармакопеясының қолданыстағы талаптарына сәйкестігін талап ететін адам немесе жануар тектес материалдарды медициналық және ветеринариялық қолдануға арналған дәрілік препараттар арқылы жануарлардың кеуекті энцефалопатиясы агенттерінің берілу қаупін азайту бойынша пайдалануды болжамайды.</w:t>
            </w:r>
          </w:p>
          <w:p>
            <w:pPr>
              <w:spacing w:after="20"/>
              <w:ind w:left="20"/>
              <w:jc w:val="both"/>
            </w:pPr>
            <w:r>
              <w:rPr>
                <w:rFonts w:ascii="Times New Roman"/>
                <w:b w:val="false"/>
                <w:i w:val="false"/>
                <w:color w:val="000000"/>
                <w:sz w:val="20"/>
              </w:rPr>
              <w:t>
7. Тиісті жағдайларда өзгерістер дозалар арасындағы айырмашылықтарға әсер етпейді және балаларға арналған дәрілік препараттардың дәмдік қасиеттеріне теріс әсер етпейді.</w:t>
            </w:r>
          </w:p>
          <w:p>
            <w:pPr>
              <w:spacing w:after="20"/>
              <w:ind w:left="20"/>
              <w:jc w:val="both"/>
            </w:pPr>
            <w:r>
              <w:rPr>
                <w:rFonts w:ascii="Times New Roman"/>
                <w:b w:val="false"/>
                <w:i w:val="false"/>
                <w:color w:val="000000"/>
                <w:sz w:val="20"/>
              </w:rPr>
              <w:t>
8. Жаңа дәрілік препараттың кемінде екі тәжірибелік-өнеркәсіптік топтамасының еру бейінін өзгермегендігімен салыстыруға болады (салыстырмалылық тұрғысынан елеулі айырмашылықтардың болмауы — биобаламалық зерттеулерін жүргізу қағидаларын қараңыз). Дәрілік өсімдік препараттарымен еру сынағын жүргізу мүмкін болмаған кезде жаңа дәрілік препараттың ыдырау уақыты өзгермегендермен салыстырылады.</w:t>
            </w:r>
          </w:p>
          <w:p>
            <w:pPr>
              <w:spacing w:after="20"/>
              <w:ind w:left="20"/>
              <w:jc w:val="both"/>
            </w:pPr>
            <w:r>
              <w:rPr>
                <w:rFonts w:ascii="Times New Roman"/>
                <w:b w:val="false"/>
                <w:i w:val="false"/>
                <w:color w:val="000000"/>
                <w:sz w:val="20"/>
              </w:rPr>
              <w:t>
9. Өзгеріс тұрақсыздықтың салдары емес және (немесе) қауіпсіздікке әсер етпейді, яғни дозалар арасындағы айырмашылықтар.</w:t>
            </w:r>
          </w:p>
          <w:p>
            <w:pPr>
              <w:spacing w:after="20"/>
              <w:ind w:left="20"/>
              <w:jc w:val="both"/>
            </w:pPr>
            <w:r>
              <w:rPr>
                <w:rFonts w:ascii="Times New Roman"/>
                <w:b w:val="false"/>
                <w:i w:val="false"/>
                <w:color w:val="000000"/>
                <w:sz w:val="20"/>
              </w:rPr>
              <w:t>
10. Қаралып отырған дәрілік препарат биологиялық (иммунологиялық) дәрілік препарат болып табылмайды.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Барлық жаңа бояғыштардың (егер қолданылатын болса) түпнұсқалылығын сынау әдістерін қоса алғанда, құжаттардың тиісті бөліміне (бөлімдеріне) түзету, сондай-ақ дәрілік препарат туралы ақпаратты тиісінше қайта қарау.</w:t>
            </w:r>
          </w:p>
          <w:p>
            <w:pPr>
              <w:spacing w:after="20"/>
              <w:ind w:left="20"/>
              <w:jc w:val="both"/>
            </w:pPr>
            <w:r>
              <w:rPr>
                <w:rFonts w:ascii="Times New Roman"/>
                <w:b w:val="false"/>
                <w:i w:val="false"/>
                <w:color w:val="000000"/>
                <w:sz w:val="20"/>
              </w:rPr>
              <w:t>
2. Белгіленген талаптарға сәйкес талап етілетін тұрақтылықты зерттеу басталғаны туралы декларация (серия нөмірлерін көрсете отырып); және (тиісті жағдайларда) өзгерістер енгізу кезінде оның билігінде тұрақтылық бойынша талап етілетін ең төменгі қанағаттанарлық деректер болғаны; және қолда бар деректер қандай да бір проблема туралы куәландырмағаны туралы декларация. Сондай-ақ, зерттеулердің аяқталғанын және егер нәтижелер өзіндік ерекшелікке сәйкес келмесе немесе жарамдылық мерзімінің соңында өзіндік ерекшелікке ықтимал сәйкес келмесе, олар ұсынылған іс-қимыл жоспарымен қатар уәкілетті органға дереу ұсынылатынын растау қажет.</w:t>
            </w:r>
          </w:p>
          <w:p>
            <w:pPr>
              <w:spacing w:after="20"/>
              <w:ind w:left="20"/>
              <w:jc w:val="both"/>
            </w:pPr>
            <w:r>
              <w:rPr>
                <w:rFonts w:ascii="Times New Roman"/>
                <w:b w:val="false"/>
                <w:i w:val="false"/>
                <w:color w:val="000000"/>
                <w:sz w:val="20"/>
              </w:rPr>
              <w:t>
3. Кемінде 3 айды қамтитын кемінде екі тәжірибелік-өнеркәсіптік немесе өнеркәсіптік серияларда тұрақтылықтың маңызды параметрлері бойынша белгіленген талаптарға сәйкес жүргізілген тұрақтылықты зерттеу нәтижелері және көрсетілген зерттеулердің аяқталатынын және егер нәтижелер өзіндік ерекшелікке сәйкес келмесе немесе мерзім соңындағы өзіндік ерекшелікке ықтимал сәйкес келмесе растау оларды ұсынылған іс-қимыл жоспарымен қатар уәкілетті органға дереу ұсынады.</w:t>
            </w:r>
          </w:p>
          <w:p>
            <w:pPr>
              <w:spacing w:after="20"/>
              <w:ind w:left="20"/>
              <w:jc w:val="both"/>
            </w:pPr>
            <w:r>
              <w:rPr>
                <w:rFonts w:ascii="Times New Roman"/>
                <w:b w:val="false"/>
                <w:i w:val="false"/>
                <w:color w:val="000000"/>
                <w:sz w:val="20"/>
              </w:rPr>
              <w:t>
4. Тиісті жағдайларда жаңа дәрілік препараттың үлгілері.</w:t>
            </w:r>
          </w:p>
          <w:p>
            <w:pPr>
              <w:spacing w:after="20"/>
              <w:ind w:left="20"/>
              <w:jc w:val="both"/>
            </w:pPr>
            <w:r>
              <w:rPr>
                <w:rFonts w:ascii="Times New Roman"/>
                <w:b w:val="false"/>
                <w:i w:val="false"/>
                <w:color w:val="000000"/>
                <w:sz w:val="20"/>
              </w:rPr>
              <w:t>
5. Немесе ТГЭ бойынша еуропалық Фармакопеяның кез келген жаңа материал көзіне сәйкестік сертификаты не (егер қолданылса) ТГЭ қаупіне ұшыраған материал көзінің бұрын уәкілетті органмен тексерілгендігін құжаттамалық растау; және оның жануарлардың кеуекті энцефалопатиясы агенттерінің медициналық және ветеринариялық қолдану мақсатындағы бұйымдар үшін дәрілік препараттар арқылы берілу қаупін барынша азайту бойынша Қазақстан Республикасы Мемлекеттік Фармакопеясының қолданыстағы бабына сәйкестігі расталды.. Әрбір осындай материал үшін келесі ақпаратты ұсыну қажет: өндірушінің атауы; материал алынған жануарлар мен тіндердің түрі; жануарлардың шыққан елі және оны пайдалану.</w:t>
            </w:r>
          </w:p>
          <w:p>
            <w:pPr>
              <w:spacing w:after="20"/>
              <w:ind w:left="20"/>
              <w:jc w:val="both"/>
            </w:pPr>
            <w:r>
              <w:rPr>
                <w:rFonts w:ascii="Times New Roman"/>
                <w:b w:val="false"/>
                <w:i w:val="false"/>
                <w:color w:val="000000"/>
                <w:sz w:val="20"/>
              </w:rPr>
              <w:t>
6. Тиісті жағдайларда жаңа қосымша зат дәрілік препарат ерекшелігінің талдамалық әдістемелерімен өзара әрекеттеспейтінін растайтын деректер.</w:t>
            </w:r>
          </w:p>
          <w:p>
            <w:pPr>
              <w:spacing w:after="20"/>
              <w:ind w:left="20"/>
              <w:jc w:val="both"/>
            </w:pPr>
            <w:r>
              <w:rPr>
                <w:rFonts w:ascii="Times New Roman"/>
                <w:b w:val="false"/>
                <w:i w:val="false"/>
                <w:color w:val="000000"/>
                <w:sz w:val="20"/>
              </w:rPr>
              <w:t>
7. Тиісті фармацевтикалық әзірлеу арқылы (егер қолданылатын болса, тұрақтылық және микробқа қарсы консервациялау мәселелерін қоса алғанда) қосалқы заттарды ауыстырудың (таңдаудың) негіздемесін ұсыну қажет.</w:t>
            </w:r>
          </w:p>
          <w:p>
            <w:pPr>
              <w:spacing w:after="20"/>
              <w:ind w:left="20"/>
              <w:jc w:val="both"/>
            </w:pPr>
            <w:r>
              <w:rPr>
                <w:rFonts w:ascii="Times New Roman"/>
                <w:b w:val="false"/>
                <w:i w:val="false"/>
                <w:color w:val="000000"/>
                <w:sz w:val="20"/>
              </w:rPr>
              <w:t>
8. Жаңа және ескі құрамдағы дәрілік препараттың кемінде екі тәжірибелік-өнеркәсіптік сериясында қатты дәрілік формалардың еру бейінінің салыстырмалы деректері. Дәрілік өсімдік препараттарына қатысты салыстырмалы ыдырау деректері жеткілікті.</w:t>
            </w:r>
          </w:p>
          <w:p>
            <w:pPr>
              <w:spacing w:after="20"/>
              <w:ind w:left="20"/>
              <w:jc w:val="both"/>
            </w:pPr>
            <w:r>
              <w:rPr>
                <w:rFonts w:ascii="Times New Roman"/>
                <w:b w:val="false"/>
                <w:i w:val="false"/>
                <w:color w:val="000000"/>
                <w:sz w:val="20"/>
              </w:rPr>
              <w:t>
9. Биобаламалы зерттеулерін жүргізу қағидаларына сәйкес жаңа биобаламалы зерттеулерінің нәтижелерін ұсынбауды негіздеу.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 4 Ішке қабылдауға арналған дәрілік нысандар қабығының массасының өзгеруі немесе капсула қабығының массасының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Ішуге арналған қатты дәрілік нысандар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Дәрілік формалардың түрлендірілген, кейінге қалдырылған немесе ұзартылған босатылуы бар қабығы босатылудың негізгі факторы 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Жаңа дәрілік препараттың кемінде екі тәжірибелік-өнеркәсіптік сериясының еру бейінін ескісімен салыстыруға болады. Дәрілік өсімдік препараттарымен еру сынағын жүргізу мүмкін болмаған жағдайда, ескіге қарағанда жаңа дәрілік препараттың ыдырау уақыты.</w:t>
            </w:r>
          </w:p>
          <w:p>
            <w:pPr>
              <w:spacing w:after="20"/>
              <w:ind w:left="20"/>
              <w:jc w:val="both"/>
            </w:pPr>
            <w:r>
              <w:rPr>
                <w:rFonts w:ascii="Times New Roman"/>
                <w:b w:val="false"/>
                <w:i w:val="false"/>
                <w:color w:val="000000"/>
                <w:sz w:val="20"/>
              </w:rPr>
              <w:t>
2. Қабық босату механизмінің негізгі факторы емес.</w:t>
            </w:r>
          </w:p>
          <w:p>
            <w:pPr>
              <w:spacing w:after="20"/>
              <w:ind w:left="20"/>
              <w:jc w:val="both"/>
            </w:pPr>
            <w:r>
              <w:rPr>
                <w:rFonts w:ascii="Times New Roman"/>
                <w:b w:val="false"/>
                <w:i w:val="false"/>
                <w:color w:val="000000"/>
                <w:sz w:val="20"/>
              </w:rPr>
              <w:t>
3. Дәрілік препараттың өзіндік ерекшелігі тек салмағы мен мөлшері бөлігінде ғана жаңартылған (егер қолданылатын болса).</w:t>
            </w:r>
          </w:p>
          <w:p>
            <w:pPr>
              <w:spacing w:after="20"/>
              <w:ind w:left="20"/>
              <w:jc w:val="both"/>
            </w:pPr>
            <w:r>
              <w:rPr>
                <w:rFonts w:ascii="Times New Roman"/>
                <w:b w:val="false"/>
                <w:i w:val="false"/>
                <w:color w:val="000000"/>
                <w:sz w:val="20"/>
              </w:rPr>
              <w:t>
4. Кемінде екі тәжірибелік-өнеркәсіптік немесе өнеркәсіптік серияларда белгіленген талаптарға сәйкес тұрақтылықты тиісті зерттеу басталды; өзгерістер енгізілген сәтте өтініш берушінің иелігінде тұрақтылық бойынша кемінде 3 айлық қанағаттанарлық деректер бар; зерттеулердің аяқталғанын растау. Егер нәтижелер өзіндік ерекшелікке сәйкес келмесе немесе жарамдылық мерзімінің соңындағы өзіндік ерекшеліктеріне ықтимал сәйкес келмесе, олар ұсынылған іс-қимыл жоспарымен қатар уәкілетті органға дереу ұсынылады.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Дерекнаманың тиісті бөліміне (бөлімдеріне) түзету.</w:t>
            </w:r>
          </w:p>
          <w:p>
            <w:pPr>
              <w:spacing w:after="20"/>
              <w:ind w:left="20"/>
              <w:jc w:val="both"/>
            </w:pPr>
            <w:r>
              <w:rPr>
                <w:rFonts w:ascii="Times New Roman"/>
                <w:b w:val="false"/>
                <w:i w:val="false"/>
                <w:color w:val="000000"/>
                <w:sz w:val="20"/>
              </w:rPr>
              <w:t>
2. Белгіленген талаптарға сәйкес талап етілетін тұрақтылықты зерттеу басталғаны туралы декларация (серия нөмірлерін көрсете отырып); және (тиісті жағдайларда) өзгерістер енгізу кезінде оның билігінде тұрақтылық бойынша талап етілетін ең төменгі қанағаттанарлық деректер болғаны; және қолда бар деректер қандай да бір проблема туралы куәландырмағаны туралы декларация. Сондай-ақ, зерттеулердің аяқталғанын және егер нәтижелер өзіндік ерекшелікке сәйкес келмесе немесе жарамдылық мерзімінің соңында өзіндік ерекшелікке ықтимал сәйкес келмесе, олар ұсынылған іс-қимыл жоспарымен қатар уәкілетті органға дереу ұсынылатынын растау қажет. Сонымен қатар, тиісті жағдайларда фототұрақтылыққа сынақ жүргізу қажет.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 5 Доза бірлігіне белсенді фармацевтикалық субстанция құрамы өзгермеген кезде бір фазалы, толық енгізілетін парентеральді дәрілік препарат концентрациясының өзгеруі (яғни дозалау)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 6 Еріткіші (сұйылтқышы) бар контейнерді қаптамадан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Дәрілік препаратты қауіпсіз және тиімді қолдану мақсатында еріткішті (сұйылтқышты) алудың балама тәсілдерін көрсетуді қоса алғанда, Алып тастау негіздемесі.</w:t>
            </w:r>
          </w:p>
          <w:p>
            <w:pPr>
              <w:spacing w:after="20"/>
              <w:ind w:left="20"/>
              <w:jc w:val="both"/>
            </w:pPr>
            <w:r>
              <w:rPr>
                <w:rFonts w:ascii="Times New Roman"/>
                <w:b w:val="false"/>
                <w:i w:val="false"/>
                <w:color w:val="000000"/>
                <w:sz w:val="20"/>
              </w:rPr>
              <w:t>
2. Дәрілік препарат туралы қайта қаралған ақпарат.</w:t>
            </w:r>
          </w:p>
        </w:tc>
      </w:tr>
    </w:tbl>
    <w:p>
      <w:pPr>
        <w:spacing w:after="0"/>
        <w:ind w:left="0"/>
        <w:jc w:val="both"/>
      </w:pPr>
      <w:r>
        <w:rPr>
          <w:rFonts w:ascii="Times New Roman"/>
          <w:b w:val="false"/>
          <w:i w:val="false"/>
          <w:color w:val="000000"/>
          <w:sz w:val="28"/>
        </w:rPr>
        <w:t>
      Б.II. б) Өндірісі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 1 Дәрілік препарат өндірісінің бір бөлігі немесе барлық процестері үшін жаңа өндірістік алаңды ауыстыру немесе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Екінші қаптама бойынша алаң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Бастапқы қаптама бойынша алаң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1, 2, 3, 4, 8, 9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Серияларды шығаруды, сериялардың сапасын бақылауды және қайталама қаптаманы қоспағанда, күрделі өндірістік процестердің көмегімен өндірілген биологиялық (иммунологиялық) дәрілік препараттар немесе дәрілік нысандар үшін өндірістік операциялар жүзеге асырылатын алаң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Бастапқы немесе арнайы инспекция жүргізуді талап ететін алаң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Серияларды шығаруды, серияларды бастапқы және қайталама қаптамаларды бақылауды қоспағанда, стерильденбеген дәрілік препараттар үшін кез келген өндірістік операциялар жүзеге асырылатын алаң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Серияларды шығаруды, сериялардың сапасын бақылауды және қайталама қаптаманы қоспағанда, асептикалық әдістерді (биологиялық (иммунологиялық) дәрілік препараттарды қоспағанда) пайдалана отырып жүргізілетін стерильді дәрілік препараттармен кез келген өндірістік операциялар жүзеге асырылатын алаң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Беруші және қабылдаушы тараптың өндірістік алаңының тиісті өндірістік тәжірибе сертификатының (GMP) болуы.</w:t>
            </w:r>
          </w:p>
          <w:p>
            <w:pPr>
              <w:spacing w:after="20"/>
              <w:ind w:left="20"/>
              <w:jc w:val="both"/>
            </w:pPr>
            <w:r>
              <w:rPr>
                <w:rFonts w:ascii="Times New Roman"/>
                <w:b w:val="false"/>
                <w:i w:val="false"/>
                <w:color w:val="000000"/>
                <w:sz w:val="20"/>
              </w:rPr>
              <w:t>
2. Алаң белгіленген тәртіппен лицензияланған (қаралатын дәрілік нысанды немесе дәрілік препаратты өндіру үшін).</w:t>
            </w:r>
          </w:p>
          <w:p>
            <w:pPr>
              <w:spacing w:after="20"/>
              <w:ind w:left="20"/>
              <w:jc w:val="both"/>
            </w:pPr>
            <w:r>
              <w:rPr>
                <w:rFonts w:ascii="Times New Roman"/>
                <w:b w:val="false"/>
                <w:i w:val="false"/>
                <w:color w:val="000000"/>
                <w:sz w:val="20"/>
              </w:rPr>
              <w:t>
3. Қарастырылып отырған препарат стерильді емес.</w:t>
            </w:r>
          </w:p>
          <w:p>
            <w:pPr>
              <w:spacing w:after="20"/>
              <w:ind w:left="20"/>
              <w:jc w:val="both"/>
            </w:pPr>
            <w:r>
              <w:rPr>
                <w:rFonts w:ascii="Times New Roman"/>
                <w:b w:val="false"/>
                <w:i w:val="false"/>
                <w:color w:val="000000"/>
                <w:sz w:val="20"/>
              </w:rPr>
              <w:t>
4. Тиісті жағдайларда, мысалы, суспензияларға немесе эмульсияларға қатысты валидация схемасы болады немесе ағымдағы хаттамаға сәйкес кемінде үш өнеркәсіптік сериясы бар жаңа алаң валидациясы сәтті жүргізілді.</w:t>
            </w:r>
          </w:p>
          <w:p>
            <w:pPr>
              <w:spacing w:after="20"/>
              <w:ind w:left="20"/>
              <w:jc w:val="both"/>
            </w:pPr>
            <w:r>
              <w:rPr>
                <w:rFonts w:ascii="Times New Roman"/>
                <w:b w:val="false"/>
                <w:i w:val="false"/>
                <w:color w:val="000000"/>
                <w:sz w:val="20"/>
              </w:rPr>
              <w:t>
5. Қаралып отырған дәрілік препарат биологиялық (иммунологиялық) болып табылмайды.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Ұсынылып отырған алаңның дәрілік нысанды немесе қаралып отырған дәрілік препаратты өндіру үшін белгіленген тәртіппен лицензияланғанын растау.</w:t>
            </w:r>
          </w:p>
          <w:p>
            <w:pPr>
              <w:spacing w:after="20"/>
              <w:ind w:left="20"/>
              <w:jc w:val="both"/>
            </w:pPr>
            <w:r>
              <w:rPr>
                <w:rFonts w:ascii="Times New Roman"/>
                <w:b w:val="false"/>
                <w:i w:val="false"/>
                <w:color w:val="000000"/>
                <w:sz w:val="20"/>
              </w:rPr>
              <w:t>
2. Тиісті жағдайларда серияның нөмірін, серияның тиісті мөлшерін және валидациялық зерттеуде пайдаланылған сериялардың өндіріс күнін (3) көрсету және валидация деректерін немесе беруге жататын валидация хаттамасын (схемасын) ұсыну қажет.</w:t>
            </w:r>
          </w:p>
          <w:p>
            <w:pPr>
              <w:spacing w:after="20"/>
              <w:ind w:left="20"/>
              <w:jc w:val="both"/>
            </w:pPr>
            <w:r>
              <w:rPr>
                <w:rFonts w:ascii="Times New Roman"/>
                <w:b w:val="false"/>
                <w:i w:val="false"/>
                <w:color w:val="000000"/>
                <w:sz w:val="20"/>
              </w:rPr>
              <w:t>
3. Өзгерістер енгізу туралы өтініш нысанында дәрілік препараттың "ағымдағы" және "ұсынылатын" өндірушілерін нақты көрсету қажет (өтініш нысанының 2.5-бөліміне сәйкес).</w:t>
            </w:r>
          </w:p>
          <w:p>
            <w:pPr>
              <w:spacing w:after="20"/>
              <w:ind w:left="20"/>
              <w:jc w:val="both"/>
            </w:pPr>
            <w:r>
              <w:rPr>
                <w:rFonts w:ascii="Times New Roman"/>
                <w:b w:val="false"/>
                <w:i w:val="false"/>
                <w:color w:val="000000"/>
                <w:sz w:val="20"/>
              </w:rPr>
              <w:t>
4. Шығаруға және жарамдылық мерзімінің соңына бекітілген өзіндік ерекшеліктердің көшірмелері (егер қолданылса).</w:t>
            </w:r>
          </w:p>
          <w:p>
            <w:pPr>
              <w:spacing w:after="20"/>
              <w:ind w:left="20"/>
              <w:jc w:val="both"/>
            </w:pPr>
            <w:r>
              <w:rPr>
                <w:rFonts w:ascii="Times New Roman"/>
                <w:b w:val="false"/>
                <w:i w:val="false"/>
                <w:color w:val="000000"/>
                <w:sz w:val="20"/>
              </w:rPr>
              <w:t>
5. Өндіріс процесін имитациялайтын бір өнеркәсіптік серияны және екі тәжірибелік-өнеркәсіптік серияны (немесе екі өнеркәсіптік серияны) талдау деректері және алдыңғы өндірістік алаңда өндірілген үш сериямен салыстырмалы деректер. Сұрату бойынша келесі екі толық өндірістік серия бойынша деректерді ұсыну қажет; егер талдау нәтижелері өзіндік ерекшеліктеріне сәйкес келмесе, хабарлау және іс-қимыл жоспарын ұсыну қажет.</w:t>
            </w:r>
          </w:p>
          <w:p>
            <w:pPr>
              <w:spacing w:after="20"/>
              <w:ind w:left="20"/>
              <w:jc w:val="both"/>
            </w:pPr>
            <w:r>
              <w:rPr>
                <w:rFonts w:ascii="Times New Roman"/>
                <w:b w:val="false"/>
                <w:i w:val="false"/>
                <w:color w:val="000000"/>
                <w:sz w:val="20"/>
              </w:rPr>
              <w:t>
6. Фармацевтикалық субстанция ерімейтін күйде болатын бөлшектердің мөлшері бойынша таралу микроскопиясының және олардың жұмсақ және сұйық дәрілік нысандар морфологиясының нәтижелерін қоса алғанда, валидацияның тиісті деректері.</w:t>
            </w:r>
          </w:p>
          <w:p>
            <w:pPr>
              <w:spacing w:after="20"/>
              <w:ind w:left="20"/>
              <w:jc w:val="both"/>
            </w:pPr>
            <w:r>
              <w:rPr>
                <w:rFonts w:ascii="Times New Roman"/>
                <w:b w:val="false"/>
                <w:i w:val="false"/>
                <w:color w:val="000000"/>
                <w:sz w:val="20"/>
              </w:rPr>
              <w:t>
7. Егер жаңа өндірістік алаңда бастапқы материал ретінде белсенді фармацевтикалық субстанция пайдаланылса, — серияларды шығаруға жауапты алаңның уәкілетті тұлғасының бастапқы материалдар үшін Қазақстан Республикасының тиісті өндірістік практикасы қағидаларына сәйкес белсенді фармацевтикалық субстанция жүргізілгені туралы декларациясы.</w:t>
            </w:r>
          </w:p>
          <w:p>
            <w:pPr>
              <w:spacing w:after="20"/>
              <w:ind w:left="20"/>
              <w:jc w:val="both"/>
            </w:pPr>
            <w:r>
              <w:rPr>
                <w:rFonts w:ascii="Times New Roman"/>
                <w:b w:val="false"/>
                <w:i w:val="false"/>
                <w:color w:val="000000"/>
                <w:sz w:val="20"/>
              </w:rPr>
              <w:t>
8. Дерекнаманың тиісті бөліміне (бөлімдеріне) түзету.</w:t>
            </w:r>
          </w:p>
          <w:p>
            <w:pPr>
              <w:spacing w:after="20"/>
              <w:ind w:left="20"/>
              <w:jc w:val="both"/>
            </w:pPr>
            <w:r>
              <w:rPr>
                <w:rFonts w:ascii="Times New Roman"/>
                <w:b w:val="false"/>
                <w:i w:val="false"/>
                <w:color w:val="000000"/>
                <w:sz w:val="20"/>
              </w:rPr>
              <w:t>
9. Егер өндірістік алаң және бастапқы қаптама жүзеге асырылатын алаң әртүрлі болса, буып-түйілмеген препаратты (bulk) тасымалдау және сақтау шарттарын сипаттау және валидациялау қажет.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GMP өзара тану туралы келісім жасалмаған Қазақстан Республикасынан тыс елдегі өзгеріс немесе жаңа өндірістік алаң кезінде ұстаушыларға хабарлама берілгенге дейін уәкілетті органмен кеңесіп және соңғы 2-3 жылдағы барлық алдыңғы инспекциялар және (немесе) инспекция күндерін, инспекцияланатын өнімдердің санаттарын, қадағалау ведомствосы және басқа да мәліметтерді қоса алғанда, барлық жоспарланған инспекциялар туралы мәліметтерді ұсыну ұсынылады. Белсенді фармацевтикалық субстанцияны қозғайтын уәкілетті тұлғаның декларациялары.</w:t>
            </w:r>
          </w:p>
          <w:p>
            <w:pPr>
              <w:spacing w:after="20"/>
              <w:ind w:left="20"/>
              <w:jc w:val="both"/>
            </w:pPr>
            <w:r>
              <w:rPr>
                <w:rFonts w:ascii="Times New Roman"/>
                <w:b w:val="false"/>
                <w:i w:val="false"/>
                <w:color w:val="000000"/>
                <w:sz w:val="20"/>
              </w:rPr>
              <w:t>
Өндіріске лицензия ұстаушылар бастапқы материалдар ретінде GMP-ге сәйкес өндірілген тек қана белсенді фармацевтикалық субстанцияларды пайдаланады, сондықтан өндіріске лицензияның әрбір ұстаушысы бастапқы материал ретінде GMP-ге сәйкес өндірілген белсенді фармацевтикалық субстанцияны пайдаланатынын мәлімдейді. Сонымен қатар, серияны сертификаттауға жауапты уәкілетті тұлға әр серия үшін жалпы жауапкершілікті өз мойнына алады, егер серияны шығаратын алаң жоғарыда көрсетілгеннен өзгеше болса, серияны сертификаттауға жауапты уәкілетті тұлға қосымша декларация ұсынады.</w:t>
            </w:r>
          </w:p>
          <w:p>
            <w:pPr>
              <w:spacing w:after="20"/>
              <w:ind w:left="20"/>
              <w:jc w:val="both"/>
            </w:pPr>
            <w:r>
              <w:rPr>
                <w:rFonts w:ascii="Times New Roman"/>
                <w:b w:val="false"/>
                <w:i w:val="false"/>
                <w:color w:val="000000"/>
                <w:sz w:val="20"/>
              </w:rPr>
              <w:t>
Көптеген жағдайларда өндіріс лицензиясының бір ғана иесі қатысады, сондықтан тек бір декларация қажет болады.</w:t>
            </w:r>
          </w:p>
          <w:p>
            <w:pPr>
              <w:spacing w:after="20"/>
              <w:ind w:left="20"/>
              <w:jc w:val="both"/>
            </w:pPr>
            <w:r>
              <w:rPr>
                <w:rFonts w:ascii="Times New Roman"/>
                <w:b w:val="false"/>
                <w:i w:val="false"/>
                <w:color w:val="000000"/>
                <w:sz w:val="20"/>
              </w:rPr>
              <w:t>
Алайда, егер өндіріске бірнеше лицензия иелері қатысса, бірнеше декларация берудің орнына бір уәкілетті тұлға қол қойған бір декларация беруге рұқсат етіледі. Бұл жағдайда рұқсат етіледі:</w:t>
            </w:r>
          </w:p>
          <w:p>
            <w:pPr>
              <w:spacing w:after="20"/>
              <w:ind w:left="20"/>
              <w:jc w:val="both"/>
            </w:pPr>
            <w:r>
              <w:rPr>
                <w:rFonts w:ascii="Times New Roman"/>
                <w:b w:val="false"/>
                <w:i w:val="false"/>
                <w:color w:val="000000"/>
                <w:sz w:val="20"/>
              </w:rPr>
              <w:t>
декларацияда оған барлық уәкілетті тұлғалардың атынан қол қойылғандығы нақты көрсетілген.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Б.II.б.2 Импорттаушының, дәрілік препараттың сапасын бақылау жөніндегі серияларды шығару туралы келісімдердің және сынақтардың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Сапаны бақылау (серияларды сынау) жүзеге асырылатын алаңды ауыстыру немесе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Биологиялық (иммунологиялық) дәрілік препарат серияларын және биологиялық (иммунологиялық) әдіс болып табылатын алаңда жүзеге асырылатын сынақтардың кез келген әдістерін шығаруға жауапты өндірушіні ауыстыру немесе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Серияларды шығаруға жауапты өндірушіні ауыстыру немесе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Сапаны бақылауды қоспағанда (серияларды сынау)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Сапаны бақылауды қоса алғанда (серияларды сынау)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Сапаны бақылауды қоса алғанда, биологиялық (иммунологиялық) дәрілік препаратты сынау және алаңда жүзеге асырылатын сынақ әдістерінің бірі биологиялық (иммунологиялық) (иммунохимиялық)болып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Алаң белгіленген тәртіппен лицензияланған.</w:t>
            </w:r>
          </w:p>
          <w:p>
            <w:pPr>
              <w:spacing w:after="20"/>
              <w:ind w:left="20"/>
              <w:jc w:val="both"/>
            </w:pPr>
            <w:r>
              <w:rPr>
                <w:rFonts w:ascii="Times New Roman"/>
                <w:b w:val="false"/>
                <w:i w:val="false"/>
                <w:color w:val="000000"/>
                <w:sz w:val="20"/>
              </w:rPr>
              <w:t>
2. Дәрілік препарат биологиялық (иммунологиялық) дәрілік препарат болып табылмайды.</w:t>
            </w:r>
          </w:p>
          <w:p>
            <w:pPr>
              <w:spacing w:after="20"/>
              <w:ind w:left="20"/>
              <w:jc w:val="both"/>
            </w:pPr>
            <w:r>
              <w:rPr>
                <w:rFonts w:ascii="Times New Roman"/>
                <w:b w:val="false"/>
                <w:i w:val="false"/>
                <w:color w:val="000000"/>
                <w:sz w:val="20"/>
              </w:rPr>
              <w:t>
3. Технологиялар ескіден жаңа алаңға немесе жаңа сынақ зертханасына трансфері табысты жүргізілді.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Өндіруге немесе олар болмаған кезде лицензиялардың көшірмесі-соңғы үш жыл ішінде тиісті уәкілетті орган берген GMP сертификаты.</w:t>
            </w:r>
          </w:p>
          <w:p>
            <w:pPr>
              <w:spacing w:after="20"/>
              <w:ind w:left="20"/>
              <w:jc w:val="both"/>
            </w:pPr>
            <w:r>
              <w:rPr>
                <w:rFonts w:ascii="Times New Roman"/>
                <w:b w:val="false"/>
                <w:i w:val="false"/>
                <w:color w:val="000000"/>
                <w:sz w:val="20"/>
              </w:rPr>
              <w:t>
2. Өзгерістер енгізу туралы өтініш нысанында дәрілік препараттың "ағымдағы" және "ұсынылатын" өндірушілерін көрсету қажет (өтініш нысанының 2.5-бөліміне сәйкес).</w:t>
            </w:r>
          </w:p>
          <w:p>
            <w:pPr>
              <w:spacing w:after="20"/>
              <w:ind w:left="20"/>
              <w:jc w:val="both"/>
            </w:pPr>
            <w:r>
              <w:rPr>
                <w:rFonts w:ascii="Times New Roman"/>
                <w:b w:val="false"/>
                <w:i w:val="false"/>
                <w:color w:val="000000"/>
                <w:sz w:val="20"/>
              </w:rPr>
              <w:t>
3. Тіркеу дерекнамасында көрсетілген белсенді фармацевтикалық субстанцияны өндіруші (лер) бастапқы материалдар үшін Қазақстан Республикасының тиісті өндірістік практикасының қағидаларына сәйкес жұмыс істейтіні көрсетілетін серияны сертификаттауға жауапты уәкілетті тұлғаның декларациясы. Белгілі бір жағдайларда бір декларация ұсынуға рұқсат етіледі (Б.II б.1 өзгерісіне ескертпені қараңыз.).</w:t>
            </w:r>
          </w:p>
          <w:p>
            <w:pPr>
              <w:spacing w:after="20"/>
              <w:ind w:left="20"/>
              <w:jc w:val="both"/>
            </w:pPr>
            <w:r>
              <w:rPr>
                <w:rFonts w:ascii="Times New Roman"/>
                <w:b w:val="false"/>
                <w:i w:val="false"/>
                <w:color w:val="000000"/>
                <w:sz w:val="20"/>
              </w:rPr>
              <w:t>
4. Дәрілік препарат туралы ақпаратты қоса алғанда, дерекнаманың тиісті бөліміне (бөлімдеріне) түзету.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Б.II.б.3 Дәрілік препарат өндірісінде пайдаланылатын аралық өнімді қоса алғанда, дәрілік препаратты өндіру процесінің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Өндіріс процесінің шамалы өзгерістері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1, 3, 4, 6, 7, 8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Дәрілік препараттың сапасына, қауіпсіздігіне және тиімділігіне елеулі әсер ететін өндіріс процесіндегі елеулі өзгерістер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Дәрілік препарат биологиялық (иммунологиялық) болып табылады және өзгеріс салыстыруды бағалауды талап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Стандартты емес терминалды зарарсыздандыру әдісін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Белсенді фармацевтикалық субстанцияға қатысты пайдаланылатын артықты енгізу немесе ұлғайту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Ішуге арналған су суспензиясын өндіру процесінің елеусіз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1, 2, 4, 6, 7, 8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Қоспалардың сапалық немесе сандық бейінінде немесе физика-химиялық қасиеттерінде өзгерістер жоқ.</w:t>
            </w:r>
          </w:p>
          <w:p>
            <w:pPr>
              <w:spacing w:after="20"/>
              <w:ind w:left="20"/>
              <w:jc w:val="both"/>
            </w:pPr>
            <w:r>
              <w:rPr>
                <w:rFonts w:ascii="Times New Roman"/>
                <w:b w:val="false"/>
                <w:i w:val="false"/>
                <w:color w:val="000000"/>
                <w:sz w:val="20"/>
              </w:rPr>
              <w:t>
2. Дәрілік препарат биологиялық (иммунологиялық) немесе өсімдік болып табылмайды.</w:t>
            </w:r>
          </w:p>
          <w:p>
            <w:pPr>
              <w:spacing w:after="20"/>
              <w:ind w:left="20"/>
              <w:jc w:val="both"/>
            </w:pPr>
            <w:r>
              <w:rPr>
                <w:rFonts w:ascii="Times New Roman"/>
                <w:b w:val="false"/>
                <w:i w:val="false"/>
                <w:color w:val="000000"/>
                <w:sz w:val="20"/>
              </w:rPr>
              <w:t>
3. Өндіріс принципі, оның жеке кезеңдерін қоса, өзгермейді, мысалы, аралық өнімдерді өңдеу, өндіріс процесінде қолданылатын еріткіштерде өзгерістер болмайды.</w:t>
            </w:r>
          </w:p>
          <w:p>
            <w:pPr>
              <w:spacing w:after="20"/>
              <w:ind w:left="20"/>
              <w:jc w:val="both"/>
            </w:pPr>
            <w:r>
              <w:rPr>
                <w:rFonts w:ascii="Times New Roman"/>
                <w:b w:val="false"/>
                <w:i w:val="false"/>
                <w:color w:val="000000"/>
                <w:sz w:val="20"/>
              </w:rPr>
              <w:t>
4. Қазіргі уақытта тіркелген өндіріс процесі өндірісішілік бақылаулармен бақыланады және мұндай бақылаулардың өзгеруі (қолайлылық өлшемшарттарын кеңейту немесе алып тастау) талап етілмейді.</w:t>
            </w:r>
          </w:p>
          <w:p>
            <w:pPr>
              <w:spacing w:after="20"/>
              <w:ind w:left="20"/>
              <w:jc w:val="both"/>
            </w:pPr>
            <w:r>
              <w:rPr>
                <w:rFonts w:ascii="Times New Roman"/>
                <w:b w:val="false"/>
                <w:i w:val="false"/>
                <w:color w:val="000000"/>
                <w:sz w:val="20"/>
              </w:rPr>
              <w:t>
5. Дәрілік препараттың немесе аралық өнімдердің өзіндік ерекшеліктері өзгермейді.</w:t>
            </w:r>
          </w:p>
          <w:p>
            <w:pPr>
              <w:spacing w:after="20"/>
              <w:ind w:left="20"/>
              <w:jc w:val="both"/>
            </w:pPr>
            <w:r>
              <w:rPr>
                <w:rFonts w:ascii="Times New Roman"/>
                <w:b w:val="false"/>
                <w:i w:val="false"/>
                <w:color w:val="000000"/>
                <w:sz w:val="20"/>
              </w:rPr>
              <w:t>
6. Жаңа процестің нәтижелері бойынша дәрілік препараттың сапасы, қауіпсіздігі мен тиімділігінің барлық аспектілері тұрғысынан бірдей қалыптасады.</w:t>
            </w:r>
          </w:p>
          <w:p>
            <w:pPr>
              <w:spacing w:after="20"/>
              <w:ind w:left="20"/>
              <w:jc w:val="both"/>
            </w:pPr>
            <w:r>
              <w:rPr>
                <w:rFonts w:ascii="Times New Roman"/>
                <w:b w:val="false"/>
                <w:i w:val="false"/>
                <w:color w:val="000000"/>
                <w:sz w:val="20"/>
              </w:rPr>
              <w:t>
7. Қазақстан Республикасының тиісті құжаттарына сәйкес кемінде бір тәжірибелік немесе өнеркәсіптік серияда тұрақтылықты тиісті зерттеу басталды; өтініш берушінің қарамағында кемінде 3 айлық тұрақтылықты зерттеудің қанағаттанарлық нәтижелері бар. Зерттеулердің аяқталғанын және егер нәтижелер өзіндік ерекшеліктеріне сәйкес келмесе немесе жарамдылық мерзімінің соңына өзіндік ерекшеліктеріне ықтимал сәйкес келмесе, оларды ұсынылған іс-қимыл жоспарымен қатар уәкілетті органға дереу ұсынады.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Дерекнаманың тиісті бөліміне (бөлімдеріне) түзету.</w:t>
            </w:r>
          </w:p>
          <w:p>
            <w:pPr>
              <w:spacing w:after="20"/>
              <w:ind w:left="20"/>
              <w:jc w:val="both"/>
            </w:pPr>
            <w:r>
              <w:rPr>
                <w:rFonts w:ascii="Times New Roman"/>
                <w:b w:val="false"/>
                <w:i w:val="false"/>
                <w:color w:val="000000"/>
                <w:sz w:val="20"/>
              </w:rPr>
              <w:t>
2. Белсенді фармацевтикалық субстанция ерімейтін күйде болатын жұмсақ және сұйық дәрілік нысандарға қатысты: морфологияның көрінетін өзгерістерін тексеру мақсатында бөлшектердің микроскопиясын қоса алғанда, өзгерістердің тиісті валидациясы; тиісті тәсілмен алынған бөлшектердің мөлшері (дисперсиялығы) бойынша бөлу туралы салыстырмалы деректер.</w:t>
            </w:r>
          </w:p>
          <w:p>
            <w:pPr>
              <w:spacing w:after="20"/>
              <w:ind w:left="20"/>
              <w:jc w:val="both"/>
            </w:pPr>
            <w:r>
              <w:rPr>
                <w:rFonts w:ascii="Times New Roman"/>
                <w:b w:val="false"/>
                <w:i w:val="false"/>
                <w:color w:val="000000"/>
                <w:sz w:val="20"/>
              </w:rPr>
              <w:t>
3. Қатты дәрілік нысандарға қатысты: бір репрезентативті өнеркәсіптік серияның еру бейінінің деректері және алдыңғы процестің көмегімен өндірілген соңғы үш серияның салыстырмалы деректері. Сұрату бойынша келесі екі толық өндірістік серия бойынша деректерді ұсыну керек немесе егер нәтижелер өзіндік ерекшеліктеріне сәйкес келмесе және іс-қимыл жоспарын ұсынса хабарлау қажет. Дәрілік өсімдік препараттарына қатысты салыстырмалы ыдырау деректері жеткілікті.</w:t>
            </w:r>
          </w:p>
          <w:p>
            <w:pPr>
              <w:spacing w:after="20"/>
              <w:ind w:left="20"/>
              <w:jc w:val="both"/>
            </w:pPr>
            <w:r>
              <w:rPr>
                <w:rFonts w:ascii="Times New Roman"/>
                <w:b w:val="false"/>
                <w:i w:val="false"/>
                <w:color w:val="000000"/>
                <w:sz w:val="20"/>
              </w:rPr>
              <w:t>
4. ҚР биобаламалы зерттеулерін жүргізу Қағидаларына сәйкес жаңа биобаламалы зерттеулерінің нәтижелерін ұсынбау негіздемелері.</w:t>
            </w:r>
          </w:p>
          <w:p>
            <w:pPr>
              <w:spacing w:after="20"/>
              <w:ind w:left="20"/>
              <w:jc w:val="both"/>
            </w:pPr>
            <w:r>
              <w:rPr>
                <w:rFonts w:ascii="Times New Roman"/>
                <w:b w:val="false"/>
                <w:i w:val="false"/>
                <w:color w:val="000000"/>
                <w:sz w:val="20"/>
              </w:rPr>
              <w:t>
5. Дәрілік препараттың сапасына әсер етпейтін болып саналатын процестің параметр (параметрлері) өзгерген кезде, бұған бұрын жүргізілген мақұлданған қауіптерді бағалау барысында қол жеткізілгені туралы декларация.</w:t>
            </w:r>
          </w:p>
          <w:p>
            <w:pPr>
              <w:spacing w:after="20"/>
              <w:ind w:left="20"/>
              <w:jc w:val="both"/>
            </w:pPr>
            <w:r>
              <w:rPr>
                <w:rFonts w:ascii="Times New Roman"/>
                <w:b w:val="false"/>
                <w:i w:val="false"/>
                <w:color w:val="000000"/>
                <w:sz w:val="20"/>
              </w:rPr>
              <w:t>
6. Шығаруға арналған өзіндік ерекшеліктердің көшірмелері және жарамдылық мерзімінің аяқталуы.</w:t>
            </w:r>
          </w:p>
          <w:p>
            <w:pPr>
              <w:spacing w:after="20"/>
              <w:ind w:left="20"/>
              <w:jc w:val="both"/>
            </w:pPr>
            <w:r>
              <w:rPr>
                <w:rFonts w:ascii="Times New Roman"/>
                <w:b w:val="false"/>
                <w:i w:val="false"/>
                <w:color w:val="000000"/>
                <w:sz w:val="20"/>
              </w:rPr>
              <w:t>
7. Мақұлданған және ұсынылған процестің көмегімен өндірілген кемінде бір серияның серияларын талдау деректері (салыстырмалы кесте форматында). Сұрату бойынша келесі екі толық өндірістік серия бойынша деректерді ұсыну қажет; егер талдау нәтижелері өзіндік ерекшелікке сәйкес келмесе және хабарлау іс-қимыл жоспарын ұсыну.</w:t>
            </w:r>
          </w:p>
          <w:p>
            <w:pPr>
              <w:spacing w:after="20"/>
              <w:ind w:left="20"/>
              <w:jc w:val="both"/>
            </w:pPr>
            <w:r>
              <w:rPr>
                <w:rFonts w:ascii="Times New Roman"/>
                <w:b w:val="false"/>
                <w:i w:val="false"/>
                <w:color w:val="000000"/>
                <w:sz w:val="20"/>
              </w:rPr>
              <w:t>
8. Қазақстан Республикасының құжаттарына сәйкес (сериялардың нөмірлерін көрсете отырып) тұрақтылықты тиісті зерттеу басталғаны және тұрақтылықтың қажетті параметрлері кемінде бір тәжірибелік-өнеркәсіптік немесе өнеркәсіптік серияда зерделенгені және хабардар ету сәтінде өтініш берушінің иелігінде кемінде 3-айлық тұрақтылықты зерттеудің қанағаттанарлық нәтижелері болғандығы туралы декларация; тұрақтылық қазіргі тіркелген жағдайға ұқсас. Зерттеулердің аяқталатыны және егер нәтижелер өзіндік ерекшелікке сәйкес келмесе немесе жарамдылық мерзімінің соңында өзіндік ерекшелікке ықтимал сәйкес келмесе, олар ұсынылған іс-қимыл жоспарымен қатар уәкілетті органға дереу ұсынылады.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Б.II.б.4 Дәрілік препараттың серия мөлшерінің өзгеруі (серия өлшемінің диапазондарын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Бекітілгенге қарағанда 10 есеге дейін ірілендіру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10 есеге дейін ұсақтау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Өзгеріс биологиялық (иммунологиялық) дәрілік препараттың салыстырмалылығын талдауды талап етеді немесе серия мөлшерінің өзгеруі биобаламалығына жаңа зерттеуді талап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Өзгеріс өндірістің күрделі процестерінің көмегімен өндірілетін барлық басқа дәрілік формаларға әсер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Дереу босап шығатын дәрілік нысандар сериясының мақұлданған мөлшерімен салыстырғанда 10 еседен артық ірілендіру (ішке қабылдау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Биологиялық (иммунологиялық) дәрілік препарат өндірісінің ауқымы өндіріс процесін өзгертпей ұлғайды (азайды) (мысалы, желінің қайталануы)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Өзгеріс дәрілік препараттың тұрақты өндірілуіне және (немесе) сапасының тұрақтылығына әсер етпейді.</w:t>
            </w:r>
          </w:p>
          <w:p>
            <w:pPr>
              <w:spacing w:after="20"/>
              <w:ind w:left="20"/>
              <w:jc w:val="both"/>
            </w:pPr>
            <w:r>
              <w:rPr>
                <w:rFonts w:ascii="Times New Roman"/>
                <w:b w:val="false"/>
                <w:i w:val="false"/>
                <w:color w:val="000000"/>
                <w:sz w:val="20"/>
              </w:rPr>
              <w:t>
2. Өзгеріс дереу босатылатын ішуге арналған стандартты дәрілік нысандарға немесе стерильді емес сұйық дәрілік нысандарға әсер етеді.</w:t>
            </w:r>
          </w:p>
          <w:p>
            <w:pPr>
              <w:spacing w:after="20"/>
              <w:ind w:left="20"/>
              <w:jc w:val="both"/>
            </w:pPr>
            <w:r>
              <w:rPr>
                <w:rFonts w:ascii="Times New Roman"/>
                <w:b w:val="false"/>
                <w:i w:val="false"/>
                <w:color w:val="000000"/>
                <w:sz w:val="20"/>
              </w:rPr>
              <w:t>
3. Өндіріс әдістерінің және (немесе) өндірісішілік бақылаудың кез келген өзгерістері сериялардың мөлшерін өзгерту үшін ғана қажет, мысалы, басқа мөлшердегі жабдықты пайдалану.</w:t>
            </w:r>
          </w:p>
          <w:p>
            <w:pPr>
              <w:spacing w:after="20"/>
              <w:ind w:left="20"/>
              <w:jc w:val="both"/>
            </w:pPr>
            <w:r>
              <w:rPr>
                <w:rFonts w:ascii="Times New Roman"/>
                <w:b w:val="false"/>
                <w:i w:val="false"/>
                <w:color w:val="000000"/>
                <w:sz w:val="20"/>
              </w:rPr>
              <w:t>
4. Валидация схемасы бар немесе ағымдағы хаттамаға сәйкес қолданыстағы талаптарға сәйкес жаңа өлшеммен кемінде үш өнеркәсіптік серияда өндіріс валидациясы сәтті жүргізілді.</w:t>
            </w:r>
          </w:p>
          <w:p>
            <w:pPr>
              <w:spacing w:after="20"/>
              <w:ind w:left="20"/>
              <w:jc w:val="both"/>
            </w:pPr>
            <w:r>
              <w:rPr>
                <w:rFonts w:ascii="Times New Roman"/>
                <w:b w:val="false"/>
                <w:i w:val="false"/>
                <w:color w:val="000000"/>
                <w:sz w:val="20"/>
              </w:rPr>
              <w:t>
5. Қаралып отырған дәрілік препарат биологиялық (иммунологиялық) болып табылмайды.</w:t>
            </w:r>
          </w:p>
          <w:p>
            <w:pPr>
              <w:spacing w:after="20"/>
              <w:ind w:left="20"/>
              <w:jc w:val="both"/>
            </w:pPr>
            <w:r>
              <w:rPr>
                <w:rFonts w:ascii="Times New Roman"/>
                <w:b w:val="false"/>
                <w:i w:val="false"/>
                <w:color w:val="000000"/>
                <w:sz w:val="20"/>
              </w:rPr>
              <w:t>
6. Өндіріс барысында туындаған күтпеген жағдайлар немесе тұрақтылықтың өзгеруі, өзгеріс жүзеге асырылмайды.</w:t>
            </w:r>
          </w:p>
          <w:p>
            <w:pPr>
              <w:spacing w:after="20"/>
              <w:ind w:left="20"/>
              <w:jc w:val="both"/>
            </w:pPr>
            <w:r>
              <w:rPr>
                <w:rFonts w:ascii="Times New Roman"/>
                <w:b w:val="false"/>
                <w:i w:val="false"/>
                <w:color w:val="000000"/>
                <w:sz w:val="20"/>
              </w:rPr>
              <w:t>
7. Серияның мөлшері тіркеу кезінде немесе IA түрінің өзгеруі болып табылмайтын кейінгі өзгерістен кейін қарастырылған 10 еселік диапазонға сәйкес келеді.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Дерекнаманың тиісті бөліміне (бөлімдеріне) түзету.</w:t>
            </w:r>
          </w:p>
          <w:p>
            <w:pPr>
              <w:spacing w:after="20"/>
              <w:ind w:left="20"/>
              <w:jc w:val="both"/>
            </w:pPr>
            <w:r>
              <w:rPr>
                <w:rFonts w:ascii="Times New Roman"/>
                <w:b w:val="false"/>
                <w:i w:val="false"/>
                <w:color w:val="000000"/>
                <w:sz w:val="20"/>
              </w:rPr>
              <w:t>
2. Тіркелген және ұсынылатын мөлшерде өндірілген кемінде бір өнеркәсіптік серияның серияларын талдау деректері (салыстырмалы кесте форматында). Сұрау бойынша келесі екі толық өнеркәсіптік серия бойынша деректерді ұсыну қажет; ТҚ ұстаушысы егер талдау нәтижелері өзіндік ерекшелікке сәйкес келмесе, хабарлайды және іс-қимыл жоспарын ұсынады.</w:t>
            </w:r>
          </w:p>
          <w:p>
            <w:pPr>
              <w:spacing w:after="20"/>
              <w:ind w:left="20"/>
              <w:jc w:val="both"/>
            </w:pPr>
            <w:r>
              <w:rPr>
                <w:rFonts w:ascii="Times New Roman"/>
                <w:b w:val="false"/>
                <w:i w:val="false"/>
                <w:color w:val="000000"/>
                <w:sz w:val="20"/>
              </w:rPr>
              <w:t>
3. Шығаруға және жарамдылық мерзімінің соңына мақұлданған өзіндік ерекшеліктердің көшірмелері.</w:t>
            </w:r>
          </w:p>
          <w:p>
            <w:pPr>
              <w:spacing w:after="20"/>
              <w:ind w:left="20"/>
              <w:jc w:val="both"/>
            </w:pPr>
            <w:r>
              <w:rPr>
                <w:rFonts w:ascii="Times New Roman"/>
                <w:b w:val="false"/>
                <w:i w:val="false"/>
                <w:color w:val="000000"/>
                <w:sz w:val="20"/>
              </w:rPr>
              <w:t>
4. Тиісті жағдайларда валидациялық зерттеуде пайдаланылған серия мөлшеріне және олардың өндірілген күніне (3) сәйкес келетін серия нөмірлерін көрсету немесе валидация хаттамасын (схемасын) ұсыну қажет.</w:t>
            </w:r>
          </w:p>
          <w:p>
            <w:pPr>
              <w:spacing w:after="20"/>
              <w:ind w:left="20"/>
              <w:jc w:val="both"/>
            </w:pPr>
            <w:r>
              <w:rPr>
                <w:rFonts w:ascii="Times New Roman"/>
                <w:b w:val="false"/>
                <w:i w:val="false"/>
                <w:color w:val="000000"/>
                <w:sz w:val="20"/>
              </w:rPr>
              <w:t>
5. Валидация нәтижелерін ұсыну қажет.</w:t>
            </w:r>
          </w:p>
          <w:p>
            <w:pPr>
              <w:spacing w:after="20"/>
              <w:ind w:left="20"/>
              <w:jc w:val="both"/>
            </w:pPr>
            <w:r>
              <w:rPr>
                <w:rFonts w:ascii="Times New Roman"/>
                <w:b w:val="false"/>
                <w:i w:val="false"/>
                <w:color w:val="000000"/>
                <w:sz w:val="20"/>
              </w:rPr>
              <w:t>
6. ҚР құжаттарына сәйкес тұрақтылықтың маңызды параметрлері бойынша жүргізілген тұрақтылық зерттеулерінің нәтижелері кемінде үш айды қамтитын кемінде бір тәжірибелік немесе өнеркәсіптік серияда; мұндай зерттеулердің аяқталғанын және егер нәтижелер өзіндік ерекшелікке сәйкес келмесе немесе өзіндік ерекшелікке ықтимал сәйкес келмесе жарамдылық мерзімінің соңында олар ұсынылған іс-қимыл жоспарымен қатар уәкілетті органға дереу ұсынылады. Биологиялық (иммунологиялық) құралдарға қатысты: салыстырмалылықты бағалау талап етілмейтіндігі туралы декларация.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 5 Дәрілік препаратты өндіру кезінде пайдаланылатын өндірісішілік сынақтардың немесе жарамдылық өлшемшарттарының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Тиімділіктің өндірісішілік өлшемшарттарын қатайту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Жаңа сынақтарды немесе тиімділіктің өлшемшарттарын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Маңызды емес өндірістік сынақты алып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Дәрілік препараттың жиынтық сапасына елеулі әсер ететін өндірісішілік сынақты алып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Дәрілік препараттың жиынтық сапасына елеулі әсер ететін мақұлданған өндірісішілік қабылдау өлшемшарттарын кеңейту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Қауіпсіздік немесе сапа тұрғысынан өндірісішілік сынақты қосу немесе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Өзгеріс ерекшеліктің жарамдылық өлшемшарттарын талдау мақсатында (мысалы, тіркеу немесе II типті өзгерістер енгізу барысында) бұрын жүргізілген сараптамалардың нәтижелері бойынша қабылданған қандай да бір міндеттеменің салдары болып табылмайды.</w:t>
            </w:r>
          </w:p>
          <w:p>
            <w:pPr>
              <w:spacing w:after="20"/>
              <w:ind w:left="20"/>
              <w:jc w:val="both"/>
            </w:pPr>
            <w:r>
              <w:rPr>
                <w:rFonts w:ascii="Times New Roman"/>
                <w:b w:val="false"/>
                <w:i w:val="false"/>
                <w:color w:val="000000"/>
                <w:sz w:val="20"/>
              </w:rPr>
              <w:t>
2. Өзгеріс өндіріс барысында пайда болған күтпеген жағдайлардың салдары емес, мысалы, жаңа біліксіз қоспа, қоспалар мөлшері шегінің өзгеруі.</w:t>
            </w:r>
          </w:p>
          <w:p>
            <w:pPr>
              <w:spacing w:after="20"/>
              <w:ind w:left="20"/>
              <w:jc w:val="both"/>
            </w:pPr>
            <w:r>
              <w:rPr>
                <w:rFonts w:ascii="Times New Roman"/>
                <w:b w:val="false"/>
                <w:i w:val="false"/>
                <w:color w:val="000000"/>
                <w:sz w:val="20"/>
              </w:rPr>
              <w:t>
3. Кез келген өзгеріс ағымдағы қабылданған өлшемшарттар тиімділігіне сәйкес келеді.</w:t>
            </w:r>
          </w:p>
          <w:p>
            <w:pPr>
              <w:spacing w:after="20"/>
              <w:ind w:left="20"/>
              <w:jc w:val="both"/>
            </w:pPr>
            <w:r>
              <w:rPr>
                <w:rFonts w:ascii="Times New Roman"/>
                <w:b w:val="false"/>
                <w:i w:val="false"/>
                <w:color w:val="000000"/>
                <w:sz w:val="20"/>
              </w:rPr>
              <w:t>
4. Талдамалық әдіс өзгермейді немесе аздап өзгереді.</w:t>
            </w:r>
          </w:p>
          <w:p>
            <w:pPr>
              <w:spacing w:after="20"/>
              <w:ind w:left="20"/>
              <w:jc w:val="both"/>
            </w:pPr>
            <w:r>
              <w:rPr>
                <w:rFonts w:ascii="Times New Roman"/>
                <w:b w:val="false"/>
                <w:i w:val="false"/>
                <w:color w:val="000000"/>
                <w:sz w:val="20"/>
              </w:rPr>
              <w:t>
5. Жаңа сынақ әдісі жаңа стандартты емес әдіснамаға немесе жаңа әдіспен қолданылатын стандартты әдіснамаға негізделмеген.</w:t>
            </w:r>
          </w:p>
          <w:p>
            <w:pPr>
              <w:spacing w:after="20"/>
              <w:ind w:left="20"/>
              <w:jc w:val="both"/>
            </w:pPr>
            <w:r>
              <w:rPr>
                <w:rFonts w:ascii="Times New Roman"/>
                <w:b w:val="false"/>
                <w:i w:val="false"/>
                <w:color w:val="000000"/>
                <w:sz w:val="20"/>
              </w:rPr>
              <w:t>
6. Бірде-бір жаңа сынақ әдісі биологиялық (иммунологиялық) (иммунохимиялық) немесе биологиялық белсенді фармацевтикалық субстанцияға арналған биологиялық реактив пайдаланылатын әдіс (стандартты фармакопеялық микробиологиялық әдістерді қоспағанда) болып табылмайды.</w:t>
            </w:r>
          </w:p>
          <w:p>
            <w:pPr>
              <w:spacing w:after="20"/>
              <w:ind w:left="20"/>
              <w:jc w:val="both"/>
            </w:pPr>
            <w:r>
              <w:rPr>
                <w:rFonts w:ascii="Times New Roman"/>
                <w:b w:val="false"/>
                <w:i w:val="false"/>
                <w:color w:val="000000"/>
                <w:sz w:val="20"/>
              </w:rPr>
              <w:t>
7. Өндірісішілік сынақ сыни параметрді бақылауды қозғамайды, мысалы: сандық анықтауқоспалар (егер белгілі бір еріткіш өндірісте біржақты пайдаланылмаса) кез-келген сыни физикалық сипаттама (бөлшектердің мөлшері, тығыздауға дейін және одан кейінгі тығыздығы) түпнұсқалықты сынау (қолайлы балама бақылау болмаған жағдайда) микробиологиялық бақылау (егер ол белгілі бір дәрілік затқа қатысты талап етілмесе).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Дерекнаманың тиісті бөліміне (бөлімдеріне) түзету.</w:t>
            </w:r>
          </w:p>
          <w:p>
            <w:pPr>
              <w:spacing w:after="20"/>
              <w:ind w:left="20"/>
              <w:jc w:val="both"/>
            </w:pPr>
            <w:r>
              <w:rPr>
                <w:rFonts w:ascii="Times New Roman"/>
                <w:b w:val="false"/>
                <w:i w:val="false"/>
                <w:color w:val="000000"/>
                <w:sz w:val="20"/>
              </w:rPr>
              <w:t>
2. Ағымдағы және ұсынылған өндірісішілік сынақтар мен жарамдылық өлшемшарттарының салыстырмалы кестесі.</w:t>
            </w:r>
          </w:p>
          <w:p>
            <w:pPr>
              <w:spacing w:after="20"/>
              <w:ind w:left="20"/>
              <w:jc w:val="both"/>
            </w:pPr>
            <w:r>
              <w:rPr>
                <w:rFonts w:ascii="Times New Roman"/>
                <w:b w:val="false"/>
                <w:i w:val="false"/>
                <w:color w:val="000000"/>
                <w:sz w:val="20"/>
              </w:rPr>
              <w:t>
3. Жаңа талдау әдістемесінің толық сипаттамасы және валидация деректері (тиісті жағдайларда).</w:t>
            </w:r>
          </w:p>
          <w:p>
            <w:pPr>
              <w:spacing w:after="20"/>
              <w:ind w:left="20"/>
              <w:jc w:val="both"/>
            </w:pPr>
            <w:r>
              <w:rPr>
                <w:rFonts w:ascii="Times New Roman"/>
                <w:b w:val="false"/>
                <w:i w:val="false"/>
                <w:color w:val="000000"/>
                <w:sz w:val="20"/>
              </w:rPr>
              <w:t>
4. Өзіндік ерекшеліктің барлық параметрлері бойынша дәрілік препараттың екі өнеркәсіптік сериясын (биологиялық белсенді фармацевтикалық субстанциялар үшін тиісті негіздемелер болмаған кезде – үш серия) талдау деректері.</w:t>
            </w:r>
          </w:p>
          <w:p>
            <w:pPr>
              <w:spacing w:after="20"/>
              <w:ind w:left="20"/>
              <w:jc w:val="both"/>
            </w:pPr>
            <w:r>
              <w:rPr>
                <w:rFonts w:ascii="Times New Roman"/>
                <w:b w:val="false"/>
                <w:i w:val="false"/>
                <w:color w:val="000000"/>
                <w:sz w:val="20"/>
              </w:rPr>
              <w:t>
5. Тиісті жағдайларда ағымдағы және жаңа өндірісішілік сынақтарды пайдалана отырып өндірілген кемінде бір тәжірибелік-өнеркәсіптік сериядағы дәрілік препараттың еру бейінінің салыстырмалы деректері. Дәрілік өсімдік препараттарына қатысты салыстырмалы ыдырау деректері жеткілікті.</w:t>
            </w:r>
          </w:p>
          <w:p>
            <w:pPr>
              <w:spacing w:after="20"/>
              <w:ind w:left="20"/>
              <w:jc w:val="both"/>
            </w:pPr>
            <w:r>
              <w:rPr>
                <w:rFonts w:ascii="Times New Roman"/>
                <w:b w:val="false"/>
                <w:i w:val="false"/>
                <w:color w:val="000000"/>
                <w:sz w:val="20"/>
              </w:rPr>
              <w:t>
6. Өндірісішілік сынақ елеусіз немесе ескірген болып табылатынын растайтын тәуекелдерді негіздеу (бағалау).</w:t>
            </w:r>
          </w:p>
          <w:p>
            <w:pPr>
              <w:spacing w:after="20"/>
              <w:ind w:left="20"/>
              <w:jc w:val="both"/>
            </w:pPr>
            <w:r>
              <w:rPr>
                <w:rFonts w:ascii="Times New Roman"/>
                <w:b w:val="false"/>
                <w:i w:val="false"/>
                <w:color w:val="000000"/>
                <w:sz w:val="20"/>
              </w:rPr>
              <w:t>
7. Жаңа өндірісішілік сынақ пен қабылдау өлшемшарттарын негіздеу.</w:t>
            </w:r>
          </w:p>
        </w:tc>
      </w:tr>
    </w:tbl>
    <w:p>
      <w:pPr>
        <w:spacing w:after="0"/>
        <w:ind w:left="0"/>
        <w:jc w:val="both"/>
      </w:pPr>
      <w:r>
        <w:rPr>
          <w:rFonts w:ascii="Times New Roman"/>
          <w:b w:val="false"/>
          <w:i w:val="false"/>
          <w:color w:val="000000"/>
          <w:sz w:val="28"/>
        </w:rPr>
        <w:t>
      Б.II. в) Қосымша заттардың сапасын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Б.II.в.1 Қосалқы зат ерекшелігінің параметрлерін және (немесе) қолайлылық параметрлерін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Тиімділіктің өзіндік ерекшелікке өлшемшарттарын қатаңдату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Өзіндік ерекшелікке жаңа ерекшеліктерінің параметрін және оған сәйкес келетін сынақ әдісін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Өзіндік ерекшеліктің елеусіз параметрін алып тастау (мысалы, ескірген параметрді алып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Өзіндік ерекшеліктердің мақұлданған тиімділік өлшемшарттарынан шығатын өзгеріс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Дәрілік препараттың жиынтық сапасына елеулі әсер ететін өзіндік ерекшелік параметрін алып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Қауіпсіздік немесе сапа тұрғысынан өзіндік ерекшеліктің параметрін және оған сәйкес келетін сынақ әдісін қосу немесе ауыстыру (биологиялық және иммунологиялық препаратты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Егер қосалқы затқа ҚР Мемлекеттік Фармакопеясының бабы болмаса, өзіндік ерекшеліктің меншікті деректерінде бейресми фармакопеяға немесе үшінші елдің фармакопеясына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Өзгеріс өзіндік ерекшеліктің жарамдылық өлшемдерін талдау мақсатында (мысалы, дәрілік препаратты тіркеу немесе II типті өзгерістер енгізу барысында) бұрын жүргізілген сараптамалардың нәтижелері бойынша қабылданған қандай да бір міндеттеменің салдары болып табылмайды.</w:t>
            </w:r>
          </w:p>
          <w:p>
            <w:pPr>
              <w:spacing w:after="20"/>
              <w:ind w:left="20"/>
              <w:jc w:val="both"/>
            </w:pPr>
            <w:r>
              <w:rPr>
                <w:rFonts w:ascii="Times New Roman"/>
                <w:b w:val="false"/>
                <w:i w:val="false"/>
                <w:color w:val="000000"/>
                <w:sz w:val="20"/>
              </w:rPr>
              <w:t>
2. Өзгеріс өндіріс барысында пайда болған күтпеген жағдайлардың салдары емес, мысалы, жаңа біліксіз қоспалар, қоспалар мөлшері шегінің өзгеруі.</w:t>
            </w:r>
          </w:p>
          <w:p>
            <w:pPr>
              <w:spacing w:after="20"/>
              <w:ind w:left="20"/>
              <w:jc w:val="both"/>
            </w:pPr>
            <w:r>
              <w:rPr>
                <w:rFonts w:ascii="Times New Roman"/>
                <w:b w:val="false"/>
                <w:i w:val="false"/>
                <w:color w:val="000000"/>
                <w:sz w:val="20"/>
              </w:rPr>
              <w:t>
3. Кез келген өзгеріс ағымдағы қабылданған өлшемшарттар ауқымына сәйкес келеді.</w:t>
            </w:r>
          </w:p>
          <w:p>
            <w:pPr>
              <w:spacing w:after="20"/>
              <w:ind w:left="20"/>
              <w:jc w:val="both"/>
            </w:pPr>
            <w:r>
              <w:rPr>
                <w:rFonts w:ascii="Times New Roman"/>
                <w:b w:val="false"/>
                <w:i w:val="false"/>
                <w:color w:val="000000"/>
                <w:sz w:val="20"/>
              </w:rPr>
              <w:t>
4. Талдамалық әдіс өзгермейді немесе аздап өзгереді.</w:t>
            </w:r>
          </w:p>
          <w:p>
            <w:pPr>
              <w:spacing w:after="20"/>
              <w:ind w:left="20"/>
              <w:jc w:val="both"/>
            </w:pPr>
            <w:r>
              <w:rPr>
                <w:rFonts w:ascii="Times New Roman"/>
                <w:b w:val="false"/>
                <w:i w:val="false"/>
                <w:color w:val="000000"/>
                <w:sz w:val="20"/>
              </w:rPr>
              <w:t>
5. Жаңа сынақ әдісі жаңа стандартты емес әдіснамаға немесе жаңа әдіспен қолданылатын стандартты әдіснамаға негізделмеген.</w:t>
            </w:r>
          </w:p>
          <w:p>
            <w:pPr>
              <w:spacing w:after="20"/>
              <w:ind w:left="20"/>
              <w:jc w:val="both"/>
            </w:pPr>
            <w:r>
              <w:rPr>
                <w:rFonts w:ascii="Times New Roman"/>
                <w:b w:val="false"/>
                <w:i w:val="false"/>
                <w:color w:val="000000"/>
                <w:sz w:val="20"/>
              </w:rPr>
              <w:t>
6. Жаңа сынақ әдісі биологиялық (иммунологиялық) (иммундық-химиялық) немесе биологиялық белсенді фармацевтикалық субстанцияға арналған биологиялық реактив пайдаланылатын әдіс (стандартты фармакопеялық микробиологиялық әдістерді қоспағанда) болып табылмайды.</w:t>
            </w:r>
          </w:p>
          <w:p>
            <w:pPr>
              <w:spacing w:after="20"/>
              <w:ind w:left="20"/>
              <w:jc w:val="both"/>
            </w:pPr>
            <w:r>
              <w:rPr>
                <w:rFonts w:ascii="Times New Roman"/>
                <w:b w:val="false"/>
                <w:i w:val="false"/>
                <w:color w:val="000000"/>
                <w:sz w:val="20"/>
              </w:rPr>
              <w:t>
7. Өзгеріс генотоксикалық қоспаға қатысты емес.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Дерекнаманың тиісті бөліміне (бөлімдеріне) түзету.</w:t>
            </w:r>
          </w:p>
          <w:p>
            <w:pPr>
              <w:spacing w:after="20"/>
              <w:ind w:left="20"/>
              <w:jc w:val="both"/>
            </w:pPr>
            <w:r>
              <w:rPr>
                <w:rFonts w:ascii="Times New Roman"/>
                <w:b w:val="false"/>
                <w:i w:val="false"/>
                <w:color w:val="000000"/>
                <w:sz w:val="20"/>
              </w:rPr>
              <w:t>
2. Ағымдағы және ұсынылған өзіндік ерекшеліктердің салыстырмалы кестесі.</w:t>
            </w:r>
          </w:p>
          <w:p>
            <w:pPr>
              <w:spacing w:after="20"/>
              <w:ind w:left="20"/>
              <w:jc w:val="both"/>
            </w:pPr>
            <w:r>
              <w:rPr>
                <w:rFonts w:ascii="Times New Roman"/>
                <w:b w:val="false"/>
                <w:i w:val="false"/>
                <w:color w:val="000000"/>
                <w:sz w:val="20"/>
              </w:rPr>
              <w:t>
3. Кез келген жаңа талдау әдістемесінің толық сипаттамасы және валидация деректері (тиісті жағдайларда).</w:t>
            </w:r>
          </w:p>
          <w:p>
            <w:pPr>
              <w:spacing w:after="20"/>
              <w:ind w:left="20"/>
              <w:jc w:val="both"/>
            </w:pPr>
            <w:r>
              <w:rPr>
                <w:rFonts w:ascii="Times New Roman"/>
                <w:b w:val="false"/>
                <w:i w:val="false"/>
                <w:color w:val="000000"/>
                <w:sz w:val="20"/>
              </w:rPr>
              <w:t>
4. Өзіндік ерекшеліктің барлық параметрлері бойынша қосалқы заттың екі өнеркәсіптік сериясын (биологиялық белсенді фармацевтикалық субстанциялар үшін тиісті негіздемелер болмаған кезде – үш серия) талдау деректері.</w:t>
            </w:r>
          </w:p>
          <w:p>
            <w:pPr>
              <w:spacing w:after="20"/>
              <w:ind w:left="20"/>
              <w:jc w:val="both"/>
            </w:pPr>
            <w:r>
              <w:rPr>
                <w:rFonts w:ascii="Times New Roman"/>
                <w:b w:val="false"/>
                <w:i w:val="false"/>
                <w:color w:val="000000"/>
                <w:sz w:val="20"/>
              </w:rPr>
              <w:t>
5. Тиісті жағдайларда дәрілік препаратты ерітудің салыстырмалы кинетикасы сынағының деректері ағымдағы және ұсынылатын өзіндік ерекшеліктеріне сәйкес келетін құрамында қосымша зат бар кемінде бір тәжірибелік-өнеркәсіптік сериясы. Дәрілік өсімдік препараттарына қатысты салыстырмалы ыдырау деректері жеткілікті.</w:t>
            </w:r>
          </w:p>
          <w:p>
            <w:pPr>
              <w:spacing w:after="20"/>
              <w:ind w:left="20"/>
              <w:jc w:val="both"/>
            </w:pPr>
            <w:r>
              <w:rPr>
                <w:rFonts w:ascii="Times New Roman"/>
                <w:b w:val="false"/>
                <w:i w:val="false"/>
                <w:color w:val="000000"/>
                <w:sz w:val="20"/>
              </w:rPr>
              <w:t>
6. ҚР биобаламалы зерттеулерін жүргізу қағидаларына сәйкес жаңа биобаламалы зерттеулерінің нәтижелерін ұсынбау негіздемелері.</w:t>
            </w:r>
          </w:p>
          <w:p>
            <w:pPr>
              <w:spacing w:after="20"/>
              <w:ind w:left="20"/>
              <w:jc w:val="both"/>
            </w:pPr>
            <w:r>
              <w:rPr>
                <w:rFonts w:ascii="Times New Roman"/>
                <w:b w:val="false"/>
                <w:i w:val="false"/>
                <w:color w:val="000000"/>
                <w:sz w:val="20"/>
              </w:rPr>
              <w:t>
7. Параметрдің елеусіз немесе ескіргенін растайтын тәуекелдерді негіздеу (бағалау).</w:t>
            </w:r>
          </w:p>
          <w:p>
            <w:pPr>
              <w:spacing w:after="20"/>
              <w:ind w:left="20"/>
              <w:jc w:val="both"/>
            </w:pPr>
            <w:r>
              <w:rPr>
                <w:rFonts w:ascii="Times New Roman"/>
                <w:b w:val="false"/>
                <w:i w:val="false"/>
                <w:color w:val="000000"/>
                <w:sz w:val="20"/>
              </w:rPr>
              <w:t>
8. Сипаттаманың жаңа параметрін және тиімділік өлшемшарттарын негіздеу.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 2 Көмекші затқа арналған талдау әдістемесінің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Мақұлданған талдау әдістемесінің елеусіз өзгерістері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Егер оған балама әдістеме мақұлданса, талдамалық әдістемені алып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Биологиялық (иммунологиялық) (иммунохимиялық) сынақ әдісін немесе биологиялық реактив пайдаланылатын әдісті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Талдау әдістемесінің өзге де өзгерістері (қосуды немесе ауыстыруды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Тиісті құжаттарға сәйкес, жаңартылған талдамалық әдістеменің кемінде алдыңғыға баламалы екенін растайтын қажетті валидациялық зерттеулер жүргізілді.</w:t>
            </w:r>
          </w:p>
          <w:p>
            <w:pPr>
              <w:spacing w:after="20"/>
              <w:ind w:left="20"/>
              <w:jc w:val="both"/>
            </w:pPr>
            <w:r>
              <w:rPr>
                <w:rFonts w:ascii="Times New Roman"/>
                <w:b w:val="false"/>
                <w:i w:val="false"/>
                <w:color w:val="000000"/>
                <w:sz w:val="20"/>
              </w:rPr>
              <w:t>
2. Қоспалар сомасының шегі өзгерген жоқ, жаңа білікті емес қоспалар табылған жоқ.</w:t>
            </w:r>
          </w:p>
          <w:p>
            <w:pPr>
              <w:spacing w:after="20"/>
              <w:ind w:left="20"/>
              <w:jc w:val="both"/>
            </w:pPr>
            <w:r>
              <w:rPr>
                <w:rFonts w:ascii="Times New Roman"/>
                <w:b w:val="false"/>
                <w:i w:val="false"/>
                <w:color w:val="000000"/>
                <w:sz w:val="20"/>
              </w:rPr>
              <w:t>
3. Талдау әдісі өзгерген жоқ (мысалы, бағанның ұзындығын немесе температурасын өзгерту, бірақ бағанның басқа түрі немесе әдісі емес).</w:t>
            </w:r>
          </w:p>
          <w:p>
            <w:pPr>
              <w:spacing w:after="20"/>
              <w:ind w:left="20"/>
              <w:jc w:val="both"/>
            </w:pPr>
            <w:r>
              <w:rPr>
                <w:rFonts w:ascii="Times New Roman"/>
                <w:b w:val="false"/>
                <w:i w:val="false"/>
                <w:color w:val="000000"/>
                <w:sz w:val="20"/>
              </w:rPr>
              <w:t>
4. Жаңа сынақ әдісі биологиялық (иммунологиялық) (иммундық-химиялық) немесе биологиялық реактивті (стандартты фармакопеялық микробиологиялық әдістерді қоспағанда) қолданатын әдіс емес.</w:t>
            </w:r>
          </w:p>
          <w:p>
            <w:pPr>
              <w:spacing w:after="20"/>
              <w:ind w:left="20"/>
              <w:jc w:val="both"/>
            </w:pPr>
            <w:r>
              <w:rPr>
                <w:rFonts w:ascii="Times New Roman"/>
                <w:b w:val="false"/>
                <w:i w:val="false"/>
                <w:color w:val="000000"/>
                <w:sz w:val="20"/>
              </w:rPr>
              <w:t>
5. Өзіндік ерекшеліктерінің параметрі үшін баламалы талдамалық әдістеме мақұлданған, бұл ретте мұндай әдістеме IA-хабарлама көмегінсіз қосылған.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Талдамалық әдіснаманың сипаттамасын, валидация деректерінің түйіндемесін, қоспаларға қайта қаралған өзіндік ерекшеліктерін (егер қолданылса) қоса алғанда, дерекнаманың тиісті бөліміне (бөлімдеріне) түзету.</w:t>
            </w:r>
          </w:p>
          <w:p>
            <w:pPr>
              <w:spacing w:after="20"/>
              <w:ind w:left="20"/>
              <w:jc w:val="both"/>
            </w:pPr>
            <w:r>
              <w:rPr>
                <w:rFonts w:ascii="Times New Roman"/>
                <w:b w:val="false"/>
                <w:i w:val="false"/>
                <w:color w:val="000000"/>
                <w:sz w:val="20"/>
              </w:rPr>
              <w:t>
2. Валидацияның салыстырмалы нәтижелері немесе негіздемесі болған кезде ағымдағы және ұсынылып отырған сынақтың баламалы екенін растайтын талдаудың салыстырмалы нәтижелері. Егер жаңа талдамалық әдістеме қосылса, бұл талап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 3 ТГЭ қаупі бар қосалқы зат немесе реактив алу көзінің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Өсімдік немесе синтетикалық текті материалға ТГЭ қаупі бар материалдан жасалғандар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Биологиялық (иммунологиялық) белсенді фармацевтикалық субстанция немесе биологиялық (иммунологиялық) дәрілік препарат өндірісінде пайдаланылмайтын қосымша заттар немесе реактивтер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Биологиялық (иммунологиялық) белсенді фармацевтикалық субстанция немесе биологиялық (иммунологиялық) дәрілік препарат өндірісінде пайдаланылатын қосымша заттар немесе реактивтер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ТГЭ қаупі бар материалды өзгерту немесе енгізу немесе ТГЭ қаупі бар материалды ТГЭ бойынша сәйкестік сертификаты жоқ ТГЭ қаупі бар басқа материалға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Қосалқы зат пен дәрілік препараттың шығарылуына және жарамдылық мерзімінің аяқталуына арналған өзіндік ерекшеліктер өзгермейді.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Материалды өндірушінің немесе тіркеу куәлігін ұстаушының олардың толығымен өсімдіктен немесе синтетикадан шыққандығы туралы декларациясы.</w:t>
            </w:r>
          </w:p>
          <w:p>
            <w:pPr>
              <w:spacing w:after="20"/>
              <w:ind w:left="20"/>
              <w:jc w:val="both"/>
            </w:pPr>
            <w:r>
              <w:rPr>
                <w:rFonts w:ascii="Times New Roman"/>
                <w:b w:val="false"/>
                <w:i w:val="false"/>
                <w:color w:val="000000"/>
                <w:sz w:val="20"/>
              </w:rPr>
              <w:t>
2. Материалдардың баламалылығын зерттеу және дайын материал өндірісіне әсері және дәрілік препараттың сипаттамаларына (мысалы, еру сипаттамаларына) әсері.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 4 Фармакопеялық емес қосалқы зат (егер тіркеу дерекнамасында сипатталса) немесе жаңа қосалқы зат синтезінің өзгеруі немесе алынуы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Фармакопеялық емес қосымша зат немесе жаңа қосалқы зат синтезінің немесе алынуының елеусіз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Дәрілік препараттың сапасына әсер ететін қосалқы заттың физикалық-химиялық қасиеттерінің өзгеруі немесе ерекшелігі өзгереді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Қосымша зат-биологиялық (иммунологиялық) 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Синтез тәсілі мен ерекшелігі бірдей және қоспалар бейінінің (қалдық еріткіштерді қоспағанда, оларды бақылау ҚР құжаттарында көрсетілген шекті мазмұнға сәйкес жүзеге асырылатын жағдайда) немесе физика-химиялық қасиеттерінің сапалық және сандық өзгерістері жоқ.</w:t>
            </w:r>
          </w:p>
          <w:p>
            <w:pPr>
              <w:spacing w:after="20"/>
              <w:ind w:left="20"/>
              <w:jc w:val="both"/>
            </w:pPr>
            <w:r>
              <w:rPr>
                <w:rFonts w:ascii="Times New Roman"/>
                <w:b w:val="false"/>
                <w:i w:val="false"/>
                <w:color w:val="000000"/>
                <w:sz w:val="20"/>
              </w:rPr>
              <w:t>
2. Адъюванттарды қоспағанда.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Дерекнаманың тиісті бөліміне (бөлімдеріне) түзету.</w:t>
            </w:r>
          </w:p>
          <w:p>
            <w:pPr>
              <w:spacing w:after="20"/>
              <w:ind w:left="20"/>
              <w:jc w:val="both"/>
            </w:pPr>
            <w:r>
              <w:rPr>
                <w:rFonts w:ascii="Times New Roman"/>
                <w:b w:val="false"/>
                <w:i w:val="false"/>
                <w:color w:val="000000"/>
                <w:sz w:val="20"/>
              </w:rPr>
              <w:t>
2. Ескі және жаңа процестердің көмегімен өндірілген қосалқы заттың кемінде екі сериясының (кемінде тәжірибелік-өнеркәсіптік) серияларын талдау деректері (салыстырмалы кесте форматында).</w:t>
            </w:r>
          </w:p>
          <w:p>
            <w:pPr>
              <w:spacing w:after="20"/>
              <w:ind w:left="20"/>
              <w:jc w:val="both"/>
            </w:pPr>
            <w:r>
              <w:rPr>
                <w:rFonts w:ascii="Times New Roman"/>
                <w:b w:val="false"/>
                <w:i w:val="false"/>
                <w:color w:val="000000"/>
                <w:sz w:val="20"/>
              </w:rPr>
              <w:t>
3. Тиісті жағдайларда дәрілік препаратты ерітудің салыстырмалы кинетикасы сынағының деректері кемінде екі сериядан тұрады (кемінде тәжірибелік-өнеркәсіптік). Дәрілік өсімдік препараттарына қатысты салыстырмалы ыдырау деректері жеткілікті.</w:t>
            </w:r>
          </w:p>
          <w:p>
            <w:pPr>
              <w:spacing w:after="20"/>
              <w:ind w:left="20"/>
              <w:jc w:val="both"/>
            </w:pPr>
            <w:r>
              <w:rPr>
                <w:rFonts w:ascii="Times New Roman"/>
                <w:b w:val="false"/>
                <w:i w:val="false"/>
                <w:color w:val="000000"/>
                <w:sz w:val="20"/>
              </w:rPr>
              <w:t>
4. Мақұлданған және жаңа (егер қолданылса) қосалқы зат өзіндік ерекшеліктерінің көшірмесі.</w:t>
            </w:r>
          </w:p>
        </w:tc>
      </w:tr>
    </w:tbl>
    <w:p>
      <w:pPr>
        <w:spacing w:after="0"/>
        <w:ind w:left="0"/>
        <w:jc w:val="both"/>
      </w:pPr>
      <w:r>
        <w:rPr>
          <w:rFonts w:ascii="Times New Roman"/>
          <w:b w:val="false"/>
          <w:i w:val="false"/>
          <w:color w:val="000000"/>
          <w:sz w:val="28"/>
        </w:rPr>
        <w:t>
      Б.II. г) Дәрілік препараттың сапасын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 1 Дәрілік препараттың ерекшелігі параметрлерінің және (немесе) жарамдылық өлшемшарттарының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Өзіндік ерекшелікке жарамдылық өлшемшарттарын қатаңдату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Ресми бақылау органы серияларды шығаруға жататын дәрілік препараттар ерекшелігінің жарамдылық өлшемшарттарын қатаңдату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Өзіндік ерекшелікке жаңа параметрді және оған сәйкес сынақ әдісін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Өзіндік ерекшеліктің елеусіз параметрін алып тастау (мысалы, ескірген параметрді алып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Өзіндік ерекшеліктердің мақұлданған тиімділік өлшемшарттарынан шығатын өзгеріс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Дәрілік препараттың жиынтық сапасына елеулі әсер ететін өзіндік ерекшелік параметрін алып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Қауіпсіздік немесе сапа тұрғысынан өзіндік ерекшелік параметрін және оған сәйкес келетін сынақ әдісін қосу немесе ауыстыру (биологиялық және иммунологиялық препаратты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Дәрілік препаратқа Қазақстан Республикасы Мемлекеттік фармакопеясының жаңартылған жалпы бабының ережелеріне сәйкес келу мақсатында дерекнаманы жаңарту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1, 2, 3, 4, 7, 8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Ағымдағы тіркелген әдісті ауыстыру мақсатында Қазақстан Республикасы Мемлекеттік фармакопеясының "мөлшерлеудің біртектілігі" бабы не Қазақстан Республикасы Мемлекеттік Фармакопеясының "Массаның біртектілігі" не "құрамының біртектілігі" бабы енгізіледі.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Егер негіздейтін құжаттама бұрын тексерілмеген және басқа рәсім шеңберінде бекітілмеген болса, өзгеріс өзіндік ерекшеліктің (мысалы, дәрілік препаратты тіркеу немесе II типті өзгерістер енгізу барысында) жарамдылық өлшемшарттарын қайта қарау мақсатында бұрын жүргізілген сараптамалардың нәтижелері бойынша қабылданған қандай да бір міндеттеменің салдары болып табылмайды.</w:t>
            </w:r>
          </w:p>
          <w:p>
            <w:pPr>
              <w:spacing w:after="20"/>
              <w:ind w:left="20"/>
              <w:jc w:val="both"/>
            </w:pPr>
            <w:r>
              <w:rPr>
                <w:rFonts w:ascii="Times New Roman"/>
                <w:b w:val="false"/>
                <w:i w:val="false"/>
                <w:color w:val="000000"/>
                <w:sz w:val="20"/>
              </w:rPr>
              <w:t>
2. Өзгеріс өндіріс барысында пайда болған күтпеген жағдайлардың салдары емес, мысалы, жаңа білікті емес қоспалар, қоспалар мөлшері шегінің өзгеруі.</w:t>
            </w:r>
          </w:p>
          <w:p>
            <w:pPr>
              <w:spacing w:after="20"/>
              <w:ind w:left="20"/>
              <w:jc w:val="both"/>
            </w:pPr>
            <w:r>
              <w:rPr>
                <w:rFonts w:ascii="Times New Roman"/>
                <w:b w:val="false"/>
                <w:i w:val="false"/>
                <w:color w:val="000000"/>
                <w:sz w:val="20"/>
              </w:rPr>
              <w:t>
3. Кез келген өзгеріс ағымдағы қабылданған өлшемшарттар ауқымына сәйкес келеді.</w:t>
            </w:r>
          </w:p>
          <w:p>
            <w:pPr>
              <w:spacing w:after="20"/>
              <w:ind w:left="20"/>
              <w:jc w:val="both"/>
            </w:pPr>
            <w:r>
              <w:rPr>
                <w:rFonts w:ascii="Times New Roman"/>
                <w:b w:val="false"/>
                <w:i w:val="false"/>
                <w:color w:val="000000"/>
                <w:sz w:val="20"/>
              </w:rPr>
              <w:t>
4. Талдамалық әдіс өзгермейді немесе аздап өзгереді.</w:t>
            </w:r>
          </w:p>
          <w:p>
            <w:pPr>
              <w:spacing w:after="20"/>
              <w:ind w:left="20"/>
              <w:jc w:val="both"/>
            </w:pPr>
            <w:r>
              <w:rPr>
                <w:rFonts w:ascii="Times New Roman"/>
                <w:b w:val="false"/>
                <w:i w:val="false"/>
                <w:color w:val="000000"/>
                <w:sz w:val="20"/>
              </w:rPr>
              <w:t>
5. Бірде-бір жаңа сынақ әдісі жаңа стандартты емес әдіснамаға немесе жаңа әдіспен қолданылатын стандартты әдіснамаға негізделмеген.</w:t>
            </w:r>
          </w:p>
          <w:p>
            <w:pPr>
              <w:spacing w:after="20"/>
              <w:ind w:left="20"/>
              <w:jc w:val="both"/>
            </w:pPr>
            <w:r>
              <w:rPr>
                <w:rFonts w:ascii="Times New Roman"/>
                <w:b w:val="false"/>
                <w:i w:val="false"/>
                <w:color w:val="000000"/>
                <w:sz w:val="20"/>
              </w:rPr>
              <w:t>
6. Жаңа сынақ әдісі биологиялық (иммунологиялық) (иммундық-химиялық) немесе биологиялық белсенді фармацевтикалық субстанцияға арналған биологиялық реактив пайдаланылатын әдіс (стандартты фармакопеялық микробиологиялық әдістерді қоспағанда) болып табылмайды.</w:t>
            </w:r>
          </w:p>
          <w:p>
            <w:pPr>
              <w:spacing w:after="20"/>
              <w:ind w:left="20"/>
              <w:jc w:val="both"/>
            </w:pPr>
            <w:r>
              <w:rPr>
                <w:rFonts w:ascii="Times New Roman"/>
                <w:b w:val="false"/>
                <w:i w:val="false"/>
                <w:color w:val="000000"/>
                <w:sz w:val="20"/>
              </w:rPr>
              <w:t>
7. Өзгеріс қандай да бір қоспаларға (генотоксикалықты қоса алғанда) немесе ерітуге әсер етпейді.</w:t>
            </w:r>
          </w:p>
          <w:p>
            <w:pPr>
              <w:spacing w:after="20"/>
              <w:ind w:left="20"/>
              <w:jc w:val="both"/>
            </w:pPr>
            <w:r>
              <w:rPr>
                <w:rFonts w:ascii="Times New Roman"/>
                <w:b w:val="false"/>
                <w:i w:val="false"/>
                <w:color w:val="000000"/>
                <w:sz w:val="20"/>
              </w:rPr>
              <w:t>
8. Өзгеріс ағымдағы Фармакопеяға сәйкестік мақсатында микробиологиялық бақылаулардың жарамдылық өлшемшарттарын жаңартуды қозғайды, ал қазір тіркелген микробиологиялық бақылаулардың жарамдылық өлшемшарттары белгілі бір дәрілік түрге қатысты фармакопеялық талаптардан басқа өзіндік ерекшелікке енгізілген қандай да бір қосымша бақылауларды қамтымайды</w:t>
            </w:r>
          </w:p>
          <w:p>
            <w:pPr>
              <w:spacing w:after="20"/>
              <w:ind w:left="20"/>
              <w:jc w:val="both"/>
            </w:pPr>
            <w:r>
              <w:rPr>
                <w:rFonts w:ascii="Times New Roman"/>
                <w:b w:val="false"/>
                <w:i w:val="false"/>
                <w:color w:val="000000"/>
                <w:sz w:val="20"/>
              </w:rPr>
              <w:t>
9. Өзіндік ерекшелікке параметрі сыни параметрді қозғамайды, мысалы: қоспаларды сандық анықтау (егер белгілі бір еріткіш дәрілік препарат өндірісінде біржақты пайдаланылмаса) кез келген сыни физикалық сипаттама (қабықпен қапталмаған таблеткалардың беріктігі немесе сынғыштығы, өлшемдері) сынақты жүргізуге кез келген сұрау</w:t>
            </w:r>
          </w:p>
          <w:p>
            <w:pPr>
              <w:spacing w:after="20"/>
              <w:ind w:left="20"/>
              <w:jc w:val="both"/>
            </w:pPr>
            <w:r>
              <w:rPr>
                <w:rFonts w:ascii="Times New Roman"/>
                <w:b w:val="false"/>
                <w:i w:val="false"/>
                <w:color w:val="000000"/>
                <w:sz w:val="20"/>
              </w:rPr>
              <w:t>
10. Ұсынылып отырған бақылау Қазақстан Республикасының Мемлекеттік Фармакопеясы бабының кестесіне толық сәйкес келеді және егер соңғысы бапта көрсетілсе, массаның вариациясы немесе құрамының біртектілігі көмегімен мөлшерлеудің біркелкілігін сынаудың баламалы ұсыныстарын қамтымайды.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Дерекнаманың тиісті бөліміне (бөлімдеріне) түзету.</w:t>
            </w:r>
          </w:p>
          <w:p>
            <w:pPr>
              <w:spacing w:after="20"/>
              <w:ind w:left="20"/>
              <w:jc w:val="both"/>
            </w:pPr>
            <w:r>
              <w:rPr>
                <w:rFonts w:ascii="Times New Roman"/>
                <w:b w:val="false"/>
                <w:i w:val="false"/>
                <w:color w:val="000000"/>
                <w:sz w:val="20"/>
              </w:rPr>
              <w:t>
2. Ағымдағы және ұсынылған өзіндік ерекшеліктердің салыстырмалы кестесі.</w:t>
            </w:r>
          </w:p>
          <w:p>
            <w:pPr>
              <w:spacing w:after="20"/>
              <w:ind w:left="20"/>
              <w:jc w:val="both"/>
            </w:pPr>
            <w:r>
              <w:rPr>
                <w:rFonts w:ascii="Times New Roman"/>
                <w:b w:val="false"/>
                <w:i w:val="false"/>
                <w:color w:val="000000"/>
                <w:sz w:val="20"/>
              </w:rPr>
              <w:t>
3. Кез келген жаңа талдау әдістемесінің толық сипаттамасы және валидация деректері (тиісті жағдайларда).</w:t>
            </w:r>
          </w:p>
          <w:p>
            <w:pPr>
              <w:spacing w:after="20"/>
              <w:ind w:left="20"/>
              <w:jc w:val="both"/>
            </w:pPr>
            <w:r>
              <w:rPr>
                <w:rFonts w:ascii="Times New Roman"/>
                <w:b w:val="false"/>
                <w:i w:val="false"/>
                <w:color w:val="000000"/>
                <w:sz w:val="20"/>
              </w:rPr>
              <w:t>
4. Өзіндік ерекшеліктің барлық параметрлері бойынша дәрілік препараттың екі өнеркәсіптік сериясын (биологиялық белсенді фармацевтикалық субстанциялар үшін тиісті негіздемелер болмаған кезде — үш серия) талдау деректері.</w:t>
            </w:r>
          </w:p>
          <w:p>
            <w:pPr>
              <w:spacing w:after="20"/>
              <w:ind w:left="20"/>
              <w:jc w:val="both"/>
            </w:pPr>
            <w:r>
              <w:rPr>
                <w:rFonts w:ascii="Times New Roman"/>
                <w:b w:val="false"/>
                <w:i w:val="false"/>
                <w:color w:val="000000"/>
                <w:sz w:val="20"/>
              </w:rPr>
              <w:t>
5. Тиісті жағдайларда дәрілік препаратты ерітудің салыстырмалы кинетикасы сынағының деректері ағымдағы және ұсынылатын өзіндік ерекшелікке сәйкес келетін кемінде бір тәжірибелік-өнеркәсіптік сериясы болуы тиіс. Дәрілік өсімдік препараттарына қатысты салыстырмалы ыдырау деректері жеткілікті.</w:t>
            </w:r>
          </w:p>
          <w:p>
            <w:pPr>
              <w:spacing w:after="20"/>
              <w:ind w:left="20"/>
              <w:jc w:val="both"/>
            </w:pPr>
            <w:r>
              <w:rPr>
                <w:rFonts w:ascii="Times New Roman"/>
                <w:b w:val="false"/>
                <w:i w:val="false"/>
                <w:color w:val="000000"/>
                <w:sz w:val="20"/>
              </w:rPr>
              <w:t>
6. Параметр болмашы болып табылатынын растайтын тәуекелдерді негіздеу (бағалау).</w:t>
            </w:r>
          </w:p>
          <w:p>
            <w:pPr>
              <w:spacing w:after="20"/>
              <w:ind w:left="20"/>
              <w:jc w:val="both"/>
            </w:pPr>
            <w:r>
              <w:rPr>
                <w:rFonts w:ascii="Times New Roman"/>
                <w:b w:val="false"/>
                <w:i w:val="false"/>
                <w:color w:val="000000"/>
                <w:sz w:val="20"/>
              </w:rPr>
              <w:t>
7. Сипаттаманың жаңа параметрін және қабылдау өлшемшарттарын негіздеу.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Ескертпе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тіркелген дәрілік препараттың дерекнамасында "Ағымдағы басылым" айтылса ҚР Мемлекеттік Фармакопеясының жаңартылған бабы туралы уәкілетті органдарды хабардар ету қажеттілігі. Осыған байланысты мұндай өзгеріс техникалық құжаттамада жаңартылған фармакопеялық мақала аталмаған кезде қолданылады, ал өзгеріс жаңартылған нұсқаны атап өтуді қосу мақсатында жүзеге асырылады.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Б.II.г.2 Дәрілік препараттың талдамалық әдістемесінің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Бекітілген талдау әдістемесінің елеусіз өзгерістері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Егер оған балама әдістеме мақұлданса, талдамалық әдістемені алып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Биологиялық (иммунологиялық) (иммундық-химиялық) сынақтың немесе биологиялық реактив пайдаланылатын әдістің өзгеруі (ауыстырылуы) немесе бекітілген хаттамамен қамтылмаған биологиялық салыстыру препаратын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Талдау әдістемесінің өзге де өзгерістері (қосуды немесе ауыстыруды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Қазақстан Республикасы Мемлекеттік Фармакопеясының жаңартылған жалпы бабына сәйкес келу мақсатында талдамалық әдістемені жаңарту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Қазақстан Республикасының Мемлекеттік фармакопеясының сәйкестігін көрсету және ескірген өзіндік талдау әдістемесімен оның нөмірі аталуын болдырмау мақсатында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Тиісті құжаттарға сәйкес, жаңартылған талдамалық әдістеменің кемінде алдыңғыға баламалы екенін растайтын қажетті валидациялық зерттеулер жүргізілді.</w:t>
            </w:r>
          </w:p>
          <w:p>
            <w:pPr>
              <w:spacing w:after="20"/>
              <w:ind w:left="20"/>
              <w:jc w:val="both"/>
            </w:pPr>
            <w:r>
              <w:rPr>
                <w:rFonts w:ascii="Times New Roman"/>
                <w:b w:val="false"/>
                <w:i w:val="false"/>
                <w:color w:val="000000"/>
                <w:sz w:val="20"/>
              </w:rPr>
              <w:t>
2. Қоспалар сомасының шегі өзгерген жоқ, жаңа білікті емес қоспалар табылған жоқ.</w:t>
            </w:r>
          </w:p>
          <w:p>
            <w:pPr>
              <w:spacing w:after="20"/>
              <w:ind w:left="20"/>
              <w:jc w:val="both"/>
            </w:pPr>
            <w:r>
              <w:rPr>
                <w:rFonts w:ascii="Times New Roman"/>
                <w:b w:val="false"/>
                <w:i w:val="false"/>
                <w:color w:val="000000"/>
                <w:sz w:val="20"/>
              </w:rPr>
              <w:t>
3. Талдау әдісі өзгерген жоқ (мысалы, бағанның ұзындығын немесе температурасын өзгерту, бірақ бағанның басқа түрі немесе әдісі емес).</w:t>
            </w:r>
          </w:p>
          <w:p>
            <w:pPr>
              <w:spacing w:after="20"/>
              <w:ind w:left="20"/>
              <w:jc w:val="both"/>
            </w:pPr>
            <w:r>
              <w:rPr>
                <w:rFonts w:ascii="Times New Roman"/>
                <w:b w:val="false"/>
                <w:i w:val="false"/>
                <w:color w:val="000000"/>
                <w:sz w:val="20"/>
              </w:rPr>
              <w:t>
4. Жаңа сынақ әдісі биологиялық (иммунологиялық) (иммундық-химиялық) немесе биологиялық реактивті (стандартты фармакопеялық микробиологиялық әдістерді қоспағанда) қолданатын әдіс емес.</w:t>
            </w:r>
          </w:p>
          <w:p>
            <w:pPr>
              <w:spacing w:after="20"/>
              <w:ind w:left="20"/>
              <w:jc w:val="both"/>
            </w:pPr>
            <w:r>
              <w:rPr>
                <w:rFonts w:ascii="Times New Roman"/>
                <w:b w:val="false"/>
                <w:i w:val="false"/>
                <w:color w:val="000000"/>
                <w:sz w:val="20"/>
              </w:rPr>
              <w:t>
5. Тіркелген талдамалық әдістеме ҚР Мемлекеттік Фармакопеясының жалпы бабына сілтеме жасайды, ал кез келген өзгерістер болмашы болып табылады және техникалық құжаттама жаңартылуын талап етеді.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Талдамалық әдіснаманың сипаттамасын, валидация деректерінің түйіндемесін, қоспаларға қайта қаралған өзіндік ерекшеліктерді (егер қолданылса) қоса алғанда, дерекнаманың тиісті бөліміне (бөлімдеріне) түзету.</w:t>
            </w:r>
          </w:p>
          <w:p>
            <w:pPr>
              <w:spacing w:after="20"/>
              <w:ind w:left="20"/>
              <w:jc w:val="both"/>
            </w:pPr>
            <w:r>
              <w:rPr>
                <w:rFonts w:ascii="Times New Roman"/>
                <w:b w:val="false"/>
                <w:i w:val="false"/>
                <w:color w:val="000000"/>
                <w:sz w:val="20"/>
              </w:rPr>
              <w:t>
2. Валидацияның салыстырмалы нәтижелері немесе негіздемесі болған кезде ағымдағы және ұсынылып отырған сынақтың баламалы екенін растайтын талдаудың салыстырмалы нәтижелері. Егер жаңа талдамалық әдіс қосылса, бұл талап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Ескертпе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тіркелген дәрілік препараттың дерекнамасында "Ағымдағы басылым" айтылса Қазақстан Республикасының Мемлекеттік фармакопеясының жаңартылған бабы туралы уәкілетті органдарды хабардар етудің қажеттілігі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Б.II.г.3 Дәрілік препаратты өндіру кезінде нақты уақытта шығаруды немесе параметрлер бойынша шығаруды енгізуді қозғайтын өзгеріс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bl>
    <w:p>
      <w:pPr>
        <w:spacing w:after="0"/>
        <w:ind w:left="0"/>
        <w:jc w:val="both"/>
      </w:pPr>
      <w:r>
        <w:rPr>
          <w:rFonts w:ascii="Times New Roman"/>
          <w:b w:val="false"/>
          <w:i w:val="false"/>
          <w:color w:val="000000"/>
          <w:sz w:val="28"/>
        </w:rPr>
        <w:t>
      Б.II. д) Қаптау және жабу жүйесі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Б.II.д.1 Дәрілік препараттың бастапқы қаптамасының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Сапалық және сандық құрамы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Қатты дәрілік нысандар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Жұмсақ және стерильденбеген сұйық дәрілік нысандар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Стерильді дәрілік препараттар және биологиялық (иммунологиялық) дәрілік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Өзгеріс сақтау шарттарының және (немесе) жарамдылық мерзімінің қысқаруы бір мезгілде өзгеруі кезінде қорғаныш қасиеттері аз қаптаманы қозғайды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Контейнер түрін өзгерту немесе жаңа контейнер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Қатты, жұмсақ және зарарсыздандырылмаған сұйық дәрілік нысандар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Стерильді дәрілік препараттар және биологиялық (иммунологиялық) дәрілік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Дозалауды немесе дәрілік түрді толық алып тастауға әкеп соқпайтын бастапқы қаптамадағы контейнерді алып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Өзгеріс қаптаманың (контейнердің) бір түріне ғана әсер етеді (мысалы, блистерге блистер).</w:t>
            </w:r>
          </w:p>
          <w:p>
            <w:pPr>
              <w:spacing w:after="20"/>
              <w:ind w:left="20"/>
              <w:jc w:val="both"/>
            </w:pPr>
            <w:r>
              <w:rPr>
                <w:rFonts w:ascii="Times New Roman"/>
                <w:b w:val="false"/>
                <w:i w:val="false"/>
                <w:color w:val="000000"/>
                <w:sz w:val="20"/>
              </w:rPr>
              <w:t>
2. Маңызды қасиеттері бойынша ұсынылған қаптама материалы кемінде мақұлданғанға тең.</w:t>
            </w:r>
          </w:p>
          <w:p>
            <w:pPr>
              <w:spacing w:after="20"/>
              <w:ind w:left="20"/>
              <w:jc w:val="both"/>
            </w:pPr>
            <w:r>
              <w:rPr>
                <w:rFonts w:ascii="Times New Roman"/>
                <w:b w:val="false"/>
                <w:i w:val="false"/>
                <w:color w:val="000000"/>
                <w:sz w:val="20"/>
              </w:rPr>
              <w:t>
3. Белгіленген талаптарға сәйкес тұрақтылықты тиісті зерттеу басталды және өтінім беруші өзгерістер енгізу сәтінде кемінде екі тәжірибелік-өнеркәсіптік немесе өнеркәсіптік сериядағы тұрақтылықтың тиісті параметрлерін талдады, оның қарамағында кемінде 3 айлық тұрақтылықты зерттеудің қанағаттанарлық нәтижелері бар. Алайда, егер ұсынылған қаптама мақұлданғанға қарағанда анағұрлым тұрақты болса, онда тұрақтылық бойынша үш айлық деректер талап етілмейді. Зерттеулер, егер олардың нәтижелері өзіндік ерекшелікке сәйкес келмесе немесе жарамдылық мерзімінің соңындағы өзіндік ерекшелікке ықтимал сәйкес келмесе аяқталады, оларды ұсынылған іс-қимыл жоспарымен қатар уәкілетті органға дереу ұсыну қажет.</w:t>
            </w:r>
          </w:p>
          <w:p>
            <w:pPr>
              <w:spacing w:after="20"/>
              <w:ind w:left="20"/>
              <w:jc w:val="both"/>
            </w:pPr>
            <w:r>
              <w:rPr>
                <w:rFonts w:ascii="Times New Roman"/>
                <w:b w:val="false"/>
                <w:i w:val="false"/>
                <w:color w:val="000000"/>
                <w:sz w:val="20"/>
              </w:rPr>
              <w:t>
4. Дәрілік препарат шығарудың қалған (қалған) нысаны (нысандары) дәрілік препараттың жалпы сипаттамасында көрсетілген дозалау және емдеу ұзақтығы жөніндегі ұсынымдарды орындау үшін жеткілікті.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Дерекнаманың тиісті бөліміне (бөлімдеріне) түзету.</w:t>
            </w:r>
          </w:p>
          <w:p>
            <w:pPr>
              <w:spacing w:after="20"/>
              <w:ind w:left="20"/>
              <w:jc w:val="both"/>
            </w:pPr>
            <w:r>
              <w:rPr>
                <w:rFonts w:ascii="Times New Roman"/>
                <w:b w:val="false"/>
                <w:i w:val="false"/>
                <w:color w:val="000000"/>
                <w:sz w:val="20"/>
              </w:rPr>
              <w:t>
2. Жаңа қаптама туралы қажетті мәліметтер (мысалы, O2, CO2, ылғал үшін салыстырмалы өткізгіштік деректері).</w:t>
            </w:r>
          </w:p>
          <w:p>
            <w:pPr>
              <w:spacing w:after="20"/>
              <w:ind w:left="20"/>
              <w:jc w:val="both"/>
            </w:pPr>
            <w:r>
              <w:rPr>
                <w:rFonts w:ascii="Times New Roman"/>
                <w:b w:val="false"/>
                <w:i w:val="false"/>
                <w:color w:val="000000"/>
                <w:sz w:val="20"/>
              </w:rPr>
              <w:t>
3. Тиісті жағдайларда материалдың тиісті фармакопеялық талаптарға немесе Қазақстан Республикасының пластикалық материалдар мен онымен жанасатын объектілер туралы заңнамасына сәйкес келетіндігін растауды қоса алғанда, құрамында және қаптама материалы арасындағы өзара іс-қимылдың болмайтындығын (мысалы, ұсынылатын материал компоненттерінің оның ішіндегісіне ауысуы жоқ, дәрілік препараттың компоненттері қаптамаға ауыспайды) растауды ұсыну қажет тамақ өнімдерімен қамтамасыз ету.</w:t>
            </w:r>
          </w:p>
          <w:p>
            <w:pPr>
              <w:spacing w:after="20"/>
              <w:ind w:left="20"/>
              <w:jc w:val="both"/>
            </w:pPr>
            <w:r>
              <w:rPr>
                <w:rFonts w:ascii="Times New Roman"/>
                <w:b w:val="false"/>
                <w:i w:val="false"/>
                <w:color w:val="000000"/>
                <w:sz w:val="20"/>
              </w:rPr>
              <w:t>
4. Белгіленген талаптарға сәйкес талап етілетін тұрақтылықты зерттеу басталғаны туралы декларация (сериялардың нөмірлерін көрсете отырып); және (тиісті жағдайларда) өзгерістер енгізілген сәтте өтініш берушінің билігінде тұрақтылық бойынша талап етілетін ең төменгі қанағаттанарлық деректер болғаны; және қолда бар деректер қандай да бір проблема туралы куәландырмағаны туралы декларация. Сондай-ақ, зерттеулердің аяқталғанын және егер нәтижелер өзіндік ерекшеліктеріне сәйкес келмесе немесе жарамдылық мерзімінің соңында өзіндік ерекшеліктеріне ықтимал сәйкес келмесе, олар ұсынылған іс-қимыл жоспарымен қатар уәкілетті органға дереу ұсынылатынын растау қажет.</w:t>
            </w:r>
          </w:p>
          <w:p>
            <w:pPr>
              <w:spacing w:after="20"/>
              <w:ind w:left="20"/>
              <w:jc w:val="both"/>
            </w:pPr>
            <w:r>
              <w:rPr>
                <w:rFonts w:ascii="Times New Roman"/>
                <w:b w:val="false"/>
                <w:i w:val="false"/>
                <w:color w:val="000000"/>
                <w:sz w:val="20"/>
              </w:rPr>
              <w:t>
5. Кемінде 3 айды қамтитын кемінде екі тәжірибелік-өнеркәсіптік немесе өнеркәсіптік серияларда тұрақтылықтың маңызды параметрлері бойынша белгіленген талаптарға сәйкес жүргізілген тұрақтылықты зерттеу нәтижелері және көрсетілген зерттеулердің аяқталатынын және егер нәтижелер өзіндік ерекшелікке сәйкес келмесе немесе мерзім соңындағы өзіндік ерекшелікке ықтимал сәйкес келмесе растау оларды ұсынылған іс-қимыл жоспарымен қатар уәкілетті органға дереу ұсынады.</w:t>
            </w:r>
          </w:p>
          <w:p>
            <w:pPr>
              <w:spacing w:after="20"/>
              <w:ind w:left="20"/>
              <w:jc w:val="both"/>
            </w:pPr>
            <w:r>
              <w:rPr>
                <w:rFonts w:ascii="Times New Roman"/>
                <w:b w:val="false"/>
                <w:i w:val="false"/>
                <w:color w:val="000000"/>
                <w:sz w:val="20"/>
              </w:rPr>
              <w:t>
6. Бастапқы қаптаманың ағымдағы және ұсынылған өзіндік ерекшеліктерін салыстыру (егер қолданылса).</w:t>
            </w:r>
          </w:p>
          <w:p>
            <w:pPr>
              <w:spacing w:after="20"/>
              <w:ind w:left="20"/>
              <w:jc w:val="both"/>
            </w:pPr>
            <w:r>
              <w:rPr>
                <w:rFonts w:ascii="Times New Roman"/>
                <w:b w:val="false"/>
                <w:i w:val="false"/>
                <w:color w:val="000000"/>
                <w:sz w:val="20"/>
              </w:rPr>
              <w:t>
7. Тиісті жағдайларда жаңа контейнердің (тығынның) үлгілері.</w:t>
            </w:r>
          </w:p>
          <w:p>
            <w:pPr>
              <w:spacing w:after="20"/>
              <w:ind w:left="20"/>
              <w:jc w:val="both"/>
            </w:pPr>
            <w:r>
              <w:rPr>
                <w:rFonts w:ascii="Times New Roman"/>
                <w:b w:val="false"/>
                <w:i w:val="false"/>
                <w:color w:val="000000"/>
                <w:sz w:val="20"/>
              </w:rPr>
              <w:t>
8. Декларация, Қаптаманың қалған мөлшері (мөлшерлері) дозалау режиміне және емдеу ұзақтығына сәйкес келеді (сәйкес келеді) және дәрілік препараттың жалпы сипаттамасында келтірілген дозалау жөніндегі ұсынымдарды орындау үшін жеткілікті.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 Д. 1.б) үшін. - егер өзгеріс "жаңа дәрілік түрдің пайда болуына" әкеп соқтырса, онда мұндай өзгеріс тіркеуді кеңейту туралы өтініш беруді талап етеді.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Б.II.д.2 Дәрілік препараттың бастапқы қаптамасының өзіндік ерекшелік параметрлерінің және (немесе) жарамдылық өлшемшарттарының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Тиімділіктің өзіндік ерекшелікке өлшемшарттарын қатаңдату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Өзіндік ерекшеліктің жаңа параметрді және оған сәйкес талдамалық әдістемені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Өзіндік ерекшеліктің елеусіз параметрін алып тастау (мысалы, ескірген параметрді алып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Қауіпсіздік немесе сапа мақсатында өзіндік ерекшеліктерінің параметрін қосу немесе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Өзгеріс өзіндік ерекшеліктің жарамдылық өлшемдерін талдау мақсатында (мысалы, дәрілік препаратты тіркеу немесе II типті өзгерістер енгізу барысында) бұрын жүргізілген сараптамалардың нәтижелері бойынша қабылданған қандай да бір міндеттеменің салдары болып табылмайды.</w:t>
            </w:r>
          </w:p>
          <w:p>
            <w:pPr>
              <w:spacing w:after="20"/>
              <w:ind w:left="20"/>
              <w:jc w:val="both"/>
            </w:pPr>
            <w:r>
              <w:rPr>
                <w:rFonts w:ascii="Times New Roman"/>
                <w:b w:val="false"/>
                <w:i w:val="false"/>
                <w:color w:val="000000"/>
                <w:sz w:val="20"/>
              </w:rPr>
              <w:t>
2. Өзгеріс өндіріс барысында туындаған күтпеген жағдайлардың салдары болып табылмайды.</w:t>
            </w:r>
          </w:p>
          <w:p>
            <w:pPr>
              <w:spacing w:after="20"/>
              <w:ind w:left="20"/>
              <w:jc w:val="both"/>
            </w:pPr>
            <w:r>
              <w:rPr>
                <w:rFonts w:ascii="Times New Roman"/>
                <w:b w:val="false"/>
                <w:i w:val="false"/>
                <w:color w:val="000000"/>
                <w:sz w:val="20"/>
              </w:rPr>
              <w:t>
3. Кез келген өзгеріс ағымдағы қабылданған өлшемшарттар ауқымына сәйкес келеді.</w:t>
            </w:r>
          </w:p>
          <w:p>
            <w:pPr>
              <w:spacing w:after="20"/>
              <w:ind w:left="20"/>
              <w:jc w:val="both"/>
            </w:pPr>
            <w:r>
              <w:rPr>
                <w:rFonts w:ascii="Times New Roman"/>
                <w:b w:val="false"/>
                <w:i w:val="false"/>
                <w:color w:val="000000"/>
                <w:sz w:val="20"/>
              </w:rPr>
              <w:t>
4. Талдамалық әдіс өзгермейді немесе аздап өзгереді.</w:t>
            </w:r>
          </w:p>
          <w:p>
            <w:pPr>
              <w:spacing w:after="20"/>
              <w:ind w:left="20"/>
              <w:jc w:val="both"/>
            </w:pPr>
            <w:r>
              <w:rPr>
                <w:rFonts w:ascii="Times New Roman"/>
                <w:b w:val="false"/>
                <w:i w:val="false"/>
                <w:color w:val="000000"/>
                <w:sz w:val="20"/>
              </w:rPr>
              <w:t>
5. Бірде-бір жаңа сынақ әдісі жаңа стандартты емес әдіснамаға немесе жаңа әдіспен қолданылатын стандартты әдіснамаға негізделмеген.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Дерекнаманың тиісті бөліміне (бөлімдеріне) түзету.</w:t>
            </w:r>
          </w:p>
          <w:p>
            <w:pPr>
              <w:spacing w:after="20"/>
              <w:ind w:left="20"/>
              <w:jc w:val="both"/>
            </w:pPr>
            <w:r>
              <w:rPr>
                <w:rFonts w:ascii="Times New Roman"/>
                <w:b w:val="false"/>
                <w:i w:val="false"/>
                <w:color w:val="000000"/>
                <w:sz w:val="20"/>
              </w:rPr>
              <w:t>
2. Ағымдағы және ұсынылған өзіндік ерекшеліктердің салыстырмалы кестесі.</w:t>
            </w:r>
          </w:p>
          <w:p>
            <w:pPr>
              <w:spacing w:after="20"/>
              <w:ind w:left="20"/>
              <w:jc w:val="both"/>
            </w:pPr>
            <w:r>
              <w:rPr>
                <w:rFonts w:ascii="Times New Roman"/>
                <w:b w:val="false"/>
                <w:i w:val="false"/>
                <w:color w:val="000000"/>
                <w:sz w:val="20"/>
              </w:rPr>
              <w:t>
3. Жаңа талдау әдістемесінің толық сипаттамасы және валидация деректері (тиісті жағдайларда).</w:t>
            </w:r>
          </w:p>
          <w:p>
            <w:pPr>
              <w:spacing w:after="20"/>
              <w:ind w:left="20"/>
              <w:jc w:val="both"/>
            </w:pPr>
            <w:r>
              <w:rPr>
                <w:rFonts w:ascii="Times New Roman"/>
                <w:b w:val="false"/>
                <w:i w:val="false"/>
                <w:color w:val="000000"/>
                <w:sz w:val="20"/>
              </w:rPr>
              <w:t>
4. Өзіндік ерекшеліктің барлық параметрлері (көрсеткіштері) бойынша қаптама материалының екі сериясын талдау деректері.</w:t>
            </w:r>
          </w:p>
          <w:p>
            <w:pPr>
              <w:spacing w:after="20"/>
              <w:ind w:left="20"/>
              <w:jc w:val="both"/>
            </w:pPr>
            <w:r>
              <w:rPr>
                <w:rFonts w:ascii="Times New Roman"/>
                <w:b w:val="false"/>
                <w:i w:val="false"/>
                <w:color w:val="000000"/>
                <w:sz w:val="20"/>
              </w:rPr>
              <w:t>
5. Параметр болмашы болып табылатынын растайтын тәуекелдерді негіздеу (бағалау).</w:t>
            </w:r>
          </w:p>
          <w:p>
            <w:pPr>
              <w:spacing w:after="20"/>
              <w:ind w:left="20"/>
              <w:jc w:val="both"/>
            </w:pPr>
            <w:r>
              <w:rPr>
                <w:rFonts w:ascii="Times New Roman"/>
                <w:b w:val="false"/>
                <w:i w:val="false"/>
                <w:color w:val="000000"/>
                <w:sz w:val="20"/>
              </w:rPr>
              <w:t>
6. Сипаттаманың жаңа параметрін және тиімділік өлшемшарттарын негіздеу.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Б.II.д.3 Дәрілік препараттың бастапқы қаптамасына арналған талдау әдістемесінің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Мақұлданған талдау әдістемесінің елеусіз өзгерістері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Талдау әдістемесінің өзге де өзгерістері (ауыстыруды немесе қосуды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Егер оған балама әдістеме мақұлданса, талдамалық әдістемені алып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Тиісті құжаттарға сәйкес, жаңартылған талдамалық әдістеменің кемінде алдыңғыға балама екенін растайтын қажетті тексеру жүргізілді.</w:t>
            </w:r>
          </w:p>
          <w:p>
            <w:pPr>
              <w:spacing w:after="20"/>
              <w:ind w:left="20"/>
              <w:jc w:val="both"/>
            </w:pPr>
            <w:r>
              <w:rPr>
                <w:rFonts w:ascii="Times New Roman"/>
                <w:b w:val="false"/>
                <w:i w:val="false"/>
                <w:color w:val="000000"/>
                <w:sz w:val="20"/>
              </w:rPr>
              <w:t>
2. Талдау әдісі өзгерген жоқ (мысалы, бағанның ұзындығын немесе температурасын өзгерту, бірақ басқа баған немесе әдіс емес).</w:t>
            </w:r>
          </w:p>
          <w:p>
            <w:pPr>
              <w:spacing w:after="20"/>
              <w:ind w:left="20"/>
              <w:jc w:val="both"/>
            </w:pPr>
            <w:r>
              <w:rPr>
                <w:rFonts w:ascii="Times New Roman"/>
                <w:b w:val="false"/>
                <w:i w:val="false"/>
                <w:color w:val="000000"/>
                <w:sz w:val="20"/>
              </w:rPr>
              <w:t>
3. Бірде-бір жаңа сынақ әдісі жаңа стандартты емес әдіснамаға немесе жаңа әдіспен қолданылатын стандартты әдіснамаға негізделмеген.</w:t>
            </w:r>
          </w:p>
          <w:p>
            <w:pPr>
              <w:spacing w:after="20"/>
              <w:ind w:left="20"/>
              <w:jc w:val="both"/>
            </w:pPr>
            <w:r>
              <w:rPr>
                <w:rFonts w:ascii="Times New Roman"/>
                <w:b w:val="false"/>
                <w:i w:val="false"/>
                <w:color w:val="000000"/>
                <w:sz w:val="20"/>
              </w:rPr>
              <w:t>
4. Белсенді фармацевтикалық субстанция (дәрілік препарат) биологиялық (иммунологиялық) болып табылмайды.</w:t>
            </w:r>
          </w:p>
          <w:p>
            <w:pPr>
              <w:spacing w:after="20"/>
              <w:ind w:left="20"/>
              <w:jc w:val="both"/>
            </w:pPr>
            <w:r>
              <w:rPr>
                <w:rFonts w:ascii="Times New Roman"/>
                <w:b w:val="false"/>
                <w:i w:val="false"/>
                <w:color w:val="000000"/>
                <w:sz w:val="20"/>
              </w:rPr>
              <w:t>
5. Өзіндік ерекшелік параметрі үшін баламалы талдамалық әдістеме мақұлданған, бұл ретте мұндай әдістеме IA-хабарлама көмегінсіз қосылған.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Дерекнаманың тиісті бөліміне (бөлімдеріне) түзету.</w:t>
            </w:r>
          </w:p>
          <w:p>
            <w:pPr>
              <w:spacing w:after="20"/>
              <w:ind w:left="20"/>
              <w:jc w:val="both"/>
            </w:pPr>
            <w:r>
              <w:rPr>
                <w:rFonts w:ascii="Times New Roman"/>
                <w:b w:val="false"/>
                <w:i w:val="false"/>
                <w:color w:val="000000"/>
                <w:sz w:val="20"/>
              </w:rPr>
              <w:t>
2. Валидацияның салыстырмалы нәтижелері немесе негіздемесі болған кезде ағымдағы және ұсынылып отырған сынақтың баламалы екенін растайтын талдаудың салыстырмалы нәтижелері. Егер жаңа талдамалық әдіс қосылса, бұл талап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 4 Бастапқы қаптаманың немесе тығынның (бастапқы қаптаманың) нысанын немесе мөлшерін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Стерильді емес дәрілік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Пішіннің немесе мөлшердің өзгеруі дәрілік препараттың жеткізілуіне, қолданылуына, қауіпсіздігіне немесе тұрақтылығына елеулі әсер ететін қаптама материалының негізгі көрсеткіштерін қозғайды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Стерильді дәрілік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Бастапқы қаптаманың сапалық және сандық құрамы өзгерген жоқ.</w:t>
            </w:r>
          </w:p>
          <w:p>
            <w:pPr>
              <w:spacing w:after="20"/>
              <w:ind w:left="20"/>
              <w:jc w:val="both"/>
            </w:pPr>
            <w:r>
              <w:rPr>
                <w:rFonts w:ascii="Times New Roman"/>
                <w:b w:val="false"/>
                <w:i w:val="false"/>
                <w:color w:val="000000"/>
                <w:sz w:val="20"/>
              </w:rPr>
              <w:t>
2. Өзгеріс дәрілік препараттың жеткізілуіне, қолданылуына, қауіпсіздігіне немесе тұрақтылығына әсер ететін қаптама материалы сапасының негізгі көрсеткіштерін қозғамайды.</w:t>
            </w:r>
          </w:p>
          <w:p>
            <w:pPr>
              <w:spacing w:after="20"/>
              <w:ind w:left="20"/>
              <w:jc w:val="both"/>
            </w:pPr>
            <w:r>
              <w:rPr>
                <w:rFonts w:ascii="Times New Roman"/>
                <w:b w:val="false"/>
                <w:i w:val="false"/>
                <w:color w:val="000000"/>
                <w:sz w:val="20"/>
              </w:rPr>
              <w:t>
3. Бос кеңістік немесе жер беті (көлемі) қатынасы өзгерген кезде Қазақстан Республикасының тұрақтылық жөніндегі тиісті құжаттарына сәйкес тұрақтылықты тиісті зерттеу басталды; кемінде екі тәжірибелік-өнеркәсіптік (биологиялық (иммунологиялық) дәрілік препараттар үшін – үш серияда) немесе өнеркәсіптік серияда тұрақтылықтың тиісті параметрлері талданды; өтініш берушінің қарамағында кемінде екі тәжірибелік-өнеркәсіптік (биологиялық (иммунологиялық) дәрілік препараттар үшін-үш серияда) немесе өнеркәсіптік серияда қанағаттанарлық нәтижелер, 3 айлық тұрақтылықты зерттеу (биологиялық (иммунологиялық) дәрілік препараттар үшін — алты айлық). Зерттеулердің аяқталғанын және егер нәтижелер өзіндік ерекшелікке сәйкес келмесе немесе жарамдылық мерзімінің соңына өзіндік ерекшеліктеріне ықтимал сәйкес келмесе, оларды ұсынылған іс-қимыл жоспарымен қатар уәкілетті органға дереу ұсынады.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Контейнер немесе тығындау материалының сипаттамасын, егжей-тегжейлі сызбасын және құрамын қоса алғанда, дерекнаманың тиісті бөліміне (бөлімдеріне) түзету, сондай-ақ дәрілік препарат туралы ақпаратты қайта қарау.</w:t>
            </w:r>
          </w:p>
          <w:p>
            <w:pPr>
              <w:spacing w:after="20"/>
              <w:ind w:left="20"/>
              <w:jc w:val="both"/>
            </w:pPr>
            <w:r>
              <w:rPr>
                <w:rFonts w:ascii="Times New Roman"/>
                <w:b w:val="false"/>
                <w:i w:val="false"/>
                <w:color w:val="000000"/>
                <w:sz w:val="20"/>
              </w:rPr>
              <w:t>
2. Тиісті жағдайларда жаңа контейнердің (тығынның) үлгілері.</w:t>
            </w:r>
          </w:p>
          <w:p>
            <w:pPr>
              <w:spacing w:after="20"/>
              <w:ind w:left="20"/>
              <w:jc w:val="both"/>
            </w:pPr>
            <w:r>
              <w:rPr>
                <w:rFonts w:ascii="Times New Roman"/>
                <w:b w:val="false"/>
                <w:i w:val="false"/>
                <w:color w:val="000000"/>
                <w:sz w:val="20"/>
              </w:rPr>
              <w:t>
3. Терминалдық стерилизациядан өтетін стерилді препараттарға қайталама валидациялық зерттеулер жүргізілді. Тиісті жағдайларда валидациялық зерттеулерде пайдаланылған сериялардың нөмірлерін көрсету қажет.</w:t>
            </w:r>
          </w:p>
          <w:p>
            <w:pPr>
              <w:spacing w:after="20"/>
              <w:ind w:left="20"/>
              <w:jc w:val="both"/>
            </w:pPr>
            <w:r>
              <w:rPr>
                <w:rFonts w:ascii="Times New Roman"/>
                <w:b w:val="false"/>
                <w:i w:val="false"/>
                <w:color w:val="000000"/>
                <w:sz w:val="20"/>
              </w:rPr>
              <w:t>
4. Бос кеңістік немесе беттің көлемге қатынасы өзгерген кезде, белгіленген талаптарға сәйкес талап етілетін тұрақтылықты зерттеу басталғаны туралы декларация (сериялардың нөмірлерін көрсете отырып); және (тиісті жағдайларда) ia типті өзгерту туралы хабарламаны іске асыру және IB типті өзгерту туралы хабарлама беру сәтінде оның иелігінде тұрақтылықты зерттеудің қанағаттанарлық нәтижелері бар; және қолда бар деректер қандай да бір проблемаларды көрсетпейді. Сондай-ақ, зерттеулердің аяқталғанын және егер нәтижелер өзіндік ерекшелікке сәйкес келмесе немесе жарамдылық мерзімінің соңында өзіндік ерекшеліктеріне ықтимал сәйкес келмесе, олар ұсынылған іс-қимыл жоспарымен қатар уәкілетті органға дереу ұсынылатынын растау қажет.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Б.II.д.5 Дәрілік препарат қаптамасының мөлшерін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Қаптамадағы дәрілік нысан бірліктері санының өзгеруі (мысалы, таблеткалар, ампулалар)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Өзгеріс қаптама өлшемдерінің бекітілген диапазонына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Өзгеріс қаптама өлшемдерінің мақұлданған диапазонына сәйкес келмейді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Қаптаманың (қаптамалардың) мөлшерін (мөлшерін)өзгерту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Стерилді көп дозалы (немесе ішінара алынатын бір дозалы) парентеральді дәрілік препараттардың және биологиялық (иммунологиялық) көп дозалы парентеральді дәрілік препараттардың номиналды массасының (номиналды көлемінің)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Көп дозалы емес (немесе ішінара алынатын бір дозалы) дәрілік препараттардың номиналдық массасының (номиналдық көлемінің)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Қаптаманың жаңа мөлшері дәрілік препараттың жалпы сипаттамасында көрсетілген дозалау режиміне және емдеу ұзақтығына сәйкес келеді.</w:t>
            </w:r>
          </w:p>
          <w:p>
            <w:pPr>
              <w:spacing w:after="20"/>
              <w:ind w:left="20"/>
              <w:jc w:val="both"/>
            </w:pPr>
            <w:r>
              <w:rPr>
                <w:rFonts w:ascii="Times New Roman"/>
                <w:b w:val="false"/>
                <w:i w:val="false"/>
                <w:color w:val="000000"/>
                <w:sz w:val="20"/>
              </w:rPr>
              <w:t>
2. Бастапқы қаптаманың материалы өзгермейді.</w:t>
            </w:r>
          </w:p>
          <w:p>
            <w:pPr>
              <w:spacing w:after="20"/>
              <w:ind w:left="20"/>
              <w:jc w:val="both"/>
            </w:pPr>
            <w:r>
              <w:rPr>
                <w:rFonts w:ascii="Times New Roman"/>
                <w:b w:val="false"/>
                <w:i w:val="false"/>
                <w:color w:val="000000"/>
                <w:sz w:val="20"/>
              </w:rPr>
              <w:t>
3. Шығарудың қалған нысандары дәрілік препараттың жалпы сипаттамасында көрсетілген дозалау және емдеу ұзақтығы бойынша ұсынымдарды орындауға мүмкіндік береді.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Дәрілік препарат туралы ақпаратты қайта қарауды қоса алғанда, дерекнаманың тиісті бөліміне (бөлімдеріне) түзету.</w:t>
            </w:r>
          </w:p>
          <w:p>
            <w:pPr>
              <w:spacing w:after="20"/>
              <w:ind w:left="20"/>
              <w:jc w:val="both"/>
            </w:pPr>
            <w:r>
              <w:rPr>
                <w:rFonts w:ascii="Times New Roman"/>
                <w:b w:val="false"/>
                <w:i w:val="false"/>
                <w:color w:val="000000"/>
                <w:sz w:val="20"/>
              </w:rPr>
              <w:t>
2. Қаптамалардың жаңа (қалған) өлшемдері дәрілік препараттың жалпы сипаттамасында көрсетілген дозалау режиміне және емдеу ұзақтығына сәйкес келеді.</w:t>
            </w:r>
          </w:p>
          <w:p>
            <w:pPr>
              <w:spacing w:after="20"/>
              <w:ind w:left="20"/>
              <w:jc w:val="both"/>
            </w:pPr>
            <w:r>
              <w:rPr>
                <w:rFonts w:ascii="Times New Roman"/>
                <w:b w:val="false"/>
                <w:i w:val="false"/>
                <w:color w:val="000000"/>
                <w:sz w:val="20"/>
              </w:rPr>
              <w:t>
3. Егер тұрақтылыққа әсер ету күтілсе, тиісті белгіленген талаптарға сәйкес тұрақтылықты зерттеу басталады. Деректер, егер олар өзіндік ерекшелікке сәйкес келмесе ғана (ұсынылатын іс-қимыл жоспарымен) ұсынылуы қажет.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 д.5.в) және г) үшін. — егер өзгеріс дәрілік препараттың "дозасының" өзгеруіне әкелетін болса, онда мұндай өзгеріс кеңейту туралы өтініш беруді талап етеді.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 6 Дәрілік препаратпен тікелей жанаспайтын қандай да бір құрамдас (бастапқы) қаптаманың өзгеруі (мысалы, алмалы-салмалы қалпақшалардың түсі, ампуладағы түрлі-түсті кодтық сақиналар, инені қорғайтын қалпақшаның өзгеруі (басқа пластикті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Дәрілік препарат туралы ақпаратты қозғайтын өзгеріс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Дәрілік препарат туралы ақпаратты қозғамайтын өзгеріс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Өзгеріс дәрілік препараттың жеткізілуіне, қолданылуына, қауіпсіздігіне немесе тұрақтылығына әсер ететін қаптама материалының бөліктерін қозғамайды.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Дәрілік препарат туралы ақпаратты қайта қарауды қоса алғанда, дерекнаманың тиісті бөліміне (бөлімдеріне) түзету.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Б.II.д.7 Қаптама компоненттерін жеткізушіні немесе құрылғыны өзгерту (Егер құжатта көрсетілсе)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Жеткізушіні алып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Жеткізушіні ауыстыру немесе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Дозаланған ингаляторлардың спейсерлерін жеткізушілердің кез келген өзгерісі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Қаптаманың немесе өнімнің құрамдас бөлігін алып тастау болмайды.</w:t>
            </w:r>
          </w:p>
          <w:p>
            <w:pPr>
              <w:spacing w:after="20"/>
              <w:ind w:left="20"/>
              <w:jc w:val="both"/>
            </w:pPr>
            <w:r>
              <w:rPr>
                <w:rFonts w:ascii="Times New Roman"/>
                <w:b w:val="false"/>
                <w:i w:val="false"/>
                <w:color w:val="000000"/>
                <w:sz w:val="20"/>
              </w:rPr>
              <w:t>
2. Қаптама (бұйым) компоненттерінің сапалық және сандық құрамы және нобайдың өзіндік ерекшеліктері өзгермейді.</w:t>
            </w:r>
          </w:p>
          <w:p>
            <w:pPr>
              <w:spacing w:after="20"/>
              <w:ind w:left="20"/>
              <w:jc w:val="both"/>
            </w:pPr>
            <w:r>
              <w:rPr>
                <w:rFonts w:ascii="Times New Roman"/>
                <w:b w:val="false"/>
                <w:i w:val="false"/>
                <w:color w:val="000000"/>
                <w:sz w:val="20"/>
              </w:rPr>
              <w:t>
3. Сапаны бақылаудың өзіндік ерекшеліктері мен әдістері кемінде эквивалентті.</w:t>
            </w:r>
          </w:p>
          <w:p>
            <w:pPr>
              <w:spacing w:after="20"/>
              <w:ind w:left="20"/>
              <w:jc w:val="both"/>
            </w:pPr>
            <w:r>
              <w:rPr>
                <w:rFonts w:ascii="Times New Roman"/>
                <w:b w:val="false"/>
                <w:i w:val="false"/>
                <w:color w:val="000000"/>
                <w:sz w:val="20"/>
              </w:rPr>
              <w:t>
4. Стерилизация әдісі және оның шарттары өзгермейді (егер қолданылса).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Дерекнаманың тиісті бөліміне (бөлімдеріне) түзету.</w:t>
            </w:r>
          </w:p>
          <w:p>
            <w:pPr>
              <w:spacing w:after="20"/>
              <w:ind w:left="20"/>
              <w:jc w:val="both"/>
            </w:pPr>
            <w:r>
              <w:rPr>
                <w:rFonts w:ascii="Times New Roman"/>
                <w:b w:val="false"/>
                <w:i w:val="false"/>
                <w:color w:val="000000"/>
                <w:sz w:val="20"/>
              </w:rPr>
              <w:t>
2. Дәрілік препаратқа қоса берілетін медициналық бұйымдарға қатысты Қазақстан Республикасында медициналық бұйымның тіркелгенін растау.</w:t>
            </w:r>
          </w:p>
          <w:p>
            <w:pPr>
              <w:spacing w:after="20"/>
              <w:ind w:left="20"/>
              <w:jc w:val="both"/>
            </w:pPr>
            <w:r>
              <w:rPr>
                <w:rFonts w:ascii="Times New Roman"/>
                <w:b w:val="false"/>
                <w:i w:val="false"/>
                <w:color w:val="000000"/>
                <w:sz w:val="20"/>
              </w:rPr>
              <w:t>
3. Ағымдағы және ұсынылған өзіндік ерекшеліктердің салыстырмалы кестесі (егер қолданылса).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 8 Бастапқы және қайталама қаптаманың таңбалау дизайнын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Қаптама (бұйым) компоненттерінің сапалық және сандық құрамы және нобайдың өзіндік ерекшеліктері өзгермейді.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Дерекнаманың тиісті бөліміне (бөлімдеріне) түзету.</w:t>
            </w:r>
          </w:p>
          <w:p>
            <w:pPr>
              <w:spacing w:after="20"/>
              <w:ind w:left="20"/>
              <w:jc w:val="both"/>
            </w:pPr>
            <w:r>
              <w:rPr>
                <w:rFonts w:ascii="Times New Roman"/>
                <w:b w:val="false"/>
                <w:i w:val="false"/>
                <w:color w:val="000000"/>
                <w:sz w:val="20"/>
              </w:rPr>
              <w:t>
2. Ескі дизайндағы қаптамалардың орналасуы.</w:t>
            </w:r>
          </w:p>
        </w:tc>
      </w:tr>
    </w:tbl>
    <w:p>
      <w:pPr>
        <w:spacing w:after="0"/>
        <w:ind w:left="0"/>
        <w:jc w:val="both"/>
      </w:pPr>
      <w:r>
        <w:rPr>
          <w:rFonts w:ascii="Times New Roman"/>
          <w:b w:val="false"/>
          <w:i w:val="false"/>
          <w:color w:val="000000"/>
          <w:sz w:val="28"/>
        </w:rPr>
        <w:t>
      Б.II. е) Тұрақтылық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Б.II.е. 1 Дәрілік препараттың жарамдылық мерзімін немесе сақтау шарттарын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Дәрілік препараттың жарамдылық мерзімін қысқарту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Коммерциялық қаптамаға оралған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Алғашқы ашудан кейін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Өсіруден немесе қалпына келтіруден кейін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Дәрілік препараттың жарамдылық мерзімін ұлғайту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Коммерциялық қаптамаға салынған (нақты уақыт деректерімен расталған)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Алғашқы ашудан кейін (нақты уақыт деректерімен расталған)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Өсіруден немесе қалпына келтіруден кейін (нақты уақыт деректерімен расталған)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Қазақстан Республикасының құжаттарына сәйкес келмейтін тұрақтылық жөніндегі деректерді экстраполяциялау арқылы жарамдылық мерзімін ұлғайту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Тұрақтылықты зерттеудің мақұлданған бағдарламасына сәйкес биологиялық (иммунологиялық) дәрілік препаратты сақтау кезеңін ұлғайту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Егер тұрақтылықты зерттеу ағымдағы мақұлданған тұрақтылықты зерттеу бағдарламасына сәйкес жүргізілмесе, биологиялық (иммунологиялық) дәрілік препараттарды сақтау шарттарының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Дәрілік препаратты немесе дәрілік препаратты сұйылтқаннан (қалпына келтіргеннен) кейін сақтау жағдайларының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Мақұлданған тұрақтылық хаттамасын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Өндіріс барысында туындаған күтпеген жағдайлар немесе тұрақтылықтың өзгеруі, өзгеріс жүзеге асырылмайды</w:t>
            </w:r>
          </w:p>
          <w:p>
            <w:pPr>
              <w:spacing w:after="20"/>
              <w:ind w:left="20"/>
              <w:jc w:val="both"/>
            </w:pPr>
            <w:r>
              <w:rPr>
                <w:rFonts w:ascii="Times New Roman"/>
                <w:b w:val="false"/>
                <w:i w:val="false"/>
                <w:color w:val="000000"/>
                <w:sz w:val="20"/>
              </w:rPr>
              <w:t>
2. Өзгерістер сыналатын параметрлердің қолайлық өлшемшарттарының кеңеюіне, тұрақтылық параметрін алып тастауға немесе сынақтар жиілігінің төмендеуіне әкелмейді.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Дерекнаманың тиісті бөліміне (бөлімдеріне) түзету. Ол ҚР тиісті құжаттарына сәйкес дәрілік препараттың кемінде екі тәжірибелік-өнеркәсіптік сериялауда (1) жүргізілген, тіркелген қаптама материалының көмегімен қапталған және(немесе) тиісінше бірінші рет ашқаннан немесе сұйылтқаннан кейін нақты уақытта (барлық жарамдылық мерзімін қамтитын) тұрақтылықты тиісті зерттеу нәтижелерін қамтуы тиіс; тиісті жағдайларда микробиологиялық сынақтардың нәтижелері ұсынуы қажет.</w:t>
            </w:r>
          </w:p>
          <w:p>
            <w:pPr>
              <w:spacing w:after="20"/>
              <w:ind w:left="20"/>
              <w:jc w:val="both"/>
            </w:pPr>
            <w:r>
              <w:rPr>
                <w:rFonts w:ascii="Times New Roman"/>
                <w:b w:val="false"/>
                <w:i w:val="false"/>
                <w:color w:val="000000"/>
                <w:sz w:val="20"/>
              </w:rPr>
              <w:t>
2. Дәрілік препарат туралы қайта қаралған ақпарат.</w:t>
            </w:r>
          </w:p>
          <w:p>
            <w:pPr>
              <w:spacing w:after="20"/>
              <w:ind w:left="20"/>
              <w:jc w:val="both"/>
            </w:pPr>
            <w:r>
              <w:rPr>
                <w:rFonts w:ascii="Times New Roman"/>
                <w:b w:val="false"/>
                <w:i w:val="false"/>
                <w:color w:val="000000"/>
                <w:sz w:val="20"/>
              </w:rPr>
              <w:t>
3. Жарамдылық мерзімінің соңына бекітілген өзіндік ерекшеліктердің және, егер қолдануға болатын болса, сұйылтудан (қалпына келтіруден) кейінгі немесе алғаш ашқаннан кейінгі өзіндік ерекшеліктердің көшірмелері.</w:t>
            </w:r>
          </w:p>
          <w:p>
            <w:pPr>
              <w:spacing w:after="20"/>
              <w:ind w:left="20"/>
              <w:jc w:val="both"/>
            </w:pPr>
            <w:r>
              <w:rPr>
                <w:rFonts w:ascii="Times New Roman"/>
                <w:b w:val="false"/>
                <w:i w:val="false"/>
                <w:color w:val="000000"/>
                <w:sz w:val="20"/>
              </w:rPr>
              <w:t>
4. Ұсынылған өзгерістердің негіздемесі.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Ескертпе: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(иммунологиялық) дәрілік препаратқа қатысты экстраполяция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серияларда жарамдылық мерзімін тексеру міндеттемесі болған кезде тәжірибелік-өнеркәсіптік серияларға жол беріледі.</w:t>
            </w:r>
          </w:p>
        </w:tc>
      </w:tr>
    </w:tbl>
    <w:p>
      <w:pPr>
        <w:spacing w:after="0"/>
        <w:ind w:left="0"/>
        <w:jc w:val="both"/>
      </w:pPr>
      <w:r>
        <w:rPr>
          <w:rFonts w:ascii="Times New Roman"/>
          <w:b w:val="false"/>
          <w:i w:val="false"/>
          <w:color w:val="000000"/>
          <w:sz w:val="28"/>
        </w:rPr>
        <w:t>
      Б.II. ж) Жобалық алаң және тіркеуден кейінгі өзгерістер хаттамасы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 1 Дәрілік препараттың жаңа жобалық алаңын енгізу немесе мақұлданған жобалық алаңын кеңейту (биологиялық өрісті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Тиісті өндірісішілік бақылауларды және (немесе) талдамалық әдістемелерді қоса алғанда, дәрілік препаратты өндіру процесінің бір немесе одан да көп жекелеген операциялары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Қосалқы заттарға (аралық өнімдерге) және (немесе) дәрілік препаратқа арналған талдамалық әдістемелер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Дәрілік препарат сапасының сыни параметрлеріне материалдар сапасының көрсеткіштері мен процесс параметрлерін тұтас механикалық түсінуге қол жеткізілгенін растайтын препарат пен процесті әзірлеу зерттеулерінің нәтижелері (қауіптерді бағалауды және тиісінше көп өлшемді зерттеулерді қоса алғанда).</w:t>
            </w:r>
          </w:p>
          <w:p>
            <w:pPr>
              <w:spacing w:after="20"/>
              <w:ind w:left="20"/>
              <w:jc w:val="both"/>
            </w:pPr>
            <w:r>
              <w:rPr>
                <w:rFonts w:ascii="Times New Roman"/>
                <w:b w:val="false"/>
                <w:i w:val="false"/>
                <w:color w:val="000000"/>
                <w:sz w:val="20"/>
              </w:rPr>
              <w:t>
2. Жобалық өрісті кесте түрінде сипаттау, оның ішінде айнымалылар (материалдардың қасиеттері және өндіріс процесінің параметрлері) және олардың ұсынылған диапазоны.</w:t>
            </w:r>
          </w:p>
          <w:p>
            <w:pPr>
              <w:spacing w:after="20"/>
              <w:ind w:left="20"/>
              <w:jc w:val="both"/>
            </w:pPr>
            <w:r>
              <w:rPr>
                <w:rFonts w:ascii="Times New Roman"/>
                <w:b w:val="false"/>
                <w:i w:val="false"/>
                <w:color w:val="000000"/>
                <w:sz w:val="20"/>
              </w:rPr>
              <w:t>
3. Дерекнаманың тиісті бөліміне (бөлімдеріне) түзету.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 2 Дәрілік препаратқа қатысты өзгерістерді басқарудың тіркеуден кейінгі хаттамасын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Ұсынылған өзгерістің толық сипаттамасы.</w:t>
            </w:r>
          </w:p>
          <w:p>
            <w:pPr>
              <w:spacing w:after="20"/>
              <w:ind w:left="20"/>
              <w:jc w:val="both"/>
            </w:pPr>
            <w:r>
              <w:rPr>
                <w:rFonts w:ascii="Times New Roman"/>
                <w:b w:val="false"/>
                <w:i w:val="false"/>
                <w:color w:val="000000"/>
                <w:sz w:val="20"/>
              </w:rPr>
              <w:t>
2. Дәрілік препаратқа қатысты өзгерістерді басқару хаттамасы.</w:t>
            </w:r>
          </w:p>
          <w:p>
            <w:pPr>
              <w:spacing w:after="20"/>
              <w:ind w:left="20"/>
              <w:jc w:val="both"/>
            </w:pPr>
            <w:r>
              <w:rPr>
                <w:rFonts w:ascii="Times New Roman"/>
                <w:b w:val="false"/>
                <w:i w:val="false"/>
                <w:color w:val="000000"/>
                <w:sz w:val="20"/>
              </w:rPr>
              <w:t>
3. Дерекнаманың тиісті бөліміне (бөлімдеріне) түзету.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 3 Дәрілік препаратқа қатысты өзгерістерді басқарудың бекітілген хаттамасын алып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Дәрілік препаратты қозғайтын өзгерістерді басқарудың тіркеуден кейінгі хаттамасын алып тастау күтпеген жағдайлардың немесе хаттамада сипатталған өзгерістерді енгізу барысындағы өзіндік ерекшелікке сәйкес келмеудің салдары болып табылмайды және дерекнамаға енгізілген бекітілген мәліметтерге ешқандай әсер етпейді.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Ұсынылған өзіндік ерекшеліктің негіздемесі.</w:t>
            </w:r>
          </w:p>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 4 Өзгерістерді басқарудың бекітілген хаттамасын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Өзгерістерді басқару хаттамасындағы маңызды өзгерістер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Хаттамада сипатталған стратегияны өзгертпейтін өзгерістерді басқару хаттамасындағы елеусіз өзгерістер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Кез келген өзгеріс ағымдағы бекітілген қабылдау өлшемдерінің диапазонына сәйкес келетіндігі туралы декларация. Бұдан басқа, биологиялық (иммунологиялық) дәрілік препараттарға қатысты салыстырмалылықты бағалау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 5 Өзгерістерді басқарудың бекітілген хаттамасында көзделген өзгерістерді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Өзгерістерді іске асыру қосымша көмекші деректерді қажет етпейді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Өзгерістерді іске асыру қосымша көмекші деректерді қажет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Биологиялық (иммунологиялық) дәрілік препараттың өзгеруін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Ұсынылған өзгеріс өзгерістерді басқарудың бекітілген хаттамасына толық сәйкес жүзеге асырылды, ол іске асырылғаннан кейін дереу хабарлауды талап етеді.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Өзгерістерді басқарудың бекітілген хаттамасына сілтеме.</w:t>
            </w:r>
          </w:p>
          <w:p>
            <w:pPr>
              <w:spacing w:after="20"/>
              <w:ind w:left="20"/>
              <w:jc w:val="both"/>
            </w:pPr>
            <w:r>
              <w:rPr>
                <w:rFonts w:ascii="Times New Roman"/>
                <w:b w:val="false"/>
                <w:i w:val="false"/>
                <w:color w:val="000000"/>
                <w:sz w:val="20"/>
              </w:rPr>
              <w:t>
2. Өзгеріс өзгерістерді басқарудың бекітілген хаттамасына сәйкес келетіндігі және зерттеу нәтижелері хаттамада айтылған жарамдылық өлшемшарттарын қанағаттандыратындығы туралы декларация. Бұдан басқа, биологиялық (иммунологиялық) дәрілік препараттарға қатысты салыстырмалылықты бағалау талап етілмейтіндігі туралы декларация.</w:t>
            </w:r>
          </w:p>
          <w:p>
            <w:pPr>
              <w:spacing w:after="20"/>
              <w:ind w:left="20"/>
              <w:jc w:val="both"/>
            </w:pPr>
            <w:r>
              <w:rPr>
                <w:rFonts w:ascii="Times New Roman"/>
                <w:b w:val="false"/>
                <w:i w:val="false"/>
                <w:color w:val="000000"/>
                <w:sz w:val="20"/>
              </w:rPr>
              <w:t>
3. Өзгерістерді басқарудың бекітілген хаттамасына сәйкес жүргізілген зерттеулердің нәтижелері.</w:t>
            </w:r>
          </w:p>
          <w:p>
            <w:pPr>
              <w:spacing w:after="20"/>
              <w:ind w:left="20"/>
              <w:jc w:val="both"/>
            </w:pPr>
            <w:r>
              <w:rPr>
                <w:rFonts w:ascii="Times New Roman"/>
                <w:b w:val="false"/>
                <w:i w:val="false"/>
                <w:color w:val="000000"/>
                <w:sz w:val="20"/>
              </w:rPr>
              <w:t>
4. Дерекнаманың тиісті бөліміне (бөлімдеріне) түзету.</w:t>
            </w:r>
          </w:p>
          <w:p>
            <w:pPr>
              <w:spacing w:after="20"/>
              <w:ind w:left="20"/>
              <w:jc w:val="both"/>
            </w:pPr>
            <w:r>
              <w:rPr>
                <w:rFonts w:ascii="Times New Roman"/>
                <w:b w:val="false"/>
                <w:i w:val="false"/>
                <w:color w:val="000000"/>
                <w:sz w:val="20"/>
              </w:rPr>
              <w:t>
5. Дәрілік препаратқа бекітілген өзіндік ерекшеліктердің көшірмесі.</w:t>
            </w:r>
          </w:p>
        </w:tc>
      </w:tr>
    </w:tbl>
    <w:p>
      <w:pPr>
        <w:spacing w:after="0"/>
        <w:ind w:left="0"/>
        <w:jc w:val="both"/>
      </w:pPr>
      <w:r>
        <w:rPr>
          <w:rFonts w:ascii="Times New Roman"/>
          <w:b w:val="false"/>
          <w:i w:val="false"/>
          <w:color w:val="000000"/>
          <w:sz w:val="28"/>
        </w:rPr>
        <w:t>
      Б.II. з Бөгде агенттерге қатысты қауіпсіздік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Б.II.з.1 "Бөгде агенттерге қатысты қауіпсіздікті бағалау" ақпаратын жаңарту (бөлім 3.2.A. 2 тіркеу дерекнамасы)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Бір немесе одан да көп бөгде агенттерге алғаш рет зерттелген өндірістік сатыларға әсер ететін зерттеулер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Өндірістік кезеңдерді және бұрын дерекнамаға енгізілген бөгде агенттерді қозғайтын ескірген зерттеулерді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тәуекелдерді бағалаудың өзгеруімен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тәуекелдерді бағалауды өзгертпей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Өндірістік кезеңдердің бөгде агенттерді инактивациялау (элиминациялау) қабілетін зерделеуге бағытталған жаңа зерттеулерді енгізуді қоса алғанда, дерекнаманың тиісті бөліміне (бөлімдеріне) түзету.</w:t>
            </w:r>
          </w:p>
          <w:p>
            <w:pPr>
              <w:spacing w:after="20"/>
              <w:ind w:left="20"/>
              <w:jc w:val="both"/>
            </w:pPr>
            <w:r>
              <w:rPr>
                <w:rFonts w:ascii="Times New Roman"/>
                <w:b w:val="false"/>
                <w:i w:val="false"/>
                <w:color w:val="000000"/>
                <w:sz w:val="20"/>
              </w:rPr>
              <w:t>
2. Зерттеулер тәуекелдерді бағалауды өзгертпейтіндігінің негіздемесі.</w:t>
            </w:r>
          </w:p>
          <w:p>
            <w:pPr>
              <w:spacing w:after="20"/>
              <w:ind w:left="20"/>
              <w:jc w:val="both"/>
            </w:pPr>
            <w:r>
              <w:rPr>
                <w:rFonts w:ascii="Times New Roman"/>
                <w:b w:val="false"/>
                <w:i w:val="false"/>
                <w:color w:val="000000"/>
                <w:sz w:val="20"/>
              </w:rPr>
              <w:t>
3. Дәрілік препарат туралы ақпаратқа түзету (егер қолданылатын болса).</w:t>
            </w:r>
          </w:p>
        </w:tc>
      </w:tr>
    </w:tbl>
    <w:p>
      <w:pPr>
        <w:spacing w:after="0"/>
        <w:ind w:left="0"/>
        <w:jc w:val="both"/>
      </w:pPr>
      <w:r>
        <w:rPr>
          <w:rFonts w:ascii="Times New Roman"/>
          <w:b w:val="false"/>
          <w:i w:val="false"/>
          <w:color w:val="000000"/>
          <w:sz w:val="28"/>
        </w:rPr>
        <w:t>
      Б.III Еуропалық Фармакопеяға (CEP) сәйкестік сертификаты (бар болса) (ТГЭ, мақалалар)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Б.III.1 Еуропалық Фармакопеяға жаңа немесе жаңартылған сәйкестік сертификатын беру немесе Еуропалық Фармакопеяға сәйкестік сертификатын алып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субстанцияға</w:t>
            </w:r>
          </w:p>
          <w:p>
            <w:pPr>
              <w:spacing w:after="20"/>
              <w:ind w:left="20"/>
              <w:jc w:val="both"/>
            </w:pPr>
            <w:r>
              <w:rPr>
                <w:rFonts w:ascii="Times New Roman"/>
                <w:b w:val="false"/>
                <w:i w:val="false"/>
                <w:color w:val="000000"/>
                <w:sz w:val="20"/>
              </w:rPr>
              <w:t>
Фармацевтикалық субстанцияны өндіру процесінде пайдаланылатын бастапқы материалға (реактив, аралық өнім)</w:t>
            </w:r>
          </w:p>
          <w:p>
            <w:pPr>
              <w:spacing w:after="20"/>
              <w:ind w:left="20"/>
              <w:jc w:val="both"/>
            </w:pPr>
            <w:r>
              <w:rPr>
                <w:rFonts w:ascii="Times New Roman"/>
                <w:b w:val="false"/>
                <w:i w:val="false"/>
                <w:color w:val="000000"/>
                <w:sz w:val="20"/>
              </w:rPr>
              <w:t>
Қосымша затқа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Еуропалық Фармакопеяның тиісті бабына Еуропалық Фармакопеяға сәйкестік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Бұрын мақұлданған өндірушінің жаңа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Бұрын мақұлданған өндірушінің жаңартылған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Жаңа өндірушінің жаңа сертификаты (ауыстыру немесе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Сертификаттарды алып тастау (егер материалға бірнеше сертификат қоса берілген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Синтездің соңғы кезеңінде суды пайдалану кезінде стерильді дәрілік препаратта пайдалануға жататын стерильді емес белсенді фармацевтикалық субстанцияға арналған жаңа сертификат, ал материалға қатысты онда эндотоксиндердің болмауы мәлімделмеген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Белсенді фармацевтикалық субстанцияға (бастапқы материал, реактив, аралық өнім) арналған ТГЭ бойынша Еуропалық Фармакопеяның сәйкестік сертификаты қосымша 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 немесе бұрын мақұлданған өндірушіден белсенді фармацевтикалық субстанцияға жаңа сертификат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 немесе бұрын мақұлданған өндірушіден фармацевтикалық субстанцияға жаңа сертификат (бастапқы материал, реактив, аралық өнім) қосалқы 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Бұрын мақұлданған өндірушінің жаңартылған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Сертификаттарды алып тастау (егер материалға бірнеше сертификат қоса берілген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Бөгде агенттердің ықтимал контаминация қаупі мәніне оларға қатысты бағалау талап етілетін, адам немесе жануар тектес материалдарды пайдаланатын, бұрын мақұлданған (жаңа) өндірушінің жаңа (жаңартылған)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Дәрілік препараттың шығарылуына және жарамдылық мерзімінің соңына өзіндік ерекшеліктері өзгертілмейді.</w:t>
            </w:r>
          </w:p>
          <w:p>
            <w:pPr>
              <w:spacing w:after="20"/>
              <w:ind w:left="20"/>
              <w:jc w:val="both"/>
            </w:pPr>
            <w:r>
              <w:rPr>
                <w:rFonts w:ascii="Times New Roman"/>
                <w:b w:val="false"/>
                <w:i w:val="false"/>
                <w:color w:val="000000"/>
                <w:sz w:val="20"/>
              </w:rPr>
              <w:t>
2. Қоспаларға өзгермеген (қатаңдатуды қоспағанда) қосымша (Қазақстан Республикасының Мемлекеттік Фармакопеясына) өзіндік ерекшеліктер (қалдық еріткіштерді қоспағанда, олар Қазақстан Республикасының талаптарына сәйкес келген жағдайда) өнім-егер қолдануға болатын болса, ерекше талаптар (мысалы, бөлшектер өлшемдерінің бейіндері, полиморфты нысандар).</w:t>
            </w:r>
          </w:p>
          <w:p>
            <w:pPr>
              <w:spacing w:after="20"/>
              <w:ind w:left="20"/>
              <w:jc w:val="both"/>
            </w:pPr>
            <w:r>
              <w:rPr>
                <w:rFonts w:ascii="Times New Roman"/>
                <w:b w:val="false"/>
                <w:i w:val="false"/>
                <w:color w:val="000000"/>
                <w:sz w:val="20"/>
              </w:rPr>
              <w:t>
3. Белсенді фармацевтикалық субстанция, бастапқы материал (реактив, аралық өнім) өндіру процесі вирустық қауіпсіздік туралы деректерді талдауды талап ететін адам немесе жануар тектес материалдарды пайдалануды қамтымайды.</w:t>
            </w:r>
          </w:p>
          <w:p>
            <w:pPr>
              <w:spacing w:after="20"/>
              <w:ind w:left="20"/>
              <w:jc w:val="both"/>
            </w:pPr>
            <w:r>
              <w:rPr>
                <w:rFonts w:ascii="Times New Roman"/>
                <w:b w:val="false"/>
                <w:i w:val="false"/>
                <w:color w:val="000000"/>
                <w:sz w:val="20"/>
              </w:rPr>
              <w:t>
4. Тек белсенді фармацевтикалық субстанция үшін: егер қайта сынау кезеңі Еуропалық Фармакопеяға сәйкестік сертификатына енгізілмесе немесе қайта сынау кезеңін негіздейтін деректер дерекнамаға енгізілмесе, ол тікелей пайдалану алдында сыналатын болады.</w:t>
            </w:r>
          </w:p>
          <w:p>
            <w:pPr>
              <w:spacing w:after="20"/>
              <w:ind w:left="20"/>
              <w:jc w:val="both"/>
            </w:pPr>
            <w:r>
              <w:rPr>
                <w:rFonts w:ascii="Times New Roman"/>
                <w:b w:val="false"/>
                <w:i w:val="false"/>
                <w:color w:val="000000"/>
                <w:sz w:val="20"/>
              </w:rPr>
              <w:t>
5. Белсенді фармацевтикалық субстанция (бастапқы материал, реактив, аралық өнім) қосалқы зат стерильді емес.</w:t>
            </w:r>
          </w:p>
          <w:p>
            <w:pPr>
              <w:spacing w:after="20"/>
              <w:ind w:left="20"/>
              <w:jc w:val="both"/>
            </w:pPr>
            <w:r>
              <w:rPr>
                <w:rFonts w:ascii="Times New Roman"/>
                <w:b w:val="false"/>
                <w:i w:val="false"/>
                <w:color w:val="000000"/>
                <w:sz w:val="20"/>
              </w:rPr>
              <w:t>
6. Өсімдік фармацевтикалық субстанциялары: өндіріс тәсілі, физикалық жағдайы, экстрагирующий еріткіш және дәрілік заттың экстракция коэффициенті өзгермейді.</w:t>
            </w:r>
          </w:p>
          <w:p>
            <w:pPr>
              <w:spacing w:after="20"/>
              <w:ind w:left="20"/>
              <w:jc w:val="both"/>
            </w:pPr>
            <w:r>
              <w:rPr>
                <w:rFonts w:ascii="Times New Roman"/>
                <w:b w:val="false"/>
                <w:i w:val="false"/>
                <w:color w:val="000000"/>
                <w:sz w:val="20"/>
              </w:rPr>
              <w:t>
7. Егер дәрілік препараттың құрамында парентеральді енгізу үшін сүйектен өндірілген желатин пайдаланылса, оны өндіру тек тиісті елдің талаптарына сәйкес жүзеге асырылады.</w:t>
            </w:r>
          </w:p>
          <w:p>
            <w:pPr>
              <w:spacing w:after="20"/>
              <w:ind w:left="20"/>
              <w:jc w:val="both"/>
            </w:pPr>
            <w:r>
              <w:rPr>
                <w:rFonts w:ascii="Times New Roman"/>
                <w:b w:val="false"/>
                <w:i w:val="false"/>
                <w:color w:val="000000"/>
                <w:sz w:val="20"/>
              </w:rPr>
              <w:t>
8. Құжаттамада осы заттың кемінде бір өндірушісі қалады.</w:t>
            </w:r>
          </w:p>
          <w:p>
            <w:pPr>
              <w:spacing w:after="20"/>
              <w:ind w:left="20"/>
              <w:jc w:val="both"/>
            </w:pPr>
            <w:r>
              <w:rPr>
                <w:rFonts w:ascii="Times New Roman"/>
                <w:b w:val="false"/>
                <w:i w:val="false"/>
                <w:color w:val="000000"/>
                <w:sz w:val="20"/>
              </w:rPr>
              <w:t>
9. Егер белсенді фармацевтикалық субстанция стерильді емес, бірақ стерильді дәрілік препараттың құрамында пайдаланылатын болса, онда CEP-ке сәйкес синтездің соңғы кезеңінде суды пайдалануға болмайды немесе егер мұндай жағдай орын алса, белсенді фармацевтикалық субстанцияда бактериялық эндотоксиндердің болмауын қамтамасыз ету қажет.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Қолданыстағы (жаңартылған) Еуропалық Фармакопеяға сәйкестік сертификатының көшірмесі.</w:t>
            </w:r>
          </w:p>
          <w:p>
            <w:pPr>
              <w:spacing w:after="20"/>
              <w:ind w:left="20"/>
              <w:jc w:val="both"/>
            </w:pPr>
            <w:r>
              <w:rPr>
                <w:rFonts w:ascii="Times New Roman"/>
                <w:b w:val="false"/>
                <w:i w:val="false"/>
                <w:color w:val="000000"/>
                <w:sz w:val="20"/>
              </w:rPr>
              <w:t>
2. Өндірістік алаңды қосу кезінде-өзгерістер енгізу туралы өтініш нысанында өтініш нысанының 2.5-бөлімінде көрсетілгендей, "тіркелген" және "ұсынылған" өндірушілерді нақты белгілеу қажет.</w:t>
            </w:r>
          </w:p>
          <w:p>
            <w:pPr>
              <w:spacing w:after="20"/>
              <w:ind w:left="20"/>
              <w:jc w:val="both"/>
            </w:pPr>
            <w:r>
              <w:rPr>
                <w:rFonts w:ascii="Times New Roman"/>
                <w:b w:val="false"/>
                <w:i w:val="false"/>
                <w:color w:val="000000"/>
                <w:sz w:val="20"/>
              </w:rPr>
              <w:t>
3. Дерекнаманың тиісті бөліміне (бөлімдеріне) түзету.</w:t>
            </w:r>
          </w:p>
          <w:p>
            <w:pPr>
              <w:spacing w:after="20"/>
              <w:ind w:left="20"/>
              <w:jc w:val="both"/>
            </w:pPr>
            <w:r>
              <w:rPr>
                <w:rFonts w:ascii="Times New Roman"/>
                <w:b w:val="false"/>
                <w:i w:val="false"/>
                <w:color w:val="000000"/>
                <w:sz w:val="20"/>
              </w:rPr>
              <w:t>
4. Егер қолданылатын болса, өндірісте пайдаланылатын белсенді фармацевтикалық субстанцияларды (қосалқы заттарды) қоса алғанда, Медициналық және ветеринариялық қолдануға арналған дәрілік препараттар арқылы жануарлардың кеуекті энцефалопатиясы агенттерінің берілу қаупін азайту жөніндегі Қазақстан Республикасы Мемлекеттік Фармакопеясының бабының қолданылу аясына кіретін барлық материалдар туралы мәліметтерді қамтитын құжат. Мұндай материалдың әрқайсысы үшін келесі ақпаратты ұсыну қажет: өндірушінің атауы; материал алынған жануарлар мен тіндердің түрі; жануарлардың шыққан елі және оны пайдалану.</w:t>
            </w:r>
          </w:p>
          <w:p>
            <w:pPr>
              <w:spacing w:after="20"/>
              <w:ind w:left="20"/>
              <w:jc w:val="both"/>
            </w:pPr>
            <w:r>
              <w:rPr>
                <w:rFonts w:ascii="Times New Roman"/>
                <w:b w:val="false"/>
                <w:i w:val="false"/>
                <w:color w:val="000000"/>
                <w:sz w:val="20"/>
              </w:rPr>
              <w:t>
5. Белсенді фармацевтикалық субстанцияға қатысты: өтініште көрсетілген, белсенді фармацевтикалық субстанцияны бастапқы материал ретінде пайдаланатын әрбір лицензияланған өндірушінің уәкілетті тұлғасының және өтініште серияларды шығаруға жауапты ретінде көрсетілген әрбір лицензияланған өндірушінің уәкілетті тұлғасының декларациясы. Декларацияларда өтініште көрсетілген(көрсетілген) белсенді фармацевтикалық субстанцияны өндіруші (өндірушілер) өз қызметін бастапқы материалдарға қатысты Қазақстан Республикасының тиісті өндірістік практикасының қағидаларына сәйкес жүзеге асыратынын (жүзеге асыратынын) көрсету қажет. Белгілі бір жағдайларда бір декларация ұсынуға рұқсат етіледі (Б. II.б.1). Егер белсенді фармацевтикалық субстанцияларға және аралық өнімдерге сертификаттардың қандай да бір жаңартулары қозғалатын болса, аралық өнімдерді өндірушілерден де уәкілетті тұлғаның декларациясы талап етіледі; уәкілетті тұлғаның декларациясы, егер сертификаттың бұрын тіркелген нұсқасымен салыстырғанда қолданыстағы, өндірістік алаңдардың тізбесіне енгізілген өзгерістер болса ғана қажет.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Б.III.2 Қазақстан Республикасының Мемлекеттік фармакопеясының сәйкестігі мақсатындағы өзгерістер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Қазақстан Республикасының Мемлекеттік Фармакопеясына сәйкестігі мақсатында бұрын Фармакопеялық емес субстанция ерекшелігінің (ерекшеліктерінің)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Белсенді фармацевтикалық субстанция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Белсенді фармацевтикалық субстанцияның көмекші заты (бастапқы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Қазақстан Республикасы Мемлекеттік Фармакопеясының жаңартылған тиісті бабына сәйкес келу мақсатындағы өзгерістер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Қазақстан Республикасының Мемлекеттік Фармакопеясымен өзіндік ерекшеліктердің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Өзгеріс фармакопеяға толық сәйкес келу мақсатында ғана жүзеге асырылады. Өзіндік ерекшеліктеріндегі барлық сынақтар, кез келген қосымша қосалқы сынақтардан басқа, өзгергеннен кейін фармакопеялық стандартқа сәйкес келеді.</w:t>
            </w:r>
          </w:p>
          <w:p>
            <w:pPr>
              <w:spacing w:after="20"/>
              <w:ind w:left="20"/>
              <w:jc w:val="both"/>
            </w:pPr>
            <w:r>
              <w:rPr>
                <w:rFonts w:ascii="Times New Roman"/>
                <w:b w:val="false"/>
                <w:i w:val="false"/>
                <w:color w:val="000000"/>
                <w:sz w:val="20"/>
              </w:rPr>
              <w:t>
2. Өнімге фармакопеяға қосымша өзіндік ерекшеліктер ерекше қасиеттер өзгермейді (мысалы, бөлшектер өлшемдерінің бейіндері, полиморфты пішін немесе, мысалы, биологиялық әдістер, агрегаттар).</w:t>
            </w:r>
          </w:p>
          <w:p>
            <w:pPr>
              <w:spacing w:after="20"/>
              <w:ind w:left="20"/>
              <w:jc w:val="both"/>
            </w:pPr>
            <w:r>
              <w:rPr>
                <w:rFonts w:ascii="Times New Roman"/>
                <w:b w:val="false"/>
                <w:i w:val="false"/>
                <w:color w:val="000000"/>
                <w:sz w:val="20"/>
              </w:rPr>
              <w:t>
3. Қоспалардың сапалық және сандық бейінінде елеулі өзгерістер жоқ (ерекшеліктерді қатайтуды қоспағанда).</w:t>
            </w:r>
          </w:p>
          <w:p>
            <w:pPr>
              <w:spacing w:after="20"/>
              <w:ind w:left="20"/>
              <w:jc w:val="both"/>
            </w:pPr>
            <w:r>
              <w:rPr>
                <w:rFonts w:ascii="Times New Roman"/>
                <w:b w:val="false"/>
                <w:i w:val="false"/>
                <w:color w:val="000000"/>
                <w:sz w:val="20"/>
              </w:rPr>
              <w:t>
4. Жаңа немесе өзгертілген фармакопеялық әдістеменің қосымша валидациясы талап етілмейді.</w:t>
            </w:r>
          </w:p>
          <w:p>
            <w:pPr>
              <w:spacing w:after="20"/>
              <w:ind w:left="20"/>
              <w:jc w:val="both"/>
            </w:pPr>
            <w:r>
              <w:rPr>
                <w:rFonts w:ascii="Times New Roman"/>
                <w:b w:val="false"/>
                <w:i w:val="false"/>
                <w:color w:val="000000"/>
                <w:sz w:val="20"/>
              </w:rPr>
              <w:t>
5. Өсімдік фармацевтикалық субстанциялары: дәрілік затты өндіру тәсілі, физикалық жай-күйі, экстрагенті және экстракция коэффициенті өзгермейді.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Дерекнаманың тиісті бөліміне (бөлімдеріне) түзету.</w:t>
            </w:r>
          </w:p>
          <w:p>
            <w:pPr>
              <w:spacing w:after="20"/>
              <w:ind w:left="20"/>
              <w:jc w:val="both"/>
            </w:pPr>
            <w:r>
              <w:rPr>
                <w:rFonts w:ascii="Times New Roman"/>
                <w:b w:val="false"/>
                <w:i w:val="false"/>
                <w:color w:val="000000"/>
                <w:sz w:val="20"/>
              </w:rPr>
              <w:t>
2. Ағымдағы және ұсынылған ерекшеліктердің салыстырмалы кестесі.</w:t>
            </w:r>
          </w:p>
          <w:p>
            <w:pPr>
              <w:spacing w:after="20"/>
              <w:ind w:left="20"/>
              <w:jc w:val="both"/>
            </w:pPr>
            <w:r>
              <w:rPr>
                <w:rFonts w:ascii="Times New Roman"/>
                <w:b w:val="false"/>
                <w:i w:val="false"/>
                <w:color w:val="000000"/>
                <w:sz w:val="20"/>
              </w:rPr>
              <w:t>
3. Жаңа ерекшеліктің барлық сынақтары бойынша тиісті субстанцияның (заттың) кемінде екі өнеркәсіптік сериясының серияларын талдау деректері және қосымша, егер қолданылатын болса, дәрілік препараттың кемінде бір тәжірибелік-өнеркәсіптік сериясының салыстырмалы еріту кинетикасы тестінің нәтижелері. Дәрілік өсімдік препараттарына қатысты салыстырмалы ыдырау деректері жеткілікті.</w:t>
            </w:r>
          </w:p>
          <w:p>
            <w:pPr>
              <w:spacing w:after="20"/>
              <w:ind w:left="20"/>
              <w:jc w:val="both"/>
            </w:pPr>
            <w:r>
              <w:rPr>
                <w:rFonts w:ascii="Times New Roman"/>
                <w:b w:val="false"/>
                <w:i w:val="false"/>
                <w:color w:val="000000"/>
                <w:sz w:val="20"/>
              </w:rPr>
              <w:t>
4. Субстанция сапасын бақылау үшін мақаланың жарамдылығын растайтын деректер, мысалы, әлеуетті қоспаларды мақаланың ашықтығы туралы ескертумен салыстыру (transparencynoteofthemonograph).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 IV Медициналық бұйымдар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Б.IV.1 Өлшеу бұйымын немесе енгізу үшін бұйымды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Бастапқы қаптаманың бөлігі болып табылмайтын бұйымды қосу немесе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тіркелген медициналық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Дозалау ингаляторларының немесе препараттың фармацевтикалық субстанциясының жеткізілуіне елеулі әсер ететін басқа құрылғының спейсерлері (мысалы, небулайзер)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Өнімді алып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Бастапқы қаптаманың бөлігі болып табылатын бұйымды қосу немесе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Ұсынылып отырған өлшеуші бұйым қарастырылып отырған дәрілік препараттың қажетті дозасын қолданудың мақұлданған тәсіліне сәйкес дәл өлшейді, осындай зерттеулердің нәтижелерін ұсынады.</w:t>
            </w:r>
          </w:p>
          <w:p>
            <w:pPr>
              <w:spacing w:after="20"/>
              <w:ind w:left="20"/>
              <w:jc w:val="both"/>
            </w:pPr>
            <w:r>
              <w:rPr>
                <w:rFonts w:ascii="Times New Roman"/>
                <w:b w:val="false"/>
                <w:i w:val="false"/>
                <w:color w:val="000000"/>
                <w:sz w:val="20"/>
              </w:rPr>
              <w:t>
2. Жаңа өнім препаратпен үйлесімді.</w:t>
            </w:r>
          </w:p>
          <w:p>
            <w:pPr>
              <w:spacing w:after="20"/>
              <w:ind w:left="20"/>
              <w:jc w:val="both"/>
            </w:pPr>
            <w:r>
              <w:rPr>
                <w:rFonts w:ascii="Times New Roman"/>
                <w:b w:val="false"/>
                <w:i w:val="false"/>
                <w:color w:val="000000"/>
                <w:sz w:val="20"/>
              </w:rPr>
              <w:t>
3. Өзгеріс дәрілік препарат туралы ақпараттың елеулі өзгеруіне әкелмейді.</w:t>
            </w:r>
          </w:p>
          <w:p>
            <w:pPr>
              <w:spacing w:after="20"/>
              <w:ind w:left="20"/>
              <w:jc w:val="both"/>
            </w:pPr>
            <w:r>
              <w:rPr>
                <w:rFonts w:ascii="Times New Roman"/>
                <w:b w:val="false"/>
                <w:i w:val="false"/>
                <w:color w:val="000000"/>
                <w:sz w:val="20"/>
              </w:rPr>
              <w:t>
4. Дәрілік препаратты дәл мөлшерлеуді жалғастыруға болады.</w:t>
            </w:r>
          </w:p>
          <w:p>
            <w:pPr>
              <w:spacing w:after="20"/>
              <w:ind w:left="20"/>
              <w:jc w:val="both"/>
            </w:pPr>
            <w:r>
              <w:rPr>
                <w:rFonts w:ascii="Times New Roman"/>
                <w:b w:val="false"/>
                <w:i w:val="false"/>
                <w:color w:val="000000"/>
                <w:sz w:val="20"/>
              </w:rPr>
              <w:t>
5. Медициналық бұйым дәрілік препараттың еріткіші ретінде пайдаланылмайды.</w:t>
            </w:r>
          </w:p>
          <w:p>
            <w:pPr>
              <w:spacing w:after="20"/>
              <w:ind w:left="20"/>
              <w:jc w:val="both"/>
            </w:pPr>
            <w:r>
              <w:rPr>
                <w:rFonts w:ascii="Times New Roman"/>
                <w:b w:val="false"/>
                <w:i w:val="false"/>
                <w:color w:val="000000"/>
                <w:sz w:val="20"/>
              </w:rPr>
              <w:t>
6. Егер өлшеу функциясы берілсе, ол осындай өнімнің дерекнамасына қосылады.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Егер қолданылатын болса, өнім беруші мен бұйым материалының егжей-тегжейлі нобайын және құрамын қоса алғанда, дерекнаманың тиісті бөліміне (бөлімдеріне) түзету, сондай-ақ дәрілік препарат туралы ақпаратты тиісінше қайта қарау.</w:t>
            </w:r>
          </w:p>
          <w:p>
            <w:pPr>
              <w:spacing w:after="20"/>
              <w:ind w:left="20"/>
              <w:jc w:val="both"/>
            </w:pPr>
            <w:r>
              <w:rPr>
                <w:rFonts w:ascii="Times New Roman"/>
                <w:b w:val="false"/>
                <w:i w:val="false"/>
                <w:color w:val="000000"/>
                <w:sz w:val="20"/>
              </w:rPr>
              <w:t>
2. Қазақстан Республикасында медициналық бұйымның тіркелгенін растау.</w:t>
            </w:r>
          </w:p>
          <w:p>
            <w:pPr>
              <w:spacing w:after="20"/>
              <w:ind w:left="20"/>
              <w:jc w:val="both"/>
            </w:pPr>
            <w:r>
              <w:rPr>
                <w:rFonts w:ascii="Times New Roman"/>
                <w:b w:val="false"/>
                <w:i w:val="false"/>
                <w:color w:val="000000"/>
                <w:sz w:val="20"/>
              </w:rPr>
              <w:t>
3. Жаңа өнімнің үлгілері, егер қолданылса.</w:t>
            </w:r>
          </w:p>
          <w:p>
            <w:pPr>
              <w:spacing w:after="20"/>
              <w:ind w:left="20"/>
              <w:jc w:val="both"/>
            </w:pPr>
            <w:r>
              <w:rPr>
                <w:rFonts w:ascii="Times New Roman"/>
                <w:b w:val="false"/>
                <w:i w:val="false"/>
                <w:color w:val="000000"/>
                <w:sz w:val="20"/>
              </w:rPr>
              <w:t>
4. Өнімді алып тастау негіздемесі.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Б.IV.1.в) үшін - егер өзгеріс "жаңа дәрілік түрдің пайда болуына" әкеп соқтырса, онда мұндай өзгеріс тіркеуді кеңейту туралы өтініш беруді талап етеді.</w:t>
            </w:r>
          </w:p>
        </w:tc>
      </w:tr>
    </w:tbl>
    <w:p>
      <w:pPr>
        <w:spacing w:after="0"/>
        <w:ind w:left="0"/>
        <w:jc w:val="both"/>
      </w:pPr>
      <w:r>
        <w:rPr>
          <w:rFonts w:ascii="Times New Roman"/>
          <w:b w:val="false"/>
          <w:i w:val="false"/>
          <w:color w:val="000000"/>
          <w:sz w:val="28"/>
        </w:rPr>
        <w:t xml:space="preserve">
      Б. V Тіркеу дерекнамасына өзгерістер енгізу өзге реттеушілік рәсімдермен негізделген </w:t>
      </w:r>
    </w:p>
    <w:p>
      <w:pPr>
        <w:spacing w:after="0"/>
        <w:ind w:left="0"/>
        <w:jc w:val="both"/>
      </w:pPr>
      <w:r>
        <w:rPr>
          <w:rFonts w:ascii="Times New Roman"/>
          <w:b w:val="false"/>
          <w:i w:val="false"/>
          <w:color w:val="000000"/>
          <w:sz w:val="28"/>
        </w:rPr>
        <w:t>
      Б.V. a) ПМФ (ВАМФ)</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Б.V.a.1 Дәрілік препараттың тіркеу дерекнамасына плазманың жаңа, жаңартылған немесе түзетілген мастер-файлын қосу (2-кезеңнің ПМФ рәсімі)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Дәрілік препараттың қасиеттеріне әсер ететін плазманың жаңа мастер-файлын бірінші рет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Дәрілік препараттың қасиеттеріне әсер етпейтін плазманың жаңа мастер-файлын бірінші рет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Жаңартылған (түзетілген) плазма мастер-файлын қосу: өзгерістер дәрілік препараттың қасиеттеріне әсер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Плазманың жаңартылған (түзетілген) мастер-файлын қосу: өзгерістер дәрілік препараттың қасиеттеріне әсер етпейді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Жаңартылған немесе өзгертілген ПМФ-ға Қазақстан Республикасының заңнамасына сәйкестік сертификаты берілді.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ПМФ сертификаты мен сараптамалық есеп тіркелген дәрілік препаратқа толық қолданылатындығы туралы Декларация, ПМФ ұстаушы ТҚ ұстаушыға (егер ТҚ ұстаушысы және ПМФ ұстаушысы бір тұлға болып табылмаса) ПМФ сертификатын, ПМФ-ға арналған сараптамалық есепті және дерекнаманы, ПМФ сертификатын және сараптамалық есепті осы дәрілік препарат үшін алдыңғы құжаттаманы ПМФ-ға ауыстырады.</w:t>
            </w:r>
          </w:p>
          <w:p>
            <w:pPr>
              <w:spacing w:after="20"/>
              <w:ind w:left="20"/>
              <w:jc w:val="both"/>
            </w:pPr>
            <w:r>
              <w:rPr>
                <w:rFonts w:ascii="Times New Roman"/>
                <w:b w:val="false"/>
                <w:i w:val="false"/>
                <w:color w:val="000000"/>
                <w:sz w:val="20"/>
              </w:rPr>
              <w:t>
2. ПМФ сертификаты және сараптамалық есеп.</w:t>
            </w:r>
          </w:p>
          <w:p>
            <w:pPr>
              <w:spacing w:after="20"/>
              <w:ind w:left="20"/>
              <w:jc w:val="both"/>
            </w:pPr>
            <w:r>
              <w:rPr>
                <w:rFonts w:ascii="Times New Roman"/>
                <w:b w:val="false"/>
                <w:i w:val="false"/>
                <w:color w:val="000000"/>
                <w:sz w:val="20"/>
              </w:rPr>
              <w:t>
3. Сертификатталған ПМФ көмегімен енгізілетін барлық өзгерістерді сипаттайтын және өнім-ерекше қауіптерді бағалауды қоса алғанда, олардың дәрілік препараттарға әлеуетті әсерін бағалайтын сарапшының декларациясы.</w:t>
            </w:r>
          </w:p>
          <w:p>
            <w:pPr>
              <w:spacing w:after="20"/>
              <w:ind w:left="20"/>
              <w:jc w:val="both"/>
            </w:pPr>
            <w:r>
              <w:rPr>
                <w:rFonts w:ascii="Times New Roman"/>
                <w:b w:val="false"/>
                <w:i w:val="false"/>
                <w:color w:val="000000"/>
                <w:sz w:val="20"/>
              </w:rPr>
              <w:t>
4. Өзгерістер енгізу туралы өтініш нысанында тіркеу дерекнамасында "қолданыстағы" және "ұсынылатын" ПМФ сертификатын (код нөмірін) нақты көрсету қажет. Егер қолданылатын болса, өзгерістер енгізу туралы өтініш нысанында, тіпті егер олар өтініштің мәні болып табылмаса да, дәрілік препарат сілтеме жасайтын барлық өзге де ПМФ-ны нақты атап көрсету қажет.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Б.V.a. 2 Дәрілік препараттың тіркеу дерекнамасына жаңа, жаңартылған немесе түзетілген вакциналық антигеннің мастер - файлын (бұдан әрі – ВАМФ) енгізу (2-кезеңнің ВАМФ рәсімі)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Вакциналық антигеннің жаңа мастер-файлын алғашқы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Вакциналық антигеннің жаңартылған (түзетілген) мастер-файлын қосу: өзгерістер дәрілік препараттың қасиеттеріне әсер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Вакциналық антигеннің жаңартылған (түзетілген) мастер-файлын қосу: өзгерістер дәрілік препараттың қасиеттеріне әсер етпейді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ВАМФ сертификаты мен сараптамалық есеп тіркелген дәрілік препаратқа толық қолданылады деген Декларация ВАМФ ұстаушы тіркеу куәлігін ұстаушыға (егер тіркеу куәлігін ұстаушы және ВАМФ ұстаушы бір тұлға болып табылмаса) ВАМФ сертификатын, ВАМФ-ға арналған сараптамалық есепті және дерекнаманы ұсынады, ВАМФ сертификатын және сараптамалық есепті осы дәрілік препаратқа арналған ВАМФ-ға алдыңғы құжатқа ауыстырады.</w:t>
            </w:r>
          </w:p>
          <w:p>
            <w:pPr>
              <w:spacing w:after="20"/>
              <w:ind w:left="20"/>
              <w:jc w:val="both"/>
            </w:pPr>
            <w:r>
              <w:rPr>
                <w:rFonts w:ascii="Times New Roman"/>
                <w:b w:val="false"/>
                <w:i w:val="false"/>
                <w:color w:val="000000"/>
                <w:sz w:val="20"/>
              </w:rPr>
              <w:t>
2. ВАМФ сертификаты және сараптамалық есеп.</w:t>
            </w:r>
          </w:p>
          <w:p>
            <w:pPr>
              <w:spacing w:after="20"/>
              <w:ind w:left="20"/>
              <w:jc w:val="both"/>
            </w:pPr>
            <w:r>
              <w:rPr>
                <w:rFonts w:ascii="Times New Roman"/>
                <w:b w:val="false"/>
                <w:i w:val="false"/>
                <w:color w:val="000000"/>
                <w:sz w:val="20"/>
              </w:rPr>
              <w:t>
3. Сертификатталған ВАМФ көмегімен енгізілетін барлық өзгерістерді сипаттайтын және өнімнің өзіндік қауіп-қатерлерін бағалауды қоса алғанда, олардың дәрілік препараттарға әлеуетті әсерін бағалайтын сарапшының декларациясы.</w:t>
            </w:r>
          </w:p>
          <w:p>
            <w:pPr>
              <w:spacing w:after="20"/>
              <w:ind w:left="20"/>
              <w:jc w:val="both"/>
            </w:pPr>
            <w:r>
              <w:rPr>
                <w:rFonts w:ascii="Times New Roman"/>
                <w:b w:val="false"/>
                <w:i w:val="false"/>
                <w:color w:val="000000"/>
                <w:sz w:val="20"/>
              </w:rPr>
              <w:t>
4. Өзгерістер енгізу туралы өтініш нысанында тіркеу дерекнамасында "қолданыстағы" және "ұсынылатын" ВАМФ сертификатын (код нөмірін) нақты көрсету қажет. Егер қолданылатын болса, өзгерістер енгізу туралы өтініш нысанында, тіпті егер олар өтініштің мәні болып табылмаса да, дәрілік препарат сілтеме жасайтын барлық өзге де ВАМФ-ны нақты атап көрсету қажет.</w:t>
            </w:r>
          </w:p>
        </w:tc>
      </w:tr>
    </w:tbl>
    <w:p>
      <w:pPr>
        <w:spacing w:after="0"/>
        <w:ind w:left="0"/>
        <w:jc w:val="both"/>
      </w:pPr>
      <w:r>
        <w:rPr>
          <w:rFonts w:ascii="Times New Roman"/>
          <w:b w:val="false"/>
          <w:i w:val="false"/>
          <w:color w:val="000000"/>
          <w:sz w:val="28"/>
        </w:rPr>
        <w:t>
      В. Қауіпсіздікті, тиімділікті және фармакологиялық қадағалауды өзгерту</w:t>
      </w:r>
    </w:p>
    <w:p>
      <w:pPr>
        <w:spacing w:after="0"/>
        <w:ind w:left="0"/>
        <w:jc w:val="both"/>
      </w:pPr>
      <w:r>
        <w:rPr>
          <w:rFonts w:ascii="Times New Roman"/>
          <w:b w:val="false"/>
          <w:i w:val="false"/>
          <w:color w:val="000000"/>
          <w:sz w:val="28"/>
        </w:rPr>
        <w:t>
      В.I Медициналық қолдануға арналған дәрілік препараттар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 Референттік дәрілік препараттың сол өзгерісін бағалағаннан кейін қайта өндірілген (гибридті, биоаналогиялық) дәрілік препараттың жалпы сипаттамасының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Тіркеу куәлігін ұстаушыдан жаңа қосымша деректер беру талап етілмейтін өзгерістерді(өзгерістерді)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ТҚ ұстаушысының осындай өзгерісті негіздейтін жаңа қосымша деректерді ұсынуын талап ететін өзгерістерді(өзгерістерді) іске асыру (мысалы, салыстырмалылық)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Өзгерістер енгізу туралы ілеспе хатқа қоса берілген өтініш: ұлттық уәкілетті органның сұрау салуы (егер қолданылса).</w:t>
            </w:r>
          </w:p>
          <w:p>
            <w:pPr>
              <w:spacing w:after="20"/>
              <w:ind w:left="20"/>
              <w:jc w:val="both"/>
            </w:pPr>
            <w:r>
              <w:rPr>
                <w:rFonts w:ascii="Times New Roman"/>
                <w:b w:val="false"/>
                <w:i w:val="false"/>
                <w:color w:val="000000"/>
                <w:sz w:val="20"/>
              </w:rPr>
              <w:t>
2. Дәрілік препарат туралы қайта қаралған ақпарат (дәрілік препараттың жаңартылған қысқаша сипаттамасы, медициналық қолдану жөніндегі Нұсқаулық (қосымша парақ)).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В.I.2 Дәрілік препараттың жалпы сипаттамасының немесе тіркеуден кейінгі қауіпсіздікті зерттеуді қозғайтын рәсімнің (бұдан әрі – ҚЗҚР) нәтижесін іске асыруға бағытталған (бағытталған) өзгеруі (өзгерулері)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Уәкілетті органмен келісілген тұжырымды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ТҚ ұстаушысының осындай өзгерісті негіздейтін жаңа қосымша деректерді ұсынуын талап ететін өзгерістер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Өзгеріс уәкілетті орган талап еткен тұжырымдауды іске асырады және қосымша мәліметтер беруді және (немесе) одан әрі сараптаманы талап етпейді.</w:t>
            </w:r>
          </w:p>
          <w:p>
            <w:pPr>
              <w:spacing w:after="20"/>
              <w:ind w:left="20"/>
              <w:jc w:val="both"/>
            </w:pPr>
            <w:r>
              <w:rPr>
                <w:rFonts w:ascii="Times New Roman"/>
                <w:b w:val="false"/>
                <w:i w:val="false"/>
                <w:color w:val="000000"/>
                <w:sz w:val="20"/>
              </w:rPr>
              <w:t>
2. Препаратты қолдану қауіпсіздігі сақталады және клиникалық зерттеулердің, клиникалық қауіпсіздіктің деректерімен расталады. Олардың растауы ұсынылады.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Өзгерістер енгізу туралы ілеспе хатқа қоса берілген өтініш: уәкілетті органның келісіміне (бағалауына) сілтеме.</w:t>
            </w:r>
          </w:p>
          <w:p>
            <w:pPr>
              <w:spacing w:after="20"/>
              <w:ind w:left="20"/>
              <w:jc w:val="both"/>
            </w:pPr>
            <w:r>
              <w:rPr>
                <w:rFonts w:ascii="Times New Roman"/>
                <w:b w:val="false"/>
                <w:i w:val="false"/>
                <w:color w:val="000000"/>
                <w:sz w:val="20"/>
              </w:rPr>
              <w:t>
2. Жанама әсерлердің жаңа (жаңа) алдын ала ескертулерін (алдын ала ескертулерін) қосу себебін түсіндіру және препаратты қолдану қауіпсіздігі сақталатынын мәлімдеу.</w:t>
            </w:r>
          </w:p>
          <w:p>
            <w:pPr>
              <w:spacing w:after="20"/>
              <w:ind w:left="20"/>
              <w:jc w:val="both"/>
            </w:pPr>
            <w:r>
              <w:rPr>
                <w:rFonts w:ascii="Times New Roman"/>
                <w:b w:val="false"/>
                <w:i w:val="false"/>
                <w:color w:val="000000"/>
                <w:sz w:val="20"/>
              </w:rPr>
              <w:t>
3. Дәрілік препарат туралы қайта қаралған ақпарат (дәрілік препараттың жаңартылған қысқаша сипаттамасы, медициналық қолдану жөніндегі нұсқаулық (қосымша парақ)).</w:t>
            </w:r>
          </w:p>
          <w:p>
            <w:pPr>
              <w:spacing w:after="20"/>
              <w:ind w:left="20"/>
              <w:jc w:val="both"/>
            </w:pPr>
            <w:r>
              <w:rPr>
                <w:rFonts w:ascii="Times New Roman"/>
                <w:b w:val="false"/>
                <w:i w:val="false"/>
                <w:color w:val="000000"/>
                <w:sz w:val="20"/>
              </w:rPr>
              <w:t>
4. ҚЗҚР немесе енгізілетін өзгерістерді көрсететін тіркеуден кейінгі қауіпсіздікті зерттеу.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В.I.3 Сапасы, клиникаға дейінгі, клиникалық деректер немесе фармакологиялық қадағалау деректері бойынша жаңа деректер салдарынан дәрілік препараттың жалпы сипаттамасының елеулі өзгеруінен тұратын өзгерістер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жаңа деректер В.I.12. өзгеруіне сәйкес берілсе, бұл өзгеріс қолданылмайды. Мұндай жағдайларда дәрілік препараттың жалпы сипаттамасының, таңбалануының өзгеруі және В.I.12. өзгерісінің қолданылу аясына жатады.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В.I.4 Дәрілік препаратты босату жағдайларының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Референттік дәрілік препаратты босату шарттары өзгергеннен кейін қайта өндірілген (гибридті, биоаналогиялық) дәрілік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Жіберу шарттарының өзгеруінің өзге себептері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Препаратты қолдану қауіпсіздігі сақталады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Өзгерістер енгізу туралы өтініштің ілеспе хатына қоса берілген референттік дәрілік препаратты босату шарттарының өзгеруін растау.</w:t>
            </w:r>
          </w:p>
          <w:p>
            <w:pPr>
              <w:spacing w:after="20"/>
              <w:ind w:left="20"/>
              <w:jc w:val="both"/>
            </w:pPr>
            <w:r>
              <w:rPr>
                <w:rFonts w:ascii="Times New Roman"/>
                <w:b w:val="false"/>
                <w:i w:val="false"/>
                <w:color w:val="000000"/>
                <w:sz w:val="20"/>
              </w:rPr>
              <w:t>
2. Дәрілік препарат туралы қайта қаралған ақпарат (дәрілік препараттың жаңартылған жалпы сипаттамасы, медицинада қолданылуы жөніндегі Нұсқаулық (қосымша парақ), таңбалау).</w:t>
            </w:r>
          </w:p>
          <w:p>
            <w:pPr>
              <w:spacing w:after="20"/>
              <w:ind w:left="20"/>
              <w:jc w:val="both"/>
            </w:pPr>
            <w:r>
              <w:rPr>
                <w:rFonts w:ascii="Times New Roman"/>
                <w:b w:val="false"/>
                <w:i w:val="false"/>
                <w:color w:val="000000"/>
                <w:sz w:val="20"/>
              </w:rPr>
              <w:t>
3. Босату жағдайларының өзгеру себептерін түсіндіру және препаратты қолдану қауіпсіздігі сақталатынын мәлімдеу.</w:t>
            </w:r>
          </w:p>
          <w:p>
            <w:pPr>
              <w:spacing w:after="20"/>
              <w:ind w:left="20"/>
              <w:jc w:val="both"/>
            </w:pPr>
            <w:r>
              <w:rPr>
                <w:rFonts w:ascii="Times New Roman"/>
                <w:b w:val="false"/>
                <w:i w:val="false"/>
                <w:color w:val="000000"/>
                <w:sz w:val="20"/>
              </w:rPr>
              <w:t>
4. Клиникалық зерттеулердің, тіркеуден кейінгі зерттеулердің деректері; фармакологиялық қадағалау деректері.</w:t>
            </w:r>
          </w:p>
          <w:p>
            <w:pPr>
              <w:spacing w:after="20"/>
              <w:ind w:left="20"/>
              <w:jc w:val="both"/>
            </w:pPr>
            <w:r>
              <w:rPr>
                <w:rFonts w:ascii="Times New Roman"/>
                <w:b w:val="false"/>
                <w:i w:val="false"/>
                <w:color w:val="000000"/>
                <w:sz w:val="20"/>
              </w:rPr>
              <w:t>
5. Өндіруші елдегі босату шарттарының өзгергенін растайтын құжат (реттеуші органнан).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 5 Қолдану айғағының (айғақтарының) өзгеруі(өзгерулері)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Қолдануға жаңа көрсеткішті қосу немесе бұрын мақұлданғанды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Қолдану көрсетілімін алып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Препаратты қолдану қауіпсіздігі сақталады және ретроспективті зерттеулердің, клиникалық қауіпсіздік пен сапаның деректерімен расталады.</w:t>
            </w:r>
          </w:p>
          <w:p>
            <w:pPr>
              <w:spacing w:after="20"/>
              <w:ind w:left="20"/>
              <w:jc w:val="both"/>
            </w:pPr>
            <w:r>
              <w:rPr>
                <w:rFonts w:ascii="Times New Roman"/>
                <w:b w:val="false"/>
                <w:i w:val="false"/>
                <w:color w:val="000000"/>
                <w:sz w:val="20"/>
              </w:rPr>
              <w:t>
2. Препаратты қолдану қауіпсіздігі сақталады және клиникалық зерттеулердің, клиникалық қауіпсіздіктің деректерімен расталады. Олардың растауы ұсынылады.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1.Көрсеткішті алып тастау немесе қосу себебін түсіндіру және өнімді қолдану қауіпсіздігі сақталатындығы туралы мәлімдеме.</w:t>
            </w:r>
          </w:p>
          <w:p>
            <w:pPr>
              <w:spacing w:after="20"/>
              <w:ind w:left="20"/>
              <w:jc w:val="both"/>
            </w:pPr>
            <w:r>
              <w:rPr>
                <w:rFonts w:ascii="Times New Roman"/>
                <w:b w:val="false"/>
                <w:i w:val="false"/>
                <w:color w:val="000000"/>
                <w:sz w:val="20"/>
              </w:rPr>
              <w:t>
2. Дәрілік препараттың жаңартылған жалпы сипаттамасы, медицинада қолданылуы жөніндегі нұсқаулық (қосымша парақ).</w:t>
            </w:r>
          </w:p>
          <w:p>
            <w:pPr>
              <w:spacing w:after="20"/>
              <w:ind w:left="20"/>
              <w:jc w:val="both"/>
            </w:pPr>
            <w:r>
              <w:rPr>
                <w:rFonts w:ascii="Times New Roman"/>
                <w:b w:val="false"/>
                <w:i w:val="false"/>
                <w:color w:val="000000"/>
                <w:sz w:val="20"/>
              </w:rPr>
              <w:t>
3. Клиникалық зерттеулердің, тіркеуден кейінгі зерттеулердің деректері; фармакологиялық қадағалау деректері.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қолдануға көрсетілімді қосу немесе өзгерту сараптама комитетінің қорытындысын іске асыру немесе референттік дәрілік препараттың сол өзгерісін сараптаудан кейін қайта өндірілген (гибридтік, биоаналогиялық) дәрілік препараттың дәрілік препараты туралы ақпараттың өзгеруі салдарынан болса, тиісінше В.I. 1 өзгерістері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В.I.6 Ерекшелік: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дәрілік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дозалау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Шығарылымның қалған (қалғандары) нысаны (нысандары) дәрілік препараттың жалпы сипаттамасында сипатталған дозалау және емдеу ұзақтығы жөніндегі ұсынымдарды орындау үшін жеткілікті екендігі туралы декларация.</w:t>
            </w:r>
          </w:p>
          <w:p>
            <w:pPr>
              <w:spacing w:after="20"/>
              <w:ind w:left="20"/>
              <w:jc w:val="both"/>
            </w:pPr>
            <w:r>
              <w:rPr>
                <w:rFonts w:ascii="Times New Roman"/>
                <w:b w:val="false"/>
                <w:i w:val="false"/>
                <w:color w:val="000000"/>
                <w:sz w:val="20"/>
              </w:rPr>
              <w:t>
2. Дәрілік препарат туралы қайта қаралған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қаралатын дәрілік нысан немесе доза жеке дәрілік препарат түрінде тіркелген болса, онда мұндай дәрілік нысанды немесе дозаны алып тастау өзгерістер енгізу емес, айналымнан алып тастау болып есептеледі.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 7 Медициналық қолдануға арналған дәрілік препараттың фармакологиялық қадағалау жүйесін енгізу немесе түйіндемесін өзгерту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Фармакологиялық қадағалау жүйесінің түйіндемесін енгізу, фармакологиялық қадағалау бойынша білікті тұлғаның өзгерістері (байланыс ақпаратын қоса алғанда) және (немесе) фармакологиялық қадағалау жүйесінің мастер-файлының (бұдан әрі – ФҚМФ) орналасқан жерінің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Фармакологиялық қадағалау жүйесінің түйіндемесі немесе маңызды элементтерді жаңарту (тиісінше):</w:t>
            </w:r>
          </w:p>
          <w:p>
            <w:pPr>
              <w:spacing w:after="20"/>
              <w:ind w:left="20"/>
              <w:jc w:val="both"/>
            </w:pPr>
            <w:r>
              <w:rPr>
                <w:rFonts w:ascii="Times New Roman"/>
                <w:b w:val="false"/>
                <w:i w:val="false"/>
                <w:color w:val="000000"/>
                <w:sz w:val="20"/>
              </w:rPr>
              <w:t>
Өтініш берушінің өз иелігінде фармакологиялық қадағалауға жауапты білікті тұлға бар екенін растау және өтініш берушінің дәрілік заттар айналысы саласындағы қолданыстағы заңнаманың белгіленген талаптарына сәйкес міндеттер мен тапсырмаларды орындаудың қажетті тәсілдеріне ие екендігі туралы өтініш беруші қолы қойылған.</w:t>
            </w:r>
          </w:p>
          <w:p>
            <w:pPr>
              <w:spacing w:after="20"/>
              <w:ind w:left="20"/>
              <w:jc w:val="both"/>
            </w:pPr>
            <w:r>
              <w:rPr>
                <w:rFonts w:ascii="Times New Roman"/>
                <w:b w:val="false"/>
                <w:i w:val="false"/>
                <w:color w:val="000000"/>
                <w:sz w:val="20"/>
              </w:rPr>
              <w:t>
Фармакологиялық қадағалау бойынша білікті тұлға орналасқан және өз міндеттерін орындайтын ҚР фармакологиялық қадағалау бойынша білікті тұлғаның байланыс ақпараты</w:t>
            </w:r>
          </w:p>
          <w:p>
            <w:pPr>
              <w:spacing w:after="20"/>
              <w:ind w:left="20"/>
              <w:jc w:val="both"/>
            </w:pPr>
            <w:r>
              <w:rPr>
                <w:rFonts w:ascii="Times New Roman"/>
                <w:b w:val="false"/>
                <w:i w:val="false"/>
                <w:color w:val="000000"/>
                <w:sz w:val="20"/>
              </w:rPr>
              <w:t>
ФҚМФ орналасқан жері</w:t>
            </w:r>
          </w:p>
          <w:p>
            <w:pPr>
              <w:spacing w:after="20"/>
              <w:ind w:left="20"/>
              <w:jc w:val="both"/>
            </w:pPr>
            <w:r>
              <w:rPr>
                <w:rFonts w:ascii="Times New Roman"/>
                <w:b w:val="false"/>
                <w:i w:val="false"/>
                <w:color w:val="000000"/>
                <w:sz w:val="20"/>
              </w:rPr>
              <w:t>
2. ФЖТС Қаржымині нөмірі (бар болса)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өзгеріс тіркеу дерекнамасының техникалық бөлігінде фармакологиялық қадағалау жүйесінің егжей-тегжейлі сипаттамасының болуына қарамастан, ФҚМФ енгізуді қамтиды.Байланыс ақпаратын (телефон және факс нөмірлері, пошталық мекенжайы және электрондық пошта мекенжайы) қоса алғанда, фармакологиялық қадағалау бойынша байланысатын тұлғаның өзгеруі және ФҚМФ орналасқан жерінің өзгеруі (көше, қала, индекс, ел) Қазақстан Республикасының тізілімі арқылы ғана жаңартуға (өзгерістер енгізу қажеттілігінсіз) жол беріледі.Егер тіркеу куәлігін ұстаушы жоғарыда аталған ақпаратты Қазақстан Республикасының тізілімі арқылы жаңарту мүмкіндігіне жүгінсе, ол тіркеу дерекнамасында осы деректердің жаңартылған ақпараты ҚР тізіліміне енгізілгенін көрсетеді.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 8 Фармакологиялық қадағалау жүйесінің толық сипаттамасына (бұдан әрі – ФЖТС) сәйкес қолданыстағы фармакологиялық қадағалау жүйесін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Фармакологиялық қадағалау және (немесе) байланыс ақпараты бойынша білікті тұлғаны және (немесе) резервтеу рәсімін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Фармакологиялық қадағалау міндеттемелерін орындау мақсатында қауіпсіздік дерекқорын және (немесе) негізгі келісімшарттық келісімдерді өзгерту және (немесе) фармакологиялық қадағалау қызметін жүргізу орнын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Фармакологиялық қадағалау жүйесінің жұмыс істеуіне әсер етпейтін ФЖТС бойынша өзге де өзгерістер (мысалы, бас қойма (мұрағат) орнының өзгеруі, әкімшілік өзгерістер)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 ТҚ ұстаушының басқа дәрілік препаратына арналған ФЖТС сараптама нәтижелері бойынша өзгерістер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Фармакологиялық қадағалау жүйесінің өзі өзгермейді.</w:t>
            </w:r>
          </w:p>
          <w:p>
            <w:pPr>
              <w:spacing w:after="20"/>
              <w:ind w:left="20"/>
              <w:jc w:val="both"/>
            </w:pPr>
            <w:r>
              <w:rPr>
                <w:rFonts w:ascii="Times New Roman"/>
                <w:b w:val="false"/>
                <w:i w:val="false"/>
                <w:color w:val="000000"/>
                <w:sz w:val="20"/>
              </w:rPr>
              <w:t>
2. Деректер базасының жүйесі валидациядан өтті (егер қолданылса).</w:t>
            </w:r>
          </w:p>
          <w:p>
            <w:pPr>
              <w:spacing w:after="20"/>
              <w:ind w:left="20"/>
              <w:jc w:val="both"/>
            </w:pPr>
            <w:r>
              <w:rPr>
                <w:rFonts w:ascii="Times New Roman"/>
                <w:b w:val="false"/>
                <w:i w:val="false"/>
                <w:color w:val="000000"/>
                <w:sz w:val="20"/>
              </w:rPr>
              <w:t>
3. Деректер базасының басқа жүйелерінен деректерді көшіру валидацияланған (егер қолданылса).</w:t>
            </w:r>
          </w:p>
          <w:p>
            <w:pPr>
              <w:spacing w:after="20"/>
              <w:ind w:left="20"/>
              <w:jc w:val="both"/>
            </w:pPr>
            <w:r>
              <w:rPr>
                <w:rFonts w:ascii="Times New Roman"/>
                <w:b w:val="false"/>
                <w:i w:val="false"/>
                <w:color w:val="000000"/>
                <w:sz w:val="20"/>
              </w:rPr>
              <w:t>
4. Сол ТҚ ұстаушының барлық дәрілік препараттары үшін ФЖТС -да дәл осындай өзгерістер енгізілді (ФЖТС -тың бірдей соңғы нұсқасы).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ФЖТС бойынша соңғы нұсқасы және егер қолданылатын болса, препараттың соңғы нұсқасы-ерекше толықтыру. Олар фармакологиялық қадағалау бойынша білікті тұлғаның өзгеруіне қатысты мыналарды қамтиды: а) фармакологиялық қадағалау бойынша жаңа білікті тұлғаның қысқаша өмірбаяны; б) фармакологиялық қадағалау бойынша ұстаушының және білікті тұлғаның олардың қабілеттері мен жағымсыз реакциялар туралы хабарлау жолдары туралы жаңа жағдайы, фармакологиялық қадағалау бойынша жаңа білікті тұлға мен ұстаушының қолы қойылған және басқа да туындайтын өзгерістерді көрсететін, мысалы, фармакологиялық қадағалау бойынша ұйымдастыру схемасында.</w:t>
            </w:r>
          </w:p>
          <w:p>
            <w:pPr>
              <w:spacing w:after="20"/>
              <w:ind w:left="20"/>
              <w:jc w:val="both"/>
            </w:pPr>
            <w:r>
              <w:rPr>
                <w:rFonts w:ascii="Times New Roman"/>
                <w:b w:val="false"/>
                <w:i w:val="false"/>
                <w:color w:val="000000"/>
                <w:sz w:val="20"/>
              </w:rPr>
              <w:t>
Егер фармакологиялық қадағалау жөніндегі білікті тұлға және (немесе) фармакологиялық қадағалау жөніндегі білікті тұлғаның байланыс ақпараты бастапқыда ФЖТС -ға енгізілмеген болса немесе жоқ болса, қайта қаралған беру талап етілмейді, тек өтініш нысанын ұсыну қажет.</w:t>
            </w:r>
          </w:p>
          <w:p>
            <w:pPr>
              <w:spacing w:after="20"/>
              <w:ind w:left="20"/>
              <w:jc w:val="both"/>
            </w:pPr>
            <w:r>
              <w:rPr>
                <w:rFonts w:ascii="Times New Roman"/>
                <w:b w:val="false"/>
                <w:i w:val="false"/>
                <w:color w:val="000000"/>
                <w:sz w:val="20"/>
              </w:rPr>
              <w:t>
2. Өзгерістер мақұлданған өтінішке (рәсімге) және дәрілік препаратқа сілтеме.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 9 Медициналық қолдану үшін дәрілік препараттардың сынамаларын беру жиілігінің және (немесе) күнінің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Беру жиілігін және (немесе) күнін өзгерту ұлттық уәкілетті органмен келісілген.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Өзгерістер енгізу туралы ілеспе хатқа қоса берілген өтініш: уәкілетті органның келісіміне сілтеме.</w:t>
            </w:r>
          </w:p>
          <w:p>
            <w:pPr>
              <w:spacing w:after="20"/>
              <w:ind w:left="20"/>
              <w:jc w:val="both"/>
            </w:pPr>
            <w:r>
              <w:rPr>
                <w:rFonts w:ascii="Times New Roman"/>
                <w:b w:val="false"/>
                <w:i w:val="false"/>
                <w:color w:val="000000"/>
                <w:sz w:val="20"/>
              </w:rPr>
              <w:t>
2. Сынамалардың қайта қаралған жиілігі және (немесе) берілген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өзгеріс, егер сынамалар циклі тіркеу дерекнамасында есепті күндер тізбесіне сілтемені көрсетуден басқа тәсілдермен көрсетілсе және беру қажет болған кезде сөйлессе ғана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В.I.10 Тәуекелдерді басқару жоспарын қоса алғанда, тіркеу міндеттемелері мен шарттарын енгізу немесе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Уәкілетті органмен келісілген тұжырымдаманы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ТҚ ұстаушысының уәкілетті органның сараптамаға мұқтаж жаңа қосымша деректерді ұсынуын талап ететін өзгерістерді іске асыру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Өзгеріс уәкілетті орган талап еткен әрекетті іске асырады және қосымша мәліметтер беруді және (немесе) одан әрі сараптаманы талап етпейді.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Өзгерістер енгізу туралы ілеспе хатқа қоса берілген өтініш: уәкілетті органның тиісті шешіміне сілтеме.</w:t>
            </w:r>
          </w:p>
          <w:p>
            <w:pPr>
              <w:spacing w:after="20"/>
              <w:ind w:left="20"/>
              <w:jc w:val="both"/>
            </w:pPr>
            <w:r>
              <w:rPr>
                <w:rFonts w:ascii="Times New Roman"/>
                <w:b w:val="false"/>
                <w:i w:val="false"/>
                <w:color w:val="000000"/>
                <w:sz w:val="20"/>
              </w:rPr>
              <w:t>
2. Дәрілік препарат туралы қайта қаралған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өзгеріс енгізілетін өзгеріс тәуекелдерді басқару жоспары мен ерекше жағдайларда тіркеу және шартты тіркеу шарттарын және (немесе) міндеттемелерін қоса алғанда, тіркеу шарттарын және (немесе) міндеттемелерін ғана қозғайтын жағдайды ғана қамтиды.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талап еткен тәуекелдерді басқару жоспарын енгізу әрқашан елеулі сараптаманы талап етеді.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 11 Қосымша мониторингке жататын дәрілік препараттар тізбесіне кіретін дәрілік препараттарға қатысты қара символды немесе түсіндірме нұсқауларды енгізу немесе алып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Дәрілік препарат қосымша мониторингке жататын дәрілік препараттар тізбесіне енгізілген немесе шығарылған (тиісінше).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Өзгерістер енгізу туралы өтініштің ілеспе хатына қосымша: қосымша мониторингке жататын дәрілік препараттардың тізбесіне сілтеме.</w:t>
            </w:r>
          </w:p>
          <w:p>
            <w:pPr>
              <w:spacing w:after="20"/>
              <w:ind w:left="20"/>
              <w:jc w:val="both"/>
            </w:pPr>
            <w:r>
              <w:rPr>
                <w:rFonts w:ascii="Times New Roman"/>
                <w:b w:val="false"/>
                <w:i w:val="false"/>
                <w:color w:val="000000"/>
                <w:sz w:val="20"/>
              </w:rPr>
              <w:t>
2. Дәрілік препарат туралы қайта қаралған ақпарат (дәрілік препараттың жаңартылған жалпы сипаттамасы, медициналық қолдану жөніндегі нұсқаулық (қосымша парақ)).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өзгеріс қара символды немесе түсіндірме нұсқауларды енгізу немесе алып тастау басқа реттеушілік рәсім (мысалы, дәрілік препарат туралы ақпаратты қозғайтын ұзарту немесе өзгерту рәсімі) шеңберінде жүргізілмейтін жағдайды қамтиды.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 12 Осы толықтырудың басқа бөлімдерінде сипатталмаған өзге де өзгерістер, оның ішінде уәкілетті органға зерттеу беруді қамтитын Қазақстан Республикасында тіркелген дәрілік препарат үлгісінің өзгеруі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берілген деректерді уәкілетті органның сараптамасы дәрілік препараттың жалпы сипаттамасының, таңбалануының өзгеруіне алып келсе, осы өзгеріспен дәрілік препараттың жалпы сипаттамасына, таңбалауға тиісті түзетулер қамтылады.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өзгеріс осы Толықтырудың кез келген басқа бөліміне сәйкес әдепкі IB типті өзгерістер ретінде қабылданған өзгерістерге қолданылмайды.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жаңа тіркеуді талап ететін өзгеріс: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 дозаны (белсенділікті) өзгерту немесе қосу;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 дәрілік түрдің өзгеруі немесе қосылуы.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