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2e4e" w14:textId="8ef2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15 қарашадағы № ҚР ДСМ-134 бұйрығы. Қазақстан Республикасының Әділет министрлігінде 2022 жылғы 16 қарашада № 30564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24.11.2022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21818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денсаулық сақтау саласында медициналық және (немесе) фармацевтикалық білім алған адамды денсаулық сақтау саласындағы маманды сертификаттауға жіберу шарттарын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денсаулық сақтау саласында медициналық және (немесе) фармацевтикалық білім алған адамды денсаулық сақтау саласындағы маманды сертификаттауға жіберу шарттары бекітілсін.";</w:t>
      </w:r>
    </w:p>
    <w:bookmarkEnd w:id="3"/>
    <w:bookmarkStart w:name="z165" w:id="4"/>
    <w:p>
      <w:pPr>
        <w:spacing w:after="0"/>
        <w:ind w:left="0"/>
        <w:jc w:val="both"/>
      </w:pPr>
      <w:r>
        <w:rPr>
          <w:rFonts w:ascii="Times New Roman"/>
          <w:b w:val="false"/>
          <w:i w:val="false"/>
          <w:color w:val="000000"/>
          <w:sz w:val="28"/>
        </w:rPr>
        <w:t xml:space="preserve">
      Көрсетілген бұйрыққа 1-қосымшада бекітілген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 сондай-ақ Қазақстан Республикасынан тыс жерлерде медициналық білім алған адамды денсаулық сақтау саласындағы маманды сертификаттауға жіберу </w:t>
      </w:r>
      <w:r>
        <w:rPr>
          <w:rFonts w:ascii="Times New Roman"/>
          <w:b w:val="false"/>
          <w:i w:val="false"/>
          <w:color w:val="000000"/>
          <w:sz w:val="28"/>
        </w:rPr>
        <w:t>шарттары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7"/>
    <w:bookmarkStart w:name="z10"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2" w:id="10"/>
    <w:p>
      <w:pPr>
        <w:spacing w:after="0"/>
        <w:ind w:left="0"/>
        <w:jc w:val="both"/>
      </w:pPr>
      <w:r>
        <w:rPr>
          <w:rFonts w:ascii="Times New Roman"/>
          <w:b w:val="false"/>
          <w:i w:val="false"/>
          <w:color w:val="000000"/>
          <w:sz w:val="28"/>
        </w:rPr>
        <w:t>
      5. Осы бұйрық 2022 жылғы 24 қарашадан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15 қарашадағы</w:t>
            </w:r>
            <w:r>
              <w:br/>
            </w:r>
            <w:r>
              <w:rPr>
                <w:rFonts w:ascii="Times New Roman"/>
                <w:b w:val="false"/>
                <w:i w:val="false"/>
                <w:color w:val="000000"/>
                <w:sz w:val="20"/>
              </w:rPr>
              <w:t>№ ҚР ДСМ-134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15 желтоқсандағы</w:t>
            </w:r>
            <w:r>
              <w:br/>
            </w:r>
            <w:r>
              <w:rPr>
                <w:rFonts w:ascii="Times New Roman"/>
                <w:b w:val="false"/>
                <w:i w:val="false"/>
                <w:color w:val="000000"/>
                <w:sz w:val="20"/>
              </w:rPr>
              <w:t>№ ҚР ДСМ-274/2020 бұйрығына</w:t>
            </w:r>
            <w:r>
              <w:br/>
            </w:r>
            <w:r>
              <w:rPr>
                <w:rFonts w:ascii="Times New Roman"/>
                <w:b w:val="false"/>
                <w:i w:val="false"/>
                <w:color w:val="000000"/>
                <w:sz w:val="20"/>
              </w:rPr>
              <w:t>1-қосымша</w:t>
            </w:r>
          </w:p>
        </w:tc>
      </w:tr>
    </w:tbl>
    <w:bookmarkStart w:name="z15" w:id="11"/>
    <w:p>
      <w:pPr>
        <w:spacing w:after="0"/>
        <w:ind w:left="0"/>
        <w:jc w:val="left"/>
      </w:pPr>
      <w:r>
        <w:rPr>
          <w:rFonts w:ascii="Times New Roman"/>
          <w:b/>
          <w:i w:val="false"/>
          <w:color w:val="00000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денсаулық сақтау саласында медициналық және (немесе) фармацевтикалық білім алған адамды денсаулық сақтау саласындағы маманды сертификаттауға жіберу шарттары</w:t>
      </w:r>
    </w:p>
    <w:bookmarkEnd w:id="11"/>
    <w:bookmarkStart w:name="z16" w:id="12"/>
    <w:p>
      <w:pPr>
        <w:spacing w:after="0"/>
        <w:ind w:left="0"/>
        <w:jc w:val="left"/>
      </w:pPr>
      <w:r>
        <w:rPr>
          <w:rFonts w:ascii="Times New Roman"/>
          <w:b/>
          <w:i w:val="false"/>
          <w:color w:val="000000"/>
        </w:rPr>
        <w:t xml:space="preserve"> 1-тарау. Жалпы ережелер</w:t>
      </w:r>
    </w:p>
    <w:bookmarkEnd w:id="12"/>
    <w:bookmarkStart w:name="z17" w:id="13"/>
    <w:p>
      <w:pPr>
        <w:spacing w:after="0"/>
        <w:ind w:left="0"/>
        <w:jc w:val="both"/>
      </w:pPr>
      <w:r>
        <w:rPr>
          <w:rFonts w:ascii="Times New Roman"/>
          <w:b w:val="false"/>
          <w:i w:val="false"/>
          <w:color w:val="000000"/>
          <w:sz w:val="28"/>
        </w:rPr>
        <w:t xml:space="preserve">
      1. Осы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денсаулық сақтау саласында медициналық және (немесе) фармацевтикалық білім алған адамды денсаулық сақтау саласындағы маманды сертификаттауға жіберу </w:t>
      </w:r>
      <w:r>
        <w:rPr>
          <w:rFonts w:ascii="Times New Roman"/>
          <w:b w:val="false"/>
          <w:i w:val="false"/>
          <w:color w:val="000000"/>
          <w:sz w:val="28"/>
        </w:rPr>
        <w:t>шарттары</w:t>
      </w:r>
      <w:r>
        <w:rPr>
          <w:rFonts w:ascii="Times New Roman"/>
          <w:b w:val="false"/>
          <w:i w:val="false"/>
          <w:color w:val="000000"/>
          <w:sz w:val="28"/>
        </w:rPr>
        <w:t xml:space="preserve"> (бұдан әрі – Қағидалары) "Халық денсаулығы және денсаулық сақтау жүйесі туралы" Қазақстан Республикасының кодексі (бұдан әрі – Кодекс) 27-бабының </w:t>
      </w:r>
      <w:r>
        <w:rPr>
          <w:rFonts w:ascii="Times New Roman"/>
          <w:b w:val="false"/>
          <w:i w:val="false"/>
          <w:color w:val="000000"/>
          <w:sz w:val="28"/>
        </w:rPr>
        <w:t>6-тармағына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Заңы (бұдан әрі –Заң) </w:t>
      </w:r>
      <w:r>
        <w:rPr>
          <w:rFonts w:ascii="Times New Roman"/>
          <w:b w:val="false"/>
          <w:i w:val="false"/>
          <w:color w:val="000000"/>
          <w:sz w:val="28"/>
        </w:rPr>
        <w:t>10-бабынының</w:t>
      </w:r>
      <w:r>
        <w:rPr>
          <w:rFonts w:ascii="Times New Roman"/>
          <w:b w:val="false"/>
          <w:i w:val="false"/>
          <w:color w:val="000000"/>
          <w:sz w:val="28"/>
        </w:rPr>
        <w:t xml:space="preserve"> 1-тармағына сәйкес әзірленді және денсаулық сақтау саласындағы сертификатты алу, шетелдік мамандарды қоса алғанда, денсаулық сақтау саласындағы маман сертификатының қолданысын растау тәртібін, сондай – ақ Қазақстан Республикасынан тыс жерлерде медициналық және (немесе) фармацевтикалық білім алған адамды денсаулық сақтау саласындағы маманды сертификаттауға жіберу шарттарын айқындайды.</w:t>
      </w:r>
    </w:p>
    <w:bookmarkEnd w:id="13"/>
    <w:bookmarkStart w:name="z18" w:id="14"/>
    <w:p>
      <w:pPr>
        <w:spacing w:after="0"/>
        <w:ind w:left="0"/>
        <w:jc w:val="both"/>
      </w:pPr>
      <w:r>
        <w:rPr>
          <w:rFonts w:ascii="Times New Roman"/>
          <w:b w:val="false"/>
          <w:i w:val="false"/>
          <w:color w:val="000000"/>
          <w:sz w:val="28"/>
        </w:rPr>
        <w:t>
      2. Осы Қағидада мынадай ұғымдар пайдаланылады:</w:t>
      </w:r>
    </w:p>
    <w:bookmarkEnd w:id="14"/>
    <w:bookmarkStart w:name="z19" w:id="15"/>
    <w:p>
      <w:pPr>
        <w:spacing w:after="0"/>
        <w:ind w:left="0"/>
        <w:jc w:val="both"/>
      </w:pPr>
      <w:r>
        <w:rPr>
          <w:rFonts w:ascii="Times New Roman"/>
          <w:b w:val="false"/>
          <w:i w:val="false"/>
          <w:color w:val="000000"/>
          <w:sz w:val="28"/>
        </w:rPr>
        <w:t>
      1) денсаулық сақтау саласындағы білім беру бағдарламалары түлектерінің кәсіптік даярлығын бағалау - денсаулық сақтау саласындағы білім беру бағдарламалары түлектерінің біліктілігінің Денсаулық сақтау саласындағы кәсіптік стандарт талаптарына сәйкестігін айқындау мақсатында жүргізілетін білім мен дағдыларды бағалау рәсімі;</w:t>
      </w:r>
    </w:p>
    <w:bookmarkEnd w:id="15"/>
    <w:bookmarkStart w:name="z20" w:id="16"/>
    <w:p>
      <w:pPr>
        <w:spacing w:after="0"/>
        <w:ind w:left="0"/>
        <w:jc w:val="both"/>
      </w:pPr>
      <w:r>
        <w:rPr>
          <w:rFonts w:ascii="Times New Roman"/>
          <w:b w:val="false"/>
          <w:i w:val="false"/>
          <w:color w:val="000000"/>
          <w:sz w:val="28"/>
        </w:rPr>
        <w:t>
      2) денсаулық сақтау саласындағы маман сертификаты (бұдан әрі – маман сертификаты) - жеке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bookmarkEnd w:id="16"/>
    <w:bookmarkStart w:name="z21" w:id="17"/>
    <w:p>
      <w:pPr>
        <w:spacing w:after="0"/>
        <w:ind w:left="0"/>
        <w:jc w:val="both"/>
      </w:pPr>
      <w:r>
        <w:rPr>
          <w:rFonts w:ascii="Times New Roman"/>
          <w:b w:val="false"/>
          <w:i w:val="false"/>
          <w:color w:val="000000"/>
          <w:sz w:val="28"/>
        </w:rPr>
        <w:t>
      3) денсаулық сақтау саласындағы маманды сертификаттау - жеке тұлға біліктілігінің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алғанда, денсаулық сақтау саласындағы кәсіптік қызметке дайындықты айқындау;</w:t>
      </w:r>
    </w:p>
    <w:bookmarkEnd w:id="17"/>
    <w:bookmarkStart w:name="z22" w:id="18"/>
    <w:p>
      <w:pPr>
        <w:spacing w:after="0"/>
        <w:ind w:left="0"/>
        <w:jc w:val="both"/>
      </w:pPr>
      <w:r>
        <w:rPr>
          <w:rFonts w:ascii="Times New Roman"/>
          <w:b w:val="false"/>
          <w:i w:val="false"/>
          <w:color w:val="000000"/>
          <w:sz w:val="28"/>
        </w:rPr>
        <w:t>
      4)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8"/>
    <w:bookmarkStart w:name="z23" w:id="19"/>
    <w:p>
      <w:pPr>
        <w:spacing w:after="0"/>
        <w:ind w:left="0"/>
        <w:jc w:val="both"/>
      </w:pPr>
      <w:r>
        <w:rPr>
          <w:rFonts w:ascii="Times New Roman"/>
          <w:b w:val="false"/>
          <w:i w:val="false"/>
          <w:color w:val="000000"/>
          <w:sz w:val="28"/>
        </w:rPr>
        <w:t>
      3. Маман сертификаты әрбір 5 (бес) жыл сайын расталуы тиіс.</w:t>
      </w:r>
    </w:p>
    <w:bookmarkEnd w:id="19"/>
    <w:bookmarkStart w:name="z24" w:id="20"/>
    <w:p>
      <w:pPr>
        <w:spacing w:after="0"/>
        <w:ind w:left="0"/>
        <w:jc w:val="left"/>
      </w:pPr>
      <w:r>
        <w:rPr>
          <w:rFonts w:ascii="Times New Roman"/>
          <w:b/>
          <w:i w:val="false"/>
          <w:color w:val="000000"/>
        </w:rPr>
        <w:t xml:space="preserve"> 2-тарау.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денсаулық сақтау саласында медициналық және (немесе) фармацевтикалық білім алған адамды, денсаулық сақтау саласындағы маманды сертификаттауға жіберу шарттары</w:t>
      </w:r>
    </w:p>
    <w:bookmarkEnd w:id="20"/>
    <w:bookmarkStart w:name="z25" w:id="21"/>
    <w:p>
      <w:pPr>
        <w:spacing w:after="0"/>
        <w:ind w:left="0"/>
        <w:jc w:val="both"/>
      </w:pPr>
      <w:r>
        <w:rPr>
          <w:rFonts w:ascii="Times New Roman"/>
          <w:b w:val="false"/>
          <w:i w:val="false"/>
          <w:color w:val="000000"/>
          <w:sz w:val="28"/>
        </w:rPr>
        <w:t xml:space="preserve">
      4. Қазақстан Республикасы Денсаулық сақтау министрінің 2020 жылғы 11 желтоқсандағы № ҚР ДСМ-249/2020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 </w:t>
      </w:r>
      <w:r>
        <w:rPr>
          <w:rFonts w:ascii="Times New Roman"/>
          <w:b w:val="false"/>
          <w:i w:val="false"/>
          <w:color w:val="000000"/>
          <w:sz w:val="28"/>
        </w:rPr>
        <w:t>бұйрығына</w:t>
      </w:r>
      <w:r>
        <w:rPr>
          <w:rFonts w:ascii="Times New Roman"/>
          <w:b w:val="false"/>
          <w:i w:val="false"/>
          <w:color w:val="000000"/>
          <w:sz w:val="28"/>
        </w:rPr>
        <w:t xml:space="preserve"> сәйкес (бұдан әрі – білім мен дағдыларды бағалау қағидасы) (Нормативтік құқықтық актілерді мемлекеттік тіркеу тізілімінде № 21763 болып тіркелген) сәйкес бағалау жөніндегі ұйым жүргізетін кәсіптік даярлығын бағалаудан өткен мамандар клиникалық немесе фармацевтикалық практикаға жіберу үшін сертификаттаудан (бұдан әрі - көрсетілетін қызметті алушы) өтеді.</w:t>
      </w:r>
    </w:p>
    <w:bookmarkEnd w:id="21"/>
    <w:p>
      <w:pPr>
        <w:spacing w:after="0"/>
        <w:ind w:left="0"/>
        <w:jc w:val="both"/>
      </w:pPr>
      <w:r>
        <w:rPr>
          <w:rFonts w:ascii="Times New Roman"/>
          <w:b w:val="false"/>
          <w:i w:val="false"/>
          <w:color w:val="000000"/>
          <w:sz w:val="28"/>
        </w:rPr>
        <w:t>
      Маман сертификаты расталған кезде көрсетілетін қызметті алушының білім мен дағдыларды бағалау нәтижесі ұсынылмайды.</w:t>
      </w:r>
    </w:p>
    <w:bookmarkStart w:name="z26" w:id="22"/>
    <w:p>
      <w:pPr>
        <w:spacing w:after="0"/>
        <w:ind w:left="0"/>
        <w:jc w:val="both"/>
      </w:pPr>
      <w:r>
        <w:rPr>
          <w:rFonts w:ascii="Times New Roman"/>
          <w:b w:val="false"/>
          <w:i w:val="false"/>
          <w:color w:val="000000"/>
          <w:sz w:val="28"/>
        </w:rPr>
        <w:t xml:space="preserve">
      5. Қазақстан Республикасынан тыс жерлерде денсаулық саласында медициналық және (немесе) фармацевтикалық білім алған көрсетілетін қызметті алушылар Қазақстан Республикасы Білім және ғылым Министрінің міндетін атқарушының 2021 жылғы 19 шiлдедегі № 352 "Білім туралы құжаттарды тану қағидасын,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23626 болып тіркелген) (бұдан әрі - тану қағидалары) білім туралы құжаттарды тану қағидасын, сондай-ақ білім туралы құжаттары Қазақстан Республикасының аумағында танылатын шетелдік жоғары және (немесе) жоғары оқу орнынан кейінгі білім беру қағидаларына сәйкес олардың білімі және (немесе) біліктілігі танылған жағдайда сертификаттауға жіберіледі.</w:t>
      </w:r>
    </w:p>
    <w:bookmarkEnd w:id="22"/>
    <w:bookmarkStart w:name="z27" w:id="23"/>
    <w:p>
      <w:pPr>
        <w:spacing w:after="0"/>
        <w:ind w:left="0"/>
        <w:jc w:val="both"/>
      </w:pPr>
      <w:r>
        <w:rPr>
          <w:rFonts w:ascii="Times New Roman"/>
          <w:b w:val="false"/>
          <w:i w:val="false"/>
          <w:color w:val="000000"/>
          <w:sz w:val="28"/>
        </w:rPr>
        <w:t xml:space="preserve">
      6. Көрсетілетін қызметті алушы сертификаттаудан өту және қолданыстағы маман сертификатын растау үшін негізгі еңбек қызметін жүзеге асыру орны бойынша осы қағиданың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Қазақстан Республикасы Денсаулық сақтау министрлігі Медициналық және фармацевтикалық бақылау комитетінің аумақтық департаменттеріне (бұдан әрі – көрсетілетін қызметті беруші) "электрондық үкімет" www.egov.kz, www.elicense.kz (бұдан әрі – портал) веб-порталы арқылы жібереді.</w:t>
      </w:r>
    </w:p>
    <w:bookmarkEnd w:id="23"/>
    <w:p>
      <w:pPr>
        <w:spacing w:after="0"/>
        <w:ind w:left="0"/>
        <w:jc w:val="both"/>
      </w:pPr>
      <w:r>
        <w:rPr>
          <w:rFonts w:ascii="Times New Roman"/>
          <w:b w:val="false"/>
          <w:i w:val="false"/>
          <w:color w:val="000000"/>
          <w:sz w:val="28"/>
        </w:rPr>
        <w:t xml:space="preserve">
      Медициналық білімі бар көрсетілетін қызметті алушы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"клиникалық практикаға жіберу үшін маман сертификатын беру" мемлекеттік қызмет көрсетуге қойылатын негізгі талаптардың тізбесінің 8-тармағында белгіленген тізбеге сәйкес құжаттар мен мәліметтерді ұсынады (бұдан әрі – № 1тізбе).</w:t>
      </w:r>
    </w:p>
    <w:p>
      <w:pPr>
        <w:spacing w:after="0"/>
        <w:ind w:left="0"/>
        <w:jc w:val="both"/>
      </w:pPr>
      <w:r>
        <w:rPr>
          <w:rFonts w:ascii="Times New Roman"/>
          <w:b w:val="false"/>
          <w:i w:val="false"/>
          <w:color w:val="000000"/>
          <w:sz w:val="28"/>
        </w:rPr>
        <w:t xml:space="preserve">
      Фармацевтикалық білімі бар көрсетілетін қызметті алушы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"дәрілік заттар мен медициналық бұйымдардың айналысы саласындағы маман сертификатын беру" мемлекеттік қызмет көрсетуге қойылатын негізгі талаптардың тізбесінің 8-тармағында белгіленген тізбеге сәйкес құжаттар мен мәліметтерді ұсынады (бұдан әрі – № 2 тізбе).</w:t>
      </w:r>
    </w:p>
    <w:bookmarkStart w:name="z28" w:id="24"/>
    <w:p>
      <w:pPr>
        <w:spacing w:after="0"/>
        <w:ind w:left="0"/>
        <w:jc w:val="both"/>
      </w:pPr>
      <w:r>
        <w:rPr>
          <w:rFonts w:ascii="Times New Roman"/>
          <w:b w:val="false"/>
          <w:i w:val="false"/>
          <w:color w:val="000000"/>
          <w:sz w:val="28"/>
        </w:rPr>
        <w:t xml:space="preserve">
      7. Қолданыстағы маман сертификатын растауға арналған құжаттар мен мәліметтерді көрсетілетін қызметті алушы оның қолданылу мерзімі аяқталғанға дейін күнтізбелік 30 (отыз) күннен ерте емес ұсынады. </w:t>
      </w:r>
    </w:p>
    <w:bookmarkEnd w:id="24"/>
    <w:bookmarkStart w:name="z29" w:id="25"/>
    <w:p>
      <w:pPr>
        <w:spacing w:after="0"/>
        <w:ind w:left="0"/>
        <w:jc w:val="both"/>
      </w:pPr>
      <w:r>
        <w:rPr>
          <w:rFonts w:ascii="Times New Roman"/>
          <w:b w:val="false"/>
          <w:i w:val="false"/>
          <w:color w:val="000000"/>
          <w:sz w:val="28"/>
        </w:rPr>
        <w:t xml:space="preserve">
      8. Маман сертификаты 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маманданулардың тізбесін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21699 болып тіркелген) сәйкес беріледі.</w:t>
      </w:r>
    </w:p>
    <w:bookmarkEnd w:id="25"/>
    <w:bookmarkStart w:name="z30" w:id="26"/>
    <w:p>
      <w:pPr>
        <w:spacing w:after="0"/>
        <w:ind w:left="0"/>
        <w:jc w:val="both"/>
      </w:pPr>
      <w:r>
        <w:rPr>
          <w:rFonts w:ascii="Times New Roman"/>
          <w:b w:val="false"/>
          <w:i w:val="false"/>
          <w:color w:val="000000"/>
          <w:sz w:val="28"/>
        </w:rPr>
        <w:t>
      9. Көрсетілетін қызметті беруші "электрондық үкімет" веб – порталында тіркелген пайдаланушының ұялы байланысының абоненттік нөмірі арқылы ұсынылған көрсетілетін қызметті алушының (құжат иесінің) келісімі болған кезде, іске асырылған интеграция (бұдан әрі – сервис) арқылы цифрлық құжаттар сервисінен бір реттік парольді беру арқылы немесе қысқа мәтіндік хабарлама жіберу арқылы "электрондық үкімет" веб-порталының хабарламасына жауап ретінде мәліметтерді алады:</w:t>
      </w:r>
    </w:p>
    <w:bookmarkEnd w:id="26"/>
    <w:p>
      <w:pPr>
        <w:spacing w:after="0"/>
        <w:ind w:left="0"/>
        <w:jc w:val="both"/>
      </w:pPr>
      <w:r>
        <w:rPr>
          <w:rFonts w:ascii="Times New Roman"/>
          <w:b w:val="false"/>
          <w:i w:val="false"/>
          <w:color w:val="000000"/>
          <w:sz w:val="28"/>
        </w:rPr>
        <w:t>
      2015 жылдан кейін оқуды бітірген көрсетілген қызметті алушылар үшін денсаулық сақтау саласында жоғары және (немесе) жоғары орнынан кейінгі білімі туралы (сервисте болған жағдайда);</w:t>
      </w:r>
    </w:p>
    <w:p>
      <w:pPr>
        <w:spacing w:after="0"/>
        <w:ind w:left="0"/>
        <w:jc w:val="both"/>
      </w:pPr>
      <w:r>
        <w:rPr>
          <w:rFonts w:ascii="Times New Roman"/>
          <w:b w:val="false"/>
          <w:i w:val="false"/>
          <w:color w:val="000000"/>
          <w:sz w:val="28"/>
        </w:rPr>
        <w:t>
      2015 жылдан кейін оқуды бітірген көрсетілген қызметті алушылар үшін денсаулық сақтау саласындағы орта (техникалық және кәсіптік), орта білімнен кейінгі білімні туралы (сервисте болған жағдайда);</w:t>
      </w:r>
    </w:p>
    <w:p>
      <w:pPr>
        <w:spacing w:after="0"/>
        <w:ind w:left="0"/>
        <w:jc w:val="both"/>
      </w:pPr>
      <w:r>
        <w:rPr>
          <w:rFonts w:ascii="Times New Roman"/>
          <w:b w:val="false"/>
          <w:i w:val="false"/>
          <w:color w:val="000000"/>
          <w:sz w:val="28"/>
        </w:rPr>
        <w:t>
      мәлімделген мамандық немесе мамандандыру бойынша қолданыстағы маман сертификатыны туралы (сервисте болған жағдайда);</w:t>
      </w:r>
    </w:p>
    <w:p>
      <w:pPr>
        <w:spacing w:after="0"/>
        <w:ind w:left="0"/>
        <w:jc w:val="both"/>
      </w:pPr>
      <w:r>
        <w:rPr>
          <w:rFonts w:ascii="Times New Roman"/>
          <w:b w:val="false"/>
          <w:i w:val="false"/>
          <w:color w:val="000000"/>
          <w:sz w:val="28"/>
        </w:rPr>
        <w:t>
      білім туралы құжаттарды алғаннан кейін атын, әкесінің атын (бар болса), тегін өзгерткен көрсетілетін қызметті алушы үшін атын, әкесінің атын (бар болса), тегін ауыстыру немесе неке (ерлі-зайыптылық) қию туралы немесе некені (ерлі-зайыптылықты) бұзу туралы (сервисте болған жағдайда);</w:t>
      </w:r>
    </w:p>
    <w:p>
      <w:pPr>
        <w:spacing w:after="0"/>
        <w:ind w:left="0"/>
        <w:jc w:val="both"/>
      </w:pPr>
      <w:r>
        <w:rPr>
          <w:rFonts w:ascii="Times New Roman"/>
          <w:b w:val="false"/>
          <w:i w:val="false"/>
          <w:color w:val="000000"/>
          <w:sz w:val="28"/>
        </w:rPr>
        <w:t>
      білім мен дағдыларды бағалау қағидасына сәйкес кәсіптік даярлығын бағалау нәтижелері туралы;</w:t>
      </w:r>
    </w:p>
    <w:p>
      <w:pPr>
        <w:spacing w:after="0"/>
        <w:ind w:left="0"/>
        <w:jc w:val="both"/>
      </w:pPr>
      <w:r>
        <w:rPr>
          <w:rFonts w:ascii="Times New Roman"/>
          <w:b w:val="false"/>
          <w:i w:val="false"/>
          <w:color w:val="000000"/>
          <w:sz w:val="28"/>
        </w:rPr>
        <w:t xml:space="preserve">
      Қазақстан Республикасының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көрсетілген қызметті алушының еңбек қызметін растайтын құжаттары (сервисте қызметкерлердің бейіндері және еңбек шарттарын есепке алу туралы мәліметтер болған жағдайда);</w:t>
      </w:r>
    </w:p>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комитетінің ақпараттық сервисінен алынған деректерге сәйкес мәлімделген мамандық немесе мамандандыру бойынша медициналық немесе фармацевтикалық қызметке тыйым салу немесе тыйым салынбау туралы (сервисте болған жағдайда).</w:t>
      </w:r>
    </w:p>
    <w:p>
      <w:pPr>
        <w:spacing w:after="0"/>
        <w:ind w:left="0"/>
        <w:jc w:val="both"/>
      </w:pPr>
      <w:r>
        <w:rPr>
          <w:rFonts w:ascii="Times New Roman"/>
          <w:b w:val="false"/>
          <w:i w:val="false"/>
          <w:color w:val="000000"/>
          <w:sz w:val="28"/>
        </w:rPr>
        <w:t>
      Көрсетілетін қызметті алушыға ақпараттық жүйелерден алуға болатын құжаттар мен мәліметтерді талап етуін жол берілмейді.</w:t>
      </w:r>
    </w:p>
    <w:bookmarkStart w:name="z31" w:id="27"/>
    <w:p>
      <w:pPr>
        <w:spacing w:after="0"/>
        <w:ind w:left="0"/>
        <w:jc w:val="both"/>
      </w:pPr>
      <w:r>
        <w:rPr>
          <w:rFonts w:ascii="Times New Roman"/>
          <w:b w:val="false"/>
          <w:i w:val="false"/>
          <w:color w:val="000000"/>
          <w:sz w:val="28"/>
        </w:rPr>
        <w:t>
      10. Көрсетілетін қызметті беруші құжаттар мен мәліметтер келіп түскен күні оларды қабылдайды және тіркейді.</w:t>
      </w:r>
    </w:p>
    <w:bookmarkEnd w:id="27"/>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өтінішті қабылдау және мемлекеттік қызметті көрсету нәтижесін беру келесі жұмыс күні жүзеге асырылады.</w:t>
      </w:r>
    </w:p>
    <w:bookmarkStart w:name="z32" w:id="28"/>
    <w:p>
      <w:pPr>
        <w:spacing w:after="0"/>
        <w:ind w:left="0"/>
        <w:jc w:val="both"/>
      </w:pPr>
      <w:r>
        <w:rPr>
          <w:rFonts w:ascii="Times New Roman"/>
          <w:b w:val="false"/>
          <w:i w:val="false"/>
          <w:color w:val="000000"/>
          <w:sz w:val="28"/>
        </w:rPr>
        <w:t>
      11. Көрсетілетін қызметті беруші портал арқылы келіп түскен көрсетілетін қызметті алушының құжаттары мен мәліметтерін тіркеген сәттен бастап 2 (екі) жұмыс күні ішінде № 1 Тізбенің 8-тармағына немесе № 2 Тізбенің 8-тармағына сәйкес ұсынылған құжаттар мен мәліметтердің толықтығын тексереді.</w:t>
      </w:r>
    </w:p>
    <w:bookmarkEnd w:id="28"/>
    <w:p>
      <w:pPr>
        <w:spacing w:after="0"/>
        <w:ind w:left="0"/>
        <w:jc w:val="both"/>
      </w:pPr>
      <w:r>
        <w:rPr>
          <w:rFonts w:ascii="Times New Roman"/>
          <w:b w:val="false"/>
          <w:i w:val="false"/>
          <w:color w:val="000000"/>
          <w:sz w:val="28"/>
        </w:rPr>
        <w:t>
      № 1 Тізбенің 8-тармағына немесе № 2 Тізбенің 8-тармағына және (немесе) қолданылу мерзімі өткен құжаттарға сәйкес ұсынылған құжаттар мен мәліметтердің толық болмау фактісі анықталған кезде көрсетілетін қызметті беруші 2 (екі) жұмыс күні ішінде көрсетілетін қызметті берушінің уәкілетті тұлғасының электрондық цифрлық қолтаңбасымен расталған өтінішті одан әрі қараудан дәлелді бас тартуды (еркін нысанда) жібереді.</w:t>
      </w:r>
    </w:p>
    <w:bookmarkStart w:name="z33" w:id="29"/>
    <w:p>
      <w:pPr>
        <w:spacing w:after="0"/>
        <w:ind w:left="0"/>
        <w:jc w:val="both"/>
      </w:pPr>
      <w:r>
        <w:rPr>
          <w:rFonts w:ascii="Times New Roman"/>
          <w:b w:val="false"/>
          <w:i w:val="false"/>
          <w:color w:val="000000"/>
          <w:sz w:val="28"/>
        </w:rPr>
        <w:t xml:space="preserve">
      12. Ұсынылған құжаттардың және (немесе) олардағы деректердің (мәліметтердің) дұрыс еместігі, сондай-ақ көрсетілетін қызметті алушының және (немесе) мемлекеттік қызметті көрсету үшін қажетті ұсынылған құжаттардың, деректер мен мәліметтердің осы қағидаларда белгіленген талаптарға сәйкес келмейтіні анықталған жағдайда, көрсетілетін қызметті беруші көрсетілетін қызметті алушыға Қазақстан Республикасы Әкімшілік рәсімдік-процестік кодексінің (бұдан әрі – ӘРПК ) </w:t>
      </w:r>
      <w:r>
        <w:rPr>
          <w:rFonts w:ascii="Times New Roman"/>
          <w:b w:val="false"/>
          <w:i w:val="false"/>
          <w:color w:val="000000"/>
          <w:sz w:val="28"/>
        </w:rPr>
        <w:t>73-бабы</w:t>
      </w:r>
      <w:r>
        <w:rPr>
          <w:rFonts w:ascii="Times New Roman"/>
          <w:b w:val="false"/>
          <w:i w:val="false"/>
          <w:color w:val="000000"/>
          <w:sz w:val="28"/>
        </w:rPr>
        <w:t xml:space="preserve"> бойынша әкімшілік іс бойынша алдын ала шешімге өз ұстанымын білдіруге мүмкіндік береді, ол туралы көрсетілетін қызметті алушы алдын ала, бірақ мемлекеттік қызмет көрсету нәтижесіне дейін үш жұмыс күнінен кешіктірмей хабардар етіледі (дәлелді бас тарту).</w:t>
      </w:r>
    </w:p>
    <w:bookmarkEnd w:id="29"/>
    <w:bookmarkStart w:name="z34" w:id="30"/>
    <w:p>
      <w:pPr>
        <w:spacing w:after="0"/>
        <w:ind w:left="0"/>
        <w:jc w:val="both"/>
      </w:pPr>
      <w:r>
        <w:rPr>
          <w:rFonts w:ascii="Times New Roman"/>
          <w:b w:val="false"/>
          <w:i w:val="false"/>
          <w:color w:val="000000"/>
          <w:sz w:val="28"/>
        </w:rPr>
        <w:t>
      13. Көрсетілетін қызметті алушы алдын ала шешімге қарсылықты оны алған күннен бастап екі жұмыс күнінен кешіктірілмейтін мерзімде ұсынады.</w:t>
      </w:r>
    </w:p>
    <w:bookmarkEnd w:id="30"/>
    <w:bookmarkStart w:name="z35" w:id="31"/>
    <w:p>
      <w:pPr>
        <w:spacing w:after="0"/>
        <w:ind w:left="0"/>
        <w:jc w:val="both"/>
      </w:pPr>
      <w:r>
        <w:rPr>
          <w:rFonts w:ascii="Times New Roman"/>
          <w:b w:val="false"/>
          <w:i w:val="false"/>
          <w:color w:val="000000"/>
          <w:sz w:val="28"/>
        </w:rPr>
        <w:t>
      14. Көрсетілетін қызметті алушы өзінің қарсылығын ауызша білдірген жағдайда, көрсетілетін қызметті беруші тыңдау хаттамасын жүргізеді, ол ӘРПК-нің 74-бабына сәйкес ресімдейді.</w:t>
      </w:r>
    </w:p>
    <w:bookmarkEnd w:id="31"/>
    <w:bookmarkStart w:name="z36" w:id="32"/>
    <w:p>
      <w:pPr>
        <w:spacing w:after="0"/>
        <w:ind w:left="0"/>
        <w:jc w:val="both"/>
      </w:pPr>
      <w:r>
        <w:rPr>
          <w:rFonts w:ascii="Times New Roman"/>
          <w:b w:val="false"/>
          <w:i w:val="false"/>
          <w:color w:val="000000"/>
          <w:sz w:val="28"/>
        </w:rPr>
        <w:t xml:space="preserve">
      15. Көрсетілетін қызметті беруші Заңның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 етілетін құжаттар мен мәліметтер тізбесі және осындай құжаттар мен мәліметтерді ресімдеу туралы толық және анық ақпаратты қолжетімді нысанда ұсынады.</w:t>
      </w:r>
    </w:p>
    <w:bookmarkEnd w:id="32"/>
    <w:p>
      <w:pPr>
        <w:spacing w:after="0"/>
        <w:ind w:left="0"/>
        <w:jc w:val="both"/>
      </w:pPr>
      <w:r>
        <w:rPr>
          <w:rFonts w:ascii="Times New Roman"/>
          <w:b w:val="false"/>
          <w:i w:val="false"/>
          <w:color w:val="000000"/>
          <w:sz w:val="28"/>
        </w:rPr>
        <w:t>
      Ескертулер болған кезде көрсетілетін қызметті беруші нормативтік құқықтық актілердің құрылымдық элементтеріне сілтеме жасай отырып, әрбір ескертуді дәлелдейді және көрсетілетін қызметті алушыға өз ұстанымын білдіруге мүмкіндік береді.</w:t>
      </w:r>
    </w:p>
    <w:bookmarkStart w:name="z37" w:id="33"/>
    <w:p>
      <w:pPr>
        <w:spacing w:after="0"/>
        <w:ind w:left="0"/>
        <w:jc w:val="both"/>
      </w:pPr>
      <w:r>
        <w:rPr>
          <w:rFonts w:ascii="Times New Roman"/>
          <w:b w:val="false"/>
          <w:i w:val="false"/>
          <w:color w:val="000000"/>
          <w:sz w:val="28"/>
        </w:rPr>
        <w:t>
      16. "Клиникалық практикаға жіберу үшін маман сертификатын беру" және "дәрілік заттар мен медициналық бұйымдардың айналысы саласындағы маман сертификатын беру" мемлекеттік көрсетілетін қызметі тіркелген күнінен бастап 5 (бес) жұмыс күні ішінде көрсетіледі.</w:t>
      </w:r>
    </w:p>
    <w:bookmarkEnd w:id="33"/>
    <w:bookmarkStart w:name="z38" w:id="34"/>
    <w:p>
      <w:pPr>
        <w:spacing w:after="0"/>
        <w:ind w:left="0"/>
        <w:jc w:val="both"/>
      </w:pPr>
      <w:r>
        <w:rPr>
          <w:rFonts w:ascii="Times New Roman"/>
          <w:b w:val="false"/>
          <w:i w:val="false"/>
          <w:color w:val="000000"/>
          <w:sz w:val="28"/>
        </w:rPr>
        <w:t xml:space="preserve">
      17. Мемлекеттік қызметтерді көрсету нәтижесі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денсаулық сақтау саласындағы маман сертификатын беру не мемлекеттік қызметті көрсетуден дәлелді бас тарту болып табылады.</w:t>
      </w:r>
    </w:p>
    <w:bookmarkEnd w:id="34"/>
    <w:bookmarkStart w:name="z39" w:id="35"/>
    <w:p>
      <w:pPr>
        <w:spacing w:after="0"/>
        <w:ind w:left="0"/>
        <w:jc w:val="both"/>
      </w:pPr>
      <w:r>
        <w:rPr>
          <w:rFonts w:ascii="Times New Roman"/>
          <w:b w:val="false"/>
          <w:i w:val="false"/>
          <w:color w:val="000000"/>
          <w:sz w:val="28"/>
        </w:rPr>
        <w:t xml:space="preserve">
      18. Көрсетілетін қызметті беруші мемлекеттік қызметтер көрсету сатысы туралы деректерді Заңның 5-бабы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мемлекеттік қызметтер көрсету мониторингінің ақпараттық жүйесіне енгізеді.</w:t>
      </w:r>
    </w:p>
    <w:bookmarkEnd w:id="35"/>
    <w:bookmarkStart w:name="z40" w:id="36"/>
    <w:p>
      <w:pPr>
        <w:spacing w:after="0"/>
        <w:ind w:left="0"/>
        <w:jc w:val="both"/>
      </w:pPr>
      <w:r>
        <w:rPr>
          <w:rFonts w:ascii="Times New Roman"/>
          <w:b w:val="false"/>
          <w:i w:val="false"/>
          <w:color w:val="000000"/>
          <w:sz w:val="28"/>
        </w:rPr>
        <w:t xml:space="preserve">
      19. Процестің сипаттамасын, нысанын, мазмұны мен нәтижесін қамтитын "Клиникалық практикаға жіберу үшін маман сертификатын беру"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 1 Тізбеде баяндалған. </w:t>
      </w:r>
    </w:p>
    <w:bookmarkEnd w:id="36"/>
    <w:p>
      <w:pPr>
        <w:spacing w:after="0"/>
        <w:ind w:left="0"/>
        <w:jc w:val="both"/>
      </w:pPr>
      <w:r>
        <w:rPr>
          <w:rFonts w:ascii="Times New Roman"/>
          <w:b w:val="false"/>
          <w:i w:val="false"/>
          <w:color w:val="000000"/>
          <w:sz w:val="28"/>
        </w:rPr>
        <w:t>
      Процестің сипаттамасын, нысанын, мазмұны мен нәтижесін қамтитын "Дәрілік заттар мен медициналық бұйымдар айналысы саласындағы маман сертификатын беру"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 2 Тізбеде баяндалған.</w:t>
      </w:r>
    </w:p>
    <w:bookmarkStart w:name="z41" w:id="37"/>
    <w:p>
      <w:pPr>
        <w:spacing w:after="0"/>
        <w:ind w:left="0"/>
        <w:jc w:val="both"/>
      </w:pPr>
      <w:r>
        <w:rPr>
          <w:rFonts w:ascii="Times New Roman"/>
          <w:b w:val="false"/>
          <w:i w:val="false"/>
          <w:color w:val="000000"/>
          <w:sz w:val="28"/>
        </w:rPr>
        <w:t>
      20. Осы қағидаларға өзгерістер (және) немесе толықтырулар енгізу кезінде, көрсетілетін қызметті беруші "электрондық үкiметтiң" ақпараттық-коммуникациялық инфрақұрылымының операторына, Бірыңғай байланыс орталығына тиісті нормативтік құқықтық акт әділет органдарында мемлекеттік тіркелгеннен кейін 10 (он) жұмыс күні ішінде осындай өзгерістер және (немесе) толықтырулар туралы ақпаратты жібереді.</w:t>
      </w:r>
    </w:p>
    <w:bookmarkEnd w:id="37"/>
    <w:bookmarkStart w:name="z42" w:id="38"/>
    <w:p>
      <w:pPr>
        <w:spacing w:after="0"/>
        <w:ind w:left="0"/>
        <w:jc w:val="left"/>
      </w:pPr>
      <w:r>
        <w:rPr>
          <w:rFonts w:ascii="Times New Roman"/>
          <w:b/>
          <w:i w:val="false"/>
          <w:color w:val="000000"/>
        </w:rPr>
        <w:t xml:space="preserve"> 3-тарау. Денсаулық сақтау саласындағы шетелдік мамандар сертификатының қолданылуын растауды, сертификаттауды жүргізу тәртібі</w:t>
      </w:r>
    </w:p>
    <w:bookmarkEnd w:id="38"/>
    <w:bookmarkStart w:name="z43" w:id="39"/>
    <w:p>
      <w:pPr>
        <w:spacing w:after="0"/>
        <w:ind w:left="0"/>
        <w:jc w:val="both"/>
      </w:pPr>
      <w:r>
        <w:rPr>
          <w:rFonts w:ascii="Times New Roman"/>
          <w:b w:val="false"/>
          <w:i w:val="false"/>
          <w:color w:val="000000"/>
          <w:sz w:val="28"/>
        </w:rPr>
        <w:t>
      21. Қазақстан Республикасының аумағында медициналық және (немесе) фармацевтикалық қызметті жүзеге асыру үшін келген немесе жұмыс беруші тартатын және бұрын Денсаулық сақтау саласындағы маман сертификаты жоқ шетелдік немесе азаматтығы жоқ адам (бұдан әрі - шетелдік маман) білімі мен дағдыларын бағалау қағидаларына сәйкес кәсіптік даярлық бағалауын өткен, клиникалық практикаға жіберу үшін шетелдік маманның сертификатын алу үшін сертификаттаудан өтеді.</w:t>
      </w:r>
    </w:p>
    <w:bookmarkEnd w:id="39"/>
    <w:bookmarkStart w:name="z44" w:id="40"/>
    <w:p>
      <w:pPr>
        <w:spacing w:after="0"/>
        <w:ind w:left="0"/>
        <w:jc w:val="both"/>
      </w:pPr>
      <w:r>
        <w:rPr>
          <w:rFonts w:ascii="Times New Roman"/>
          <w:b w:val="false"/>
          <w:i w:val="false"/>
          <w:color w:val="000000"/>
          <w:sz w:val="28"/>
        </w:rPr>
        <w:t>
      22. Шетелдік мамандар кәсіптік медициналық қызметті жүзеге асыру үшін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жіберілендерді қоспағанда Қазақстан Республикасынан тыс жерлерде медициналық білім алған шетелдік мамандар, тану қағидаларымен бекітілген білім және (немесе) біліктілігін тану туралы құжаттармен сертификаттауға жіберіледі.</w:t>
      </w:r>
    </w:p>
    <w:bookmarkEnd w:id="40"/>
    <w:bookmarkStart w:name="z45" w:id="41"/>
    <w:p>
      <w:pPr>
        <w:spacing w:after="0"/>
        <w:ind w:left="0"/>
        <w:jc w:val="both"/>
      </w:pPr>
      <w:r>
        <w:rPr>
          <w:rFonts w:ascii="Times New Roman"/>
          <w:b w:val="false"/>
          <w:i w:val="false"/>
          <w:color w:val="000000"/>
          <w:sz w:val="28"/>
        </w:rPr>
        <w:t xml:space="preserve">
      23. Негізгі еңбек қызметін жүзеге асыру орны бойынша шетелдік маман көрсетілетін қызметті берушіге портал арқылы осы Қағидаларға </w:t>
      </w:r>
      <w:r>
        <w:rPr>
          <w:rFonts w:ascii="Times New Roman"/>
          <w:b w:val="false"/>
          <w:i w:val="false"/>
          <w:color w:val="000000"/>
          <w:sz w:val="28"/>
        </w:rPr>
        <w:t>5 – қосымшаға</w:t>
      </w:r>
      <w:r>
        <w:rPr>
          <w:rFonts w:ascii="Times New Roman"/>
          <w:b w:val="false"/>
          <w:i w:val="false"/>
          <w:color w:val="000000"/>
          <w:sz w:val="28"/>
        </w:rPr>
        <w:t xml:space="preserve"> сәйкес нысан бойынша өтінішті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"Клиникалық практикаға жіберу үшін шетелдік маманға сертификат беру" мемлекеттік қызмет көрсетуге қойылатын негізгі талаптар тізбесінің (бұдан әрі - № 3 Тізбе) 8-тармағында көрсетілген құжаттар мен мәліметтерді жібереді.</w:t>
      </w:r>
    </w:p>
    <w:bookmarkEnd w:id="41"/>
    <w:p>
      <w:pPr>
        <w:spacing w:after="0"/>
        <w:ind w:left="0"/>
        <w:jc w:val="both"/>
      </w:pPr>
      <w:r>
        <w:rPr>
          <w:rFonts w:ascii="Times New Roman"/>
          <w:b w:val="false"/>
          <w:i w:val="false"/>
          <w:color w:val="000000"/>
          <w:sz w:val="28"/>
        </w:rPr>
        <w:t xml:space="preserve">
      Қолда бар маман сертификаттын растау кезінде, шетелдік маман құжаттар мен мәліметтерін көрсетілетін қызмет берушіге сертификаттың қолданылу мерзімі аяқталғанға дейін күнтізбелік 30 (отыз) күннен ерте емес ұсынады. </w:t>
      </w:r>
    </w:p>
    <w:bookmarkStart w:name="z46" w:id="42"/>
    <w:p>
      <w:pPr>
        <w:spacing w:after="0"/>
        <w:ind w:left="0"/>
        <w:jc w:val="both"/>
      </w:pPr>
      <w:r>
        <w:rPr>
          <w:rFonts w:ascii="Times New Roman"/>
          <w:b w:val="false"/>
          <w:i w:val="false"/>
          <w:color w:val="000000"/>
          <w:sz w:val="28"/>
        </w:rPr>
        <w:t>
      24. Көрсетілетін қызметті беруші шетелдік маманның "электрондық үкімет" веб-порталында тіркелген пайдаланушының ұялы байланысының абоненттік нөмірі арқылы бір реттік парольді беру арқылы немесе қысқа мәтіндік хабарлама жіберу арқылы берген келісімі болған жағдайда, "электрондық үкімет" веб-порталының хабарламасына жауап ретінде мәліметтерді алады:</w:t>
      </w:r>
    </w:p>
    <w:bookmarkEnd w:id="42"/>
    <w:p>
      <w:pPr>
        <w:spacing w:after="0"/>
        <w:ind w:left="0"/>
        <w:jc w:val="both"/>
      </w:pPr>
      <w:r>
        <w:rPr>
          <w:rFonts w:ascii="Times New Roman"/>
          <w:b w:val="false"/>
          <w:i w:val="false"/>
          <w:color w:val="000000"/>
          <w:sz w:val="28"/>
        </w:rPr>
        <w:t>
      Қазақстан Республикасының аумағында денсаулық сақтау саласында жоғары және (немесе) жоғары оқу орнынан кейінгі білімнің болуы туралы (2015 жылдан кейін оқуды бітірген шетелдік мамандар үшін) (сервисте болған жағдайда);</w:t>
      </w:r>
    </w:p>
    <w:p>
      <w:pPr>
        <w:spacing w:after="0"/>
        <w:ind w:left="0"/>
        <w:jc w:val="both"/>
      </w:pPr>
      <w:r>
        <w:rPr>
          <w:rFonts w:ascii="Times New Roman"/>
          <w:b w:val="false"/>
          <w:i w:val="false"/>
          <w:color w:val="000000"/>
          <w:sz w:val="28"/>
        </w:rPr>
        <w:t>
      Қазақстан Республикасының аумағында денсаулық сақтау саласында орта (техникалық және кәсіптік), орта білімнен кейінгі білімнің болуы туралы (2015 жылдан кейін оқуды бітірген шетелдік мамандар үшін) (сервисте болған жағдайда);</w:t>
      </w:r>
    </w:p>
    <w:p>
      <w:pPr>
        <w:spacing w:after="0"/>
        <w:ind w:left="0"/>
        <w:jc w:val="both"/>
      </w:pPr>
      <w:r>
        <w:rPr>
          <w:rFonts w:ascii="Times New Roman"/>
          <w:b w:val="false"/>
          <w:i w:val="false"/>
          <w:color w:val="000000"/>
          <w:sz w:val="28"/>
        </w:rPr>
        <w:t>
      өтінім берілген мамандық немесе мамандандыру бойынша қолданыстағы денсаулық сақтау саласындағы сертификаттың болуы туралы (бар мамандық немесе мамандандыру расталған кезде) (сервисте болған жағдайда);</w:t>
      </w:r>
    </w:p>
    <w:p>
      <w:pPr>
        <w:spacing w:after="0"/>
        <w:ind w:left="0"/>
        <w:jc w:val="both"/>
      </w:pPr>
      <w:r>
        <w:rPr>
          <w:rFonts w:ascii="Times New Roman"/>
          <w:b w:val="false"/>
          <w:i w:val="false"/>
          <w:color w:val="000000"/>
          <w:sz w:val="28"/>
        </w:rPr>
        <w:t>
      білім туралы құжаттарды алғаннан кейін атын, әкесінің атын (ол болған кезде), тегін өзгерткен шетелдік мамандар үшін Қазақстан Республикасының аумағында атын, әкесінің атын (ол болған кезде), тегін ауыстыру туралы немесе неке (ерлі-зайыптылық) қию туралы немесе некені (ерлі-зайыптылықты) бұзу туралы (сервисте болған жағдайда);</w:t>
      </w:r>
    </w:p>
    <w:p>
      <w:pPr>
        <w:spacing w:after="0"/>
        <w:ind w:left="0"/>
        <w:jc w:val="both"/>
      </w:pPr>
      <w:r>
        <w:rPr>
          <w:rFonts w:ascii="Times New Roman"/>
          <w:b w:val="false"/>
          <w:i w:val="false"/>
          <w:color w:val="000000"/>
          <w:sz w:val="28"/>
        </w:rPr>
        <w:t>
      білім мен дағдыларды бағалау қағидаларына сәйкес кәсіптік даярлығын бағалау нәтижелері туралы;</w:t>
      </w:r>
    </w:p>
    <w:p>
      <w:pPr>
        <w:spacing w:after="0"/>
        <w:ind w:left="0"/>
        <w:jc w:val="both"/>
      </w:pPr>
      <w:r>
        <w:rPr>
          <w:rFonts w:ascii="Times New Roman"/>
          <w:b w:val="false"/>
          <w:i w:val="false"/>
          <w:color w:val="000000"/>
          <w:sz w:val="28"/>
        </w:rPr>
        <w:t>
      Шетелдік маманнан ақпараттық жүйелерден алынуы мүмкін құжаттар мен мәліметтерді талап етуге жол берілмейді.</w:t>
      </w:r>
    </w:p>
    <w:bookmarkStart w:name="z47" w:id="43"/>
    <w:p>
      <w:pPr>
        <w:spacing w:after="0"/>
        <w:ind w:left="0"/>
        <w:jc w:val="both"/>
      </w:pPr>
      <w:r>
        <w:rPr>
          <w:rFonts w:ascii="Times New Roman"/>
          <w:b w:val="false"/>
          <w:i w:val="false"/>
          <w:color w:val="000000"/>
          <w:sz w:val="28"/>
        </w:rPr>
        <w:t xml:space="preserve">
      25. Көрсетілетін қызметті беруші құжаттар мен мәліметтер келіп түскен күні оларды қабылдайды және тіркейді. </w:t>
      </w:r>
    </w:p>
    <w:bookmarkEnd w:id="43"/>
    <w:p>
      <w:pPr>
        <w:spacing w:after="0"/>
        <w:ind w:left="0"/>
        <w:jc w:val="both"/>
      </w:pPr>
      <w:r>
        <w:rPr>
          <w:rFonts w:ascii="Times New Roman"/>
          <w:b w:val="false"/>
          <w:i w:val="false"/>
          <w:color w:val="000000"/>
          <w:sz w:val="28"/>
        </w:rPr>
        <w:t>
      Шетелдік маман жұмыс уақыты аяқталғаннан кейін, демалыс және мереке күндері жүгінген жағдайда, Қазақстан Республикасының еңбек заңнамасына сәйкес өтінішті қабылдау және мемлекеттік қызметті көрсету нәтижесін беру келесі жұмыс күні жүзеге асырылады.</w:t>
      </w:r>
    </w:p>
    <w:bookmarkStart w:name="z48" w:id="44"/>
    <w:p>
      <w:pPr>
        <w:spacing w:after="0"/>
        <w:ind w:left="0"/>
        <w:jc w:val="both"/>
      </w:pPr>
      <w:r>
        <w:rPr>
          <w:rFonts w:ascii="Times New Roman"/>
          <w:b w:val="false"/>
          <w:i w:val="false"/>
          <w:color w:val="000000"/>
          <w:sz w:val="28"/>
        </w:rPr>
        <w:t xml:space="preserve">
      26. Көрсетілетін қызметті беруші портал арқылы келіп түскен шетелдік маманның құжаттары мен мәліметтерін тіркеген сәттен бастап 2 (екі) жұмыс күні ішінде № 3 Тізбенің 8-тармағына сәйкес ұсынылған құжаттар мен мәліметтердің толықтығын тексереді. </w:t>
      </w:r>
    </w:p>
    <w:bookmarkEnd w:id="44"/>
    <w:p>
      <w:pPr>
        <w:spacing w:after="0"/>
        <w:ind w:left="0"/>
        <w:jc w:val="both"/>
      </w:pPr>
      <w:r>
        <w:rPr>
          <w:rFonts w:ascii="Times New Roman"/>
          <w:b w:val="false"/>
          <w:i w:val="false"/>
          <w:color w:val="000000"/>
          <w:sz w:val="28"/>
        </w:rPr>
        <w:t xml:space="preserve">
      "Клиникалық практикаға жіберу үшін шетелдік маманға сертификат беру" мемлекеттік қызмет көрсетуге қойылатын негізгі талаптардың тізбесінің 8-тармағында көзделген тізбеге сәйкес ұсынылған құжаттардың және (немесе) қолданылу мерзімі өткен құжаттардың толық болмау фактісі анықталған жағдайда, көрсетілетін қызметті беруші 2 (екі) жұмыс күнде көрсетілетін қызметті берушінің уәкілетті адамының электрондық цифрлық қолтаңбасымен куәландырылған, өтінішті одан әрі қараудан дәлелді бас тартуды (еркін нысанда) жібереді. </w:t>
      </w:r>
    </w:p>
    <w:bookmarkStart w:name="z49" w:id="45"/>
    <w:p>
      <w:pPr>
        <w:spacing w:after="0"/>
        <w:ind w:left="0"/>
        <w:jc w:val="both"/>
      </w:pPr>
      <w:r>
        <w:rPr>
          <w:rFonts w:ascii="Times New Roman"/>
          <w:b w:val="false"/>
          <w:i w:val="false"/>
          <w:color w:val="000000"/>
          <w:sz w:val="28"/>
        </w:rPr>
        <w:t>
      27. Ұсынылған құжаттардың және (немесе) олардағы деректердің (мәліметтердің) дұрыс еместігі, сондай-ақ көрсетілетін қызметті алушының және (немесе) мемлекеттік қызметті көрсету үшін қажетті ұсынылған құжаттардың, деректер мен мәліметтердің осы қағидаларда белгіленген талаптарға сәйкес келмейтіні анықталған жағдайда, көрсетілетін қызметті беруші көрсетілетін қызметті алушыға әкімшілік іс бойынша алдын ала шешімге ӘРПК-ның 73-бабы бойынша өз ұстанымын білдіруге мүмкіндік береді, ол туралы көрсетілетін қызметті алушы алдын ала хабардар етіледі, бірақ мемлекеттік қызмет көрсету нәтижесіне дейін үш жұмыс күнінен кешіктірмей (дәлелді бас тарту).</w:t>
      </w:r>
    </w:p>
    <w:bookmarkEnd w:id="45"/>
    <w:bookmarkStart w:name="z50" w:id="46"/>
    <w:p>
      <w:pPr>
        <w:spacing w:after="0"/>
        <w:ind w:left="0"/>
        <w:jc w:val="both"/>
      </w:pPr>
      <w:r>
        <w:rPr>
          <w:rFonts w:ascii="Times New Roman"/>
          <w:b w:val="false"/>
          <w:i w:val="false"/>
          <w:color w:val="000000"/>
          <w:sz w:val="28"/>
        </w:rPr>
        <w:t>
      28. Шетелдік маман оны алған күннен бастап екі жұмыс күнінен кешіктірілмейтін мерзімде алдын ала шешімге қарсылық ұсынады.</w:t>
      </w:r>
    </w:p>
    <w:bookmarkEnd w:id="46"/>
    <w:bookmarkStart w:name="z51" w:id="47"/>
    <w:p>
      <w:pPr>
        <w:spacing w:after="0"/>
        <w:ind w:left="0"/>
        <w:jc w:val="both"/>
      </w:pPr>
      <w:r>
        <w:rPr>
          <w:rFonts w:ascii="Times New Roman"/>
          <w:b w:val="false"/>
          <w:i w:val="false"/>
          <w:color w:val="000000"/>
          <w:sz w:val="28"/>
        </w:rPr>
        <w:t>
      29. Шетелдік маман өз қарсылығын ауызша білдірген жағдайда, көрсетілетін қызметті беруші тыңдау хаттамасын жүргізеді, ол ӘРПК-нің 74-бабына сәйкес ресімдейді.</w:t>
      </w:r>
    </w:p>
    <w:bookmarkEnd w:id="47"/>
    <w:bookmarkStart w:name="z52" w:id="48"/>
    <w:p>
      <w:pPr>
        <w:spacing w:after="0"/>
        <w:ind w:left="0"/>
        <w:jc w:val="both"/>
      </w:pPr>
      <w:r>
        <w:rPr>
          <w:rFonts w:ascii="Times New Roman"/>
          <w:b w:val="false"/>
          <w:i w:val="false"/>
          <w:color w:val="000000"/>
          <w:sz w:val="28"/>
        </w:rPr>
        <w:t xml:space="preserve">
      30. Көрсетілетін қызметті беруші Заңның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 етілетін құжаттар мен мәліметтер тізбесі және осындай құжаттар мен мәліметтер ресімдеу туралы толық және анық ақпаратты қолжетімді нысанда ұсынады.</w:t>
      </w:r>
    </w:p>
    <w:bookmarkEnd w:id="48"/>
    <w:p>
      <w:pPr>
        <w:spacing w:after="0"/>
        <w:ind w:left="0"/>
        <w:jc w:val="both"/>
      </w:pPr>
      <w:r>
        <w:rPr>
          <w:rFonts w:ascii="Times New Roman"/>
          <w:b w:val="false"/>
          <w:i w:val="false"/>
          <w:color w:val="000000"/>
          <w:sz w:val="28"/>
        </w:rPr>
        <w:t>
      Ескертулер болған кезде көрсетілетін қызметті беруші нормативтік құқықтық актілердің құрылымдық элементтеріне сілтемелермен әрбір ескертуді дәлелдейді және шетелдік маманға өз ұстанымын білдіруге мүмкіндік береді.</w:t>
      </w:r>
    </w:p>
    <w:bookmarkStart w:name="z53" w:id="49"/>
    <w:p>
      <w:pPr>
        <w:spacing w:after="0"/>
        <w:ind w:left="0"/>
        <w:jc w:val="both"/>
      </w:pPr>
      <w:r>
        <w:rPr>
          <w:rFonts w:ascii="Times New Roman"/>
          <w:b w:val="false"/>
          <w:i w:val="false"/>
          <w:color w:val="000000"/>
          <w:sz w:val="28"/>
        </w:rPr>
        <w:t>
      31. "Клиникалық практикаға жіберу үшін шетелдік маманға сертификат беру" мемлекеттік көрсетілетін қызметі 5 (бес) жұмыс күні ішінде көрсетіледі.</w:t>
      </w:r>
    </w:p>
    <w:bookmarkEnd w:id="49"/>
    <w:bookmarkStart w:name="z54" w:id="50"/>
    <w:p>
      <w:pPr>
        <w:spacing w:after="0"/>
        <w:ind w:left="0"/>
        <w:jc w:val="both"/>
      </w:pPr>
      <w:r>
        <w:rPr>
          <w:rFonts w:ascii="Times New Roman"/>
          <w:b w:val="false"/>
          <w:i w:val="false"/>
          <w:color w:val="000000"/>
          <w:sz w:val="28"/>
        </w:rPr>
        <w:t xml:space="preserve">
      32. Мемлекеттік қызмет көрсету нәтижесі осы қағиданың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клиникалық практикаға жіберу үшін шетелдік маманның сертификатын беру немесе еркін нысанда мемлекеттік қызмет көрсетуден дәлелді бас тарту болып табылады.</w:t>
      </w:r>
    </w:p>
    <w:bookmarkEnd w:id="50"/>
    <w:bookmarkStart w:name="z55" w:id="51"/>
    <w:p>
      <w:pPr>
        <w:spacing w:after="0"/>
        <w:ind w:left="0"/>
        <w:jc w:val="both"/>
      </w:pPr>
      <w:r>
        <w:rPr>
          <w:rFonts w:ascii="Times New Roman"/>
          <w:b w:val="false"/>
          <w:i w:val="false"/>
          <w:color w:val="000000"/>
          <w:sz w:val="28"/>
        </w:rPr>
        <w:t xml:space="preserve">
      33. Көрсетілетін қызметті беруші Мемлекеттік қызметтер көрсету сатысы туралы деректерді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енгізеді.</w:t>
      </w:r>
    </w:p>
    <w:bookmarkEnd w:id="51"/>
    <w:bookmarkStart w:name="z56" w:id="52"/>
    <w:p>
      <w:pPr>
        <w:spacing w:after="0"/>
        <w:ind w:left="0"/>
        <w:jc w:val="both"/>
      </w:pPr>
      <w:r>
        <w:rPr>
          <w:rFonts w:ascii="Times New Roman"/>
          <w:b w:val="false"/>
          <w:i w:val="false"/>
          <w:color w:val="000000"/>
          <w:sz w:val="28"/>
        </w:rPr>
        <w:t>
      34. Процестің сипаттамасын, нысанын, мазмұны мен нәтижесін қамтитын "Клиникалық практикаға жіберу үшін шетелдік маманға сертификат беру"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 3 Тізбеде баяндалған.</w:t>
      </w:r>
    </w:p>
    <w:bookmarkEnd w:id="52"/>
    <w:bookmarkStart w:name="z57" w:id="53"/>
    <w:p>
      <w:pPr>
        <w:spacing w:after="0"/>
        <w:ind w:left="0"/>
        <w:jc w:val="both"/>
      </w:pPr>
      <w:r>
        <w:rPr>
          <w:rFonts w:ascii="Times New Roman"/>
          <w:b w:val="false"/>
          <w:i w:val="false"/>
          <w:color w:val="000000"/>
          <w:sz w:val="28"/>
        </w:rPr>
        <w:t>
      35. Осы қағидаларға өзгерістер (және) немесе толықтырулар енгізу кезінде, көрсетілетін қызметті беруші "электрондық үкiметтiң" ақпараттық-коммуникациялық инфрақұрылымының операторына, Бірыңғай байланыс орталығына тиісті нормативтік құқықтық акт әділет органдарында мемлекеттік тіркелгеннен кейін 10 (он) жұмыс күні ішінде осындай өзгерістер және (немесе) толықтырулар туралы ақпаратты жібереді.</w:t>
      </w:r>
    </w:p>
    <w:bookmarkEnd w:id="53"/>
    <w:bookmarkStart w:name="z58" w:id="54"/>
    <w:p>
      <w:pPr>
        <w:spacing w:after="0"/>
        <w:ind w:left="0"/>
        <w:jc w:val="left"/>
      </w:pPr>
      <w:r>
        <w:rPr>
          <w:rFonts w:ascii="Times New Roman"/>
          <w:b/>
          <w:i w:val="false"/>
          <w:color w:val="000000"/>
        </w:rPr>
        <w:t xml:space="preserve"> 4 - тарау. Денсаулық сақтау саласындағы маманды сертификаттау бойынша көрсетілетін қызметті беруші шешімдеріне, әрекеттеріне (әрекетсіздігіне) шағымдану тәртібі</w:t>
      </w:r>
    </w:p>
    <w:bookmarkEnd w:id="54"/>
    <w:bookmarkStart w:name="z59" w:id="55"/>
    <w:p>
      <w:pPr>
        <w:spacing w:after="0"/>
        <w:ind w:left="0"/>
        <w:jc w:val="both"/>
      </w:pPr>
      <w:r>
        <w:rPr>
          <w:rFonts w:ascii="Times New Roman"/>
          <w:b w:val="false"/>
          <w:i w:val="false"/>
          <w:color w:val="000000"/>
          <w:sz w:val="28"/>
        </w:rPr>
        <w:t>
      36.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55"/>
    <w:bookmarkStart w:name="z60" w:id="56"/>
    <w:p>
      <w:pPr>
        <w:spacing w:after="0"/>
        <w:ind w:left="0"/>
        <w:jc w:val="both"/>
      </w:pPr>
      <w:r>
        <w:rPr>
          <w:rFonts w:ascii="Times New Roman"/>
          <w:b w:val="false"/>
          <w:i w:val="false"/>
          <w:color w:val="000000"/>
          <w:sz w:val="28"/>
        </w:rPr>
        <w:t xml:space="preserve">
      37. Қазақстан Республикасы Заңының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bookmarkEnd w:id="56"/>
    <w:bookmarkStart w:name="z61" w:id="57"/>
    <w:p>
      <w:pPr>
        <w:spacing w:after="0"/>
        <w:ind w:left="0"/>
        <w:jc w:val="both"/>
      </w:pPr>
      <w:r>
        <w:rPr>
          <w:rFonts w:ascii="Times New Roman"/>
          <w:b w:val="false"/>
          <w:i w:val="false"/>
          <w:color w:val="000000"/>
          <w:sz w:val="28"/>
        </w:rPr>
        <w:t>
      38.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ол тіркелген күннен бастап он бес жұмыс күні ішінде жүргізеді.</w:t>
      </w:r>
    </w:p>
    <w:bookmarkEnd w:id="57"/>
    <w:bookmarkStart w:name="z62" w:id="58"/>
    <w:p>
      <w:pPr>
        <w:spacing w:after="0"/>
        <w:ind w:left="0"/>
        <w:jc w:val="both"/>
      </w:pPr>
      <w:r>
        <w:rPr>
          <w:rFonts w:ascii="Times New Roman"/>
          <w:b w:val="false"/>
          <w:i w:val="false"/>
          <w:color w:val="000000"/>
          <w:sz w:val="28"/>
        </w:rPr>
        <w:t>
      39. Шағым шешіміне, әрекетіне (әрекетсіздігіне) шағым жасалып отырған көрсетілетін қызметті берушіге беріледі.</w:t>
      </w:r>
    </w:p>
    <w:bookmarkEnd w:id="58"/>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шағымды қарайтын органға, егер ол үш жұмыс күні ішінде шағымда көрсетілген талаптарды толық қанағаттандыратын шешімін қабылдаса, шағым жібермеуге құқылы.</w:t>
      </w:r>
    </w:p>
    <w:bookmarkStart w:name="z63" w:id="59"/>
    <w:p>
      <w:pPr>
        <w:spacing w:after="0"/>
        <w:ind w:left="0"/>
        <w:jc w:val="both"/>
      </w:pPr>
      <w:r>
        <w:rPr>
          <w:rFonts w:ascii="Times New Roman"/>
          <w:b w:val="false"/>
          <w:i w:val="false"/>
          <w:color w:val="000000"/>
          <w:sz w:val="28"/>
        </w:rPr>
        <w:t>
      40. Егер Заңда өзгеше көзделмесе, сотқа дейінгі тәртіппен шағым жасалғаннан кейін сотқа жүгінуге жол беріледі.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маманды сертификаттауды </w:t>
            </w:r>
            <w:r>
              <w:br/>
            </w:r>
            <w:r>
              <w:rPr>
                <w:rFonts w:ascii="Times New Roman"/>
                <w:b w:val="false"/>
                <w:i w:val="false"/>
                <w:color w:val="000000"/>
                <w:sz w:val="20"/>
              </w:rPr>
              <w:t xml:space="preserve">жүргізу, шетелдік мамандарды </w:t>
            </w:r>
            <w:r>
              <w:br/>
            </w:r>
            <w:r>
              <w:rPr>
                <w:rFonts w:ascii="Times New Roman"/>
                <w:b w:val="false"/>
                <w:i w:val="false"/>
                <w:color w:val="000000"/>
                <w:sz w:val="20"/>
              </w:rPr>
              <w:t xml:space="preserve">қоса алғанда, денсаулық сақтау </w:t>
            </w:r>
            <w:r>
              <w:br/>
            </w:r>
            <w:r>
              <w:rPr>
                <w:rFonts w:ascii="Times New Roman"/>
                <w:b w:val="false"/>
                <w:i w:val="false"/>
                <w:color w:val="000000"/>
                <w:sz w:val="20"/>
              </w:rPr>
              <w:t xml:space="preserve">саласындағы маман </w:t>
            </w:r>
            <w:r>
              <w:br/>
            </w:r>
            <w:r>
              <w:rPr>
                <w:rFonts w:ascii="Times New Roman"/>
                <w:b w:val="false"/>
                <w:i w:val="false"/>
                <w:color w:val="000000"/>
                <w:sz w:val="20"/>
              </w:rPr>
              <w:t xml:space="preserve">сертификатының қолданысын </w:t>
            </w:r>
            <w:r>
              <w:br/>
            </w:r>
            <w:r>
              <w:rPr>
                <w:rFonts w:ascii="Times New Roman"/>
                <w:b w:val="false"/>
                <w:i w:val="false"/>
                <w:color w:val="000000"/>
                <w:sz w:val="20"/>
              </w:rPr>
              <w:t xml:space="preserve">растау қағидаларын, сондай-ақ </w:t>
            </w:r>
            <w:r>
              <w:br/>
            </w:r>
            <w:r>
              <w:rPr>
                <w:rFonts w:ascii="Times New Roman"/>
                <w:b w:val="false"/>
                <w:i w:val="false"/>
                <w:color w:val="000000"/>
                <w:sz w:val="20"/>
              </w:rPr>
              <w:t xml:space="preserve">Қазақстан Республикасынан тыс </w:t>
            </w:r>
            <w:r>
              <w:br/>
            </w:r>
            <w:r>
              <w:rPr>
                <w:rFonts w:ascii="Times New Roman"/>
                <w:b w:val="false"/>
                <w:i w:val="false"/>
                <w:color w:val="000000"/>
                <w:sz w:val="20"/>
              </w:rPr>
              <w:t xml:space="preserve">жерлерде денсаулық сақтау </w:t>
            </w:r>
            <w:r>
              <w:br/>
            </w:r>
            <w:r>
              <w:rPr>
                <w:rFonts w:ascii="Times New Roman"/>
                <w:b w:val="false"/>
                <w:i w:val="false"/>
                <w:color w:val="000000"/>
                <w:sz w:val="20"/>
              </w:rPr>
              <w:t xml:space="preserve">саласында медициналық және </w:t>
            </w:r>
            <w:r>
              <w:br/>
            </w:r>
            <w:r>
              <w:rPr>
                <w:rFonts w:ascii="Times New Roman"/>
                <w:b w:val="false"/>
                <w:i w:val="false"/>
                <w:color w:val="000000"/>
                <w:sz w:val="20"/>
              </w:rPr>
              <w:t xml:space="preserve">(немесе) фармацевтикалық білім </w:t>
            </w:r>
            <w:r>
              <w:br/>
            </w:r>
            <w:r>
              <w:rPr>
                <w:rFonts w:ascii="Times New Roman"/>
                <w:b w:val="false"/>
                <w:i w:val="false"/>
                <w:color w:val="000000"/>
                <w:sz w:val="20"/>
              </w:rPr>
              <w:t xml:space="preserve">алған адамды денсаулық сақтау </w:t>
            </w:r>
            <w:r>
              <w:br/>
            </w:r>
            <w:r>
              <w:rPr>
                <w:rFonts w:ascii="Times New Roman"/>
                <w:b w:val="false"/>
                <w:i w:val="false"/>
                <w:color w:val="000000"/>
                <w:sz w:val="20"/>
              </w:rPr>
              <w:t xml:space="preserve">саласындағы маманды </w:t>
            </w:r>
            <w:r>
              <w:br/>
            </w:r>
            <w:r>
              <w:rPr>
                <w:rFonts w:ascii="Times New Roman"/>
                <w:b w:val="false"/>
                <w:i w:val="false"/>
                <w:color w:val="000000"/>
                <w:sz w:val="20"/>
              </w:rPr>
              <w:t xml:space="preserve">сертификаттауға жіберу </w:t>
            </w:r>
            <w:r>
              <w:br/>
            </w:r>
            <w:r>
              <w:rPr>
                <w:rFonts w:ascii="Times New Roman"/>
                <w:b w:val="false"/>
                <w:i w:val="false"/>
                <w:color w:val="000000"/>
                <w:sz w:val="20"/>
              </w:rPr>
              <w:t>шарттарына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басшысына</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xml:space="preserve">(бар болса), </w:t>
            </w:r>
            <w:r>
              <w:br/>
            </w: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(ЖСН)</w:t>
            </w:r>
            <w:r>
              <w:br/>
            </w:r>
            <w:r>
              <w:rPr>
                <w:rFonts w:ascii="Times New Roman"/>
                <w:b w:val="false"/>
                <w:i w:val="false"/>
                <w:color w:val="000000"/>
                <w:sz w:val="20"/>
              </w:rPr>
              <w:t>Тұрғылықты жері ____________</w:t>
            </w:r>
          </w:p>
        </w:tc>
      </w:tr>
    </w:tbl>
    <w:bookmarkStart w:name="z65" w:id="60"/>
    <w:p>
      <w:pPr>
        <w:spacing w:after="0"/>
        <w:ind w:left="0"/>
        <w:jc w:val="left"/>
      </w:pPr>
      <w:r>
        <w:rPr>
          <w:rFonts w:ascii="Times New Roman"/>
          <w:b/>
          <w:i w:val="false"/>
          <w:color w:val="000000"/>
        </w:rPr>
        <w:t xml:space="preserve"> Өтініш</w:t>
      </w:r>
    </w:p>
    <w:bookmarkEnd w:id="60"/>
    <w:p>
      <w:pPr>
        <w:spacing w:after="0"/>
        <w:ind w:left="0"/>
        <w:jc w:val="both"/>
      </w:pPr>
      <w:r>
        <w:rPr>
          <w:rFonts w:ascii="Times New Roman"/>
          <w:b w:val="false"/>
          <w:i w:val="false"/>
          <w:color w:val="000000"/>
          <w:sz w:val="28"/>
        </w:rPr>
        <w:t>
      Сізден____________________мамандығы немесе мамандандыру бойынша</w:t>
      </w:r>
    </w:p>
    <w:p>
      <w:pPr>
        <w:spacing w:after="0"/>
        <w:ind w:left="0"/>
        <w:jc w:val="both"/>
      </w:pPr>
      <w:r>
        <w:rPr>
          <w:rFonts w:ascii="Times New Roman"/>
          <w:b w:val="false"/>
          <w:i w:val="false"/>
          <w:color w:val="000000"/>
          <w:sz w:val="28"/>
        </w:rPr>
        <w:t>
      (мамандық немесе мамандандыру атауы)</w:t>
      </w:r>
    </w:p>
    <w:p>
      <w:pPr>
        <w:spacing w:after="0"/>
        <w:ind w:left="0"/>
        <w:jc w:val="both"/>
      </w:pPr>
      <w:r>
        <w:rPr>
          <w:rFonts w:ascii="Times New Roman"/>
          <w:b w:val="false"/>
          <w:i w:val="false"/>
          <w:color w:val="000000"/>
          <w:sz w:val="28"/>
        </w:rPr>
        <w:t>
      Денсаулық сақтау саласындағы маман сертификатын беруді сұраймын.</w:t>
      </w:r>
    </w:p>
    <w:p>
      <w:pPr>
        <w:spacing w:after="0"/>
        <w:ind w:left="0"/>
        <w:jc w:val="both"/>
      </w:pPr>
      <w:r>
        <w:rPr>
          <w:rFonts w:ascii="Times New Roman"/>
          <w:b w:val="false"/>
          <w:i w:val="false"/>
          <w:color w:val="000000"/>
          <w:sz w:val="28"/>
        </w:rPr>
        <w:t>
      Мен дұрыс мәліметтер мен құжаттарды ұсынамын. </w:t>
      </w:r>
    </w:p>
    <w:p>
      <w:pPr>
        <w:spacing w:after="0"/>
        <w:ind w:left="0"/>
        <w:jc w:val="both"/>
      </w:pPr>
      <w:r>
        <w:rPr>
          <w:rFonts w:ascii="Times New Roman"/>
          <w:b w:val="false"/>
          <w:i w:val="false"/>
          <w:color w:val="000000"/>
          <w:sz w:val="28"/>
        </w:rPr>
        <w:t xml:space="preserve">
      Мемлекеттік қызметті көрсету үшін қажетті дербес деректерді жинауға және өңдеуге келісім беремін.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қолы)</w:t>
            </w:r>
            <w:r>
              <w:br/>
            </w:r>
            <w:r>
              <w:rPr>
                <w:rFonts w:ascii="Times New Roman"/>
                <w:b w:val="false"/>
                <w:i w:val="false"/>
                <w:color w:val="000000"/>
                <w:sz w:val="20"/>
              </w:rPr>
              <w:t>____________________________</w:t>
            </w:r>
            <w:r>
              <w:br/>
            </w:r>
            <w:r>
              <w:rPr>
                <w:rFonts w:ascii="Times New Roman"/>
                <w:b w:val="false"/>
                <w:i w:val="false"/>
                <w:color w:val="000000"/>
                <w:sz w:val="20"/>
              </w:rPr>
              <w:t>(толтырылған 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маманды сертификаттауды </w:t>
            </w:r>
            <w:r>
              <w:br/>
            </w:r>
            <w:r>
              <w:rPr>
                <w:rFonts w:ascii="Times New Roman"/>
                <w:b w:val="false"/>
                <w:i w:val="false"/>
                <w:color w:val="000000"/>
                <w:sz w:val="20"/>
              </w:rPr>
              <w:t xml:space="preserve">жүргізу, шетелдік мамандарды </w:t>
            </w:r>
            <w:r>
              <w:br/>
            </w:r>
            <w:r>
              <w:rPr>
                <w:rFonts w:ascii="Times New Roman"/>
                <w:b w:val="false"/>
                <w:i w:val="false"/>
                <w:color w:val="000000"/>
                <w:sz w:val="20"/>
              </w:rPr>
              <w:t xml:space="preserve">қоса алғанда, денсаулық сақтау </w:t>
            </w:r>
            <w:r>
              <w:br/>
            </w:r>
            <w:r>
              <w:rPr>
                <w:rFonts w:ascii="Times New Roman"/>
                <w:b w:val="false"/>
                <w:i w:val="false"/>
                <w:color w:val="000000"/>
                <w:sz w:val="20"/>
              </w:rPr>
              <w:t xml:space="preserve">саласындағы маман </w:t>
            </w:r>
            <w:r>
              <w:br/>
            </w:r>
            <w:r>
              <w:rPr>
                <w:rFonts w:ascii="Times New Roman"/>
                <w:b w:val="false"/>
                <w:i w:val="false"/>
                <w:color w:val="000000"/>
                <w:sz w:val="20"/>
              </w:rPr>
              <w:t xml:space="preserve">сертификатының қолданысын </w:t>
            </w:r>
            <w:r>
              <w:br/>
            </w:r>
            <w:r>
              <w:rPr>
                <w:rFonts w:ascii="Times New Roman"/>
                <w:b w:val="false"/>
                <w:i w:val="false"/>
                <w:color w:val="000000"/>
                <w:sz w:val="20"/>
              </w:rPr>
              <w:t xml:space="preserve">растау қағидаларын, сондай-ақ </w:t>
            </w:r>
            <w:r>
              <w:br/>
            </w:r>
            <w:r>
              <w:rPr>
                <w:rFonts w:ascii="Times New Roman"/>
                <w:b w:val="false"/>
                <w:i w:val="false"/>
                <w:color w:val="000000"/>
                <w:sz w:val="20"/>
              </w:rPr>
              <w:t xml:space="preserve">Қазақстан Республикасынан тыс </w:t>
            </w:r>
            <w:r>
              <w:br/>
            </w:r>
            <w:r>
              <w:rPr>
                <w:rFonts w:ascii="Times New Roman"/>
                <w:b w:val="false"/>
                <w:i w:val="false"/>
                <w:color w:val="000000"/>
                <w:sz w:val="20"/>
              </w:rPr>
              <w:t xml:space="preserve">жерлерде денсаулық сақтау </w:t>
            </w:r>
            <w:r>
              <w:br/>
            </w:r>
            <w:r>
              <w:rPr>
                <w:rFonts w:ascii="Times New Roman"/>
                <w:b w:val="false"/>
                <w:i w:val="false"/>
                <w:color w:val="000000"/>
                <w:sz w:val="20"/>
              </w:rPr>
              <w:t xml:space="preserve">саласында медициналық және </w:t>
            </w:r>
            <w:r>
              <w:br/>
            </w:r>
            <w:r>
              <w:rPr>
                <w:rFonts w:ascii="Times New Roman"/>
                <w:b w:val="false"/>
                <w:i w:val="false"/>
                <w:color w:val="000000"/>
                <w:sz w:val="20"/>
              </w:rPr>
              <w:t xml:space="preserve">(немесе) фармацевтикалық білім </w:t>
            </w:r>
            <w:r>
              <w:br/>
            </w:r>
            <w:r>
              <w:rPr>
                <w:rFonts w:ascii="Times New Roman"/>
                <w:b w:val="false"/>
                <w:i w:val="false"/>
                <w:color w:val="000000"/>
                <w:sz w:val="20"/>
              </w:rPr>
              <w:t xml:space="preserve">алған адамды денсаулық сақтау </w:t>
            </w:r>
            <w:r>
              <w:br/>
            </w:r>
            <w:r>
              <w:rPr>
                <w:rFonts w:ascii="Times New Roman"/>
                <w:b w:val="false"/>
                <w:i w:val="false"/>
                <w:color w:val="000000"/>
                <w:sz w:val="20"/>
              </w:rPr>
              <w:t xml:space="preserve">саласындағы маманды </w:t>
            </w:r>
            <w:r>
              <w:br/>
            </w:r>
            <w:r>
              <w:rPr>
                <w:rFonts w:ascii="Times New Roman"/>
                <w:b w:val="false"/>
                <w:i w:val="false"/>
                <w:color w:val="000000"/>
                <w:sz w:val="20"/>
              </w:rPr>
              <w:t xml:space="preserve">сертификаттауға жіберу </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67" w:id="61"/>
    <w:p>
      <w:pPr>
        <w:spacing w:after="0"/>
        <w:ind w:left="0"/>
        <w:jc w:val="left"/>
      </w:pPr>
      <w:r>
        <w:rPr>
          <w:rFonts w:ascii="Times New Roman"/>
          <w:b/>
          <w:i w:val="false"/>
          <w:color w:val="000000"/>
        </w:rPr>
        <w:t xml:space="preserve"> "Клиникалық практикаға жіберу үшін маман сертификатын беру" мемлекеттік қызмет көрсетуге қойылатын негізгі талаптардың тізбесі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Медициналық және фармацевтикалық бақылау комитетінің аумақтық департаменттері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 egov. kz, www. eli cens e.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беруші –демалыс және мереке күндерінен басқа, дүйсенбіден бастап жұма аралығында сағат 09.00-ден 18.30-ға дейін сағат 13.00-ден 14.30-ға дейінгі түскі үзіліспен;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 сертификатын алу үшін (алғаш мәлімделген мамандыққа немесе мамандандыруға) медициналық білімі бар көрсетілетін қызметті алушы мынадай құжаттар мен мәліметтерді ұсынады:</w:t>
            </w:r>
          </w:p>
          <w:p>
            <w:pPr>
              <w:spacing w:after="20"/>
              <w:ind w:left="20"/>
              <w:jc w:val="both"/>
            </w:pPr>
            <w:r>
              <w:rPr>
                <w:rFonts w:ascii="Times New Roman"/>
                <w:b w:val="false"/>
                <w:i w:val="false"/>
                <w:color w:val="000000"/>
                <w:sz w:val="20"/>
              </w:rPr>
              <w:t xml:space="preserve">
1) көрсетілетін қызметті алушының электрондық цифрлық қолтаңбасымен (бұдан әрі -ЭЦҚ) куәландырылған,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бұйрығымен</w:t>
            </w:r>
            <w:r>
              <w:rPr>
                <w:rFonts w:ascii="Times New Roman"/>
                <w:b w:val="false"/>
                <w:i w:val="false"/>
                <w:color w:val="000000"/>
                <w:sz w:val="20"/>
              </w:rPr>
              <w:t xml:space="preserve"> бекітілген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денсаулық сақтау саласында медициналық және (немесе) фармацевтикалық білім алған адамды денсаулық сақтау саласындағы маманды сертификаттауға жіберу шарттарының 1-қосымшасына (бұдан әрі – сертификаттау қағидалары) (Нормативтік құқықтық актілерді мемлекеттік тіркеу тізілімінде № 21818 болып тіркелген) сәйкес электрондық құжат нысанындағы өтініш;</w:t>
            </w:r>
          </w:p>
          <w:p>
            <w:pPr>
              <w:spacing w:after="20"/>
              <w:ind w:left="20"/>
              <w:jc w:val="both"/>
            </w:pPr>
            <w:r>
              <w:rPr>
                <w:rFonts w:ascii="Times New Roman"/>
                <w:b w:val="false"/>
                <w:i w:val="false"/>
                <w:color w:val="000000"/>
                <w:sz w:val="20"/>
              </w:rPr>
              <w:t>
2) осы мемлекеттік қызмет көрсетуге қойылатын негізгі талаптардың тізбесі қосымша нысанына сәйкес мәліметтер нысаны;</w:t>
            </w:r>
          </w:p>
          <w:p>
            <w:pPr>
              <w:spacing w:after="20"/>
              <w:ind w:left="20"/>
              <w:jc w:val="both"/>
            </w:pPr>
            <w:r>
              <w:rPr>
                <w:rFonts w:ascii="Times New Roman"/>
                <w:b w:val="false"/>
                <w:i w:val="false"/>
                <w:color w:val="000000"/>
                <w:sz w:val="20"/>
              </w:rPr>
              <w:t>
3) орта (техникалық және кәсіптік), орта білімнен кейінгі, жоғары, жоғары оқу орнынан кейінгі медициналық білімі туралы диплом 2015 жылға дейін оқуды бітірген көрсетілетін қызметті алушы (ақпараттық жүйелерде болмаған жағдайда);</w:t>
            </w:r>
          </w:p>
          <w:p>
            <w:pPr>
              <w:spacing w:after="20"/>
              <w:ind w:left="20"/>
              <w:jc w:val="both"/>
            </w:pPr>
            <w:r>
              <w:rPr>
                <w:rFonts w:ascii="Times New Roman"/>
                <w:b w:val="false"/>
                <w:i w:val="false"/>
                <w:color w:val="000000"/>
                <w:sz w:val="20"/>
              </w:rPr>
              <w:t>
4) өтініш берілген мамандық бойынша интернатурада және (немесе) резидентурада немесе клиникалық ординатурада (бар болса) (жоғары оқу орнынан кейінгі медициналық білімі бар көрсетілетін қызметті алушылар үшін) (ақпараттық жүйелерде болмаған жағдайда);</w:t>
            </w:r>
          </w:p>
          <w:p>
            <w:pPr>
              <w:spacing w:after="20"/>
              <w:ind w:left="20"/>
              <w:jc w:val="both"/>
            </w:pPr>
            <w:r>
              <w:rPr>
                <w:rFonts w:ascii="Times New Roman"/>
                <w:b w:val="false"/>
                <w:i w:val="false"/>
                <w:color w:val="000000"/>
                <w:sz w:val="20"/>
              </w:rPr>
              <w:t xml:space="preserve">
5) Қазақстан Республикасы Білім және ғылым министрінің міндетін атқарушының 2021 жылғы 19 шілдедегі № 352 "Білім туралы құжаттарды тану қағидаларын, сондай-ақ шетелдік жоғары және (немесе) жоғары оқу орнынан кейінгі білім беру ұйымдарының тізбесін бекіту туралы" </w:t>
            </w:r>
            <w:r>
              <w:rPr>
                <w:rFonts w:ascii="Times New Roman"/>
                <w:b w:val="false"/>
                <w:i w:val="false"/>
                <w:color w:val="000000"/>
                <w:sz w:val="20"/>
              </w:rPr>
              <w:t>бұйрығына</w:t>
            </w:r>
            <w:r>
              <w:rPr>
                <w:rFonts w:ascii="Times New Roman"/>
                <w:b w:val="false"/>
                <w:i w:val="false"/>
                <w:color w:val="000000"/>
                <w:sz w:val="20"/>
              </w:rPr>
              <w:t xml:space="preserve"> сәйкес басқа мемлекеттерде және халықаралық немесе шетелдік оқу орындарында (олардың филиалдарында) медициналық білім алған көрсетілетін қызметті алушының білімін тану туралы (нормативтік құқықтық актілерді мемлекеттік тіркеу тізілімінде № 23626) (бұдан әрі – тану қағидалары);</w:t>
            </w:r>
          </w:p>
          <w:p>
            <w:pPr>
              <w:spacing w:after="20"/>
              <w:ind w:left="20"/>
              <w:jc w:val="both"/>
            </w:pPr>
            <w:r>
              <w:rPr>
                <w:rFonts w:ascii="Times New Roman"/>
                <w:b w:val="false"/>
                <w:i w:val="false"/>
                <w:color w:val="000000"/>
                <w:sz w:val="20"/>
              </w:rPr>
              <w:t xml:space="preserve">
6) Қазақстан Республикасы Денсаулық сақтау министрінің 2020 жылғы 21 желтоқсандағы № ҚР ДСМ-303/2020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бұйрығына сәйкес өтініш берілген мамандық немесе мамандандыру бойынша біліктілігін арттыру туралы куәлігі </w:t>
            </w:r>
            <w:r>
              <w:rPr>
                <w:rFonts w:ascii="Times New Roman"/>
                <w:b w:val="false"/>
                <w:i w:val="false"/>
                <w:color w:val="000000"/>
                <w:sz w:val="20"/>
              </w:rPr>
              <w:t>бұйрығына</w:t>
            </w:r>
            <w:r>
              <w:rPr>
                <w:rFonts w:ascii="Times New Roman"/>
                <w:b w:val="false"/>
                <w:i w:val="false"/>
                <w:color w:val="000000"/>
                <w:sz w:val="20"/>
              </w:rPr>
              <w:t xml:space="preserve"> (бұдан әрі – қосымша білім беру қағидалары) (Нормативтік құқықтық актілерді мемлекеттік тіркеу тізілімінде № 21847 болып тіркелген) сертификаттау сәтінде жалпы көлемде кемінде өтінім берілген мамандық немесе мамандандыру бойынша еңбек қызметінде 3 (үш) жылдан астам үзілісі бар, маман сертификаты болмаған кезде немесе бұрын берілген маман сертификатының қолданылу мерзімі 3 (үш) жылдан астам өткен кезде көрсетілетін қызметті алушылар үшін 8 (сегіз) кредит (240 сағат).</w:t>
            </w:r>
          </w:p>
          <w:p>
            <w:pPr>
              <w:spacing w:after="20"/>
              <w:ind w:left="20"/>
              <w:jc w:val="both"/>
            </w:pPr>
            <w:r>
              <w:rPr>
                <w:rFonts w:ascii="Times New Roman"/>
                <w:b w:val="false"/>
                <w:i w:val="false"/>
                <w:color w:val="000000"/>
                <w:sz w:val="20"/>
              </w:rPr>
              <w:t>
Медициналық білім беру ұйымын бітірген сәттен бастап 3 (үш) жыл ішінде маман сертификатын алмаған, сондай-ақ жаңа мамандыққа немесе мамандандыруға үміткер көрсетілетін қызметті алушылар мәлімделген мамандық немесе мамандандыру бойынша біліктілігін арттыру туралы куәлігін ұсынбайды;</w:t>
            </w:r>
          </w:p>
          <w:p>
            <w:pPr>
              <w:spacing w:after="20"/>
              <w:ind w:left="20"/>
              <w:jc w:val="both"/>
            </w:pPr>
            <w:r>
              <w:rPr>
                <w:rFonts w:ascii="Times New Roman"/>
                <w:b w:val="false"/>
                <w:i w:val="false"/>
                <w:color w:val="000000"/>
                <w:sz w:val="20"/>
              </w:rPr>
              <w:t>
7) қосымшасы бар сертификаттық курс туралы куәлік (транскрипт) (бар болса);</w:t>
            </w:r>
          </w:p>
          <w:p>
            <w:pPr>
              <w:spacing w:after="20"/>
              <w:ind w:left="20"/>
              <w:jc w:val="both"/>
            </w:pPr>
            <w:r>
              <w:rPr>
                <w:rFonts w:ascii="Times New Roman"/>
                <w:b w:val="false"/>
                <w:i w:val="false"/>
                <w:color w:val="000000"/>
                <w:sz w:val="20"/>
              </w:rPr>
              <w:t xml:space="preserve">
8) Қазақстан Республикасы Денсаулық сақтау министрінің 2020 жылғы 11 желтоқсандағы № ҚР ДСМ-249/2020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21763 болып тіркелген) сәйкес кәсіптік даярлығын бағалау нәтижесін өтінім берілген мамандық немесе мамандандыру бойынша еңбек қызметінде 3 (үш) жылдан астам үзілісі бар, маман сертификаты болмаған кезде немесе бұрын берілген маман сертификатының қолданылу мерзімі 3 (үш) жылдан астам өткен кезде, сондай-ақ жаңа мамандыққа немесе мамандандыруға үміткер маман ұсынады (оның ішінде шетелде медициналық білім алған адам үшін);</w:t>
            </w:r>
          </w:p>
          <w:p>
            <w:pPr>
              <w:spacing w:after="20"/>
              <w:ind w:left="20"/>
              <w:jc w:val="both"/>
            </w:pPr>
            <w:r>
              <w:rPr>
                <w:rFonts w:ascii="Times New Roman"/>
                <w:b w:val="false"/>
                <w:i w:val="false"/>
                <w:color w:val="000000"/>
                <w:sz w:val="20"/>
              </w:rPr>
              <w:t xml:space="preserve">
9) "электрондық үкімет" шлюзінің ақпараттық жүйесінде (бұдан әрі – ЭҮШ) қызметкерлердің бейіндері және еңбек шарттарын есепке алу туралы мәліметтер болмаған жағдайда 2015 жылғы 23 қарашадағы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мәлімделген кіші қызмет түрлеріне сәйкес көрсетілетін қызметті алушының еңбек қызметін растайтын құжат ұсынады (болған жағдайда).</w:t>
            </w:r>
          </w:p>
          <w:p>
            <w:pPr>
              <w:spacing w:after="20"/>
              <w:ind w:left="20"/>
              <w:jc w:val="both"/>
            </w:pPr>
            <w:r>
              <w:rPr>
                <w:rFonts w:ascii="Times New Roman"/>
                <w:b w:val="false"/>
                <w:i w:val="false"/>
                <w:color w:val="000000"/>
                <w:sz w:val="20"/>
              </w:rPr>
              <w:t>
Қолданыстағы маман сертификаты болмаған кезде немесе мәлімденген мамандық немесе мамандандыру бойынша маман сертификатының қолданылу мерзімі 3 (үш) жылдан астам өткен кезде көрсетілетін қызметті алушы алғаш мәлімделген ретінде білімі мен дағдыларын бағалау нәтижесімен маман сертификатын алуға үміткер болады.</w:t>
            </w:r>
          </w:p>
          <w:p>
            <w:pPr>
              <w:spacing w:after="20"/>
              <w:ind w:left="20"/>
              <w:jc w:val="both"/>
            </w:pPr>
            <w:r>
              <w:rPr>
                <w:rFonts w:ascii="Times New Roman"/>
                <w:b w:val="false"/>
                <w:i w:val="false"/>
                <w:color w:val="000000"/>
                <w:sz w:val="20"/>
              </w:rPr>
              <w:t xml:space="preserve">
Көрсетілетін қызметті алушылар Қазақстан Республикасы Денсаулық сақтау министрінің 2020 жылғы 30 қарашадағы ҚР ДСМ-218/2020 "Денсаулық сақтау саласындағы мамандарды сертификаттауға жататын мамандықтар мен маманданулар тізбесін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(бұдан әрі – мамандықтар тізімі)(Нормативтік құқықтық актілерді мемлекеттік тіркеу тізілімінде № 21699 болып тіркелген) бекітілген денсаулық сақтау саласындағы мамандарды сертификаттауға жататын мамандықтар мен маманданулар тізбесінде көрсетілген мамандықтар немесе мамандандыру бойынша маман сертификатын алады.</w:t>
            </w:r>
          </w:p>
          <w:p>
            <w:pPr>
              <w:spacing w:after="20"/>
              <w:ind w:left="20"/>
              <w:jc w:val="both"/>
            </w:pPr>
            <w:r>
              <w:rPr>
                <w:rFonts w:ascii="Times New Roman"/>
                <w:b w:val="false"/>
                <w:i w:val="false"/>
                <w:color w:val="000000"/>
                <w:sz w:val="20"/>
              </w:rPr>
              <w:t>
Мәлімделген мамандық немесе мамандандыру бойынша қолданыстағы маман сертификатын растау үшін медициналық білімі бар көрсетілетін қызметті алушылар мынадай құжаттар мен мәліметтерді ұсынады:</w:t>
            </w:r>
          </w:p>
          <w:p>
            <w:pPr>
              <w:spacing w:after="20"/>
              <w:ind w:left="20"/>
              <w:jc w:val="both"/>
            </w:pPr>
            <w:r>
              <w:rPr>
                <w:rFonts w:ascii="Times New Roman"/>
                <w:b w:val="false"/>
                <w:i w:val="false"/>
                <w:color w:val="000000"/>
                <w:sz w:val="20"/>
              </w:rPr>
              <w:t>
1) көрсетілетін қызметті алушының ЭЦҚ куәландырылған, сертификаттау қағидаларына 1-қосымшаға сәйкес электрондық құжат нысанындағы өтініш;</w:t>
            </w:r>
          </w:p>
          <w:p>
            <w:pPr>
              <w:spacing w:after="20"/>
              <w:ind w:left="20"/>
              <w:jc w:val="both"/>
            </w:pPr>
            <w:r>
              <w:rPr>
                <w:rFonts w:ascii="Times New Roman"/>
                <w:b w:val="false"/>
                <w:i w:val="false"/>
                <w:color w:val="000000"/>
                <w:sz w:val="20"/>
              </w:rPr>
              <w:t>
2) осы мемлекеттік қызмет көрсетуге қойылатын негізгі талаптардың тізбесі қосымшаға сәйкес мәліметтер нысаны;</w:t>
            </w:r>
          </w:p>
          <w:p>
            <w:pPr>
              <w:spacing w:after="20"/>
              <w:ind w:left="20"/>
              <w:jc w:val="both"/>
            </w:pPr>
            <w:r>
              <w:rPr>
                <w:rFonts w:ascii="Times New Roman"/>
                <w:b w:val="false"/>
                <w:i w:val="false"/>
                <w:color w:val="000000"/>
                <w:sz w:val="20"/>
              </w:rPr>
              <w:t>
3) қосымша білім беру қағидаларына сәйкес мәлімделген мамандық немесе мамандану бойынша біліктілікті арттыру туралы куәлік мәлімделген мамандық немесе мамандандыру бойынша еңбек қызметі үзіліссіз мәлімделген мамандық немесе мамандандыру бойынша қолданыстағы маман сертификаты бар көрсетілетін қызметті алушылар үшін жалпы көлемде кемінде 4 (төрт) кредитті (120 сағат) растау сәтінде соңғы 5 (бес) жыл ішінде;</w:t>
            </w:r>
          </w:p>
          <w:p>
            <w:pPr>
              <w:spacing w:after="20"/>
              <w:ind w:left="20"/>
              <w:jc w:val="both"/>
            </w:pPr>
            <w:r>
              <w:rPr>
                <w:rFonts w:ascii="Times New Roman"/>
                <w:b w:val="false"/>
                <w:i w:val="false"/>
                <w:color w:val="000000"/>
                <w:sz w:val="20"/>
              </w:rPr>
              <w:t>
4) қосымшасы бар сертификаттық курс туралы куәлік (транскрипт) (бар болса);</w:t>
            </w:r>
          </w:p>
          <w:p>
            <w:pPr>
              <w:spacing w:after="20"/>
              <w:ind w:left="20"/>
              <w:jc w:val="both"/>
            </w:pPr>
            <w:r>
              <w:rPr>
                <w:rFonts w:ascii="Times New Roman"/>
                <w:b w:val="false"/>
                <w:i w:val="false"/>
                <w:color w:val="000000"/>
                <w:sz w:val="20"/>
              </w:rPr>
              <w:t xml:space="preserve">
5) ЭҮШ қызметкерлердің бейіндері және еңбек шарттарын есепке алу туралы мәліметтер болмаған жағдайда 2015 жылғы 23 қарашадағы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мәлімделген кіші қызмет түрлеріне сәйкес көрсетілетін қызметті алушының еңбек қызметін растайтын құжат ұсынады.</w:t>
            </w:r>
          </w:p>
          <w:p>
            <w:pPr>
              <w:spacing w:after="20"/>
              <w:ind w:left="20"/>
              <w:jc w:val="both"/>
            </w:pPr>
            <w:r>
              <w:rPr>
                <w:rFonts w:ascii="Times New Roman"/>
                <w:b w:val="false"/>
                <w:i w:val="false"/>
                <w:color w:val="000000"/>
                <w:sz w:val="20"/>
              </w:rPr>
              <w:t>
6) орта (техникалық және кәсіптік), орта білімнен кейінгі, жоғары, жоғары оқу орнынан кейінгі медициналық білімі туралы диплом (2015 жылға дейін оқуды бітірген көрсетілетін қызметті алушылар үшін);</w:t>
            </w:r>
          </w:p>
          <w:p>
            <w:pPr>
              <w:spacing w:after="20"/>
              <w:ind w:left="20"/>
              <w:jc w:val="both"/>
            </w:pPr>
            <w:r>
              <w:rPr>
                <w:rFonts w:ascii="Times New Roman"/>
                <w:b w:val="false"/>
                <w:i w:val="false"/>
                <w:color w:val="000000"/>
                <w:sz w:val="20"/>
              </w:rPr>
              <w:t>
7) мәлімделген мамандық немесе мамандандыру бойынша интернатурада және (немесе) резидентурада немесе клиникалық ординатурада немесе қайта даярлау (болған жағдайда) (мәлімделген мамандық бойынша 2021 жылға дейін медициналық білімі бар көрсетілетін қызметті алушылар қайта даярлау туралы куәлігін алған жағдайда);</w:t>
            </w:r>
          </w:p>
          <w:p>
            <w:pPr>
              <w:spacing w:after="20"/>
              <w:ind w:left="20"/>
              <w:jc w:val="both"/>
            </w:pPr>
            <w:r>
              <w:rPr>
                <w:rFonts w:ascii="Times New Roman"/>
                <w:b w:val="false"/>
                <w:i w:val="false"/>
                <w:color w:val="000000"/>
                <w:sz w:val="20"/>
              </w:rPr>
              <w:t>
8) қолда бар мамандық немесе мамандандыру бойынша маман сертификатының көшірмесі (мәлімделген мамандық немесе мамандандыру бойынша жарамдылық мерзімі 3 (үш) жылдан аспайтын жарамсыз сертификаты бар көрсетілетін қызметті алушылар үшін);</w:t>
            </w:r>
          </w:p>
          <w:p>
            <w:pPr>
              <w:spacing w:after="20"/>
              <w:ind w:left="20"/>
              <w:jc w:val="both"/>
            </w:pPr>
            <w:r>
              <w:rPr>
                <w:rFonts w:ascii="Times New Roman"/>
                <w:b w:val="false"/>
                <w:i w:val="false"/>
                <w:color w:val="000000"/>
                <w:sz w:val="20"/>
              </w:rPr>
              <w:t>
9) тану қағидаларына сәйкес берілген басқа мемлекеттерде және халықаралық немесе шетелдік оқу орындарында (олардың филиалдарында) медициналық білім алған көрсетілетін қызметті алушының білімі туралы тану туралы құжат.</w:t>
            </w:r>
          </w:p>
          <w:p>
            <w:pPr>
              <w:spacing w:after="20"/>
              <w:ind w:left="20"/>
              <w:jc w:val="both"/>
            </w:pPr>
            <w:r>
              <w:rPr>
                <w:rFonts w:ascii="Times New Roman"/>
                <w:b w:val="false"/>
                <w:i w:val="false"/>
                <w:color w:val="000000"/>
                <w:sz w:val="20"/>
              </w:rPr>
              <w:t>
Мәлімделген мамандық немесе мамандандыру бойынша қолданыстағы маман сертификатын растау кезінде көрсетілетін қызметті беруші көрсетілетін қызметті алушыда қолданыстағы маман сертификатының болуын (қолданылу мерзімі, мамандығы) сервистен тексереді.</w:t>
            </w:r>
          </w:p>
          <w:p>
            <w:pPr>
              <w:spacing w:after="20"/>
              <w:ind w:left="20"/>
              <w:jc w:val="both"/>
            </w:pPr>
            <w:r>
              <w:rPr>
                <w:rFonts w:ascii="Times New Roman"/>
                <w:b w:val="false"/>
                <w:i w:val="false"/>
                <w:color w:val="000000"/>
                <w:sz w:val="20"/>
              </w:rPr>
              <w:t>
Сервистен алынған деректер сәйкес келген жағдайда, қолданыстағы маман сертификаты сертификаттау қағидаларына 4-қосымшаға сәйкес нысан бойынша өтінім берілген мамандық немесе мамандандыру бойынша 5 (бес) жылға маман сертификатын берумен расталады.</w:t>
            </w:r>
          </w:p>
          <w:p>
            <w:pPr>
              <w:spacing w:after="20"/>
              <w:ind w:left="20"/>
              <w:jc w:val="both"/>
            </w:pPr>
            <w:r>
              <w:rPr>
                <w:rFonts w:ascii="Times New Roman"/>
                <w:b w:val="false"/>
                <w:i w:val="false"/>
                <w:color w:val="000000"/>
                <w:sz w:val="20"/>
              </w:rPr>
              <w:t>
Еңбек өтілі 3 (үш) жылдан кем және (немесе) мәлімделген мамандық немесе мамандандыру бойынша жарамсыз, мерзімі 3 (үш) жылдан кем маман сертификаты бар көрсетілетін қызметті алушылар мәлімделген мамандық немесе мамандандыру бойынша бұрын алынған маман сертификатын растаған кезде бағалау мен дағдылар нәтижесін ұсынбайды.</w:t>
            </w:r>
          </w:p>
          <w:p>
            <w:pPr>
              <w:spacing w:after="20"/>
              <w:ind w:left="20"/>
              <w:jc w:val="both"/>
            </w:pPr>
            <w:r>
              <w:rPr>
                <w:rFonts w:ascii="Times New Roman"/>
                <w:b w:val="false"/>
                <w:i w:val="false"/>
                <w:color w:val="000000"/>
                <w:sz w:val="20"/>
              </w:rPr>
              <w:t>
2014 жылға дейін "Емдеу ісі", "Педиатрия" және "Шығыс медицинасы" мамандықтары бойынша жоғары және жоғары оқу орнынан кейінгі ұйымдарын бітірген, мәлімделген мамандық бойынша Жоғары және жоғары оқу орнынан кейінгі медициналық білім беру ұйымдарын бітірген, көрсетілетін қызметті алушылар интернатура, резидентура, клиникалық ординатура мамандығы сәйкес келмеген кезде Мамандықтар мен мамандандыру тізбесінде көзделген медициналық мамандықтар бойынша сертификат алуға көрсетілетін қызметті алушы сағат бойынша оқыту ұзақтығын көрсете отырып, мәлімделген мамандық бойынша қайта даярлаудан өткені туралы құжаттарды (жұмыс істейтін мамандар үшін) ұсынады.</w:t>
            </w:r>
          </w:p>
          <w:p>
            <w:pPr>
              <w:spacing w:after="20"/>
              <w:ind w:left="20"/>
              <w:jc w:val="both"/>
            </w:pPr>
            <w:r>
              <w:rPr>
                <w:rFonts w:ascii="Times New Roman"/>
                <w:b w:val="false"/>
                <w:i w:val="false"/>
                <w:color w:val="000000"/>
                <w:sz w:val="20"/>
              </w:rPr>
              <w:t>
2005 жылғы 1 қаңтарға дейін мәлімделген мамандық бойынша медициналық, оның ішінде клиникалық қызметке кіріскен және өтініш берілген мамандық бойынша қайта даярлаудан өту еңбек кітапшасындағы жазбалармен расталатын құжаттарды тапсыру сәтінде үздіксіз жұмыс өтілі бар көрсетілетін қызметті алушыларға талап етілмейді.</w:t>
            </w:r>
          </w:p>
          <w:p>
            <w:pPr>
              <w:spacing w:after="20"/>
              <w:ind w:left="20"/>
              <w:jc w:val="both"/>
            </w:pPr>
            <w:r>
              <w:rPr>
                <w:rFonts w:ascii="Times New Roman"/>
                <w:b w:val="false"/>
                <w:i w:val="false"/>
                <w:color w:val="000000"/>
                <w:sz w:val="20"/>
              </w:rPr>
              <w:t xml:space="preserve">
"Емдеу ісі", "Педиатрия", "Жалпы медицина" мамандықтары бойынша 1998 жылдан кейін және 2006 жылдан кейін "Шығыс медицинасы" және "Стоматология" мамандықтары бойынша жоғары медициналық білім беру ұйымдарын бітірген көрсетілетін қызметті алушылар Қазақстан Республикасының "Білім туралы" заңының 21-бабы </w:t>
            </w:r>
            <w:r>
              <w:rPr>
                <w:rFonts w:ascii="Times New Roman"/>
                <w:b w:val="false"/>
                <w:i w:val="false"/>
                <w:color w:val="000000"/>
                <w:sz w:val="20"/>
              </w:rPr>
              <w:t>5-тармағына</w:t>
            </w:r>
            <w:r>
              <w:rPr>
                <w:rFonts w:ascii="Times New Roman"/>
                <w:b w:val="false"/>
                <w:i w:val="false"/>
                <w:color w:val="000000"/>
                <w:sz w:val="20"/>
              </w:rPr>
              <w:t xml:space="preserve"> (бұдан әрі – "Білім туралы" заңы) сәйкес интернатураны бітіргені туралы құжат ұсыну клиникалық практикаға жіберудің міндетті шарты болып табылады.</w:t>
            </w:r>
          </w:p>
          <w:p>
            <w:pPr>
              <w:spacing w:after="20"/>
              <w:ind w:left="20"/>
              <w:jc w:val="both"/>
            </w:pPr>
            <w:r>
              <w:rPr>
                <w:rFonts w:ascii="Times New Roman"/>
                <w:b w:val="false"/>
                <w:i w:val="false"/>
                <w:color w:val="000000"/>
                <w:sz w:val="20"/>
              </w:rPr>
              <w:t xml:space="preserve">
2013 жылдан кейін жоғары және жоғары оқу орнынан кейінгі медициналық білім беру ұйымдарын бітірген, мамандықтар тізбесінде көзделген клиникалық мамандықтар бойынша сертификат алуға көрсетілетін қызметті алушы "Білім туралы" заңының 22-бабы </w:t>
            </w:r>
            <w:r>
              <w:rPr>
                <w:rFonts w:ascii="Times New Roman"/>
                <w:b w:val="false"/>
                <w:i w:val="false"/>
                <w:color w:val="000000"/>
                <w:sz w:val="20"/>
              </w:rPr>
              <w:t>3-тармағына</w:t>
            </w:r>
            <w:r>
              <w:rPr>
                <w:rFonts w:ascii="Times New Roman"/>
                <w:b w:val="false"/>
                <w:i w:val="false"/>
                <w:color w:val="000000"/>
                <w:sz w:val="20"/>
              </w:rPr>
              <w:t xml:space="preserve"> сәйкес резидентураны бітіргені туралы құжатты ұсынады.</w:t>
            </w:r>
          </w:p>
          <w:p>
            <w:pPr>
              <w:spacing w:after="20"/>
              <w:ind w:left="20"/>
              <w:jc w:val="both"/>
            </w:pPr>
            <w:r>
              <w:rPr>
                <w:rFonts w:ascii="Times New Roman"/>
                <w:b w:val="false"/>
                <w:i w:val="false"/>
                <w:color w:val="000000"/>
                <w:sz w:val="20"/>
              </w:rPr>
              <w:t>
Орта техникалық және кәсіптік білімі, орта білімнен кейінгі медициналық білімі бар көрсетілетін қызметті алушы мамандықтар тізбесінде көрсетілген мамандықтар бойынша сертификат алу үшін оқуды бітірген жылын ескере отырып, мынадай құжаттарды ұсынады:</w:t>
            </w:r>
          </w:p>
          <w:p>
            <w:pPr>
              <w:spacing w:after="20"/>
              <w:ind w:left="20"/>
              <w:jc w:val="both"/>
            </w:pPr>
            <w:r>
              <w:rPr>
                <w:rFonts w:ascii="Times New Roman"/>
                <w:b w:val="false"/>
                <w:i w:val="false"/>
                <w:color w:val="000000"/>
                <w:sz w:val="20"/>
              </w:rPr>
              <w:t>
1) 2005 жылғы 1 қаңтарға дейін:</w:t>
            </w:r>
          </w:p>
          <w:p>
            <w:pPr>
              <w:spacing w:after="20"/>
              <w:ind w:left="20"/>
              <w:jc w:val="both"/>
            </w:pPr>
            <w:r>
              <w:rPr>
                <w:rFonts w:ascii="Times New Roman"/>
                <w:b w:val="false"/>
                <w:i w:val="false"/>
                <w:color w:val="000000"/>
                <w:sz w:val="20"/>
              </w:rPr>
              <w:t>
"Мейіргер ісі" мамандығы бойынша - "Мейіргер ісі", "Емдеу ісі", "Акушериялық іс" мамандықтары бойынша орта медициналық білімі туралы диплом, "Емдеу ісі", "Педиатрия", "Шығыс медицинасы", "Жалпы медицина" мамандығы бойынша жоғары білімі туралы диплом, "Жалпы медицина", "Мейіргер ісі" мамандықтары бойынша бакалавриат және "Мейіргер ісі" мамандығы бойынша соңғы 5 жыл ішінде біліктілігін арттыру туралы құжат;</w:t>
            </w:r>
          </w:p>
          <w:p>
            <w:pPr>
              <w:spacing w:after="20"/>
              <w:ind w:left="20"/>
              <w:jc w:val="both"/>
            </w:pPr>
            <w:r>
              <w:rPr>
                <w:rFonts w:ascii="Times New Roman"/>
                <w:b w:val="false"/>
                <w:i w:val="false"/>
                <w:color w:val="000000"/>
                <w:sz w:val="20"/>
              </w:rPr>
              <w:t>
"Емдеу ісі" мамандығы бойынша – "Емдеу ісі", "Акушерлік іс" мамандығы бойынша орта медициналық білімі туралы диплом, "Емдеу ісі", "Педиатрия", "Шығыс медицинасы", "Жалпы медицина" мамандықтары бойынша жоғары білімі туралы диплом, "Жалпы медицина", "Мейіргер ісі" мамандықтары бойынша бакалаврлар және соңғы 5 жылдағы сертификаттау курсы (2021 жылға дейін қайта даярлау) және "Емдеу ісі" мамандығы бойынша біліктілігін арттыру туралы құжат;</w:t>
            </w:r>
          </w:p>
          <w:p>
            <w:pPr>
              <w:spacing w:after="20"/>
              <w:ind w:left="20"/>
              <w:jc w:val="both"/>
            </w:pPr>
            <w:r>
              <w:rPr>
                <w:rFonts w:ascii="Times New Roman"/>
                <w:b w:val="false"/>
                <w:i w:val="false"/>
                <w:color w:val="000000"/>
                <w:sz w:val="20"/>
              </w:rPr>
              <w:t>
"Акушерлік іс" мамандығы бойынша – "Акушерлік іс", "Емдеу ісі", "Мейіргер ісі" мамандығы бойынша орта медициналық білімі туралы диплом, "Емдеу ісі", "Педиатрия", "Шығыс медицинасы", "Жалпы медицина" мамандықтары бойынша жоғары білімі туралы диплом, "Жалпы медицина", "Мейіргер ісі" мамандықтары бойынша бакалаврлар және соңғы 5 жылғы сертификаттау курсы (2021 жылға дейін қайта даярлау) және "Акушерлік іс" мамандықтары бойынша біліктілігін арттыру туралы құжат;</w:t>
            </w:r>
          </w:p>
          <w:p>
            <w:pPr>
              <w:spacing w:after="20"/>
              <w:ind w:left="20"/>
              <w:jc w:val="both"/>
            </w:pPr>
            <w:r>
              <w:rPr>
                <w:rFonts w:ascii="Times New Roman"/>
                <w:b w:val="false"/>
                <w:i w:val="false"/>
                <w:color w:val="000000"/>
                <w:sz w:val="20"/>
              </w:rPr>
              <w:t>
2) 2012 жылғы 1 қаңтарға дейін:</w:t>
            </w:r>
          </w:p>
          <w:p>
            <w:pPr>
              <w:spacing w:after="20"/>
              <w:ind w:left="20"/>
              <w:jc w:val="both"/>
            </w:pPr>
            <w:r>
              <w:rPr>
                <w:rFonts w:ascii="Times New Roman"/>
                <w:b w:val="false"/>
                <w:i w:val="false"/>
                <w:color w:val="000000"/>
                <w:sz w:val="20"/>
              </w:rPr>
              <w:t>
"Зертханалық диагностика" мамандығы бойынша – "Зертханалық диагностика", "Акушерлік іс", "Емдеу ісі", "Мейіргер ісі" мамандығы бойынша орта медициналық білім туралы диплом, "Емдеу ісі", "Педиатрия", "Шығыс медицинасы", "Жалпы медицина" мамандықтары бойынша жоғары білім туралы диплом, "Жалпы медицина", "Мейіргер ісі" мамандықтары бойынша бакалаврлар және соңғы 5 жылғы сертификаттық курс (2021 жылға дейін қайта даярлау) немесе "Зертханалық диагностика" мамандығы бойынша біліктілігін арттыру туралы құжат.</w:t>
            </w:r>
          </w:p>
          <w:p>
            <w:pPr>
              <w:spacing w:after="20"/>
              <w:ind w:left="20"/>
              <w:jc w:val="both"/>
            </w:pPr>
            <w:r>
              <w:rPr>
                <w:rFonts w:ascii="Times New Roman"/>
                <w:b w:val="false"/>
                <w:i w:val="false"/>
                <w:color w:val="000000"/>
                <w:sz w:val="20"/>
              </w:rPr>
              <w:t>
2005 жылғы 1 қаңтарға дейін медициналық қызметке кіріскен және құжаттарды тапсыру сәтінде мәлімделген мамандық бойынша үздіксіз жұмыс өтілі бар "Мейіргер ісі", "Емдеу ісі", "Акушерлік іс", "Зертханалық диагностика", "Фельдшер" "Зертханашы", "Санитариялық фельдшер", "Стоматология", "Тіс дәрігері" мамандықтары бойынша орта медициналық білімі бар көрсетілетін қызметті алушыларға мәлімделген мамандық бойынша қайта даярлаудан өту талап етілмейді.</w:t>
            </w:r>
          </w:p>
          <w:p>
            <w:pPr>
              <w:spacing w:after="20"/>
              <w:ind w:left="20"/>
              <w:jc w:val="both"/>
            </w:pPr>
            <w:r>
              <w:rPr>
                <w:rFonts w:ascii="Times New Roman"/>
                <w:b w:val="false"/>
                <w:i w:val="false"/>
                <w:color w:val="000000"/>
                <w:sz w:val="20"/>
              </w:rPr>
              <w:t xml:space="preserve">
Көрсетілетін қызметті алушылар осы тармақта көрсетілген құжаттарды Қазақстан Республикасы "Электрондық құжат және электрондық цифрлық қолтаңба туралы" заңының </w:t>
            </w:r>
            <w:r>
              <w:rPr>
                <w:rFonts w:ascii="Times New Roman"/>
                <w:b w:val="false"/>
                <w:i w:val="false"/>
                <w:color w:val="000000"/>
                <w:sz w:val="20"/>
              </w:rPr>
              <w:t>1-бабы</w:t>
            </w:r>
            <w:r>
              <w:rPr>
                <w:rFonts w:ascii="Times New Roman"/>
                <w:b w:val="false"/>
                <w:i w:val="false"/>
                <w:color w:val="000000"/>
                <w:sz w:val="20"/>
              </w:rPr>
              <w:t xml:space="preserve"> 7-тармағына сәйкес электрондық көшірмелер түрінде береді.</w:t>
            </w:r>
          </w:p>
          <w:p>
            <w:pPr>
              <w:spacing w:after="20"/>
              <w:ind w:left="20"/>
              <w:jc w:val="both"/>
            </w:pPr>
            <w:r>
              <w:rPr>
                <w:rFonts w:ascii="Times New Roman"/>
                <w:b w:val="false"/>
                <w:i w:val="false"/>
                <w:color w:val="000000"/>
                <w:sz w:val="20"/>
              </w:rPr>
              <w:t>
Шет тілінде берілген құжатқа қазақ немесе орыс тіліндегі нотариат куәландырған аудармасының электрондық нұсқасы қосымша ұсынылады.</w:t>
            </w:r>
          </w:p>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оның "жеке кабинетінде" мемлекеттік қызметті көрсетуге арналған сұрау салудың қабылданғаны туралы мәртебе көрсетіледі.</w:t>
            </w:r>
          </w:p>
          <w:p>
            <w:pPr>
              <w:spacing w:after="20"/>
              <w:ind w:left="20"/>
              <w:jc w:val="both"/>
            </w:pPr>
            <w:r>
              <w:rPr>
                <w:rFonts w:ascii="Times New Roman"/>
                <w:b w:val="false"/>
                <w:i w:val="false"/>
                <w:color w:val="000000"/>
                <w:sz w:val="20"/>
              </w:rPr>
              <w:t>
2015 жылдың 9 қазанына дейін мамандарға берілген мерзімсіз сертификаттар әр 5 жыл сайын біліктілікті арттырудан өту кезінде тұрақты қолданылады.</w:t>
            </w:r>
          </w:p>
          <w:p>
            <w:pPr>
              <w:spacing w:after="20"/>
              <w:ind w:left="20"/>
              <w:jc w:val="both"/>
            </w:pPr>
            <w:r>
              <w:rPr>
                <w:rFonts w:ascii="Times New Roman"/>
                <w:b w:val="false"/>
                <w:i w:val="false"/>
                <w:color w:val="000000"/>
                <w:sz w:val="20"/>
              </w:rPr>
              <w:t>
Маман сертификатының қолданылу мерзімі өткеннен кейін көрсетілетін қызметті алушы құжаттың көшірмесін (сервисте болмаған немесе мәртебесі жарамсыз болған жағдайда)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алушыға қатысты қызметке немесе жекелеген қызмет түрлеріне тыйым салу туралы сот шешімінің заңды күшіне енуі;</w:t>
            </w:r>
          </w:p>
          <w:p>
            <w:pPr>
              <w:spacing w:after="20"/>
              <w:ind w:left="20"/>
              <w:jc w:val="both"/>
            </w:pPr>
            <w:r>
              <w:rPr>
                <w:rFonts w:ascii="Times New Roman"/>
                <w:b w:val="false"/>
                <w:i w:val="false"/>
                <w:color w:val="000000"/>
                <w:sz w:val="20"/>
              </w:rPr>
              <w:t>
2) ұсынылған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3)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серттификаттау қағидаларда белгіленген талаптарға сәйкес келмеуі.</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шешімнің болуы, оның негізінде мемлекеттік көрсетілетін қызметті алуға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 dsm. gov. kz интернет-ресурсында көрсетілген.</w:t>
            </w:r>
          </w:p>
          <w:p>
            <w:pPr>
              <w:spacing w:after="20"/>
              <w:ind w:left="20"/>
              <w:jc w:val="both"/>
            </w:pPr>
            <w:r>
              <w:rPr>
                <w:rFonts w:ascii="Times New Roman"/>
                <w:b w:val="false"/>
                <w:i w:val="false"/>
                <w:color w:val="000000"/>
                <w:sz w:val="20"/>
              </w:rPr>
              <w:t>
4.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қызметтерді көрсету мәселелері жөніндегі бірыңғай байланыс орталығының телефон нөмірлері-1414, 8-800- 080-7777.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"Клиникалық практикаға жіберу </w:t>
            </w:r>
            <w:r>
              <w:br/>
            </w:r>
            <w:r>
              <w:rPr>
                <w:rFonts w:ascii="Times New Roman"/>
                <w:b w:val="false"/>
                <w:i w:val="false"/>
                <w:color w:val="000000"/>
                <w:sz w:val="20"/>
              </w:rPr>
              <w:t xml:space="preserve">үшін маман сертификатын беру"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талаптардың </w:t>
            </w:r>
            <w:r>
              <w:br/>
            </w:r>
            <w:r>
              <w:rPr>
                <w:rFonts w:ascii="Times New Roman"/>
                <w:b w:val="false"/>
                <w:i w:val="false"/>
                <w:color w:val="000000"/>
                <w:sz w:val="20"/>
              </w:rPr>
              <w:t>тізбесі қосымша</w:t>
            </w:r>
          </w:p>
        </w:tc>
      </w:tr>
    </w:tbl>
    <w:p>
      <w:pPr>
        <w:spacing w:after="0"/>
        <w:ind w:left="0"/>
        <w:jc w:val="both"/>
      </w:pPr>
      <w:r>
        <w:rPr>
          <w:rFonts w:ascii="Times New Roman"/>
          <w:b w:val="false"/>
          <w:i w:val="false"/>
          <w:color w:val="000000"/>
          <w:sz w:val="28"/>
        </w:rPr>
        <w:t xml:space="preserve">
      нысан </w:t>
      </w:r>
    </w:p>
    <w:bookmarkStart w:name="z69" w:id="62"/>
    <w:p>
      <w:pPr>
        <w:spacing w:after="0"/>
        <w:ind w:left="0"/>
        <w:jc w:val="left"/>
      </w:pPr>
      <w:r>
        <w:rPr>
          <w:rFonts w:ascii="Times New Roman"/>
          <w:b/>
          <w:i w:val="false"/>
          <w:color w:val="000000"/>
        </w:rPr>
        <w:t xml:space="preserve"> Мәліметтер нысаны</w:t>
      </w:r>
    </w:p>
    <w:bookmarkEnd w:id="62"/>
    <w:bookmarkStart w:name="z70" w:id="63"/>
    <w:p>
      <w:pPr>
        <w:spacing w:after="0"/>
        <w:ind w:left="0"/>
        <w:jc w:val="both"/>
      </w:pPr>
      <w:r>
        <w:rPr>
          <w:rFonts w:ascii="Times New Roman"/>
          <w:b w:val="false"/>
          <w:i w:val="false"/>
          <w:color w:val="000000"/>
          <w:sz w:val="28"/>
        </w:rPr>
        <w:t>
      1. Мәлімделген мамандықтың немесе мамандандырудың атауы ____________________</w:t>
      </w:r>
    </w:p>
    <w:bookmarkEnd w:id="63"/>
    <w:bookmarkStart w:name="z71" w:id="64"/>
    <w:p>
      <w:pPr>
        <w:spacing w:after="0"/>
        <w:ind w:left="0"/>
        <w:jc w:val="both"/>
      </w:pPr>
      <w:r>
        <w:rPr>
          <w:rFonts w:ascii="Times New Roman"/>
          <w:b w:val="false"/>
          <w:i w:val="false"/>
          <w:color w:val="000000"/>
          <w:sz w:val="28"/>
        </w:rPr>
        <w:t>
      2. Медициналық білім_________________________</w:t>
      </w:r>
    </w:p>
    <w:bookmarkEnd w:id="64"/>
    <w:bookmarkStart w:name="z72" w:id="65"/>
    <w:p>
      <w:pPr>
        <w:spacing w:after="0"/>
        <w:ind w:left="0"/>
        <w:jc w:val="both"/>
      </w:pPr>
      <w:r>
        <w:rPr>
          <w:rFonts w:ascii="Times New Roman"/>
          <w:b w:val="false"/>
          <w:i w:val="false"/>
          <w:color w:val="000000"/>
          <w:sz w:val="28"/>
        </w:rPr>
        <w:t>
      2.1. Білімі (техникалық және кәсіптік білім беру, орта білімнен кейінгі, жоғары білім) (дипломның электронды көшірмесі)</w:t>
      </w:r>
    </w:p>
    <w:bookmarkEnd w:id="65"/>
    <w:bookmarkStart w:name="z73" w:id="66"/>
    <w:p>
      <w:pPr>
        <w:spacing w:after="0"/>
        <w:ind w:left="0"/>
        <w:jc w:val="both"/>
      </w:pPr>
      <w:r>
        <w:rPr>
          <w:rFonts w:ascii="Times New Roman"/>
          <w:b w:val="false"/>
          <w:i w:val="false"/>
          <w:color w:val="000000"/>
          <w:sz w:val="28"/>
        </w:rPr>
        <w:t>
      2.2. Нострификация және дипломды тану (Қазақстан Республикасынан тыс жерлерде медициналық білім алған тұлғалар үшін) (нострификация туралы құжаттың электронды көшірмесі)</w:t>
      </w:r>
    </w:p>
    <w:bookmarkEnd w:id="66"/>
    <w:p>
      <w:pPr>
        <w:spacing w:after="0"/>
        <w:ind w:left="0"/>
        <w:jc w:val="both"/>
      </w:pPr>
      <w:r>
        <w:rPr>
          <w:rFonts w:ascii="Times New Roman"/>
          <w:b w:val="false"/>
          <w:i w:val="false"/>
          <w:color w:val="000000"/>
          <w:sz w:val="28"/>
        </w:rPr>
        <w:t>
      Оқыған елі________________________________________________</w:t>
      </w:r>
    </w:p>
    <w:p>
      <w:pPr>
        <w:spacing w:after="0"/>
        <w:ind w:left="0"/>
        <w:jc w:val="both"/>
      </w:pPr>
      <w:r>
        <w:rPr>
          <w:rFonts w:ascii="Times New Roman"/>
          <w:b w:val="false"/>
          <w:i w:val="false"/>
          <w:color w:val="000000"/>
          <w:sz w:val="28"/>
        </w:rPr>
        <w:t>
      Білім беру ұйымының толық атауы________________________</w:t>
      </w:r>
    </w:p>
    <w:p>
      <w:pPr>
        <w:spacing w:after="0"/>
        <w:ind w:left="0"/>
        <w:jc w:val="both"/>
      </w:pPr>
      <w:r>
        <w:rPr>
          <w:rFonts w:ascii="Times New Roman"/>
          <w:b w:val="false"/>
          <w:i w:val="false"/>
          <w:color w:val="000000"/>
          <w:sz w:val="28"/>
        </w:rPr>
        <w:t>
      Нострификация туралы куәлік берген орган______________________</w:t>
      </w:r>
    </w:p>
    <w:p>
      <w:pPr>
        <w:spacing w:after="0"/>
        <w:ind w:left="0"/>
        <w:jc w:val="both"/>
      </w:pPr>
      <w:r>
        <w:rPr>
          <w:rFonts w:ascii="Times New Roman"/>
          <w:b w:val="false"/>
          <w:i w:val="false"/>
          <w:color w:val="000000"/>
          <w:sz w:val="28"/>
        </w:rPr>
        <w:t>
      Нострификация бұйрығының нөмірі____________________________</w:t>
      </w:r>
    </w:p>
    <w:p>
      <w:pPr>
        <w:spacing w:after="0"/>
        <w:ind w:left="0"/>
        <w:jc w:val="both"/>
      </w:pPr>
      <w:r>
        <w:rPr>
          <w:rFonts w:ascii="Times New Roman"/>
          <w:b w:val="false"/>
          <w:i w:val="false"/>
          <w:color w:val="000000"/>
          <w:sz w:val="28"/>
        </w:rPr>
        <w:t>
      Нострификацияның тіркеу нөмірі_______________________________</w:t>
      </w:r>
    </w:p>
    <w:p>
      <w:pPr>
        <w:spacing w:after="0"/>
        <w:ind w:left="0"/>
        <w:jc w:val="both"/>
      </w:pPr>
      <w:r>
        <w:rPr>
          <w:rFonts w:ascii="Times New Roman"/>
          <w:b w:val="false"/>
          <w:i w:val="false"/>
          <w:color w:val="000000"/>
          <w:sz w:val="28"/>
        </w:rPr>
        <w:t>
      Нострификация куәлігінің берілген күні________________________</w:t>
      </w:r>
    </w:p>
    <w:bookmarkStart w:name="z74" w:id="67"/>
    <w:p>
      <w:pPr>
        <w:spacing w:after="0"/>
        <w:ind w:left="0"/>
        <w:jc w:val="both"/>
      </w:pPr>
      <w:r>
        <w:rPr>
          <w:rFonts w:ascii="Times New Roman"/>
          <w:b w:val="false"/>
          <w:i w:val="false"/>
          <w:color w:val="000000"/>
          <w:sz w:val="28"/>
        </w:rPr>
        <w:t>
      3. Мәлімделген мамандық бойынша интернатура, клиникалық ординатура, резидентура мамандығы туралы мәліметтер (жоғары медициналық білімі бар мамандар үшін) (құжаттың электронды көшірмесі)</w:t>
      </w:r>
    </w:p>
    <w:bookmarkEnd w:id="67"/>
    <w:bookmarkStart w:name="z75" w:id="68"/>
    <w:p>
      <w:pPr>
        <w:spacing w:after="0"/>
        <w:ind w:left="0"/>
        <w:jc w:val="both"/>
      </w:pPr>
      <w:r>
        <w:rPr>
          <w:rFonts w:ascii="Times New Roman"/>
          <w:b w:val="false"/>
          <w:i w:val="false"/>
          <w:color w:val="000000"/>
          <w:sz w:val="28"/>
        </w:rPr>
        <w:t>
      3.1. Интернатура мамандығы____________________________________</w:t>
      </w:r>
    </w:p>
    <w:bookmarkEnd w:id="68"/>
    <w:bookmarkStart w:name="z76" w:id="69"/>
    <w:p>
      <w:pPr>
        <w:spacing w:after="0"/>
        <w:ind w:left="0"/>
        <w:jc w:val="both"/>
      </w:pPr>
      <w:r>
        <w:rPr>
          <w:rFonts w:ascii="Times New Roman"/>
          <w:b w:val="false"/>
          <w:i w:val="false"/>
          <w:color w:val="000000"/>
          <w:sz w:val="28"/>
        </w:rPr>
        <w:t>
      3.2. Клиникалық ординатура мамандығы__________________________</w:t>
      </w:r>
    </w:p>
    <w:bookmarkEnd w:id="69"/>
    <w:bookmarkStart w:name="z77" w:id="70"/>
    <w:p>
      <w:pPr>
        <w:spacing w:after="0"/>
        <w:ind w:left="0"/>
        <w:jc w:val="both"/>
      </w:pPr>
      <w:r>
        <w:rPr>
          <w:rFonts w:ascii="Times New Roman"/>
          <w:b w:val="false"/>
          <w:i w:val="false"/>
          <w:color w:val="000000"/>
          <w:sz w:val="28"/>
        </w:rPr>
        <w:t>
      3.3. Резидентура мамандығы____________________________________</w:t>
      </w:r>
    </w:p>
    <w:bookmarkEnd w:id="70"/>
    <w:bookmarkStart w:name="z78" w:id="71"/>
    <w:p>
      <w:pPr>
        <w:spacing w:after="0"/>
        <w:ind w:left="0"/>
        <w:jc w:val="both"/>
      </w:pPr>
      <w:r>
        <w:rPr>
          <w:rFonts w:ascii="Times New Roman"/>
          <w:b w:val="false"/>
          <w:i w:val="false"/>
          <w:color w:val="000000"/>
          <w:sz w:val="28"/>
        </w:rPr>
        <w:t>
      3.4. Магистратура мамандығы___________________________________</w:t>
      </w:r>
    </w:p>
    <w:bookmarkEnd w:id="71"/>
    <w:bookmarkStart w:name="z79" w:id="72"/>
    <w:p>
      <w:pPr>
        <w:spacing w:after="0"/>
        <w:ind w:left="0"/>
        <w:jc w:val="both"/>
      </w:pPr>
      <w:r>
        <w:rPr>
          <w:rFonts w:ascii="Times New Roman"/>
          <w:b w:val="false"/>
          <w:i w:val="false"/>
          <w:color w:val="000000"/>
          <w:sz w:val="28"/>
        </w:rPr>
        <w:t>
      3.5. Докторантура мамандығы___________________________________</w:t>
      </w:r>
    </w:p>
    <w:bookmarkEnd w:id="72"/>
    <w:bookmarkStart w:name="z80" w:id="73"/>
    <w:p>
      <w:pPr>
        <w:spacing w:after="0"/>
        <w:ind w:left="0"/>
        <w:jc w:val="both"/>
      </w:pPr>
      <w:r>
        <w:rPr>
          <w:rFonts w:ascii="Times New Roman"/>
          <w:b w:val="false"/>
          <w:i w:val="false"/>
          <w:color w:val="000000"/>
          <w:sz w:val="28"/>
        </w:rPr>
        <w:t>
      4. Қайта даярлау туралы мәлімет (2021 жылғы 1 қаңтарға дейін алынған) (мәлімделген мамандық бойынша маман сертификатын растайтын тұлғалар үшін) (құжаттың электрондық көшірмесі) (бар болса)</w:t>
      </w:r>
    </w:p>
    <w:bookmarkEnd w:id="73"/>
    <w:bookmarkStart w:name="z81" w:id="74"/>
    <w:p>
      <w:pPr>
        <w:spacing w:after="0"/>
        <w:ind w:left="0"/>
        <w:jc w:val="both"/>
      </w:pPr>
      <w:r>
        <w:rPr>
          <w:rFonts w:ascii="Times New Roman"/>
          <w:b w:val="false"/>
          <w:i w:val="false"/>
          <w:color w:val="000000"/>
          <w:sz w:val="28"/>
        </w:rPr>
        <w:t>
      4.1. Қайта даярлау туралы куәліктің нөмірі__________________________</w:t>
      </w:r>
    </w:p>
    <w:bookmarkEnd w:id="74"/>
    <w:bookmarkStart w:name="z82" w:id="75"/>
    <w:p>
      <w:pPr>
        <w:spacing w:after="0"/>
        <w:ind w:left="0"/>
        <w:jc w:val="both"/>
      </w:pPr>
      <w:r>
        <w:rPr>
          <w:rFonts w:ascii="Times New Roman"/>
          <w:b w:val="false"/>
          <w:i w:val="false"/>
          <w:color w:val="000000"/>
          <w:sz w:val="28"/>
        </w:rPr>
        <w:t>
      4.2. Қайта даярлау мамандығы_____________________________________</w:t>
      </w:r>
    </w:p>
    <w:bookmarkEnd w:id="75"/>
    <w:bookmarkStart w:name="z83" w:id="76"/>
    <w:p>
      <w:pPr>
        <w:spacing w:after="0"/>
        <w:ind w:left="0"/>
        <w:jc w:val="both"/>
      </w:pPr>
      <w:r>
        <w:rPr>
          <w:rFonts w:ascii="Times New Roman"/>
          <w:b w:val="false"/>
          <w:i w:val="false"/>
          <w:color w:val="000000"/>
          <w:sz w:val="28"/>
        </w:rPr>
        <w:t>
      4.3. Оқытқан ұйымның атауы______________________________________</w:t>
      </w:r>
    </w:p>
    <w:bookmarkEnd w:id="76"/>
    <w:bookmarkStart w:name="z84" w:id="77"/>
    <w:p>
      <w:pPr>
        <w:spacing w:after="0"/>
        <w:ind w:left="0"/>
        <w:jc w:val="both"/>
      </w:pPr>
      <w:r>
        <w:rPr>
          <w:rFonts w:ascii="Times New Roman"/>
          <w:b w:val="false"/>
          <w:i w:val="false"/>
          <w:color w:val="000000"/>
          <w:sz w:val="28"/>
        </w:rPr>
        <w:t>
      4.4. Оқудың сағат бойынша көлемі_________________________________</w:t>
      </w:r>
    </w:p>
    <w:bookmarkEnd w:id="77"/>
    <w:bookmarkStart w:name="z85" w:id="78"/>
    <w:p>
      <w:pPr>
        <w:spacing w:after="0"/>
        <w:ind w:left="0"/>
        <w:jc w:val="both"/>
      </w:pPr>
      <w:r>
        <w:rPr>
          <w:rFonts w:ascii="Times New Roman"/>
          <w:b w:val="false"/>
          <w:i w:val="false"/>
          <w:color w:val="000000"/>
          <w:sz w:val="28"/>
        </w:rPr>
        <w:t>
      4.5. Оқудың басталуы____________________________________________</w:t>
      </w:r>
    </w:p>
    <w:bookmarkEnd w:id="78"/>
    <w:bookmarkStart w:name="z86" w:id="79"/>
    <w:p>
      <w:pPr>
        <w:spacing w:after="0"/>
        <w:ind w:left="0"/>
        <w:jc w:val="both"/>
      </w:pPr>
      <w:r>
        <w:rPr>
          <w:rFonts w:ascii="Times New Roman"/>
          <w:b w:val="false"/>
          <w:i w:val="false"/>
          <w:color w:val="000000"/>
          <w:sz w:val="28"/>
        </w:rPr>
        <w:t>
      4.6. Оқудың аяқталуы____________________________________________</w:t>
      </w:r>
    </w:p>
    <w:bookmarkEnd w:id="79"/>
    <w:bookmarkStart w:name="z87" w:id="80"/>
    <w:p>
      <w:pPr>
        <w:spacing w:after="0"/>
        <w:ind w:left="0"/>
        <w:jc w:val="both"/>
      </w:pPr>
      <w:r>
        <w:rPr>
          <w:rFonts w:ascii="Times New Roman"/>
          <w:b w:val="false"/>
          <w:i w:val="false"/>
          <w:color w:val="000000"/>
          <w:sz w:val="28"/>
        </w:rPr>
        <w:t>
      5. Сертификаттау курсы туралы мәлімет (құжаттың электрондық көшірмесі) (бар болса)</w:t>
      </w:r>
    </w:p>
    <w:bookmarkEnd w:id="80"/>
    <w:bookmarkStart w:name="z88" w:id="81"/>
    <w:p>
      <w:pPr>
        <w:spacing w:after="0"/>
        <w:ind w:left="0"/>
        <w:jc w:val="both"/>
      </w:pPr>
      <w:r>
        <w:rPr>
          <w:rFonts w:ascii="Times New Roman"/>
          <w:b w:val="false"/>
          <w:i w:val="false"/>
          <w:color w:val="000000"/>
          <w:sz w:val="28"/>
        </w:rPr>
        <w:t>
      5.1. Сертификаттау курсы туралы куәлік нөмірі ______________________</w:t>
      </w:r>
    </w:p>
    <w:bookmarkEnd w:id="81"/>
    <w:bookmarkStart w:name="z89" w:id="82"/>
    <w:p>
      <w:pPr>
        <w:spacing w:after="0"/>
        <w:ind w:left="0"/>
        <w:jc w:val="both"/>
      </w:pPr>
      <w:r>
        <w:rPr>
          <w:rFonts w:ascii="Times New Roman"/>
          <w:b w:val="false"/>
          <w:i w:val="false"/>
          <w:color w:val="000000"/>
          <w:sz w:val="28"/>
        </w:rPr>
        <w:t>
      5.2. Сертификаттау курсы бойынша мамандандыру___________________</w:t>
      </w:r>
    </w:p>
    <w:bookmarkEnd w:id="82"/>
    <w:bookmarkStart w:name="z90" w:id="83"/>
    <w:p>
      <w:pPr>
        <w:spacing w:after="0"/>
        <w:ind w:left="0"/>
        <w:jc w:val="both"/>
      </w:pPr>
      <w:r>
        <w:rPr>
          <w:rFonts w:ascii="Times New Roman"/>
          <w:b w:val="false"/>
          <w:i w:val="false"/>
          <w:color w:val="000000"/>
          <w:sz w:val="28"/>
        </w:rPr>
        <w:t>
      5.3 Оқытқан ұйымның атауы______________________________________</w:t>
      </w:r>
    </w:p>
    <w:bookmarkEnd w:id="83"/>
    <w:bookmarkStart w:name="z91" w:id="84"/>
    <w:p>
      <w:pPr>
        <w:spacing w:after="0"/>
        <w:ind w:left="0"/>
        <w:jc w:val="both"/>
      </w:pPr>
      <w:r>
        <w:rPr>
          <w:rFonts w:ascii="Times New Roman"/>
          <w:b w:val="false"/>
          <w:i w:val="false"/>
          <w:color w:val="000000"/>
          <w:sz w:val="28"/>
        </w:rPr>
        <w:t>
      5.4. Оқудың кредиті бойынша көлемі________________________________</w:t>
      </w:r>
    </w:p>
    <w:bookmarkEnd w:id="84"/>
    <w:bookmarkStart w:name="z92" w:id="85"/>
    <w:p>
      <w:pPr>
        <w:spacing w:after="0"/>
        <w:ind w:left="0"/>
        <w:jc w:val="both"/>
      </w:pPr>
      <w:r>
        <w:rPr>
          <w:rFonts w:ascii="Times New Roman"/>
          <w:b w:val="false"/>
          <w:i w:val="false"/>
          <w:color w:val="000000"/>
          <w:sz w:val="28"/>
        </w:rPr>
        <w:t>
      5.5. Оқудың басталуы____________________________________________</w:t>
      </w:r>
    </w:p>
    <w:bookmarkEnd w:id="85"/>
    <w:bookmarkStart w:name="z93" w:id="86"/>
    <w:p>
      <w:pPr>
        <w:spacing w:after="0"/>
        <w:ind w:left="0"/>
        <w:jc w:val="both"/>
      </w:pPr>
      <w:r>
        <w:rPr>
          <w:rFonts w:ascii="Times New Roman"/>
          <w:b w:val="false"/>
          <w:i w:val="false"/>
          <w:color w:val="000000"/>
          <w:sz w:val="28"/>
        </w:rPr>
        <w:t>
      5.6. Оқудың аяқталуы____________________________________________</w:t>
      </w:r>
    </w:p>
    <w:bookmarkEnd w:id="86"/>
    <w:bookmarkStart w:name="z94" w:id="87"/>
    <w:p>
      <w:pPr>
        <w:spacing w:after="0"/>
        <w:ind w:left="0"/>
        <w:jc w:val="both"/>
      </w:pPr>
      <w:r>
        <w:rPr>
          <w:rFonts w:ascii="Times New Roman"/>
          <w:b w:val="false"/>
          <w:i w:val="false"/>
          <w:color w:val="000000"/>
          <w:sz w:val="28"/>
        </w:rPr>
        <w:t>
      6. Мәлімделген мамандық немесе мамандандыру бойынша клиникалық практикаға жіберу үшін қолданыстағы маман сертификатының мәліметтері (құжаттың электронды көшірмесі) (бар болса)</w:t>
      </w:r>
    </w:p>
    <w:bookmarkEnd w:id="87"/>
    <w:bookmarkStart w:name="z95" w:id="88"/>
    <w:p>
      <w:pPr>
        <w:spacing w:after="0"/>
        <w:ind w:left="0"/>
        <w:jc w:val="both"/>
      </w:pPr>
      <w:r>
        <w:rPr>
          <w:rFonts w:ascii="Times New Roman"/>
          <w:b w:val="false"/>
          <w:i w:val="false"/>
          <w:color w:val="000000"/>
          <w:sz w:val="28"/>
        </w:rPr>
        <w:t>
      6.1. Бұйрықтың күні мен нөмірі________________________________</w:t>
      </w:r>
    </w:p>
    <w:bookmarkEnd w:id="88"/>
    <w:bookmarkStart w:name="z96" w:id="89"/>
    <w:p>
      <w:pPr>
        <w:spacing w:after="0"/>
        <w:ind w:left="0"/>
        <w:jc w:val="both"/>
      </w:pPr>
      <w:r>
        <w:rPr>
          <w:rFonts w:ascii="Times New Roman"/>
          <w:b w:val="false"/>
          <w:i w:val="false"/>
          <w:color w:val="000000"/>
          <w:sz w:val="28"/>
        </w:rPr>
        <w:t>
      6.2. НИКАД нөмірі, тіркеу нөмірі_____________________________</w:t>
      </w:r>
    </w:p>
    <w:bookmarkEnd w:id="89"/>
    <w:bookmarkStart w:name="z97" w:id="90"/>
    <w:p>
      <w:pPr>
        <w:spacing w:after="0"/>
        <w:ind w:left="0"/>
        <w:jc w:val="both"/>
      </w:pPr>
      <w:r>
        <w:rPr>
          <w:rFonts w:ascii="Times New Roman"/>
          <w:b w:val="false"/>
          <w:i w:val="false"/>
          <w:color w:val="000000"/>
          <w:sz w:val="28"/>
        </w:rPr>
        <w:t>
      6.3. Берген Орган___________________________________________</w:t>
      </w:r>
    </w:p>
    <w:bookmarkEnd w:id="90"/>
    <w:bookmarkStart w:name="z98" w:id="91"/>
    <w:p>
      <w:pPr>
        <w:spacing w:after="0"/>
        <w:ind w:left="0"/>
        <w:jc w:val="both"/>
      </w:pPr>
      <w:r>
        <w:rPr>
          <w:rFonts w:ascii="Times New Roman"/>
          <w:b w:val="false"/>
          <w:i w:val="false"/>
          <w:color w:val="000000"/>
          <w:sz w:val="28"/>
        </w:rPr>
        <w:t>
      6.4. Сертификаттың қолданылу мерзімі_________________________</w:t>
      </w:r>
    </w:p>
    <w:bookmarkEnd w:id="91"/>
    <w:bookmarkStart w:name="z99" w:id="92"/>
    <w:p>
      <w:pPr>
        <w:spacing w:after="0"/>
        <w:ind w:left="0"/>
        <w:jc w:val="both"/>
      </w:pPr>
      <w:r>
        <w:rPr>
          <w:rFonts w:ascii="Times New Roman"/>
          <w:b w:val="false"/>
          <w:i w:val="false"/>
          <w:color w:val="000000"/>
          <w:sz w:val="28"/>
        </w:rPr>
        <w:t>
      6.5. Мамандығы немесе мамандандыруы____________________________</w:t>
      </w:r>
    </w:p>
    <w:bookmarkEnd w:id="92"/>
    <w:bookmarkStart w:name="z100" w:id="93"/>
    <w:p>
      <w:pPr>
        <w:spacing w:after="0"/>
        <w:ind w:left="0"/>
        <w:jc w:val="both"/>
      </w:pPr>
      <w:r>
        <w:rPr>
          <w:rFonts w:ascii="Times New Roman"/>
          <w:b w:val="false"/>
          <w:i w:val="false"/>
          <w:color w:val="000000"/>
          <w:sz w:val="28"/>
        </w:rPr>
        <w:t>
      7. Денсаулық сақтау саласындағы білім беру бағдарламалары түлектерінің кәсіптік даярлығын бағалау және (немесе) денсаулық сақтау саласындағы мамандар үшін денсаулық сақтау саласындағы мамандардың кәсіптік даярлығын бағалау нәтижесі _________ (болған жағдайда).</w:t>
      </w:r>
    </w:p>
    <w:bookmarkEnd w:id="93"/>
    <w:bookmarkStart w:name="z101" w:id="94"/>
    <w:p>
      <w:pPr>
        <w:spacing w:after="0"/>
        <w:ind w:left="0"/>
        <w:jc w:val="both"/>
      </w:pPr>
      <w:r>
        <w:rPr>
          <w:rFonts w:ascii="Times New Roman"/>
          <w:b w:val="false"/>
          <w:i w:val="false"/>
          <w:color w:val="000000"/>
          <w:sz w:val="28"/>
        </w:rPr>
        <w:t>
      8. Осы жұмыс орны туралы мәліметтер_________________________</w:t>
      </w:r>
    </w:p>
    <w:bookmarkEnd w:id="94"/>
    <w:bookmarkStart w:name="z102" w:id="95"/>
    <w:p>
      <w:pPr>
        <w:spacing w:after="0"/>
        <w:ind w:left="0"/>
        <w:jc w:val="both"/>
      </w:pPr>
      <w:r>
        <w:rPr>
          <w:rFonts w:ascii="Times New Roman"/>
          <w:b w:val="false"/>
          <w:i w:val="false"/>
          <w:color w:val="000000"/>
          <w:sz w:val="28"/>
        </w:rPr>
        <w:t>
      8.1. Мәлімделген мамандық немесе мамандандыру бойынша жұмыс өтілі (жыл, ай, күн)____</w:t>
      </w:r>
    </w:p>
    <w:bookmarkEnd w:id="95"/>
    <w:bookmarkStart w:name="z103" w:id="96"/>
    <w:p>
      <w:pPr>
        <w:spacing w:after="0"/>
        <w:ind w:left="0"/>
        <w:jc w:val="both"/>
      </w:pPr>
      <w:r>
        <w:rPr>
          <w:rFonts w:ascii="Times New Roman"/>
          <w:b w:val="false"/>
          <w:i w:val="false"/>
          <w:color w:val="000000"/>
          <w:sz w:val="28"/>
        </w:rPr>
        <w:t>
      8.2. Жалпы медициналық өтілі (жыл, ай, күн)_______________</w:t>
      </w:r>
    </w:p>
    <w:bookmarkEnd w:id="96"/>
    <w:bookmarkStart w:name="z104" w:id="97"/>
    <w:p>
      <w:pPr>
        <w:spacing w:after="0"/>
        <w:ind w:left="0"/>
        <w:jc w:val="both"/>
      </w:pPr>
      <w:r>
        <w:rPr>
          <w:rFonts w:ascii="Times New Roman"/>
          <w:b w:val="false"/>
          <w:i w:val="false"/>
          <w:color w:val="000000"/>
          <w:sz w:val="28"/>
        </w:rPr>
        <w:t>
      8.3. Қазіргі уақыттағы жұмыс орны____________________________</w:t>
      </w:r>
    </w:p>
    <w:bookmarkEnd w:id="97"/>
    <w:bookmarkStart w:name="z105" w:id="98"/>
    <w:p>
      <w:pPr>
        <w:spacing w:after="0"/>
        <w:ind w:left="0"/>
        <w:jc w:val="both"/>
      </w:pPr>
      <w:r>
        <w:rPr>
          <w:rFonts w:ascii="Times New Roman"/>
          <w:b w:val="false"/>
          <w:i w:val="false"/>
          <w:color w:val="000000"/>
          <w:sz w:val="28"/>
        </w:rPr>
        <w:t>
      8.4. Лауазымы______________________________________</w:t>
      </w:r>
    </w:p>
    <w:bookmarkEnd w:id="98"/>
    <w:bookmarkStart w:name="z106" w:id="99"/>
    <w:p>
      <w:pPr>
        <w:spacing w:after="0"/>
        <w:ind w:left="0"/>
        <w:jc w:val="both"/>
      </w:pPr>
      <w:r>
        <w:rPr>
          <w:rFonts w:ascii="Times New Roman"/>
          <w:b w:val="false"/>
          <w:i w:val="false"/>
          <w:color w:val="000000"/>
          <w:sz w:val="28"/>
        </w:rPr>
        <w:t>
      8.5. Мәлімделген мамандық немесе мамандандыру бойынша еңбек қызметі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шығарылған күн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100"/>
    <w:p>
      <w:pPr>
        <w:spacing w:after="0"/>
        <w:ind w:left="0"/>
        <w:jc w:val="both"/>
      </w:pPr>
      <w:r>
        <w:rPr>
          <w:rFonts w:ascii="Times New Roman"/>
          <w:b w:val="false"/>
          <w:i w:val="false"/>
          <w:color w:val="000000"/>
          <w:sz w:val="28"/>
        </w:rPr>
        <w:t>
      9. Мәлімделген мамандық немесе мамандандыру бойынша соңғы 5 жылда біліктілігін арттыру:</w:t>
      </w:r>
    </w:p>
    <w:bookmarkEnd w:id="100"/>
    <w:bookmarkStart w:name="z108" w:id="101"/>
    <w:p>
      <w:pPr>
        <w:spacing w:after="0"/>
        <w:ind w:left="0"/>
        <w:jc w:val="both"/>
      </w:pPr>
      <w:r>
        <w:rPr>
          <w:rFonts w:ascii="Times New Roman"/>
          <w:b w:val="false"/>
          <w:i w:val="false"/>
          <w:color w:val="000000"/>
          <w:sz w:val="28"/>
        </w:rPr>
        <w:t>
      1) мәлімделген мамандық немесе мамандандыру бойынша біліктілікті арттыру куәлігі туралы мәліметтер____________________________________________</w:t>
      </w:r>
    </w:p>
    <w:bookmarkEnd w:id="101"/>
    <w:bookmarkStart w:name="z109" w:id="102"/>
    <w:p>
      <w:pPr>
        <w:spacing w:after="0"/>
        <w:ind w:left="0"/>
        <w:jc w:val="both"/>
      </w:pPr>
      <w:r>
        <w:rPr>
          <w:rFonts w:ascii="Times New Roman"/>
          <w:b w:val="false"/>
          <w:i w:val="false"/>
          <w:color w:val="000000"/>
          <w:sz w:val="28"/>
        </w:rPr>
        <w:t>
      2) біліктілікті арттыру туралы куәліктің нөмірі;______________________</w:t>
      </w:r>
    </w:p>
    <w:bookmarkEnd w:id="102"/>
    <w:bookmarkStart w:name="z110" w:id="103"/>
    <w:p>
      <w:pPr>
        <w:spacing w:after="0"/>
        <w:ind w:left="0"/>
        <w:jc w:val="both"/>
      </w:pPr>
      <w:r>
        <w:rPr>
          <w:rFonts w:ascii="Times New Roman"/>
          <w:b w:val="false"/>
          <w:i w:val="false"/>
          <w:color w:val="000000"/>
          <w:sz w:val="28"/>
        </w:rPr>
        <w:t>
      3) цикл атауы________________________________________________</w:t>
      </w:r>
    </w:p>
    <w:bookmarkEnd w:id="103"/>
    <w:bookmarkStart w:name="z111" w:id="104"/>
    <w:p>
      <w:pPr>
        <w:spacing w:after="0"/>
        <w:ind w:left="0"/>
        <w:jc w:val="both"/>
      </w:pPr>
      <w:r>
        <w:rPr>
          <w:rFonts w:ascii="Times New Roman"/>
          <w:b w:val="false"/>
          <w:i w:val="false"/>
          <w:color w:val="000000"/>
          <w:sz w:val="28"/>
        </w:rPr>
        <w:t>
      4) оқытатын ұйымның атауы______________________________________</w:t>
      </w:r>
    </w:p>
    <w:bookmarkEnd w:id="104"/>
    <w:bookmarkStart w:name="z112" w:id="105"/>
    <w:p>
      <w:pPr>
        <w:spacing w:after="0"/>
        <w:ind w:left="0"/>
        <w:jc w:val="both"/>
      </w:pPr>
      <w:r>
        <w:rPr>
          <w:rFonts w:ascii="Times New Roman"/>
          <w:b w:val="false"/>
          <w:i w:val="false"/>
          <w:color w:val="000000"/>
          <w:sz w:val="28"/>
        </w:rPr>
        <w:t>
      5) оқудың басталуы___________________________________________</w:t>
      </w:r>
    </w:p>
    <w:bookmarkEnd w:id="105"/>
    <w:bookmarkStart w:name="z113" w:id="106"/>
    <w:p>
      <w:pPr>
        <w:spacing w:after="0"/>
        <w:ind w:left="0"/>
        <w:jc w:val="both"/>
      </w:pPr>
      <w:r>
        <w:rPr>
          <w:rFonts w:ascii="Times New Roman"/>
          <w:b w:val="false"/>
          <w:i w:val="false"/>
          <w:color w:val="000000"/>
          <w:sz w:val="28"/>
        </w:rPr>
        <w:t>
      6) оқудың аяқталуы__________________________________________</w:t>
      </w:r>
    </w:p>
    <w:bookmarkEnd w:id="106"/>
    <w:bookmarkStart w:name="z114" w:id="107"/>
    <w:p>
      <w:pPr>
        <w:spacing w:after="0"/>
        <w:ind w:left="0"/>
        <w:jc w:val="both"/>
      </w:pPr>
      <w:r>
        <w:rPr>
          <w:rFonts w:ascii="Times New Roman"/>
          <w:b w:val="false"/>
          <w:i w:val="false"/>
          <w:color w:val="000000"/>
          <w:sz w:val="28"/>
        </w:rPr>
        <w:t>
      7) кредитпен оқыту көлемі (сағатпен)</w:t>
      </w:r>
    </w:p>
    <w:bookmarkEnd w:id="107"/>
    <w:bookmarkStart w:name="z115" w:id="108"/>
    <w:p>
      <w:pPr>
        <w:spacing w:after="0"/>
        <w:ind w:left="0"/>
        <w:jc w:val="both"/>
      </w:pPr>
      <w:r>
        <w:rPr>
          <w:rFonts w:ascii="Times New Roman"/>
          <w:b w:val="false"/>
          <w:i w:val="false"/>
          <w:color w:val="000000"/>
          <w:sz w:val="28"/>
        </w:rPr>
        <w:t>
      10. Қазақстан Республикасы Бас прокуратурасының Құқықтық статистика және арнайы есепке алу жөніндегі Комитетінің Ақпараттық сервисінен алынған деректерге сәйкес мәлімделген мамандық немесе мамандандыру бойынша медициналық қызметке тыйым салу туралы немесе тыйым салынбау туралы мәліметтер_________________.</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маманды сертификаттауды </w:t>
            </w:r>
            <w:r>
              <w:br/>
            </w:r>
            <w:r>
              <w:rPr>
                <w:rFonts w:ascii="Times New Roman"/>
                <w:b w:val="false"/>
                <w:i w:val="false"/>
                <w:color w:val="000000"/>
                <w:sz w:val="20"/>
              </w:rPr>
              <w:t xml:space="preserve">жүргізу, шетелдік мамандарды </w:t>
            </w:r>
            <w:r>
              <w:br/>
            </w:r>
            <w:r>
              <w:rPr>
                <w:rFonts w:ascii="Times New Roman"/>
                <w:b w:val="false"/>
                <w:i w:val="false"/>
                <w:color w:val="000000"/>
                <w:sz w:val="20"/>
              </w:rPr>
              <w:t xml:space="preserve">қоса алғанда, денсаулық сақтау </w:t>
            </w:r>
            <w:r>
              <w:br/>
            </w:r>
            <w:r>
              <w:rPr>
                <w:rFonts w:ascii="Times New Roman"/>
                <w:b w:val="false"/>
                <w:i w:val="false"/>
                <w:color w:val="000000"/>
                <w:sz w:val="20"/>
              </w:rPr>
              <w:t xml:space="preserve">саласындағы маман </w:t>
            </w:r>
            <w:r>
              <w:br/>
            </w:r>
            <w:r>
              <w:rPr>
                <w:rFonts w:ascii="Times New Roman"/>
                <w:b w:val="false"/>
                <w:i w:val="false"/>
                <w:color w:val="000000"/>
                <w:sz w:val="20"/>
              </w:rPr>
              <w:t xml:space="preserve">сертификатының қолданысын </w:t>
            </w:r>
            <w:r>
              <w:br/>
            </w:r>
            <w:r>
              <w:rPr>
                <w:rFonts w:ascii="Times New Roman"/>
                <w:b w:val="false"/>
                <w:i w:val="false"/>
                <w:color w:val="000000"/>
                <w:sz w:val="20"/>
              </w:rPr>
              <w:t xml:space="preserve">растау қағидалары, сондай – ақ </w:t>
            </w:r>
            <w:r>
              <w:br/>
            </w:r>
            <w:r>
              <w:rPr>
                <w:rFonts w:ascii="Times New Roman"/>
                <w:b w:val="false"/>
                <w:i w:val="false"/>
                <w:color w:val="000000"/>
                <w:sz w:val="20"/>
              </w:rPr>
              <w:t xml:space="preserve">Қазақстан Республикасынан тыс </w:t>
            </w:r>
            <w:r>
              <w:br/>
            </w:r>
            <w:r>
              <w:rPr>
                <w:rFonts w:ascii="Times New Roman"/>
                <w:b w:val="false"/>
                <w:i w:val="false"/>
                <w:color w:val="000000"/>
                <w:sz w:val="20"/>
              </w:rPr>
              <w:t xml:space="preserve">жерлерде денсаулық сақтау </w:t>
            </w:r>
            <w:r>
              <w:br/>
            </w:r>
            <w:r>
              <w:rPr>
                <w:rFonts w:ascii="Times New Roman"/>
                <w:b w:val="false"/>
                <w:i w:val="false"/>
                <w:color w:val="000000"/>
                <w:sz w:val="20"/>
              </w:rPr>
              <w:t xml:space="preserve">саласында медициналық және </w:t>
            </w:r>
            <w:r>
              <w:br/>
            </w:r>
            <w:r>
              <w:rPr>
                <w:rFonts w:ascii="Times New Roman"/>
                <w:b w:val="false"/>
                <w:i w:val="false"/>
                <w:color w:val="000000"/>
                <w:sz w:val="20"/>
              </w:rPr>
              <w:t xml:space="preserve">(немесе) фармацевтикалық білім </w:t>
            </w:r>
            <w:r>
              <w:br/>
            </w:r>
            <w:r>
              <w:rPr>
                <w:rFonts w:ascii="Times New Roman"/>
                <w:b w:val="false"/>
                <w:i w:val="false"/>
                <w:color w:val="000000"/>
                <w:sz w:val="20"/>
              </w:rPr>
              <w:t xml:space="preserve">алған мамандарды денсаулық </w:t>
            </w:r>
            <w:r>
              <w:br/>
            </w:r>
            <w:r>
              <w:rPr>
                <w:rFonts w:ascii="Times New Roman"/>
                <w:b w:val="false"/>
                <w:i w:val="false"/>
                <w:color w:val="000000"/>
                <w:sz w:val="20"/>
              </w:rPr>
              <w:t xml:space="preserve">сақтау саласындағы маманды </w:t>
            </w:r>
            <w:r>
              <w:br/>
            </w:r>
            <w:r>
              <w:rPr>
                <w:rFonts w:ascii="Times New Roman"/>
                <w:b w:val="false"/>
                <w:i w:val="false"/>
                <w:color w:val="000000"/>
                <w:sz w:val="20"/>
              </w:rPr>
              <w:t xml:space="preserve">сертификаттауға жіберу </w:t>
            </w:r>
            <w:r>
              <w:br/>
            </w:r>
            <w:r>
              <w:rPr>
                <w:rFonts w:ascii="Times New Roman"/>
                <w:b w:val="false"/>
                <w:i w:val="false"/>
                <w:color w:val="000000"/>
                <w:sz w:val="20"/>
              </w:rPr>
              <w:t>шарттарына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17" w:id="109"/>
    <w:p>
      <w:pPr>
        <w:spacing w:after="0"/>
        <w:ind w:left="0"/>
        <w:jc w:val="left"/>
      </w:pPr>
      <w:r>
        <w:rPr>
          <w:rFonts w:ascii="Times New Roman"/>
          <w:b/>
          <w:i w:val="false"/>
          <w:color w:val="000000"/>
        </w:rPr>
        <w:t xml:space="preserve"> "Дәрілік заттар мен медициналық бұйымдардың айналысы саласындағы маман сертификатын беру" мемлекеттік қызмет көрсетуге қойылатын негізгі талаптардың тізбесі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Медициналық және фармацевтикалық бақылау комитетінің аумақтық департаменттері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 – порталы (www. egov. kz, www. eli cens e.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маман сертификаты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беруші – демалыс және мереке күндерінен басқа, дүйсенбіден бастап жұма аралығында сағат 09.00-ден 18.30-ға дейін сағат 13.00-ден 14.30-ға дейінгі түскі үзіліспен;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сертификатын алу үшін фармацевтикалық білімі бар жеке тұлға (Қазақстан Республикасының резиденті не резиденті емес) (бұдан әрі - көрсетілетін қызметті алушы) мынадай құжаттар мен мен мәліметтерді ұсынады:</w:t>
            </w:r>
          </w:p>
          <w:p>
            <w:pPr>
              <w:spacing w:after="20"/>
              <w:ind w:left="20"/>
              <w:jc w:val="both"/>
            </w:pPr>
            <w:r>
              <w:rPr>
                <w:rFonts w:ascii="Times New Roman"/>
                <w:b w:val="false"/>
                <w:i w:val="false"/>
                <w:color w:val="000000"/>
                <w:sz w:val="20"/>
              </w:rPr>
              <w:t xml:space="preserve">
1) көрсетілетін қызметті алушының электрондық цифрлық қолтаңбасымен (бұдан әрі -ЭЦҚ) куәландырылған,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бұйрығымен</w:t>
            </w:r>
            <w:r>
              <w:rPr>
                <w:rFonts w:ascii="Times New Roman"/>
                <w:b w:val="false"/>
                <w:i w:val="false"/>
                <w:color w:val="000000"/>
                <w:sz w:val="20"/>
              </w:rPr>
              <w:t xml:space="preserve"> бекітілген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денсаулық сақтау саласында медициналық және (немесе) фармацевтикалық білім алған адамды денсаулық сақтау саласындағы маманды сертификаттауға жіберу шарттарының 1-қосымшасына (бұдан әрі – сертификаттау қағидалары) (Нормативтік құқықтық актілерді мемлекеттік тіркеу тізілімінде № 21818 болып тіркелген) сәйкес электрондық құжат нысанындағы өтініш;</w:t>
            </w:r>
          </w:p>
          <w:p>
            <w:pPr>
              <w:spacing w:after="20"/>
              <w:ind w:left="20"/>
              <w:jc w:val="both"/>
            </w:pPr>
            <w:r>
              <w:rPr>
                <w:rFonts w:ascii="Times New Roman"/>
                <w:b w:val="false"/>
                <w:i w:val="false"/>
                <w:color w:val="000000"/>
                <w:sz w:val="20"/>
              </w:rPr>
              <w:t>
2) осы мемлекеттік қызмет көрсетуге қойылатын негізгі талаптардың тізбесі қосымша нысанына сәйкес мәліметтер нысаны;</w:t>
            </w:r>
          </w:p>
          <w:p>
            <w:pPr>
              <w:spacing w:after="20"/>
              <w:ind w:left="20"/>
              <w:jc w:val="both"/>
            </w:pPr>
            <w:r>
              <w:rPr>
                <w:rFonts w:ascii="Times New Roman"/>
                <w:b w:val="false"/>
                <w:i w:val="false"/>
                <w:color w:val="000000"/>
                <w:sz w:val="20"/>
              </w:rPr>
              <w:t>
3) оқуды бітірген үміткерлер үшін орта (техникалық және кәсіптік), жоғары және (немесе) жоғары оқу орнынан кейінгі фармацевтикалық білімі туралы диплом (2015 жылға дейін оқуды бітірген көрсетілетін қызметті алушылар үшін) (ақпараттық жүйелерде болмаған жағдайда);</w:t>
            </w:r>
          </w:p>
          <w:p>
            <w:pPr>
              <w:spacing w:after="20"/>
              <w:ind w:left="20"/>
              <w:jc w:val="both"/>
            </w:pPr>
            <w:r>
              <w:rPr>
                <w:rFonts w:ascii="Times New Roman"/>
                <w:b w:val="false"/>
                <w:i w:val="false"/>
                <w:color w:val="000000"/>
                <w:sz w:val="20"/>
              </w:rPr>
              <w:t>
4) Қазақстан Республикасы Білім және ғылым министрінің міндетін атқарушының 2021 жылғы 19 шілдедегі № 352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бұйрығына сәйкес басқа мемлекеттерде және халықаралық немесе шетелдік оқу орындарында (олардың филиалдарында) медициналық білім алған көрсетілетін қызметті алушының білімін тану туралы (нормативтік құқықтық актілерді мемлекеттік тіркеу тізілімінде № 23626) (бұдан әрі – тану қағидалары);</w:t>
            </w:r>
          </w:p>
          <w:p>
            <w:pPr>
              <w:spacing w:after="20"/>
              <w:ind w:left="20"/>
              <w:jc w:val="both"/>
            </w:pPr>
            <w:r>
              <w:rPr>
                <w:rFonts w:ascii="Times New Roman"/>
                <w:b w:val="false"/>
                <w:i w:val="false"/>
                <w:color w:val="000000"/>
                <w:sz w:val="20"/>
              </w:rPr>
              <w:t xml:space="preserve">
5) Қазақстан Республикасы Денсаулық сақтау министрінің 2020 жылғы 21 желтоқсандағы № ҚР ДСМ-303/2020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w:t>
            </w:r>
            <w:r>
              <w:rPr>
                <w:rFonts w:ascii="Times New Roman"/>
                <w:b w:val="false"/>
                <w:i w:val="false"/>
                <w:color w:val="000000"/>
                <w:sz w:val="20"/>
              </w:rPr>
              <w:t>бұйрығына</w:t>
            </w:r>
            <w:r>
              <w:rPr>
                <w:rFonts w:ascii="Times New Roman"/>
                <w:b w:val="false"/>
                <w:i w:val="false"/>
                <w:color w:val="000000"/>
                <w:sz w:val="20"/>
              </w:rPr>
              <w:t xml:space="preserve"> сәйкес мәлімденден мамандық бойынша сертификаттау сәтінде жалпы көлемде кемінде 4 кредит (120 сағат) сертификаттау сәтінде соңғы 5 (бес) жыл ішінде мәлімделген мамандық бойынша біліктілігін арттыру туралы куәлік біліктілігін арттыру туралы куәлігі (Нормативтік құқықтық актілерді мемлекеттік тіркеу тізілімінде № 21847 болып тіркелген) бұйрығына (бұдан әрі – қосымша білім беру қағидалары) (сертификат алуға өтініш берген сәтте 5 (бес) жылдан кешіктірмей фармацевтикалық оқуын аяқтаған орта (техникалық және кәсіптік), жоғары оқу білім беру түлектерін қоспағанда);</w:t>
            </w:r>
          </w:p>
          <w:p>
            <w:pPr>
              <w:spacing w:after="20"/>
              <w:ind w:left="20"/>
              <w:jc w:val="both"/>
            </w:pPr>
            <w:r>
              <w:rPr>
                <w:rFonts w:ascii="Times New Roman"/>
                <w:b w:val="false"/>
                <w:i w:val="false"/>
                <w:color w:val="000000"/>
                <w:sz w:val="20"/>
              </w:rPr>
              <w:t>
6) мәлімденген мамандық бойынша қосымша білім беру қағидаларына сәйкес (мамандығы бойынша еңбек қызметінде 3 (үш) жылдан астам үзілісі бар) жалпы көлемі кемінде 8 кредит (240 сағат) біліктілігін арттыру туралы куәлік;</w:t>
            </w:r>
          </w:p>
          <w:p>
            <w:pPr>
              <w:spacing w:after="20"/>
              <w:ind w:left="20"/>
              <w:jc w:val="both"/>
            </w:pPr>
            <w:r>
              <w:rPr>
                <w:rFonts w:ascii="Times New Roman"/>
                <w:b w:val="false"/>
                <w:i w:val="false"/>
                <w:color w:val="000000"/>
                <w:sz w:val="20"/>
              </w:rPr>
              <w:t xml:space="preserve">
7) Қазақстан Республикасы Денсаулық сақтау министрінің 2020 жылғы 11 желтоқсандағы № ҚР ДСМ-249/2020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21673 болып тіркелген) бекітілген кәсіптік даярлықты бағалау нәтижесі (орта (техникалық және кәсіптік), жоғары және (немесе) жоғары оқу орнынан кейінгі фармацевтикалық білім беру түлектері және (немесе) мәлімделген мамандық бойынша еңбек қызметінде 3 (үш) жылдан астам үзілісі бар үміткерлер үшін);</w:t>
            </w:r>
          </w:p>
          <w:p>
            <w:pPr>
              <w:spacing w:after="20"/>
              <w:ind w:left="20"/>
              <w:jc w:val="both"/>
            </w:pPr>
            <w:r>
              <w:rPr>
                <w:rFonts w:ascii="Times New Roman"/>
                <w:b w:val="false"/>
                <w:i w:val="false"/>
                <w:color w:val="000000"/>
                <w:sz w:val="20"/>
              </w:rPr>
              <w:t xml:space="preserve">
8) "Электрондық үкімет" шлюзінің ақпараттық жүйесінде қызметкерлердің бейіндері және еңбек шарттарын есепке алу туралы мәліметтер болмаған жағдайда 2015 жылғы 23 қарашадағы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мәлімделген кіші қызмет түрлеріне сәйкес көрсетілетін қызметті алушының еңбек қызметін растайтын құжат ұсынады (болған жағдайда);</w:t>
            </w:r>
          </w:p>
          <w:p>
            <w:pPr>
              <w:spacing w:after="20"/>
              <w:ind w:left="20"/>
              <w:jc w:val="both"/>
            </w:pPr>
            <w:r>
              <w:rPr>
                <w:rFonts w:ascii="Times New Roman"/>
                <w:b w:val="false"/>
                <w:i w:val="false"/>
                <w:color w:val="000000"/>
                <w:sz w:val="20"/>
              </w:rPr>
              <w:t>
9) шетелдік маманның жеке басын куәландыратын құжат (жеке басын сәйкестендіру үшін талап етіледі).</w:t>
            </w:r>
          </w:p>
          <w:p>
            <w:pPr>
              <w:spacing w:after="20"/>
              <w:ind w:left="20"/>
              <w:jc w:val="both"/>
            </w:pPr>
            <w:r>
              <w:rPr>
                <w:rFonts w:ascii="Times New Roman"/>
                <w:b w:val="false"/>
                <w:i w:val="false"/>
                <w:color w:val="000000"/>
                <w:sz w:val="20"/>
              </w:rPr>
              <w:t>
Үміткер барлық қажетті құжаттарды тапсырған кезде оның "жеке кабинетінде" мемлекеттік қызметті көрсетуге арналған сұрау салудың қабылданғаны туралы мәртебе көрсетіледі.</w:t>
            </w:r>
          </w:p>
          <w:p>
            <w:pPr>
              <w:spacing w:after="20"/>
              <w:ind w:left="20"/>
              <w:jc w:val="both"/>
            </w:pPr>
            <w:r>
              <w:rPr>
                <w:rFonts w:ascii="Times New Roman"/>
                <w:b w:val="false"/>
                <w:i w:val="false"/>
                <w:color w:val="000000"/>
                <w:sz w:val="20"/>
              </w:rPr>
              <w:t>
Көрсетілетін қызметті алушылар мамандығы бойынша үздіксіз жұмыс өтілі және соңғы 5 жыл ішінде біліктілігін арттырған куәлігі кемінде 4 кредит (120 сағат) көлемінде бар үміткерлер осы тармақтың 7) тармақшасында көзделген құжатты ұсынбастан бастапқы сертификаттауға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алушыға қатысты қызметке немесе жекелеген қызмет түрлеріне тыйым салу туралы сот шешімінің заңды күшіне енуі;</w:t>
            </w:r>
          </w:p>
          <w:p>
            <w:pPr>
              <w:spacing w:after="20"/>
              <w:ind w:left="20"/>
              <w:jc w:val="both"/>
            </w:pPr>
            <w:r>
              <w:rPr>
                <w:rFonts w:ascii="Times New Roman"/>
                <w:b w:val="false"/>
                <w:i w:val="false"/>
                <w:color w:val="000000"/>
                <w:sz w:val="20"/>
              </w:rPr>
              <w:t>
2) ұсынылған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3)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сертификаттау қағидаларда белгіленген талаптарға сәйкес келмеуі;</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шешімнің болуы, оның негізінде мемлекеттік көрсетілетін қызметті алуға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көрсетілетін мемлкеттік қызметтің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Үміткердің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2. Мемлекеттік қызмет көрсету мәселелері жөніндегі анықтама қызметтерінің байланыс телефондары денсаулық сақтау саласындағы уәкілетті органның kmfk@ dsm. gov. kz интернет-ресурсында көрсетілген.</w:t>
            </w:r>
          </w:p>
          <w:p>
            <w:pPr>
              <w:spacing w:after="20"/>
              <w:ind w:left="20"/>
              <w:jc w:val="both"/>
            </w:pPr>
            <w:r>
              <w:rPr>
                <w:rFonts w:ascii="Times New Roman"/>
                <w:b w:val="false"/>
                <w:i w:val="false"/>
                <w:color w:val="000000"/>
                <w:sz w:val="20"/>
              </w:rPr>
              <w:t>
3. Мемлекеттік қызметтерді көрсету мәселелері жөніндегі бірыңғай байланыс орталығының телефон нөмірлері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бұйымдардың </w:t>
            </w:r>
            <w:r>
              <w:br/>
            </w:r>
            <w:r>
              <w:rPr>
                <w:rFonts w:ascii="Times New Roman"/>
                <w:b w:val="false"/>
                <w:i w:val="false"/>
                <w:color w:val="000000"/>
                <w:sz w:val="20"/>
              </w:rPr>
              <w:t xml:space="preserve">айналысы саласындағы маман </w:t>
            </w:r>
            <w:r>
              <w:br/>
            </w:r>
            <w:r>
              <w:rPr>
                <w:rFonts w:ascii="Times New Roman"/>
                <w:b w:val="false"/>
                <w:i w:val="false"/>
                <w:color w:val="000000"/>
                <w:sz w:val="20"/>
              </w:rPr>
              <w:t xml:space="preserve">сертификатын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талаптардың </w:t>
            </w:r>
            <w:r>
              <w:br/>
            </w:r>
            <w:r>
              <w:rPr>
                <w:rFonts w:ascii="Times New Roman"/>
                <w:b w:val="false"/>
                <w:i w:val="false"/>
                <w:color w:val="000000"/>
                <w:sz w:val="20"/>
              </w:rPr>
              <w:t>тізбесі қосымша</w:t>
            </w:r>
          </w:p>
        </w:tc>
      </w:tr>
    </w:tbl>
    <w:p>
      <w:pPr>
        <w:spacing w:after="0"/>
        <w:ind w:left="0"/>
        <w:jc w:val="both"/>
      </w:pPr>
      <w:r>
        <w:rPr>
          <w:rFonts w:ascii="Times New Roman"/>
          <w:b w:val="false"/>
          <w:i w:val="false"/>
          <w:color w:val="000000"/>
          <w:sz w:val="28"/>
        </w:rPr>
        <w:t>
      нысан</w:t>
      </w:r>
    </w:p>
    <w:bookmarkStart w:name="z119" w:id="110"/>
    <w:p>
      <w:pPr>
        <w:spacing w:after="0"/>
        <w:ind w:left="0"/>
        <w:jc w:val="left"/>
      </w:pPr>
      <w:r>
        <w:rPr>
          <w:rFonts w:ascii="Times New Roman"/>
          <w:b/>
          <w:i w:val="false"/>
          <w:color w:val="000000"/>
        </w:rPr>
        <w:t xml:space="preserve"> Мәліметтер нысаны</w:t>
      </w:r>
    </w:p>
    <w:bookmarkEnd w:id="110"/>
    <w:bookmarkStart w:name="z120" w:id="111"/>
    <w:p>
      <w:pPr>
        <w:spacing w:after="0"/>
        <w:ind w:left="0"/>
        <w:jc w:val="both"/>
      </w:pPr>
      <w:r>
        <w:rPr>
          <w:rFonts w:ascii="Times New Roman"/>
          <w:b w:val="false"/>
          <w:i w:val="false"/>
          <w:color w:val="000000"/>
          <w:sz w:val="28"/>
        </w:rPr>
        <w:t>
      1. Мәлімделген мамандықтың немесе маманданудың атауы _______________________</w:t>
      </w:r>
    </w:p>
    <w:bookmarkEnd w:id="111"/>
    <w:bookmarkStart w:name="z121" w:id="112"/>
    <w:p>
      <w:pPr>
        <w:spacing w:after="0"/>
        <w:ind w:left="0"/>
        <w:jc w:val="both"/>
      </w:pPr>
      <w:r>
        <w:rPr>
          <w:rFonts w:ascii="Times New Roman"/>
          <w:b w:val="false"/>
          <w:i w:val="false"/>
          <w:color w:val="000000"/>
          <w:sz w:val="28"/>
        </w:rPr>
        <w:t>
      2. Фармацевтикалық білім_________________________</w:t>
      </w:r>
    </w:p>
    <w:bookmarkEnd w:id="112"/>
    <w:bookmarkStart w:name="z122" w:id="113"/>
    <w:p>
      <w:pPr>
        <w:spacing w:after="0"/>
        <w:ind w:left="0"/>
        <w:jc w:val="both"/>
      </w:pPr>
      <w:r>
        <w:rPr>
          <w:rFonts w:ascii="Times New Roman"/>
          <w:b w:val="false"/>
          <w:i w:val="false"/>
          <w:color w:val="000000"/>
          <w:sz w:val="28"/>
        </w:rPr>
        <w:t>
      2.1. Білімі (техникалық және кәсіптік білім беру, жоғары білім) (дипломның электронды көшірмесі)</w:t>
      </w:r>
    </w:p>
    <w:bookmarkEnd w:id="113"/>
    <w:bookmarkStart w:name="z123" w:id="114"/>
    <w:p>
      <w:pPr>
        <w:spacing w:after="0"/>
        <w:ind w:left="0"/>
        <w:jc w:val="both"/>
      </w:pPr>
      <w:r>
        <w:rPr>
          <w:rFonts w:ascii="Times New Roman"/>
          <w:b w:val="false"/>
          <w:i w:val="false"/>
          <w:color w:val="000000"/>
          <w:sz w:val="28"/>
        </w:rPr>
        <w:t>
      2.2. Нострификация және дипломды тану (Қазақстан Республикасынан тыс жерлерде медициналық білім алған тұлғалар үшін) (нострификация туралы құжаттың электронды көшірмесі)</w:t>
      </w:r>
    </w:p>
    <w:bookmarkEnd w:id="114"/>
    <w:p>
      <w:pPr>
        <w:spacing w:after="0"/>
        <w:ind w:left="0"/>
        <w:jc w:val="both"/>
      </w:pPr>
      <w:r>
        <w:rPr>
          <w:rFonts w:ascii="Times New Roman"/>
          <w:b w:val="false"/>
          <w:i w:val="false"/>
          <w:color w:val="000000"/>
          <w:sz w:val="28"/>
        </w:rPr>
        <w:t>
      Оқыған елі________________________________________________</w:t>
      </w:r>
    </w:p>
    <w:p>
      <w:pPr>
        <w:spacing w:after="0"/>
        <w:ind w:left="0"/>
        <w:jc w:val="both"/>
      </w:pPr>
      <w:r>
        <w:rPr>
          <w:rFonts w:ascii="Times New Roman"/>
          <w:b w:val="false"/>
          <w:i w:val="false"/>
          <w:color w:val="000000"/>
          <w:sz w:val="28"/>
        </w:rPr>
        <w:t>
      Білім беру ұйымының толық атауы________________________</w:t>
      </w:r>
    </w:p>
    <w:p>
      <w:pPr>
        <w:spacing w:after="0"/>
        <w:ind w:left="0"/>
        <w:jc w:val="both"/>
      </w:pPr>
      <w:r>
        <w:rPr>
          <w:rFonts w:ascii="Times New Roman"/>
          <w:b w:val="false"/>
          <w:i w:val="false"/>
          <w:color w:val="000000"/>
          <w:sz w:val="28"/>
        </w:rPr>
        <w:t>
      Нострификация туралы куәлік берген орган______________________</w:t>
      </w:r>
    </w:p>
    <w:p>
      <w:pPr>
        <w:spacing w:after="0"/>
        <w:ind w:left="0"/>
        <w:jc w:val="both"/>
      </w:pPr>
      <w:r>
        <w:rPr>
          <w:rFonts w:ascii="Times New Roman"/>
          <w:b w:val="false"/>
          <w:i w:val="false"/>
          <w:color w:val="000000"/>
          <w:sz w:val="28"/>
        </w:rPr>
        <w:t>
      Нострификация бұйрығының нөмірі____________________________</w:t>
      </w:r>
    </w:p>
    <w:p>
      <w:pPr>
        <w:spacing w:after="0"/>
        <w:ind w:left="0"/>
        <w:jc w:val="both"/>
      </w:pPr>
      <w:r>
        <w:rPr>
          <w:rFonts w:ascii="Times New Roman"/>
          <w:b w:val="false"/>
          <w:i w:val="false"/>
          <w:color w:val="000000"/>
          <w:sz w:val="28"/>
        </w:rPr>
        <w:t>
      Нострификацияның тіркеу нөмірі_______________________________</w:t>
      </w:r>
    </w:p>
    <w:p>
      <w:pPr>
        <w:spacing w:after="0"/>
        <w:ind w:left="0"/>
        <w:jc w:val="both"/>
      </w:pPr>
      <w:r>
        <w:rPr>
          <w:rFonts w:ascii="Times New Roman"/>
          <w:b w:val="false"/>
          <w:i w:val="false"/>
          <w:color w:val="000000"/>
          <w:sz w:val="28"/>
        </w:rPr>
        <w:t>
      Нострификация куәлігінің берілген күні________________________</w:t>
      </w:r>
    </w:p>
    <w:bookmarkStart w:name="z124" w:id="115"/>
    <w:p>
      <w:pPr>
        <w:spacing w:after="0"/>
        <w:ind w:left="0"/>
        <w:jc w:val="both"/>
      </w:pPr>
      <w:r>
        <w:rPr>
          <w:rFonts w:ascii="Times New Roman"/>
          <w:b w:val="false"/>
          <w:i w:val="false"/>
          <w:color w:val="000000"/>
          <w:sz w:val="28"/>
        </w:rPr>
        <w:t>
      3. Сертификаттау курсы туралы мәлімет (бар болса)</w:t>
      </w:r>
    </w:p>
    <w:bookmarkEnd w:id="115"/>
    <w:bookmarkStart w:name="z125" w:id="116"/>
    <w:p>
      <w:pPr>
        <w:spacing w:after="0"/>
        <w:ind w:left="0"/>
        <w:jc w:val="both"/>
      </w:pPr>
      <w:r>
        <w:rPr>
          <w:rFonts w:ascii="Times New Roman"/>
          <w:b w:val="false"/>
          <w:i w:val="false"/>
          <w:color w:val="000000"/>
          <w:sz w:val="28"/>
        </w:rPr>
        <w:t>
      3.1. Сертификаттау курсы туралы куәлік нөмірі ______________________</w:t>
      </w:r>
    </w:p>
    <w:bookmarkEnd w:id="116"/>
    <w:bookmarkStart w:name="z126" w:id="117"/>
    <w:p>
      <w:pPr>
        <w:spacing w:after="0"/>
        <w:ind w:left="0"/>
        <w:jc w:val="both"/>
      </w:pPr>
      <w:r>
        <w:rPr>
          <w:rFonts w:ascii="Times New Roman"/>
          <w:b w:val="false"/>
          <w:i w:val="false"/>
          <w:color w:val="000000"/>
          <w:sz w:val="28"/>
        </w:rPr>
        <w:t>
      3.2. Сертификаттау курсы бойынша мамандандыру___________________</w:t>
      </w:r>
    </w:p>
    <w:bookmarkEnd w:id="117"/>
    <w:bookmarkStart w:name="z127" w:id="118"/>
    <w:p>
      <w:pPr>
        <w:spacing w:after="0"/>
        <w:ind w:left="0"/>
        <w:jc w:val="both"/>
      </w:pPr>
      <w:r>
        <w:rPr>
          <w:rFonts w:ascii="Times New Roman"/>
          <w:b w:val="false"/>
          <w:i w:val="false"/>
          <w:color w:val="000000"/>
          <w:sz w:val="28"/>
        </w:rPr>
        <w:t>
      3.3 Оқытқан ұйымның атауы______________________________________</w:t>
      </w:r>
    </w:p>
    <w:bookmarkEnd w:id="118"/>
    <w:bookmarkStart w:name="z128" w:id="119"/>
    <w:p>
      <w:pPr>
        <w:spacing w:after="0"/>
        <w:ind w:left="0"/>
        <w:jc w:val="both"/>
      </w:pPr>
      <w:r>
        <w:rPr>
          <w:rFonts w:ascii="Times New Roman"/>
          <w:b w:val="false"/>
          <w:i w:val="false"/>
          <w:color w:val="000000"/>
          <w:sz w:val="28"/>
        </w:rPr>
        <w:t>
      3.4. Оқудың кредиті бойынша көлемі________________________________</w:t>
      </w:r>
    </w:p>
    <w:bookmarkEnd w:id="119"/>
    <w:bookmarkStart w:name="z129" w:id="120"/>
    <w:p>
      <w:pPr>
        <w:spacing w:after="0"/>
        <w:ind w:left="0"/>
        <w:jc w:val="both"/>
      </w:pPr>
      <w:r>
        <w:rPr>
          <w:rFonts w:ascii="Times New Roman"/>
          <w:b w:val="false"/>
          <w:i w:val="false"/>
          <w:color w:val="000000"/>
          <w:sz w:val="28"/>
        </w:rPr>
        <w:t>
      3.5. Оқудың басталуы____________________________________________</w:t>
      </w:r>
    </w:p>
    <w:bookmarkEnd w:id="120"/>
    <w:bookmarkStart w:name="z130" w:id="121"/>
    <w:p>
      <w:pPr>
        <w:spacing w:after="0"/>
        <w:ind w:left="0"/>
        <w:jc w:val="both"/>
      </w:pPr>
      <w:r>
        <w:rPr>
          <w:rFonts w:ascii="Times New Roman"/>
          <w:b w:val="false"/>
          <w:i w:val="false"/>
          <w:color w:val="000000"/>
          <w:sz w:val="28"/>
        </w:rPr>
        <w:t>
      3.6. Оқудың аяқталуы____________________________________________</w:t>
      </w:r>
    </w:p>
    <w:bookmarkEnd w:id="121"/>
    <w:bookmarkStart w:name="z131" w:id="122"/>
    <w:p>
      <w:pPr>
        <w:spacing w:after="0"/>
        <w:ind w:left="0"/>
        <w:jc w:val="both"/>
      </w:pPr>
      <w:r>
        <w:rPr>
          <w:rFonts w:ascii="Times New Roman"/>
          <w:b w:val="false"/>
          <w:i w:val="false"/>
          <w:color w:val="000000"/>
          <w:sz w:val="28"/>
        </w:rPr>
        <w:t>
      4. Мәлімделген мамандық бойынша клиникалық практикаға жіберу үшін қолданыстағы маман сертификатының мәліметтері (құжаттың электронды көшірмесі) (бар болса)</w:t>
      </w:r>
    </w:p>
    <w:bookmarkEnd w:id="122"/>
    <w:bookmarkStart w:name="z132" w:id="123"/>
    <w:p>
      <w:pPr>
        <w:spacing w:after="0"/>
        <w:ind w:left="0"/>
        <w:jc w:val="both"/>
      </w:pPr>
      <w:r>
        <w:rPr>
          <w:rFonts w:ascii="Times New Roman"/>
          <w:b w:val="false"/>
          <w:i w:val="false"/>
          <w:color w:val="000000"/>
          <w:sz w:val="28"/>
        </w:rPr>
        <w:t>
      4.1. Бұйрықтың күні мен нөмірі________________________________</w:t>
      </w:r>
    </w:p>
    <w:bookmarkEnd w:id="123"/>
    <w:bookmarkStart w:name="z133" w:id="124"/>
    <w:p>
      <w:pPr>
        <w:spacing w:after="0"/>
        <w:ind w:left="0"/>
        <w:jc w:val="both"/>
      </w:pPr>
      <w:r>
        <w:rPr>
          <w:rFonts w:ascii="Times New Roman"/>
          <w:b w:val="false"/>
          <w:i w:val="false"/>
          <w:color w:val="000000"/>
          <w:sz w:val="28"/>
        </w:rPr>
        <w:t>
      4.2. НИКАД нөмірі, тіркеу нөмірі_____________________________</w:t>
      </w:r>
    </w:p>
    <w:bookmarkEnd w:id="124"/>
    <w:bookmarkStart w:name="z134" w:id="125"/>
    <w:p>
      <w:pPr>
        <w:spacing w:after="0"/>
        <w:ind w:left="0"/>
        <w:jc w:val="both"/>
      </w:pPr>
      <w:r>
        <w:rPr>
          <w:rFonts w:ascii="Times New Roman"/>
          <w:b w:val="false"/>
          <w:i w:val="false"/>
          <w:color w:val="000000"/>
          <w:sz w:val="28"/>
        </w:rPr>
        <w:t>
      4.3. Берген Орган___________________________________________</w:t>
      </w:r>
    </w:p>
    <w:bookmarkEnd w:id="125"/>
    <w:bookmarkStart w:name="z135" w:id="126"/>
    <w:p>
      <w:pPr>
        <w:spacing w:after="0"/>
        <w:ind w:left="0"/>
        <w:jc w:val="both"/>
      </w:pPr>
      <w:r>
        <w:rPr>
          <w:rFonts w:ascii="Times New Roman"/>
          <w:b w:val="false"/>
          <w:i w:val="false"/>
          <w:color w:val="000000"/>
          <w:sz w:val="28"/>
        </w:rPr>
        <w:t>
      4.4. Сертификаттың қолданылу мерзімі_________________________</w:t>
      </w:r>
    </w:p>
    <w:bookmarkEnd w:id="126"/>
    <w:bookmarkStart w:name="z136" w:id="127"/>
    <w:p>
      <w:pPr>
        <w:spacing w:after="0"/>
        <w:ind w:left="0"/>
        <w:jc w:val="both"/>
      </w:pPr>
      <w:r>
        <w:rPr>
          <w:rFonts w:ascii="Times New Roman"/>
          <w:b w:val="false"/>
          <w:i w:val="false"/>
          <w:color w:val="000000"/>
          <w:sz w:val="28"/>
        </w:rPr>
        <w:t>
      4.5. Мамандығы_____________________________________________</w:t>
      </w:r>
    </w:p>
    <w:bookmarkEnd w:id="127"/>
    <w:bookmarkStart w:name="z137" w:id="128"/>
    <w:p>
      <w:pPr>
        <w:spacing w:after="0"/>
        <w:ind w:left="0"/>
        <w:jc w:val="both"/>
      </w:pPr>
      <w:r>
        <w:rPr>
          <w:rFonts w:ascii="Times New Roman"/>
          <w:b w:val="false"/>
          <w:i w:val="false"/>
          <w:color w:val="000000"/>
          <w:sz w:val="28"/>
        </w:rPr>
        <w:t>
      5. Денсаулық сақтау саласындағы білім беру бағдарламалары түлектерінің кәсіптік даярлығын бағалау және (немесе) денсаулық сақтау саласындағы мамандар үшін денсаулық сақтау саласындағы мамандардың кәсіптік даярлығын бағалау нәтижесі _________ (болған жағдайда).</w:t>
      </w:r>
    </w:p>
    <w:bookmarkEnd w:id="128"/>
    <w:bookmarkStart w:name="z138" w:id="129"/>
    <w:p>
      <w:pPr>
        <w:spacing w:after="0"/>
        <w:ind w:left="0"/>
        <w:jc w:val="both"/>
      </w:pPr>
      <w:r>
        <w:rPr>
          <w:rFonts w:ascii="Times New Roman"/>
          <w:b w:val="false"/>
          <w:i w:val="false"/>
          <w:color w:val="000000"/>
          <w:sz w:val="28"/>
        </w:rPr>
        <w:t>
      6. Осы жұмыс орны туралы мәліметтер_________________________</w:t>
      </w:r>
    </w:p>
    <w:bookmarkEnd w:id="129"/>
    <w:bookmarkStart w:name="z139" w:id="130"/>
    <w:p>
      <w:pPr>
        <w:spacing w:after="0"/>
        <w:ind w:left="0"/>
        <w:jc w:val="both"/>
      </w:pPr>
      <w:r>
        <w:rPr>
          <w:rFonts w:ascii="Times New Roman"/>
          <w:b w:val="false"/>
          <w:i w:val="false"/>
          <w:color w:val="000000"/>
          <w:sz w:val="28"/>
        </w:rPr>
        <w:t>
      6.1. Мәлімделген мамандық бойынша жұмыс өтілі (жыл, ай, күн)____</w:t>
      </w:r>
    </w:p>
    <w:bookmarkEnd w:id="130"/>
    <w:bookmarkStart w:name="z140" w:id="131"/>
    <w:p>
      <w:pPr>
        <w:spacing w:after="0"/>
        <w:ind w:left="0"/>
        <w:jc w:val="both"/>
      </w:pPr>
      <w:r>
        <w:rPr>
          <w:rFonts w:ascii="Times New Roman"/>
          <w:b w:val="false"/>
          <w:i w:val="false"/>
          <w:color w:val="000000"/>
          <w:sz w:val="28"/>
        </w:rPr>
        <w:t>
      6.2. Жалпы медициналық өтілі (жыл, ай, күн)_______________</w:t>
      </w:r>
    </w:p>
    <w:bookmarkEnd w:id="131"/>
    <w:bookmarkStart w:name="z141" w:id="132"/>
    <w:p>
      <w:pPr>
        <w:spacing w:after="0"/>
        <w:ind w:left="0"/>
        <w:jc w:val="both"/>
      </w:pPr>
      <w:r>
        <w:rPr>
          <w:rFonts w:ascii="Times New Roman"/>
          <w:b w:val="false"/>
          <w:i w:val="false"/>
          <w:color w:val="000000"/>
          <w:sz w:val="28"/>
        </w:rPr>
        <w:t>
      6.3. Қазіргі уақыттағы жұмыс орны____________________________</w:t>
      </w:r>
    </w:p>
    <w:bookmarkEnd w:id="132"/>
    <w:bookmarkStart w:name="z142" w:id="133"/>
    <w:p>
      <w:pPr>
        <w:spacing w:after="0"/>
        <w:ind w:left="0"/>
        <w:jc w:val="both"/>
      </w:pPr>
      <w:r>
        <w:rPr>
          <w:rFonts w:ascii="Times New Roman"/>
          <w:b w:val="false"/>
          <w:i w:val="false"/>
          <w:color w:val="000000"/>
          <w:sz w:val="28"/>
        </w:rPr>
        <w:t>
      6.4. Лауазымы______________________________________</w:t>
      </w:r>
    </w:p>
    <w:bookmarkEnd w:id="133"/>
    <w:bookmarkStart w:name="z143" w:id="134"/>
    <w:p>
      <w:pPr>
        <w:spacing w:after="0"/>
        <w:ind w:left="0"/>
        <w:jc w:val="both"/>
      </w:pPr>
      <w:r>
        <w:rPr>
          <w:rFonts w:ascii="Times New Roman"/>
          <w:b w:val="false"/>
          <w:i w:val="false"/>
          <w:color w:val="000000"/>
          <w:sz w:val="28"/>
        </w:rPr>
        <w:t>
      6.5. Мәлімделген мамандық бойынша еңбек қызметі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шығарылған күн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 w:id="135"/>
    <w:p>
      <w:pPr>
        <w:spacing w:after="0"/>
        <w:ind w:left="0"/>
        <w:jc w:val="both"/>
      </w:pPr>
      <w:r>
        <w:rPr>
          <w:rFonts w:ascii="Times New Roman"/>
          <w:b w:val="false"/>
          <w:i w:val="false"/>
          <w:color w:val="000000"/>
          <w:sz w:val="28"/>
        </w:rPr>
        <w:t>
      7. Мәлімделген мамандық бойынша соңғы 5 жылда біліктілігін арттыру:</w:t>
      </w:r>
    </w:p>
    <w:bookmarkEnd w:id="135"/>
    <w:bookmarkStart w:name="z145" w:id="136"/>
    <w:p>
      <w:pPr>
        <w:spacing w:after="0"/>
        <w:ind w:left="0"/>
        <w:jc w:val="both"/>
      </w:pPr>
      <w:r>
        <w:rPr>
          <w:rFonts w:ascii="Times New Roman"/>
          <w:b w:val="false"/>
          <w:i w:val="false"/>
          <w:color w:val="000000"/>
          <w:sz w:val="28"/>
        </w:rPr>
        <w:t>
      1) мәлімделген мамандық бойынша біліктілікті арттыру куәлігі туралы мәліметтер__________________________________________________________</w:t>
      </w:r>
    </w:p>
    <w:bookmarkEnd w:id="136"/>
    <w:bookmarkStart w:name="z146" w:id="137"/>
    <w:p>
      <w:pPr>
        <w:spacing w:after="0"/>
        <w:ind w:left="0"/>
        <w:jc w:val="both"/>
      </w:pPr>
      <w:r>
        <w:rPr>
          <w:rFonts w:ascii="Times New Roman"/>
          <w:b w:val="false"/>
          <w:i w:val="false"/>
          <w:color w:val="000000"/>
          <w:sz w:val="28"/>
        </w:rPr>
        <w:t>
      2) біліктілікті арттыру туралы куәліктің нөмірі;______________________</w:t>
      </w:r>
    </w:p>
    <w:bookmarkEnd w:id="137"/>
    <w:bookmarkStart w:name="z147" w:id="138"/>
    <w:p>
      <w:pPr>
        <w:spacing w:after="0"/>
        <w:ind w:left="0"/>
        <w:jc w:val="both"/>
      </w:pPr>
      <w:r>
        <w:rPr>
          <w:rFonts w:ascii="Times New Roman"/>
          <w:b w:val="false"/>
          <w:i w:val="false"/>
          <w:color w:val="000000"/>
          <w:sz w:val="28"/>
        </w:rPr>
        <w:t>
      3) цикл атауы___________________________________________________</w:t>
      </w:r>
    </w:p>
    <w:bookmarkEnd w:id="138"/>
    <w:bookmarkStart w:name="z148" w:id="139"/>
    <w:p>
      <w:pPr>
        <w:spacing w:after="0"/>
        <w:ind w:left="0"/>
        <w:jc w:val="both"/>
      </w:pPr>
      <w:r>
        <w:rPr>
          <w:rFonts w:ascii="Times New Roman"/>
          <w:b w:val="false"/>
          <w:i w:val="false"/>
          <w:color w:val="000000"/>
          <w:sz w:val="28"/>
        </w:rPr>
        <w:t>
      4) оқытатын ұйымның атауы______________________________________</w:t>
      </w:r>
    </w:p>
    <w:bookmarkEnd w:id="139"/>
    <w:bookmarkStart w:name="z149" w:id="140"/>
    <w:p>
      <w:pPr>
        <w:spacing w:after="0"/>
        <w:ind w:left="0"/>
        <w:jc w:val="both"/>
      </w:pPr>
      <w:r>
        <w:rPr>
          <w:rFonts w:ascii="Times New Roman"/>
          <w:b w:val="false"/>
          <w:i w:val="false"/>
          <w:color w:val="000000"/>
          <w:sz w:val="28"/>
        </w:rPr>
        <w:t>
      5) оқудың басталуы______________________________________________</w:t>
      </w:r>
    </w:p>
    <w:bookmarkEnd w:id="140"/>
    <w:bookmarkStart w:name="z150" w:id="141"/>
    <w:p>
      <w:pPr>
        <w:spacing w:after="0"/>
        <w:ind w:left="0"/>
        <w:jc w:val="both"/>
      </w:pPr>
      <w:r>
        <w:rPr>
          <w:rFonts w:ascii="Times New Roman"/>
          <w:b w:val="false"/>
          <w:i w:val="false"/>
          <w:color w:val="000000"/>
          <w:sz w:val="28"/>
        </w:rPr>
        <w:t>
      6) оқудың аяқталуы______________________________________________</w:t>
      </w:r>
    </w:p>
    <w:bookmarkEnd w:id="141"/>
    <w:bookmarkStart w:name="z151" w:id="142"/>
    <w:p>
      <w:pPr>
        <w:spacing w:after="0"/>
        <w:ind w:left="0"/>
        <w:jc w:val="both"/>
      </w:pPr>
      <w:r>
        <w:rPr>
          <w:rFonts w:ascii="Times New Roman"/>
          <w:b w:val="false"/>
          <w:i w:val="false"/>
          <w:color w:val="000000"/>
          <w:sz w:val="28"/>
        </w:rPr>
        <w:t>
      7) кредитпен оқыту көлемі (сағатпен) ______________________________</w:t>
      </w:r>
    </w:p>
    <w:bookmarkEnd w:id="142"/>
    <w:bookmarkStart w:name="z152" w:id="143"/>
    <w:p>
      <w:pPr>
        <w:spacing w:after="0"/>
        <w:ind w:left="0"/>
        <w:jc w:val="both"/>
      </w:pPr>
      <w:r>
        <w:rPr>
          <w:rFonts w:ascii="Times New Roman"/>
          <w:b w:val="false"/>
          <w:i w:val="false"/>
          <w:color w:val="000000"/>
          <w:sz w:val="28"/>
        </w:rPr>
        <w:t>
      8. Қазақстан Республикасы Бас прокуратурасының Құқықтық статистика және арнайы есепке алу жөніндегі Комитетінің Ақпараттық сервисінен алынған деректерге сәйкес мәлімделген мамандық немесе мамандандыру бойынша фармацевтикалық қызметке тыйым салу туралы немесе тыйым салынбау туралы мәліметтер_________________.</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маманды сертификаттауды </w:t>
            </w:r>
            <w:r>
              <w:br/>
            </w:r>
            <w:r>
              <w:rPr>
                <w:rFonts w:ascii="Times New Roman"/>
                <w:b w:val="false"/>
                <w:i w:val="false"/>
                <w:color w:val="000000"/>
                <w:sz w:val="20"/>
              </w:rPr>
              <w:t xml:space="preserve">жүргізу, шетелдік мамандарды </w:t>
            </w:r>
            <w:r>
              <w:br/>
            </w:r>
            <w:r>
              <w:rPr>
                <w:rFonts w:ascii="Times New Roman"/>
                <w:b w:val="false"/>
                <w:i w:val="false"/>
                <w:color w:val="000000"/>
                <w:sz w:val="20"/>
              </w:rPr>
              <w:t xml:space="preserve">қоса алғанда, денсаулық сақтау </w:t>
            </w:r>
            <w:r>
              <w:br/>
            </w:r>
            <w:r>
              <w:rPr>
                <w:rFonts w:ascii="Times New Roman"/>
                <w:b w:val="false"/>
                <w:i w:val="false"/>
                <w:color w:val="000000"/>
                <w:sz w:val="20"/>
              </w:rPr>
              <w:t xml:space="preserve">саласындағы маман </w:t>
            </w:r>
            <w:r>
              <w:br/>
            </w:r>
            <w:r>
              <w:rPr>
                <w:rFonts w:ascii="Times New Roman"/>
                <w:b w:val="false"/>
                <w:i w:val="false"/>
                <w:color w:val="000000"/>
                <w:sz w:val="20"/>
              </w:rPr>
              <w:t xml:space="preserve">сертификатының қолданысын </w:t>
            </w:r>
            <w:r>
              <w:br/>
            </w:r>
            <w:r>
              <w:rPr>
                <w:rFonts w:ascii="Times New Roman"/>
                <w:b w:val="false"/>
                <w:i w:val="false"/>
                <w:color w:val="000000"/>
                <w:sz w:val="20"/>
              </w:rPr>
              <w:t xml:space="preserve">растау қағидаларын, сондай-ақ </w:t>
            </w:r>
            <w:r>
              <w:br/>
            </w:r>
            <w:r>
              <w:rPr>
                <w:rFonts w:ascii="Times New Roman"/>
                <w:b w:val="false"/>
                <w:i w:val="false"/>
                <w:color w:val="000000"/>
                <w:sz w:val="20"/>
              </w:rPr>
              <w:t xml:space="preserve">Қазақстан Республикасынан тыс </w:t>
            </w:r>
            <w:r>
              <w:br/>
            </w:r>
            <w:r>
              <w:rPr>
                <w:rFonts w:ascii="Times New Roman"/>
                <w:b w:val="false"/>
                <w:i w:val="false"/>
                <w:color w:val="000000"/>
                <w:sz w:val="20"/>
              </w:rPr>
              <w:t xml:space="preserve">жерлерде денсаулық сақтау </w:t>
            </w:r>
            <w:r>
              <w:br/>
            </w:r>
            <w:r>
              <w:rPr>
                <w:rFonts w:ascii="Times New Roman"/>
                <w:b w:val="false"/>
                <w:i w:val="false"/>
                <w:color w:val="000000"/>
                <w:sz w:val="20"/>
              </w:rPr>
              <w:t xml:space="preserve">саласында медициналық білім </w:t>
            </w:r>
            <w:r>
              <w:br/>
            </w:r>
            <w:r>
              <w:rPr>
                <w:rFonts w:ascii="Times New Roman"/>
                <w:b w:val="false"/>
                <w:i w:val="false"/>
                <w:color w:val="000000"/>
                <w:sz w:val="20"/>
              </w:rPr>
              <w:t xml:space="preserve">және (немесе) фармацевтикалық </w:t>
            </w:r>
            <w:r>
              <w:br/>
            </w:r>
            <w:r>
              <w:rPr>
                <w:rFonts w:ascii="Times New Roman"/>
                <w:b w:val="false"/>
                <w:i w:val="false"/>
                <w:color w:val="000000"/>
                <w:sz w:val="20"/>
              </w:rPr>
              <w:t xml:space="preserve">алған адамды денсаулық сақтау </w:t>
            </w:r>
            <w:r>
              <w:br/>
            </w:r>
            <w:r>
              <w:rPr>
                <w:rFonts w:ascii="Times New Roman"/>
                <w:b w:val="false"/>
                <w:i w:val="false"/>
                <w:color w:val="000000"/>
                <w:sz w:val="20"/>
              </w:rPr>
              <w:t xml:space="preserve">саласындағы маманды </w:t>
            </w:r>
            <w:r>
              <w:br/>
            </w:r>
            <w:r>
              <w:rPr>
                <w:rFonts w:ascii="Times New Roman"/>
                <w:b w:val="false"/>
                <w:i w:val="false"/>
                <w:color w:val="000000"/>
                <w:sz w:val="20"/>
              </w:rPr>
              <w:t xml:space="preserve">сертификаттауға жіберу </w:t>
            </w:r>
            <w:r>
              <w:br/>
            </w:r>
            <w:r>
              <w:rPr>
                <w:rFonts w:ascii="Times New Roman"/>
                <w:b w:val="false"/>
                <w:i w:val="false"/>
                <w:color w:val="000000"/>
                <w:sz w:val="20"/>
              </w:rPr>
              <w:t>шарттарына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54" w:id="144"/>
    <w:p>
      <w:pPr>
        <w:spacing w:after="0"/>
        <w:ind w:left="0"/>
        <w:jc w:val="left"/>
      </w:pPr>
      <w:r>
        <w:rPr>
          <w:rFonts w:ascii="Times New Roman"/>
          <w:b/>
          <w:i w:val="false"/>
          <w:color w:val="000000"/>
        </w:rPr>
        <w:t xml:space="preserve"> Денсаулық сақтау саласындағы маман сертификаты</w:t>
      </w:r>
    </w:p>
    <w:bookmarkEnd w:id="14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мамандығы бойынша клиникалық практиканы немесе фармацевтикалық практиканы немесе халықтың санитариялық-эпидемиологиялық саламаттылығы саласындағы қызметті жүзеге асыру үшін денсаулық сақтау саласындағы маманның осы сертификатын алдым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(номенклатура бойынша мамандық немесе мамандандыру)</w:t>
      </w:r>
    </w:p>
    <w:p>
      <w:pPr>
        <w:spacing w:after="0"/>
        <w:ind w:left="0"/>
        <w:jc w:val="both"/>
      </w:pPr>
      <w:r>
        <w:rPr>
          <w:rFonts w:ascii="Times New Roman"/>
          <w:b w:val="false"/>
          <w:i w:val="false"/>
          <w:color w:val="000000"/>
          <w:sz w:val="28"/>
        </w:rPr>
        <w:t>
      Оны беру туралы шешім шығарған мемлекеттік орган басшысының бұйрығы 20 ____жылғы "____" ___________ № ________.</w:t>
      </w:r>
    </w:p>
    <w:p>
      <w:pPr>
        <w:spacing w:after="0"/>
        <w:ind w:left="0"/>
        <w:jc w:val="both"/>
      </w:pPr>
      <w:r>
        <w:rPr>
          <w:rFonts w:ascii="Times New Roman"/>
          <w:b w:val="false"/>
          <w:i w:val="false"/>
          <w:color w:val="000000"/>
          <w:sz w:val="28"/>
        </w:rPr>
        <w:t>
      Сертификат 20____ жылғы "____" ___________ дейін жарамды.</w:t>
      </w:r>
    </w:p>
    <w:p>
      <w:pPr>
        <w:spacing w:after="0"/>
        <w:ind w:left="0"/>
        <w:jc w:val="both"/>
      </w:pPr>
      <w:r>
        <w:rPr>
          <w:rFonts w:ascii="Times New Roman"/>
          <w:b w:val="false"/>
          <w:i w:val="false"/>
          <w:color w:val="000000"/>
          <w:sz w:val="28"/>
        </w:rPr>
        <w:t>
      Тіркеу № ____.</w:t>
      </w:r>
    </w:p>
    <w:p>
      <w:pPr>
        <w:spacing w:after="0"/>
        <w:ind w:left="0"/>
        <w:jc w:val="both"/>
      </w:pPr>
      <w:r>
        <w:rPr>
          <w:rFonts w:ascii="Times New Roman"/>
          <w:b w:val="false"/>
          <w:i w:val="false"/>
          <w:color w:val="000000"/>
          <w:sz w:val="28"/>
        </w:rPr>
        <w:t>
      Берілген күні 20 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маманды сертификаттауды </w:t>
            </w:r>
            <w:r>
              <w:br/>
            </w:r>
            <w:r>
              <w:rPr>
                <w:rFonts w:ascii="Times New Roman"/>
                <w:b w:val="false"/>
                <w:i w:val="false"/>
                <w:color w:val="000000"/>
                <w:sz w:val="20"/>
              </w:rPr>
              <w:t xml:space="preserve">жүргізу, шетелдік мамандарды </w:t>
            </w:r>
            <w:r>
              <w:br/>
            </w:r>
            <w:r>
              <w:rPr>
                <w:rFonts w:ascii="Times New Roman"/>
                <w:b w:val="false"/>
                <w:i w:val="false"/>
                <w:color w:val="000000"/>
                <w:sz w:val="20"/>
              </w:rPr>
              <w:t xml:space="preserve">қоса алғанда, денсаулық сақтау </w:t>
            </w:r>
            <w:r>
              <w:br/>
            </w:r>
            <w:r>
              <w:rPr>
                <w:rFonts w:ascii="Times New Roman"/>
                <w:b w:val="false"/>
                <w:i w:val="false"/>
                <w:color w:val="000000"/>
                <w:sz w:val="20"/>
              </w:rPr>
              <w:t xml:space="preserve">саласындағы маман </w:t>
            </w:r>
            <w:r>
              <w:br/>
            </w:r>
            <w:r>
              <w:rPr>
                <w:rFonts w:ascii="Times New Roman"/>
                <w:b w:val="false"/>
                <w:i w:val="false"/>
                <w:color w:val="000000"/>
                <w:sz w:val="20"/>
              </w:rPr>
              <w:t xml:space="preserve">сертификатының қолданысын </w:t>
            </w:r>
            <w:r>
              <w:br/>
            </w:r>
            <w:r>
              <w:rPr>
                <w:rFonts w:ascii="Times New Roman"/>
                <w:b w:val="false"/>
                <w:i w:val="false"/>
                <w:color w:val="000000"/>
                <w:sz w:val="20"/>
              </w:rPr>
              <w:t xml:space="preserve">растау қағидаларын, сондай-ақ </w:t>
            </w:r>
            <w:r>
              <w:br/>
            </w:r>
            <w:r>
              <w:rPr>
                <w:rFonts w:ascii="Times New Roman"/>
                <w:b w:val="false"/>
                <w:i w:val="false"/>
                <w:color w:val="000000"/>
                <w:sz w:val="20"/>
              </w:rPr>
              <w:t xml:space="preserve">Қазақстан Республикасынан тыс </w:t>
            </w:r>
            <w:r>
              <w:br/>
            </w:r>
            <w:r>
              <w:rPr>
                <w:rFonts w:ascii="Times New Roman"/>
                <w:b w:val="false"/>
                <w:i w:val="false"/>
                <w:color w:val="000000"/>
                <w:sz w:val="20"/>
              </w:rPr>
              <w:t xml:space="preserve">жерлерде денсаулық сақтау </w:t>
            </w:r>
            <w:r>
              <w:br/>
            </w:r>
            <w:r>
              <w:rPr>
                <w:rFonts w:ascii="Times New Roman"/>
                <w:b w:val="false"/>
                <w:i w:val="false"/>
                <w:color w:val="000000"/>
                <w:sz w:val="20"/>
              </w:rPr>
              <w:t xml:space="preserve">саласында медициналық және </w:t>
            </w:r>
            <w:r>
              <w:br/>
            </w:r>
            <w:r>
              <w:rPr>
                <w:rFonts w:ascii="Times New Roman"/>
                <w:b w:val="false"/>
                <w:i w:val="false"/>
                <w:color w:val="000000"/>
                <w:sz w:val="20"/>
              </w:rPr>
              <w:t xml:space="preserve">(немесе) фармацевтикалық білім </w:t>
            </w:r>
            <w:r>
              <w:br/>
            </w:r>
            <w:r>
              <w:rPr>
                <w:rFonts w:ascii="Times New Roman"/>
                <w:b w:val="false"/>
                <w:i w:val="false"/>
                <w:color w:val="000000"/>
                <w:sz w:val="20"/>
              </w:rPr>
              <w:t xml:space="preserve">алған адамды денсаулық сақтау </w:t>
            </w:r>
            <w:r>
              <w:br/>
            </w:r>
            <w:r>
              <w:rPr>
                <w:rFonts w:ascii="Times New Roman"/>
                <w:b w:val="false"/>
                <w:i w:val="false"/>
                <w:color w:val="000000"/>
                <w:sz w:val="20"/>
              </w:rPr>
              <w:t xml:space="preserve">саласындағы маманды </w:t>
            </w:r>
            <w:r>
              <w:br/>
            </w:r>
            <w:r>
              <w:rPr>
                <w:rFonts w:ascii="Times New Roman"/>
                <w:b w:val="false"/>
                <w:i w:val="false"/>
                <w:color w:val="000000"/>
                <w:sz w:val="20"/>
              </w:rPr>
              <w:t xml:space="preserve">сертификаттауға жіберу </w:t>
            </w:r>
            <w:r>
              <w:br/>
            </w:r>
            <w:r>
              <w:rPr>
                <w:rFonts w:ascii="Times New Roman"/>
                <w:b w:val="false"/>
                <w:i w:val="false"/>
                <w:color w:val="000000"/>
                <w:sz w:val="20"/>
              </w:rPr>
              <w:t>шарттарына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w:t>
            </w:r>
            <w:r>
              <w:br/>
            </w:r>
            <w:r>
              <w:rPr>
                <w:rFonts w:ascii="Times New Roman"/>
                <w:b w:val="false"/>
                <w:i w:val="false"/>
                <w:color w:val="000000"/>
                <w:sz w:val="20"/>
              </w:rPr>
              <w:t xml:space="preserve"> мемлекеттік органның толық </w:t>
            </w:r>
            <w:r>
              <w:br/>
            </w:r>
            <w:r>
              <w:rPr>
                <w:rFonts w:ascii="Times New Roman"/>
                <w:b w:val="false"/>
                <w:i w:val="false"/>
                <w:color w:val="000000"/>
                <w:sz w:val="20"/>
              </w:rPr>
              <w:t>атауы)</w:t>
            </w:r>
            <w:r>
              <w:br/>
            </w:r>
            <w:r>
              <w:rPr>
                <w:rFonts w:ascii="Times New Roman"/>
                <w:b w:val="false"/>
                <w:i w:val="false"/>
                <w:color w:val="000000"/>
                <w:sz w:val="20"/>
              </w:rPr>
              <w:t>кімнен _____________________</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 xml:space="preserve">Почта мекенжайы </w:t>
            </w:r>
            <w:r>
              <w:br/>
            </w:r>
            <w:r>
              <w:rPr>
                <w:rFonts w:ascii="Times New Roman"/>
                <w:b w:val="false"/>
                <w:i w:val="false"/>
                <w:color w:val="000000"/>
                <w:sz w:val="20"/>
              </w:rPr>
              <w:t>__________________</w:t>
            </w:r>
            <w:r>
              <w:br/>
            </w:r>
            <w:r>
              <w:rPr>
                <w:rFonts w:ascii="Times New Roman"/>
                <w:b w:val="false"/>
                <w:i w:val="false"/>
                <w:color w:val="000000"/>
                <w:sz w:val="20"/>
              </w:rPr>
              <w:t>Байланыс телефоны _________</w:t>
            </w:r>
          </w:p>
        </w:tc>
      </w:tr>
    </w:tbl>
    <w:bookmarkStart w:name="z156" w:id="145"/>
    <w:p>
      <w:pPr>
        <w:spacing w:after="0"/>
        <w:ind w:left="0"/>
        <w:jc w:val="left"/>
      </w:pPr>
      <w:r>
        <w:rPr>
          <w:rFonts w:ascii="Times New Roman"/>
          <w:b/>
          <w:i w:val="false"/>
          <w:color w:val="000000"/>
        </w:rPr>
        <w:t xml:space="preserve"> Клиникалық практикаға жіберу үшін шетелдік маманға сертификат беру туралы өтініш</w:t>
      </w:r>
    </w:p>
    <w:bookmarkEnd w:id="145"/>
    <w:p>
      <w:pPr>
        <w:spacing w:after="0"/>
        <w:ind w:left="0"/>
        <w:jc w:val="both"/>
      </w:pPr>
      <w:r>
        <w:rPr>
          <w:rFonts w:ascii="Times New Roman"/>
          <w:b w:val="false"/>
          <w:i w:val="false"/>
          <w:color w:val="000000"/>
          <w:sz w:val="28"/>
        </w:rPr>
        <w:t>
      Клиникалық практикаға жіберу үшін______________________________</w:t>
      </w:r>
    </w:p>
    <w:p>
      <w:pPr>
        <w:spacing w:after="0"/>
        <w:ind w:left="0"/>
        <w:jc w:val="both"/>
      </w:pPr>
      <w:r>
        <w:rPr>
          <w:rFonts w:ascii="Times New Roman"/>
          <w:b w:val="false"/>
          <w:i w:val="false"/>
          <w:color w:val="000000"/>
          <w:sz w:val="28"/>
        </w:rPr>
        <w:t>
      (мамандығын немесе мамандандыруын көрсету)</w:t>
      </w:r>
    </w:p>
    <w:p>
      <w:pPr>
        <w:spacing w:after="0"/>
        <w:ind w:left="0"/>
        <w:jc w:val="both"/>
      </w:pPr>
      <w:r>
        <w:rPr>
          <w:rFonts w:ascii="Times New Roman"/>
          <w:b w:val="false"/>
          <w:i w:val="false"/>
          <w:color w:val="000000"/>
          <w:sz w:val="28"/>
        </w:rPr>
        <w:t xml:space="preserve">
      мамандығы немесе мамандандыру бойынша Қазақстан Республикасының аумағында </w:t>
      </w:r>
    </w:p>
    <w:p>
      <w:pPr>
        <w:spacing w:after="0"/>
        <w:ind w:left="0"/>
        <w:jc w:val="both"/>
      </w:pPr>
      <w:r>
        <w:rPr>
          <w:rFonts w:ascii="Times New Roman"/>
          <w:b w:val="false"/>
          <w:i w:val="false"/>
          <w:color w:val="000000"/>
          <w:sz w:val="28"/>
        </w:rPr>
        <w:t xml:space="preserve">
      денсаулық сақтау ұйымында жұмыс істеу үшін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(денсаулық сақтау ұйымының атауын көрсету)</w:t>
      </w:r>
    </w:p>
    <w:p>
      <w:pPr>
        <w:spacing w:after="0"/>
        <w:ind w:left="0"/>
        <w:jc w:val="both"/>
      </w:pPr>
      <w:r>
        <w:rPr>
          <w:rFonts w:ascii="Times New Roman"/>
          <w:b w:val="false"/>
          <w:i w:val="false"/>
          <w:color w:val="000000"/>
          <w:sz w:val="28"/>
        </w:rPr>
        <w:t>
      маман сертификатын беруді сұраймын</w:t>
      </w:r>
    </w:p>
    <w:bookmarkStart w:name="z157" w:id="146"/>
    <w:p>
      <w:pPr>
        <w:spacing w:after="0"/>
        <w:ind w:left="0"/>
        <w:jc w:val="both"/>
      </w:pPr>
      <w:r>
        <w:rPr>
          <w:rFonts w:ascii="Times New Roman"/>
          <w:b w:val="false"/>
          <w:i w:val="false"/>
          <w:color w:val="000000"/>
          <w:sz w:val="28"/>
        </w:rPr>
        <w:t>
      Денсаулық сақтау ұйымы туралы мәліметтер:</w:t>
      </w:r>
    </w:p>
    <w:bookmarkEnd w:id="146"/>
    <w:bookmarkStart w:name="z158" w:id="147"/>
    <w:p>
      <w:pPr>
        <w:spacing w:after="0"/>
        <w:ind w:left="0"/>
        <w:jc w:val="both"/>
      </w:pPr>
      <w:r>
        <w:rPr>
          <w:rFonts w:ascii="Times New Roman"/>
          <w:b w:val="false"/>
          <w:i w:val="false"/>
          <w:color w:val="000000"/>
          <w:sz w:val="28"/>
        </w:rPr>
        <w:t>
      1. Меншік нысаны</w:t>
      </w:r>
      <w:r>
        <w:rPr>
          <w:rFonts w:ascii="Times New Roman"/>
          <w:b/>
          <w:i w:val="false"/>
          <w:color w:val="000000"/>
          <w:sz w:val="28"/>
        </w:rPr>
        <w:t>__________________________________________</w:t>
      </w:r>
    </w:p>
    <w:bookmarkEnd w:id="147"/>
    <w:bookmarkStart w:name="z159" w:id="148"/>
    <w:p>
      <w:pPr>
        <w:spacing w:after="0"/>
        <w:ind w:left="0"/>
        <w:jc w:val="both"/>
      </w:pPr>
      <w:r>
        <w:rPr>
          <w:rFonts w:ascii="Times New Roman"/>
          <w:b w:val="false"/>
          <w:i w:val="false"/>
          <w:color w:val="000000"/>
          <w:sz w:val="28"/>
        </w:rPr>
        <w:t>
      2. Ұйымның мекенжайы ______________________________________</w:t>
      </w:r>
    </w:p>
    <w:bookmarkEnd w:id="148"/>
    <w:p>
      <w:pPr>
        <w:spacing w:after="0"/>
        <w:ind w:left="0"/>
        <w:jc w:val="both"/>
      </w:pPr>
      <w:r>
        <w:rPr>
          <w:rFonts w:ascii="Times New Roman"/>
          <w:b w:val="false"/>
          <w:i w:val="false"/>
          <w:color w:val="000000"/>
          <w:sz w:val="28"/>
        </w:rPr>
        <w:t>
      (облыс, қала, аудан, көше, үйдің №, телефон)</w:t>
      </w:r>
    </w:p>
    <w:bookmarkStart w:name="z160" w:id="149"/>
    <w:p>
      <w:pPr>
        <w:spacing w:after="0"/>
        <w:ind w:left="0"/>
        <w:jc w:val="both"/>
      </w:pPr>
      <w:r>
        <w:rPr>
          <w:rFonts w:ascii="Times New Roman"/>
          <w:b w:val="false"/>
          <w:i w:val="false"/>
          <w:color w:val="000000"/>
          <w:sz w:val="28"/>
        </w:rPr>
        <w:t>
      3. Филиалдары, өкілдіктері ____________________________________</w:t>
      </w:r>
    </w:p>
    <w:bookmarkEnd w:id="149"/>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Мен дұрыс мәліметтер мен құжаттарды ұсынамын.</w:t>
      </w:r>
    </w:p>
    <w:p>
      <w:pPr>
        <w:spacing w:after="0"/>
        <w:ind w:left="0"/>
        <w:jc w:val="both"/>
      </w:pPr>
      <w:r>
        <w:rPr>
          <w:rFonts w:ascii="Times New Roman"/>
          <w:b w:val="false"/>
          <w:i w:val="false"/>
          <w:color w:val="000000"/>
          <w:sz w:val="28"/>
        </w:rPr>
        <w:t>
      Өтінішке қоса берілетін құжаттар (саны және атаулары): __________</w:t>
      </w:r>
    </w:p>
    <w:p>
      <w:pPr>
        <w:spacing w:after="0"/>
        <w:ind w:left="0"/>
        <w:jc w:val="both"/>
      </w:pPr>
      <w:r>
        <w:rPr>
          <w:rFonts w:ascii="Times New Roman"/>
          <w:b w:val="false"/>
          <w:i w:val="false"/>
          <w:color w:val="000000"/>
          <w:sz w:val="28"/>
        </w:rPr>
        <w:t>
      Шетелдік маман 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20__ жылы "__"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маманды сертификаттауды </w:t>
            </w:r>
            <w:r>
              <w:br/>
            </w:r>
            <w:r>
              <w:rPr>
                <w:rFonts w:ascii="Times New Roman"/>
                <w:b w:val="false"/>
                <w:i w:val="false"/>
                <w:color w:val="000000"/>
                <w:sz w:val="20"/>
              </w:rPr>
              <w:t xml:space="preserve">жүргізу, шетелдік мамандарды </w:t>
            </w:r>
            <w:r>
              <w:br/>
            </w:r>
            <w:r>
              <w:rPr>
                <w:rFonts w:ascii="Times New Roman"/>
                <w:b w:val="false"/>
                <w:i w:val="false"/>
                <w:color w:val="000000"/>
                <w:sz w:val="20"/>
              </w:rPr>
              <w:t xml:space="preserve">қоса алғанда, денсаулық сақтау </w:t>
            </w:r>
            <w:r>
              <w:br/>
            </w:r>
            <w:r>
              <w:rPr>
                <w:rFonts w:ascii="Times New Roman"/>
                <w:b w:val="false"/>
                <w:i w:val="false"/>
                <w:color w:val="000000"/>
                <w:sz w:val="20"/>
              </w:rPr>
              <w:t xml:space="preserve">саласындағы маман </w:t>
            </w:r>
            <w:r>
              <w:br/>
            </w:r>
            <w:r>
              <w:rPr>
                <w:rFonts w:ascii="Times New Roman"/>
                <w:b w:val="false"/>
                <w:i w:val="false"/>
                <w:color w:val="000000"/>
                <w:sz w:val="20"/>
              </w:rPr>
              <w:t xml:space="preserve">сертификатының қолданысын </w:t>
            </w:r>
            <w:r>
              <w:br/>
            </w:r>
            <w:r>
              <w:rPr>
                <w:rFonts w:ascii="Times New Roman"/>
                <w:b w:val="false"/>
                <w:i w:val="false"/>
                <w:color w:val="000000"/>
                <w:sz w:val="20"/>
              </w:rPr>
              <w:t xml:space="preserve">растау қағидаларын, сондай-ақ </w:t>
            </w:r>
            <w:r>
              <w:br/>
            </w:r>
            <w:r>
              <w:rPr>
                <w:rFonts w:ascii="Times New Roman"/>
                <w:b w:val="false"/>
                <w:i w:val="false"/>
                <w:color w:val="000000"/>
                <w:sz w:val="20"/>
              </w:rPr>
              <w:t xml:space="preserve">Қазақстан Республикасынан тыс </w:t>
            </w:r>
            <w:r>
              <w:br/>
            </w:r>
            <w:r>
              <w:rPr>
                <w:rFonts w:ascii="Times New Roman"/>
                <w:b w:val="false"/>
                <w:i w:val="false"/>
                <w:color w:val="000000"/>
                <w:sz w:val="20"/>
              </w:rPr>
              <w:t xml:space="preserve">жерлерде денсаулық сақтау </w:t>
            </w:r>
            <w:r>
              <w:br/>
            </w:r>
            <w:r>
              <w:rPr>
                <w:rFonts w:ascii="Times New Roman"/>
                <w:b w:val="false"/>
                <w:i w:val="false"/>
                <w:color w:val="000000"/>
                <w:sz w:val="20"/>
              </w:rPr>
              <w:t xml:space="preserve">саласында медициналық және </w:t>
            </w:r>
            <w:r>
              <w:br/>
            </w:r>
            <w:r>
              <w:rPr>
                <w:rFonts w:ascii="Times New Roman"/>
                <w:b w:val="false"/>
                <w:i w:val="false"/>
                <w:color w:val="000000"/>
                <w:sz w:val="20"/>
              </w:rPr>
              <w:t xml:space="preserve">(немесе) фармацевтикалық білім </w:t>
            </w:r>
            <w:r>
              <w:br/>
            </w:r>
            <w:r>
              <w:rPr>
                <w:rFonts w:ascii="Times New Roman"/>
                <w:b w:val="false"/>
                <w:i w:val="false"/>
                <w:color w:val="000000"/>
                <w:sz w:val="20"/>
              </w:rPr>
              <w:t xml:space="preserve">алған адамды денсаулық сақтау </w:t>
            </w:r>
            <w:r>
              <w:br/>
            </w:r>
            <w:r>
              <w:rPr>
                <w:rFonts w:ascii="Times New Roman"/>
                <w:b w:val="false"/>
                <w:i w:val="false"/>
                <w:color w:val="000000"/>
                <w:sz w:val="20"/>
              </w:rPr>
              <w:t xml:space="preserve">саласындағы маманды </w:t>
            </w:r>
            <w:r>
              <w:br/>
            </w:r>
            <w:r>
              <w:rPr>
                <w:rFonts w:ascii="Times New Roman"/>
                <w:b w:val="false"/>
                <w:i w:val="false"/>
                <w:color w:val="000000"/>
                <w:sz w:val="20"/>
              </w:rPr>
              <w:t xml:space="preserve">сертификаттауға жіберу </w:t>
            </w:r>
            <w:r>
              <w:br/>
            </w:r>
            <w:r>
              <w:rPr>
                <w:rFonts w:ascii="Times New Roman"/>
                <w:b w:val="false"/>
                <w:i w:val="false"/>
                <w:color w:val="000000"/>
                <w:sz w:val="20"/>
              </w:rPr>
              <w:t>шарттарына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62" w:id="150"/>
    <w:p>
      <w:pPr>
        <w:spacing w:after="0"/>
        <w:ind w:left="0"/>
        <w:jc w:val="left"/>
      </w:pPr>
      <w:r>
        <w:rPr>
          <w:rFonts w:ascii="Times New Roman"/>
          <w:b/>
          <w:i w:val="false"/>
          <w:color w:val="000000"/>
        </w:rPr>
        <w:t xml:space="preserve"> "Клиникалық практикаға жіберу үшін шетелдік маманға сертификат беру" мемлекеттік қызмет көрсетуге қойылатын негізгі талаптардың тізбесі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Медициналық және фармацевтикалық бақылау комитетінің аумақтық департаменттері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 egov. kz, www. eli cens e.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шетелдік маман сертификаты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беруші –демалыс және мереке күндерінен басқа, дүйсенбіден бастап жұма аралығында сағат 09.00-ден 18.30-ға дейін сағат 13.00-ден 14.30-ға дейінгі түскі үзіліспен;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маман сертификатын алу үшін медициналық білімі бар жеке тұлға (Қазақстан Республикасының резиденті емес) (бұдан әрі - көрсетілетін қызметті алушы) мынадай құжаттар мен мәліметтерді ұсынады:</w:t>
            </w:r>
          </w:p>
          <w:p>
            <w:pPr>
              <w:spacing w:after="20"/>
              <w:ind w:left="20"/>
              <w:jc w:val="both"/>
            </w:pPr>
            <w:r>
              <w:rPr>
                <w:rFonts w:ascii="Times New Roman"/>
                <w:b w:val="false"/>
                <w:i w:val="false"/>
                <w:color w:val="000000"/>
                <w:sz w:val="20"/>
              </w:rPr>
              <w:t xml:space="preserve">
1) көрсетілетін қызметті алушының электрондық цифрлық қолтаңбасымен (бұдан әрі -ЭЦҚ) куәландырылған,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бұйрығымен</w:t>
            </w:r>
            <w:r>
              <w:rPr>
                <w:rFonts w:ascii="Times New Roman"/>
                <w:b w:val="false"/>
                <w:i w:val="false"/>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және (немесе) фармацевтикалық білім алған адамды денсаулық сақтау саласындағы маманды сертификаттауға жіберу шарттарының 1-қосымшаға (бұдан әрі – сертификаттау қағидалары) (Нормативтік құқықтық актілерді мемлекеттік тіркеу тізілімінде № 21818 болып тіркелген) сәйкес электрондық құжат нысанындағы өтініш;</w:t>
            </w:r>
          </w:p>
          <w:p>
            <w:pPr>
              <w:spacing w:after="20"/>
              <w:ind w:left="20"/>
              <w:jc w:val="both"/>
            </w:pPr>
            <w:r>
              <w:rPr>
                <w:rFonts w:ascii="Times New Roman"/>
                <w:b w:val="false"/>
                <w:i w:val="false"/>
                <w:color w:val="000000"/>
                <w:sz w:val="20"/>
              </w:rPr>
              <w:t>
2) шетелдік маманның жеке басын куәландыратын құжат (жеке басын сәйкестендіру үшін талап етіледі) (ақпараттық жүйеде болмаған жағдайда);</w:t>
            </w:r>
          </w:p>
          <w:p>
            <w:pPr>
              <w:spacing w:after="20"/>
              <w:ind w:left="20"/>
              <w:jc w:val="both"/>
            </w:pPr>
            <w:r>
              <w:rPr>
                <w:rFonts w:ascii="Times New Roman"/>
                <w:b w:val="false"/>
                <w:i w:val="false"/>
                <w:color w:val="000000"/>
                <w:sz w:val="20"/>
              </w:rPr>
              <w:t xml:space="preserve">
3) Қазақстан Республикасы Білім және ғылым министрінің міндетін атқарушының 2021 жылғы 19 шілдедегі № 352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23626 болып тіркелген) бекітілген білім туралы құжаттарды тану қағидаларына сәйкес берілген басқа мемлекеттерде және халықаралық немесе шетелдік оқу орындарында (олардың филиалдарында) медициналық білім алған көрсетілетін қызметті алушының білімі туралы құжаттарын тану және (немесе) нострификациялау туралы құжат.</w:t>
            </w:r>
          </w:p>
          <w:p>
            <w:pPr>
              <w:spacing w:after="20"/>
              <w:ind w:left="20"/>
              <w:jc w:val="both"/>
            </w:pPr>
            <w:r>
              <w:rPr>
                <w:rFonts w:ascii="Times New Roman"/>
                <w:b w:val="false"/>
                <w:i w:val="false"/>
                <w:color w:val="000000"/>
                <w:sz w:val="20"/>
              </w:rPr>
              <w:t>
Қазақстан Республикасының аумағында білім беру ұйымдарын бітірген шетелдік мамандар мыналарды ұсынады:</w:t>
            </w:r>
          </w:p>
          <w:p>
            <w:pPr>
              <w:spacing w:after="20"/>
              <w:ind w:left="20"/>
              <w:jc w:val="both"/>
            </w:pPr>
            <w:r>
              <w:rPr>
                <w:rFonts w:ascii="Times New Roman"/>
                <w:b w:val="false"/>
                <w:i w:val="false"/>
                <w:color w:val="000000"/>
                <w:sz w:val="20"/>
              </w:rPr>
              <w:t>
2015 жылға дейін оқуды бітірген көрсетілетін қызметті алушылар үшін жоғары, орта (техникалық және кәсіптік), орта білімнен кейінгі медициналық білім туралы диплом (ақпараттық жүйелерде болмаған жағдайда);</w:t>
            </w:r>
          </w:p>
          <w:p>
            <w:pPr>
              <w:spacing w:after="20"/>
              <w:ind w:left="20"/>
              <w:jc w:val="both"/>
            </w:pPr>
            <w:r>
              <w:rPr>
                <w:rFonts w:ascii="Times New Roman"/>
                <w:b w:val="false"/>
                <w:i w:val="false"/>
                <w:color w:val="000000"/>
                <w:sz w:val="20"/>
              </w:rPr>
              <w:t>
мәлімделінген мамандық немесе мамандандыру бойынша интернатурада және (немесе) резидентурада немесе клиникалық ординатурада немесе қайта даярлауда оқуды аяқтағанын растайтын құжаттар (бар болса) (2021 жылға дейін медициналық білімі бар көрсетілетін қызметті алушылар алған қайта даярлау куәлігі, бар болса);</w:t>
            </w:r>
          </w:p>
          <w:p>
            <w:pPr>
              <w:spacing w:after="20"/>
              <w:ind w:left="20"/>
              <w:jc w:val="both"/>
            </w:pPr>
            <w:r>
              <w:rPr>
                <w:rFonts w:ascii="Times New Roman"/>
                <w:b w:val="false"/>
                <w:i w:val="false"/>
                <w:color w:val="000000"/>
                <w:sz w:val="20"/>
              </w:rPr>
              <w:t>
4) мәлімделген мамандық немесе мамандандыру бойынша шетелдік маман тұратын елде берілген клиникалық практиканың жүзеге асырылғанын растайтын құжат (жұмысқа алғаш кіріскен тұлғалар ұсынбайды);</w:t>
            </w:r>
          </w:p>
          <w:p>
            <w:pPr>
              <w:spacing w:after="20"/>
              <w:ind w:left="20"/>
              <w:jc w:val="both"/>
            </w:pPr>
            <w:r>
              <w:rPr>
                <w:rFonts w:ascii="Times New Roman"/>
                <w:b w:val="false"/>
                <w:i w:val="false"/>
                <w:color w:val="000000"/>
                <w:sz w:val="20"/>
              </w:rPr>
              <w:t xml:space="preserve">
5) Қазақстан Республикасы Денсаулық сақтау министрінің 2020 жылғы 21 желтоқсандағы № ҚР ДСМ-303/2020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21847 болып тіркелген) сәйкес өтініш берілген мамандық немесе мамандандыру бойынша біліктілігін арттыру туралы сертификаттау сәтінде жалпы көлемде кемінде:</w:t>
            </w:r>
          </w:p>
          <w:p>
            <w:pPr>
              <w:spacing w:after="20"/>
              <w:ind w:left="20"/>
              <w:jc w:val="both"/>
            </w:pPr>
            <w:r>
              <w:rPr>
                <w:rFonts w:ascii="Times New Roman"/>
                <w:b w:val="false"/>
                <w:i w:val="false"/>
                <w:color w:val="000000"/>
                <w:sz w:val="20"/>
              </w:rPr>
              <w:t>
өтініш берілген мамандық немесе мамандандыру бойынша еңбек қызметінде 3 (үш) жылдан кем үзілісі бар, маман сертификаты болмаған немесе бұрын берілген маман сертификатының қолданылу мерзімі 3 (үш) жылдан кем болған көрсетілетін қызметті алушылар үшін 4 (төрт) кредит (120 сағат) ;</w:t>
            </w:r>
          </w:p>
          <w:p>
            <w:pPr>
              <w:spacing w:after="20"/>
              <w:ind w:left="20"/>
              <w:jc w:val="both"/>
            </w:pPr>
            <w:r>
              <w:rPr>
                <w:rFonts w:ascii="Times New Roman"/>
                <w:b w:val="false"/>
                <w:i w:val="false"/>
                <w:color w:val="000000"/>
                <w:sz w:val="20"/>
              </w:rPr>
              <w:t>
өтініш берілген мамандық немесе мамандандыру бойынша еңбек қызметінде 3 (үш) жылдан астам үзілісі бар, маман сертификаты болмаған кезде немесе бұрын берілген маман сертификатының қолданылу мерзімі 3 (үш) жылдан астам өткен кезде көрсетілетін қызметті алушылар үшін 8 (сегіз) кредит (240 сағат).</w:t>
            </w:r>
          </w:p>
          <w:p>
            <w:pPr>
              <w:spacing w:after="20"/>
              <w:ind w:left="20"/>
              <w:jc w:val="both"/>
            </w:pPr>
            <w:r>
              <w:rPr>
                <w:rFonts w:ascii="Times New Roman"/>
                <w:b w:val="false"/>
                <w:i w:val="false"/>
                <w:color w:val="000000"/>
                <w:sz w:val="20"/>
              </w:rPr>
              <w:t xml:space="preserve">
6)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еңбек қызметін растайтын құжат (оқу орнын бітіргеннен кейін жұмысқа алғаш кіріскен адамдар ұсынбайды);</w:t>
            </w:r>
          </w:p>
          <w:p>
            <w:pPr>
              <w:spacing w:after="20"/>
              <w:ind w:left="20"/>
              <w:jc w:val="both"/>
            </w:pPr>
            <w:r>
              <w:rPr>
                <w:rFonts w:ascii="Times New Roman"/>
                <w:b w:val="false"/>
                <w:i w:val="false"/>
                <w:color w:val="000000"/>
                <w:sz w:val="20"/>
              </w:rPr>
              <w:t>
7) жұмыс берушіге (денсаулық сақтау ұйымы), облыстардың, республикалық маңызы бар қалалардың және астананың жергілікті атқарушы органына шетелдік жұмыс күшін тартуға берілген рұқсаты (Қазақстан Республикасында тұрақты тұратын шетелдік мамандар, сондай-ақ 2014 жылғы 29 мамырдағы Еуразиялық экономикалық одақ туралы шартқа қатысушы мемлекеттердің азаматтары болып табылатын шетелдік жұмыскерлер бермейді);</w:t>
            </w:r>
          </w:p>
          <w:p>
            <w:pPr>
              <w:spacing w:after="20"/>
              <w:ind w:left="20"/>
              <w:jc w:val="both"/>
            </w:pPr>
            <w:r>
              <w:rPr>
                <w:rFonts w:ascii="Times New Roman"/>
                <w:b w:val="false"/>
                <w:i w:val="false"/>
                <w:color w:val="000000"/>
                <w:sz w:val="20"/>
              </w:rPr>
              <w:t>
8) білімі туралы құжаттарды алғаннан кейін тегін, атын немесе әкесінің атын (бар болса) өзгерткен шетелдік адамдар үшін атын, әкесінің атын (бар болса), тегін ауыстырғаны немесе неке қию (ерлі-зайыптылық) туралы немесе некені (ерлі-зайыптылықты) бұзу туралы құжат;</w:t>
            </w:r>
          </w:p>
          <w:p>
            <w:pPr>
              <w:spacing w:after="20"/>
              <w:ind w:left="20"/>
              <w:jc w:val="both"/>
            </w:pPr>
            <w:r>
              <w:rPr>
                <w:rFonts w:ascii="Times New Roman"/>
                <w:b w:val="false"/>
                <w:i w:val="false"/>
                <w:color w:val="000000"/>
                <w:sz w:val="20"/>
              </w:rPr>
              <w:t xml:space="preserve">
9) Қазақстан Республикасы Денсаулық сақтау министрінің 2020 жылғы 11 желтоқсандағы № ҚР ДСМ-249/2020 </w:t>
            </w:r>
            <w:r>
              <w:rPr>
                <w:rFonts w:ascii="Times New Roman"/>
                <w:b w:val="false"/>
                <w:i w:val="false"/>
                <w:color w:val="000000"/>
                <w:sz w:val="20"/>
              </w:rPr>
              <w:t>бұйрығымен</w:t>
            </w:r>
            <w:r>
              <w:rPr>
                <w:rFonts w:ascii="Times New Roman"/>
                <w:b w:val="false"/>
                <w:i w:val="false"/>
                <w:color w:val="000000"/>
                <w:sz w:val="20"/>
              </w:rPr>
              <w:t xml:space="preserve"> бекітілген Денсаулық сақтау саласындағы білім беру бағдарламалары түлектерінің және денсаулық сақтау саласындағы мамандардың кәсіптік даярлығын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қағидаларына (Нормативтік құқықтық актілерді мемлекеттік тіркеу тізілімінде № 21763 болып тіркелген) сәйкес (өтінім берілген мамандық немесе мамандандыру бойынша маман сертификатын алғаш рет алуға үміткер не қолданылу мерзімі 3 (үш) жылдан астам, өтінім берілген мамандық немесе мамандандыру бойынша жарамсыз маман сертификаты бар көрсетілетін қызметті алушылар үшін). білім мен дағдыларды бағалау қағидаларына сәйкес шетелде медициналық білім алған адам үшін бағалау жөніндегі ұйым берген кәсіптік даярлықты бағалау нәтижесі.</w:t>
            </w:r>
          </w:p>
          <w:p>
            <w:pPr>
              <w:spacing w:after="20"/>
              <w:ind w:left="20"/>
              <w:jc w:val="both"/>
            </w:pPr>
            <w:r>
              <w:rPr>
                <w:rFonts w:ascii="Times New Roman"/>
                <w:b w:val="false"/>
                <w:i w:val="false"/>
                <w:color w:val="000000"/>
                <w:sz w:val="20"/>
              </w:rPr>
              <w:t>
Шет тілінде берілген құжатқа қосымша қазақ немесе орыс тілдерінде нотариалды куәландырылған аударма ұсынылады.</w:t>
            </w:r>
          </w:p>
          <w:p>
            <w:pPr>
              <w:spacing w:after="20"/>
              <w:ind w:left="20"/>
              <w:jc w:val="both"/>
            </w:pPr>
            <w:r>
              <w:rPr>
                <w:rFonts w:ascii="Times New Roman"/>
                <w:b w:val="false"/>
                <w:i w:val="false"/>
                <w:color w:val="000000"/>
                <w:sz w:val="20"/>
              </w:rPr>
              <w:t>
10) қолда бар мамандық немесе мамандандыру бойынша маман сертификатының көшірмесі (сервисте мәліметтер болмаған жағдайда) (өтініш берілген мамандық немесе мамандандыру бойынша жарамдылық мерзімі 3 (үш) жылдан аспайтын жарамсыз маман сертификаты бар көрсетілетін қызметті алушылар үшін).</w:t>
            </w:r>
          </w:p>
          <w:p>
            <w:pPr>
              <w:spacing w:after="20"/>
              <w:ind w:left="20"/>
              <w:jc w:val="both"/>
            </w:pPr>
            <w:r>
              <w:rPr>
                <w:rFonts w:ascii="Times New Roman"/>
                <w:b w:val="false"/>
                <w:i w:val="false"/>
                <w:color w:val="000000"/>
                <w:sz w:val="20"/>
              </w:rPr>
              <w:t>
Мәлімделген мамандық немесе мамандандыру бойынша қолданыстағы маман сертификатын растау кезінде көрсетілетін қызметті беруші көрсетілетін қызметті алушыда қолданыстағы маман сертификатының болуын (қолданылу мерзімі, мамандығы) сервистен тексереді. Сервистен алынған деректер сәйкес келген жағдайда, қолданыстағы маман сертификаты сертификаттау қағидаларының 6-қосымшасына сәйкес нысан бойынша өтінім берілген мамандық немесе мамандандыру бойынша 5 (бес) жылға маман сертификатын берумен расталады.</w:t>
            </w:r>
          </w:p>
          <w:p>
            <w:pPr>
              <w:spacing w:after="20"/>
              <w:ind w:left="20"/>
              <w:jc w:val="both"/>
            </w:pPr>
            <w:r>
              <w:rPr>
                <w:rFonts w:ascii="Times New Roman"/>
                <w:b w:val="false"/>
                <w:i w:val="false"/>
                <w:color w:val="000000"/>
                <w:sz w:val="20"/>
              </w:rPr>
              <w:t>
Өтініш берілген мамандық немесе мамандандыру бойынша еңбек өтілі 3 (үш) жылдан кем үзілісі бар және (немесе) өтініш берілген мамандық немесе мамандандыру бойынша 3 (үш) жылдан кем мерзімі өткен жарамсыз маман сертификаты бұрын алынған маман сертификатын растаған кезде көрсетілетін қызметті алушылар бағалау және дағдылар нәтижесін ұсынбайды.</w:t>
            </w:r>
          </w:p>
          <w:p>
            <w:pPr>
              <w:spacing w:after="20"/>
              <w:ind w:left="20"/>
              <w:jc w:val="both"/>
            </w:pPr>
            <w:r>
              <w:rPr>
                <w:rFonts w:ascii="Times New Roman"/>
                <w:b w:val="false"/>
                <w:i w:val="false"/>
                <w:color w:val="000000"/>
                <w:sz w:val="20"/>
              </w:rPr>
              <w:t>
Қолданыстағы маман сертификаты болмаған кезде немесе өтініш берілген мамандық немесе мамандандыру бойынша бұрын алынған маман сертификатының қолданылу мерзімі 3 (үш) жылдан астам өткен кезде көрсетілетін қызметті алушылар бағалау нәтижесі мен дағдыларын ұсына отырып, алғаш өтініш берілген мамандық немесе мамандандыру ретінде маман сертификатын алуға үміткер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алушыға қатысты қызметке немесе жекелеген қызмет түрлеріне тыйым салу туралы сот шешімінің заңды күшіне енуі;</w:t>
            </w:r>
          </w:p>
          <w:p>
            <w:pPr>
              <w:spacing w:after="20"/>
              <w:ind w:left="20"/>
              <w:jc w:val="both"/>
            </w:pPr>
            <w:r>
              <w:rPr>
                <w:rFonts w:ascii="Times New Roman"/>
                <w:b w:val="false"/>
                <w:i w:val="false"/>
                <w:color w:val="000000"/>
                <w:sz w:val="20"/>
              </w:rPr>
              <w:t>
2) ұсынылған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3)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сертификаттау қағидаларда белгіленген талаптарға сәйкес келмеуі;</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шешімнің болуы, оның негізінде мемлекеттік көрсетілетін қызметті алуға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 dsm. gov. kz интернет-ресурсында көрсетілген.</w:t>
            </w:r>
          </w:p>
          <w:p>
            <w:pPr>
              <w:spacing w:after="20"/>
              <w:ind w:left="20"/>
              <w:jc w:val="both"/>
            </w:pPr>
            <w:r>
              <w:rPr>
                <w:rFonts w:ascii="Times New Roman"/>
                <w:b w:val="false"/>
                <w:i w:val="false"/>
                <w:color w:val="000000"/>
                <w:sz w:val="20"/>
              </w:rPr>
              <w:t>
4.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қызметтерді көрсету мәселелері жөніндегі бірыңғай байланыс орталығының телефон нөмірлері-1414, 8-800- 080-7777.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маманды сертификаттауды </w:t>
            </w:r>
            <w:r>
              <w:br/>
            </w:r>
            <w:r>
              <w:rPr>
                <w:rFonts w:ascii="Times New Roman"/>
                <w:b w:val="false"/>
                <w:i w:val="false"/>
                <w:color w:val="000000"/>
                <w:sz w:val="20"/>
              </w:rPr>
              <w:t xml:space="preserve">жүргізу, шетелдік мамандарды </w:t>
            </w:r>
            <w:r>
              <w:br/>
            </w:r>
            <w:r>
              <w:rPr>
                <w:rFonts w:ascii="Times New Roman"/>
                <w:b w:val="false"/>
                <w:i w:val="false"/>
                <w:color w:val="000000"/>
                <w:sz w:val="20"/>
              </w:rPr>
              <w:t xml:space="preserve">қоса алғанда, денсаулық сақтау </w:t>
            </w:r>
            <w:r>
              <w:br/>
            </w:r>
            <w:r>
              <w:rPr>
                <w:rFonts w:ascii="Times New Roman"/>
                <w:b w:val="false"/>
                <w:i w:val="false"/>
                <w:color w:val="000000"/>
                <w:sz w:val="20"/>
              </w:rPr>
              <w:t xml:space="preserve">саласындағы маман </w:t>
            </w:r>
            <w:r>
              <w:br/>
            </w:r>
            <w:r>
              <w:rPr>
                <w:rFonts w:ascii="Times New Roman"/>
                <w:b w:val="false"/>
                <w:i w:val="false"/>
                <w:color w:val="000000"/>
                <w:sz w:val="20"/>
              </w:rPr>
              <w:t xml:space="preserve">сертификатының қолданысын </w:t>
            </w:r>
            <w:r>
              <w:br/>
            </w:r>
            <w:r>
              <w:rPr>
                <w:rFonts w:ascii="Times New Roman"/>
                <w:b w:val="false"/>
                <w:i w:val="false"/>
                <w:color w:val="000000"/>
                <w:sz w:val="20"/>
              </w:rPr>
              <w:t xml:space="preserve">растау қағидаларын, сондай-ақ </w:t>
            </w:r>
            <w:r>
              <w:br/>
            </w:r>
            <w:r>
              <w:rPr>
                <w:rFonts w:ascii="Times New Roman"/>
                <w:b w:val="false"/>
                <w:i w:val="false"/>
                <w:color w:val="000000"/>
                <w:sz w:val="20"/>
              </w:rPr>
              <w:t xml:space="preserve">Қазақстан Республикасынан тыс </w:t>
            </w:r>
            <w:r>
              <w:br/>
            </w:r>
            <w:r>
              <w:rPr>
                <w:rFonts w:ascii="Times New Roman"/>
                <w:b w:val="false"/>
                <w:i w:val="false"/>
                <w:color w:val="000000"/>
                <w:sz w:val="20"/>
              </w:rPr>
              <w:t xml:space="preserve">жерлерде денсаулық сақтау </w:t>
            </w:r>
            <w:r>
              <w:br/>
            </w:r>
            <w:r>
              <w:rPr>
                <w:rFonts w:ascii="Times New Roman"/>
                <w:b w:val="false"/>
                <w:i w:val="false"/>
                <w:color w:val="000000"/>
                <w:sz w:val="20"/>
              </w:rPr>
              <w:t xml:space="preserve">саласында медициналық және </w:t>
            </w:r>
            <w:r>
              <w:br/>
            </w:r>
            <w:r>
              <w:rPr>
                <w:rFonts w:ascii="Times New Roman"/>
                <w:b w:val="false"/>
                <w:i w:val="false"/>
                <w:color w:val="000000"/>
                <w:sz w:val="20"/>
              </w:rPr>
              <w:t xml:space="preserve">(немесе) фармацевтикалық білім </w:t>
            </w:r>
            <w:r>
              <w:br/>
            </w:r>
            <w:r>
              <w:rPr>
                <w:rFonts w:ascii="Times New Roman"/>
                <w:b w:val="false"/>
                <w:i w:val="false"/>
                <w:color w:val="000000"/>
                <w:sz w:val="20"/>
              </w:rPr>
              <w:t xml:space="preserve">алған адамды денсаулық сақтау </w:t>
            </w:r>
            <w:r>
              <w:br/>
            </w:r>
            <w:r>
              <w:rPr>
                <w:rFonts w:ascii="Times New Roman"/>
                <w:b w:val="false"/>
                <w:i w:val="false"/>
                <w:color w:val="000000"/>
                <w:sz w:val="20"/>
              </w:rPr>
              <w:t xml:space="preserve">саласындағы маманды </w:t>
            </w:r>
            <w:r>
              <w:br/>
            </w:r>
            <w:r>
              <w:rPr>
                <w:rFonts w:ascii="Times New Roman"/>
                <w:b w:val="false"/>
                <w:i w:val="false"/>
                <w:color w:val="000000"/>
                <w:sz w:val="20"/>
              </w:rPr>
              <w:t xml:space="preserve">сертификаттауға жіберу </w:t>
            </w:r>
            <w:r>
              <w:br/>
            </w:r>
            <w:r>
              <w:rPr>
                <w:rFonts w:ascii="Times New Roman"/>
                <w:b w:val="false"/>
                <w:i w:val="false"/>
                <w:color w:val="000000"/>
                <w:sz w:val="20"/>
              </w:rPr>
              <w:t>шарттарына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64" w:id="151"/>
    <w:p>
      <w:pPr>
        <w:spacing w:after="0"/>
        <w:ind w:left="0"/>
        <w:jc w:val="left"/>
      </w:pPr>
      <w:r>
        <w:rPr>
          <w:rFonts w:ascii="Times New Roman"/>
          <w:b/>
          <w:i w:val="false"/>
          <w:color w:val="000000"/>
        </w:rPr>
        <w:t xml:space="preserve"> Клиникалық практикаға жіберу үшін шетелдік маманның сертификаты</w:t>
      </w:r>
    </w:p>
    <w:bookmarkEnd w:id="151"/>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(номенклатура бойынша мамандық немесе мамандандыру)</w:t>
      </w:r>
    </w:p>
    <w:p>
      <w:pPr>
        <w:spacing w:after="0"/>
        <w:ind w:left="0"/>
        <w:jc w:val="both"/>
      </w:pPr>
      <w:r>
        <w:rPr>
          <w:rFonts w:ascii="Times New Roman"/>
          <w:b w:val="false"/>
          <w:i w:val="false"/>
          <w:color w:val="000000"/>
          <w:sz w:val="28"/>
        </w:rPr>
        <w:t xml:space="preserve">
      мамандығы немесе мамандандыру бойынша клиникалық практикаға жіберу үшін осы шетелдік маман сертификатын алды. </w:t>
      </w:r>
    </w:p>
    <w:p>
      <w:pPr>
        <w:spacing w:after="0"/>
        <w:ind w:left="0"/>
        <w:jc w:val="both"/>
      </w:pPr>
      <w:r>
        <w:rPr>
          <w:rFonts w:ascii="Times New Roman"/>
          <w:b w:val="false"/>
          <w:i w:val="false"/>
          <w:color w:val="000000"/>
          <w:sz w:val="28"/>
        </w:rPr>
        <w:t>
      Оны беру туралы шешім шығарған мемлекеттік орган басшысының бұйрығы 20 ____ жылғы "____" ___________ № ________.</w:t>
      </w:r>
    </w:p>
    <w:p>
      <w:pPr>
        <w:spacing w:after="0"/>
        <w:ind w:left="0"/>
        <w:jc w:val="both"/>
      </w:pPr>
      <w:r>
        <w:rPr>
          <w:rFonts w:ascii="Times New Roman"/>
          <w:b w:val="false"/>
          <w:i w:val="false"/>
          <w:color w:val="000000"/>
          <w:sz w:val="28"/>
        </w:rPr>
        <w:t xml:space="preserve">
      Сертификат 20____ жылғы "____" ___________ дейін жарамды. </w:t>
      </w:r>
    </w:p>
    <w:p>
      <w:pPr>
        <w:spacing w:after="0"/>
        <w:ind w:left="0"/>
        <w:jc w:val="both"/>
      </w:pPr>
      <w:r>
        <w:rPr>
          <w:rFonts w:ascii="Times New Roman"/>
          <w:b w:val="false"/>
          <w:i w:val="false"/>
          <w:color w:val="000000"/>
          <w:sz w:val="28"/>
        </w:rPr>
        <w:t>
      Тіркеу № ___________</w:t>
      </w:r>
    </w:p>
    <w:p>
      <w:pPr>
        <w:spacing w:after="0"/>
        <w:ind w:left="0"/>
        <w:jc w:val="both"/>
      </w:pPr>
      <w:r>
        <w:rPr>
          <w:rFonts w:ascii="Times New Roman"/>
          <w:b w:val="false"/>
          <w:i w:val="false"/>
          <w:color w:val="000000"/>
          <w:sz w:val="28"/>
        </w:rPr>
        <w:t xml:space="preserve">
      Берілген күні 20 ___ жылғы "____" ___________ </w:t>
      </w:r>
    </w:p>
    <w:p>
      <w:pPr>
        <w:spacing w:after="0"/>
        <w:ind w:left="0"/>
        <w:jc w:val="both"/>
      </w:pPr>
      <w:r>
        <w:rPr>
          <w:rFonts w:ascii="Times New Roman"/>
          <w:b w:val="false"/>
          <w:i w:val="false"/>
          <w:color w:val="000000"/>
          <w:sz w:val="28"/>
        </w:rPr>
        <w:t>
      Басшының қолы_____________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