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a357e" w14:textId="02a35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бұйрықтарға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24 қарашадағы № 87 бұйрығы. Қазақстан Республикасының Әділет министрлігінде 2022 жылғы 25 қарашада № 30732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Өзгерістер мен толықтырулар енгізілетін кейбір бұйрықтардың қоса беріліп отырған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Мемлекеттік активтерді басқару саясаты департаменті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4"/>
    <w:bookmarkStart w:name="z5"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Оқу-ағарту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24 қарашадағы</w:t>
            </w:r>
            <w:r>
              <w:br/>
            </w:r>
            <w:r>
              <w:rPr>
                <w:rFonts w:ascii="Times New Roman"/>
                <w:b w:val="false"/>
                <w:i w:val="false"/>
                <w:color w:val="000000"/>
                <w:sz w:val="20"/>
              </w:rPr>
              <w:t>№ 87 Бұйрықпен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Өзгерістер мен толықтырулар енгізілетін кейбір бұйрықтардың тізбесі</w:t>
      </w:r>
    </w:p>
    <w:bookmarkEnd w:id="8"/>
    <w:bookmarkStart w:name="z10" w:id="9"/>
    <w:p>
      <w:pPr>
        <w:spacing w:after="0"/>
        <w:ind w:left="0"/>
        <w:jc w:val="both"/>
      </w:pPr>
      <w:r>
        <w:rPr>
          <w:rFonts w:ascii="Times New Roman"/>
          <w:b w:val="false"/>
          <w:i w:val="false"/>
          <w:color w:val="000000"/>
          <w:sz w:val="28"/>
        </w:rPr>
        <w:t xml:space="preserve">
      1. "Мемлекет бақылайтын акционерлік қоғамдардағы корпоративтік басқаруды бағалау қағидасын бекіту туралы" Қазақстан Республикасы Экономикалық даму және сауда министрінің 2011 жылғы 6 маусымдағы № 157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7047 болып тіркелген):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2" w:id="10"/>
    <w:p>
      <w:pPr>
        <w:spacing w:after="0"/>
        <w:ind w:left="0"/>
        <w:jc w:val="both"/>
      </w:pP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182-бабының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көрсетілген бұйрықпен бекітілген Мемлекет бақылайтын акционерлік қоғамдардағы корпоративтік басқаруды бағалау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xml:space="preserve">
      "1. Осы Мемлекет бақылайтын акционерлік қоғамдардағы корпоративтік басқаруды бағалау қағидалары (бұдан әрі – Қағидалар) "Мемлекеттік мүлік туралы" Қазақстан Республикасы Заңының </w:t>
      </w:r>
      <w:r>
        <w:rPr>
          <w:rFonts w:ascii="Times New Roman"/>
          <w:b w:val="false"/>
          <w:i w:val="false"/>
          <w:color w:val="000000"/>
          <w:sz w:val="28"/>
        </w:rPr>
        <w:t>182-бабының</w:t>
      </w:r>
      <w:r>
        <w:rPr>
          <w:rFonts w:ascii="Times New Roman"/>
          <w:b w:val="false"/>
          <w:i w:val="false"/>
          <w:color w:val="000000"/>
          <w:sz w:val="28"/>
        </w:rPr>
        <w:t xml:space="preserve"> 2-тармағына сәйкес әзірленді".";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bookmarkStart w:name="z17" w:id="13"/>
    <w:p>
      <w:pPr>
        <w:spacing w:after="0"/>
        <w:ind w:left="0"/>
        <w:jc w:val="both"/>
      </w:pPr>
      <w:r>
        <w:rPr>
          <w:rFonts w:ascii="Times New Roman"/>
          <w:b w:val="false"/>
          <w:i w:val="false"/>
          <w:color w:val="000000"/>
          <w:sz w:val="28"/>
        </w:rPr>
        <w:t>
      "2) корпоративтік басқару – Объект қызметін басқаруды қамтамасыз ететін және акционерлер, директорлар кеңесі, атқарушы орган, Объектінің өзге де органдары мен акционерлер мүддесіндегі мүдделі тұлғалар арасындағы қатынастарды қамтитын процестердің жиынтығы;";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бөлігі мынадай редакцияда жазылсын:</w:t>
      </w:r>
    </w:p>
    <w:bookmarkStart w:name="z19" w:id="14"/>
    <w:p>
      <w:pPr>
        <w:spacing w:after="0"/>
        <w:ind w:left="0"/>
        <w:jc w:val="both"/>
      </w:pPr>
      <w:r>
        <w:rPr>
          <w:rFonts w:ascii="Times New Roman"/>
          <w:b w:val="false"/>
          <w:i w:val="false"/>
          <w:color w:val="000000"/>
          <w:sz w:val="28"/>
        </w:rPr>
        <w:t xml:space="preserve">
      "Тәуелсіз ұйымды акционерлік қоғам "Акционерлік қоғамдар туралы" Қазақстан Республикасы Заңының </w:t>
      </w:r>
      <w:r>
        <w:rPr>
          <w:rFonts w:ascii="Times New Roman"/>
          <w:b w:val="false"/>
          <w:i w:val="false"/>
          <w:color w:val="000000"/>
          <w:sz w:val="28"/>
        </w:rPr>
        <w:t>34-1-бабының</w:t>
      </w:r>
      <w:r>
        <w:rPr>
          <w:rFonts w:ascii="Times New Roman"/>
          <w:b w:val="false"/>
          <w:i w:val="false"/>
          <w:color w:val="000000"/>
          <w:sz w:val="28"/>
        </w:rPr>
        <w:t xml:space="preserve"> 1-тармағына және "Мемлекеттік сатып алу туралы" Қазақстан Республикасы Заңының </w:t>
      </w:r>
      <w:r>
        <w:rPr>
          <w:rFonts w:ascii="Times New Roman"/>
          <w:b w:val="false"/>
          <w:i w:val="false"/>
          <w:color w:val="000000"/>
          <w:sz w:val="28"/>
        </w:rPr>
        <w:t>1-бабына</w:t>
      </w:r>
      <w:r>
        <w:rPr>
          <w:rFonts w:ascii="Times New Roman"/>
          <w:b w:val="false"/>
          <w:i w:val="false"/>
          <w:color w:val="000000"/>
          <w:sz w:val="28"/>
        </w:rPr>
        <w:t xml:space="preserve"> сәйкес таңдайды және мынадай өлшемшарттарға сәйкес келеді:</w:t>
      </w:r>
    </w:p>
    <w:bookmarkEnd w:id="14"/>
    <w:bookmarkStart w:name="z20" w:id="15"/>
    <w:p>
      <w:pPr>
        <w:spacing w:after="0"/>
        <w:ind w:left="0"/>
        <w:jc w:val="both"/>
      </w:pPr>
      <w:r>
        <w:rPr>
          <w:rFonts w:ascii="Times New Roman"/>
          <w:b w:val="false"/>
          <w:i w:val="false"/>
          <w:color w:val="000000"/>
          <w:sz w:val="28"/>
        </w:rPr>
        <w:t>
      корпоративтік басқару жүйелерін бағалау бойынша кемінде бес жыл немесе Қазақстанда, сол сияқты Қазақстаннан тыс жерлердегі он ірі компанияда тәжірибесінің болуы;</w:t>
      </w:r>
    </w:p>
    <w:bookmarkEnd w:id="15"/>
    <w:bookmarkStart w:name="z21" w:id="16"/>
    <w:p>
      <w:pPr>
        <w:spacing w:after="0"/>
        <w:ind w:left="0"/>
        <w:jc w:val="both"/>
      </w:pPr>
      <w:r>
        <w:rPr>
          <w:rFonts w:ascii="Times New Roman"/>
          <w:b w:val="false"/>
          <w:i w:val="false"/>
          <w:color w:val="000000"/>
          <w:sz w:val="28"/>
        </w:rPr>
        <w:t>
      кемінде бес адамнан тұратын қалыптасқан жобалық командасының болуы.".</w:t>
      </w:r>
    </w:p>
    <w:bookmarkEnd w:id="16"/>
    <w:bookmarkStart w:name="z22" w:id="17"/>
    <w:p>
      <w:pPr>
        <w:spacing w:after="0"/>
        <w:ind w:left="0"/>
        <w:jc w:val="both"/>
      </w:pPr>
      <w:r>
        <w:rPr>
          <w:rFonts w:ascii="Times New Roman"/>
          <w:b w:val="false"/>
          <w:i w:val="false"/>
          <w:color w:val="000000"/>
          <w:sz w:val="28"/>
        </w:rPr>
        <w:t xml:space="preserve">
      2. "Мемлекеттік кәсіпорынның басшысын тағайындау және аттестаттау жүргізу, сондай-ақ оның кандидатурасын келісу қағидаларын бекіту туралы" Қазақстан Республикасы Ұлттық экономика министрінің 2015 жылғы 2 ақпандағы № 70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10379 болып тіркелген):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139-бабының</w:t>
      </w:r>
      <w:r>
        <w:rPr>
          <w:rFonts w:ascii="Times New Roman"/>
          <w:b w:val="false"/>
          <w:i w:val="false"/>
          <w:color w:val="000000"/>
          <w:sz w:val="28"/>
        </w:rPr>
        <w:t xml:space="preserve"> 3-тармағына сәйкес </w:t>
      </w:r>
      <w:r>
        <w:rPr>
          <w:rFonts w:ascii="Times New Roman"/>
          <w:b/>
          <w:i w:val="false"/>
          <w:color w:val="000000"/>
          <w:sz w:val="28"/>
        </w:rPr>
        <w:t>БҰЙЫРАМЫН</w:t>
      </w:r>
      <w:r>
        <w:rPr>
          <w:rFonts w:ascii="Times New Roman"/>
          <w:b w:val="false"/>
          <w:i w:val="false"/>
          <w:color w:val="000000"/>
          <w:sz w:val="28"/>
        </w:rPr>
        <w:t>:";</w:t>
      </w:r>
    </w:p>
    <w:bookmarkEnd w:id="18"/>
    <w:bookmarkStart w:name="z25" w:id="19"/>
    <w:p>
      <w:pPr>
        <w:spacing w:after="0"/>
        <w:ind w:left="0"/>
        <w:jc w:val="both"/>
      </w:pPr>
      <w:r>
        <w:rPr>
          <w:rFonts w:ascii="Times New Roman"/>
          <w:b w:val="false"/>
          <w:i w:val="false"/>
          <w:color w:val="000000"/>
          <w:sz w:val="28"/>
        </w:rPr>
        <w:t xml:space="preserve">
      көрсетілген бұйрықпен бекітілген Мемлекеттік кәсіпорынның басшысын тағайындау және аттестаттау жүргізу, сондай-ақ оның кандидатурасын келісу </w:t>
      </w:r>
      <w:r>
        <w:rPr>
          <w:rFonts w:ascii="Times New Roman"/>
          <w:b w:val="false"/>
          <w:i w:val="false"/>
          <w:color w:val="000000"/>
          <w:sz w:val="28"/>
        </w:rPr>
        <w:t>қағидаларында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27" w:id="20"/>
    <w:p>
      <w:pPr>
        <w:spacing w:after="0"/>
        <w:ind w:left="0"/>
        <w:jc w:val="both"/>
      </w:pPr>
      <w:r>
        <w:rPr>
          <w:rFonts w:ascii="Times New Roman"/>
          <w:b w:val="false"/>
          <w:i w:val="false"/>
          <w:color w:val="000000"/>
          <w:sz w:val="28"/>
        </w:rPr>
        <w:t>
      "1-тарау. Жалпы ережелер";</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xml:space="preserve">
      "1. Осы Қағидалар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мемлекеттік кәсіпорынның (бұдан әрі – кәсіпорын) басшысын тағайындау және аттестаттау жүргізу, сондай-ақ оның кандидатурасын келісу тәртібін айқындайды.</w:t>
      </w:r>
    </w:p>
    <w:bookmarkEnd w:id="21"/>
    <w:bookmarkStart w:name="z30" w:id="22"/>
    <w:p>
      <w:pPr>
        <w:spacing w:after="0"/>
        <w:ind w:left="0"/>
        <w:jc w:val="both"/>
      </w:pPr>
      <w:r>
        <w:rPr>
          <w:rFonts w:ascii="Times New Roman"/>
          <w:b w:val="false"/>
          <w:i w:val="false"/>
          <w:color w:val="000000"/>
          <w:sz w:val="28"/>
        </w:rPr>
        <w:t>
      2. Кәсіпорын басшысын тағайындауды және аттестаттау жүргізуді, сондай-ақ оның кандидатурасын келісуді тиісті саланың уәкілетті органдары (жергілікті атқарушы органдар не аудандық маңызы бар қала, ауыл, кент, ауылдық округ әкімінің аппараттары) жүргізеді.";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2" w:id="23"/>
    <w:p>
      <w:pPr>
        <w:spacing w:after="0"/>
        <w:ind w:left="0"/>
        <w:jc w:val="both"/>
      </w:pPr>
      <w:r>
        <w:rPr>
          <w:rFonts w:ascii="Times New Roman"/>
          <w:b w:val="false"/>
          <w:i w:val="false"/>
          <w:color w:val="000000"/>
          <w:sz w:val="28"/>
        </w:rPr>
        <w:t>
      "2-тарау. Мемлекеттік кәсіпорынның басшысын тағайындау тәртібі";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2) тармақшасы мынадай редакцияда жазылсын:</w:t>
      </w:r>
    </w:p>
    <w:bookmarkStart w:name="z34" w:id="24"/>
    <w:p>
      <w:pPr>
        <w:spacing w:after="0"/>
        <w:ind w:left="0"/>
        <w:jc w:val="both"/>
      </w:pPr>
      <w:r>
        <w:rPr>
          <w:rFonts w:ascii="Times New Roman"/>
          <w:b w:val="false"/>
          <w:i w:val="false"/>
          <w:color w:val="000000"/>
          <w:sz w:val="28"/>
        </w:rPr>
        <w:t>
      "2) мамандығы бойынша кәсіпорынның бейініне сәйкес келетін қызмет саласында басшы лауазымдарда кемінде 5 жыл жұмыс өтілінің болуы;";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6" w:id="25"/>
    <w:p>
      <w:pPr>
        <w:spacing w:after="0"/>
        <w:ind w:left="0"/>
        <w:jc w:val="both"/>
      </w:pPr>
      <w:r>
        <w:rPr>
          <w:rFonts w:ascii="Times New Roman"/>
          <w:b w:val="false"/>
          <w:i w:val="false"/>
          <w:color w:val="000000"/>
          <w:sz w:val="28"/>
        </w:rPr>
        <w:t>
      "11. Конкурсқа қатысуға үміткер тұлға конкурс өткізу туралы хабарландыруда көрсетілген мерзімде мынадай құжаттарды ұсынады:</w:t>
      </w:r>
    </w:p>
    <w:bookmarkEnd w:id="25"/>
    <w:bookmarkStart w:name="z37" w:id="26"/>
    <w:p>
      <w:pPr>
        <w:spacing w:after="0"/>
        <w:ind w:left="0"/>
        <w:jc w:val="both"/>
      </w:pPr>
      <w:r>
        <w:rPr>
          <w:rFonts w:ascii="Times New Roman"/>
          <w:b w:val="false"/>
          <w:i w:val="false"/>
          <w:color w:val="000000"/>
          <w:sz w:val="28"/>
        </w:rPr>
        <w:t>
      1) конкурсқа қатысу туралы өтініш;</w:t>
      </w:r>
    </w:p>
    <w:bookmarkEnd w:id="26"/>
    <w:bookmarkStart w:name="z38" w:id="27"/>
    <w:p>
      <w:pPr>
        <w:spacing w:after="0"/>
        <w:ind w:left="0"/>
        <w:jc w:val="both"/>
      </w:pPr>
      <w:r>
        <w:rPr>
          <w:rFonts w:ascii="Times New Roman"/>
          <w:b w:val="false"/>
          <w:i w:val="false"/>
          <w:color w:val="000000"/>
          <w:sz w:val="28"/>
        </w:rPr>
        <w:t>
      2) мемлекеттік және орыс тілдеріндегі түйіндеме;</w:t>
      </w:r>
    </w:p>
    <w:bookmarkEnd w:id="27"/>
    <w:bookmarkStart w:name="z39" w:id="28"/>
    <w:p>
      <w:pPr>
        <w:spacing w:after="0"/>
        <w:ind w:left="0"/>
        <w:jc w:val="both"/>
      </w:pPr>
      <w:r>
        <w:rPr>
          <w:rFonts w:ascii="Times New Roman"/>
          <w:b w:val="false"/>
          <w:i w:val="false"/>
          <w:color w:val="000000"/>
          <w:sz w:val="28"/>
        </w:rPr>
        <w:t>
      3) білімі туралы құжаттардың көшірмелері;</w:t>
      </w:r>
    </w:p>
    <w:bookmarkEnd w:id="28"/>
    <w:bookmarkStart w:name="z40" w:id="29"/>
    <w:p>
      <w:pPr>
        <w:spacing w:after="0"/>
        <w:ind w:left="0"/>
        <w:jc w:val="both"/>
      </w:pPr>
      <w:r>
        <w:rPr>
          <w:rFonts w:ascii="Times New Roman"/>
          <w:b w:val="false"/>
          <w:i w:val="false"/>
          <w:color w:val="000000"/>
          <w:sz w:val="28"/>
        </w:rPr>
        <w:t xml:space="preserve">
      4) Қазақстан Республикасы Еңбек кодексінің (бұдан әрі – Кодекс) </w:t>
      </w:r>
      <w:r>
        <w:rPr>
          <w:rFonts w:ascii="Times New Roman"/>
          <w:b w:val="false"/>
          <w:i w:val="false"/>
          <w:color w:val="000000"/>
          <w:sz w:val="28"/>
        </w:rPr>
        <w:t>35-бабында</w:t>
      </w:r>
      <w:r>
        <w:rPr>
          <w:rFonts w:ascii="Times New Roman"/>
          <w:b w:val="false"/>
          <w:i w:val="false"/>
          <w:color w:val="000000"/>
          <w:sz w:val="28"/>
        </w:rPr>
        <w:t xml:space="preserve"> көрсетілген еңбек қызметін растайтын құжаттар;</w:t>
      </w:r>
    </w:p>
    <w:bookmarkEnd w:id="29"/>
    <w:bookmarkStart w:name="z41" w:id="30"/>
    <w:p>
      <w:pPr>
        <w:spacing w:after="0"/>
        <w:ind w:left="0"/>
        <w:jc w:val="both"/>
      </w:pPr>
      <w:r>
        <w:rPr>
          <w:rFonts w:ascii="Times New Roman"/>
          <w:b w:val="false"/>
          <w:i w:val="false"/>
          <w:color w:val="000000"/>
          <w:sz w:val="28"/>
        </w:rPr>
        <w:t xml:space="preserve">
      5)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"Медициналық анықтама (дәрігерлік кәсіби-консультациялық қорытынды)" № 075/е нысаны бойынша анықтама.</w:t>
      </w:r>
    </w:p>
    <w:bookmarkEnd w:id="30"/>
    <w:bookmarkStart w:name="z42" w:id="31"/>
    <w:p>
      <w:pPr>
        <w:spacing w:after="0"/>
        <w:ind w:left="0"/>
        <w:jc w:val="both"/>
      </w:pPr>
      <w:r>
        <w:rPr>
          <w:rFonts w:ascii="Times New Roman"/>
          <w:b w:val="false"/>
          <w:i w:val="false"/>
          <w:color w:val="000000"/>
          <w:sz w:val="28"/>
        </w:rPr>
        <w:t>
      Конкурсқа қатысушы өзінің біліміне, жұмыс өтіліне, кәсіби даярлық деңгейіне қатысты қосымша ақпаратты (біліктілігін арттыру, ғылыми дәрежелер мен атақтар беру, ғылыми жарияланымдар туралы құжаттардың көшірмелері, сондай-ақ бұрынғы жұмыс орнының басшылығынан ұсынымдар) ұсына алады.";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4-тараулардың</w:t>
      </w:r>
      <w:r>
        <w:rPr>
          <w:rFonts w:ascii="Times New Roman"/>
          <w:b w:val="false"/>
          <w:i w:val="false"/>
          <w:color w:val="000000"/>
          <w:sz w:val="28"/>
        </w:rPr>
        <w:t xml:space="preserve"> тақырыптары мынадай редакцияда жазылсын:</w:t>
      </w:r>
    </w:p>
    <w:bookmarkStart w:name="z44" w:id="32"/>
    <w:p>
      <w:pPr>
        <w:spacing w:after="0"/>
        <w:ind w:left="0"/>
        <w:jc w:val="both"/>
      </w:pPr>
      <w:r>
        <w:rPr>
          <w:rFonts w:ascii="Times New Roman"/>
          <w:b w:val="false"/>
          <w:i w:val="false"/>
          <w:color w:val="000000"/>
          <w:sz w:val="28"/>
        </w:rPr>
        <w:t>
      "3-тарау. Шаруашылық жүргізу құқығындағы мемлекеттік кәсіпорын басшысының кандидатурасын келісу</w:t>
      </w:r>
    </w:p>
    <w:bookmarkEnd w:id="32"/>
    <w:bookmarkStart w:name="z45" w:id="33"/>
    <w:p>
      <w:pPr>
        <w:spacing w:after="0"/>
        <w:ind w:left="0"/>
        <w:jc w:val="both"/>
      </w:pPr>
      <w:r>
        <w:rPr>
          <w:rFonts w:ascii="Times New Roman"/>
          <w:b w:val="false"/>
          <w:i w:val="false"/>
          <w:color w:val="000000"/>
          <w:sz w:val="28"/>
        </w:rPr>
        <w:t>
      4-тарау. Басшы лауазымына тағайындау";</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екінші бөлігі мынадай редакцияда жазылсын:</w:t>
      </w:r>
    </w:p>
    <w:bookmarkStart w:name="z47" w:id="34"/>
    <w:p>
      <w:pPr>
        <w:spacing w:after="0"/>
        <w:ind w:left="0"/>
        <w:jc w:val="both"/>
      </w:pPr>
      <w:r>
        <w:rPr>
          <w:rFonts w:ascii="Times New Roman"/>
          <w:b w:val="false"/>
          <w:i w:val="false"/>
          <w:color w:val="000000"/>
          <w:sz w:val="28"/>
        </w:rPr>
        <w:t xml:space="preserve">
      "Сонымен бір мезгілде Комиссияның оң шешімін алған конкурсқа қатысушы және осы Қағидалардың 3-тарауында көзделген шаруашылық жүргізу құқығындағы мемлекеттік кәсіпорынның байқау кеңесінің келісуі қажет болған жағдайларда "Сыбайлас жемқорлыққа қарсы іс-қимыл туралы" Қазақстан Республикасының Заңының </w:t>
      </w:r>
      <w:r>
        <w:rPr>
          <w:rFonts w:ascii="Times New Roman"/>
          <w:b w:val="false"/>
          <w:i w:val="false"/>
          <w:color w:val="000000"/>
          <w:sz w:val="28"/>
        </w:rPr>
        <w:t>11-бабына</w:t>
      </w:r>
      <w:r>
        <w:rPr>
          <w:rFonts w:ascii="Times New Roman"/>
          <w:b w:val="false"/>
          <w:i w:val="false"/>
          <w:color w:val="000000"/>
          <w:sz w:val="28"/>
        </w:rPr>
        <w:t xml:space="preserve"> сәйкес қажетті құжаттарды ұсынады..";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бірінші абзацы мынадай редакцияда жазылсын:</w:t>
      </w:r>
    </w:p>
    <w:bookmarkStart w:name="z49" w:id="35"/>
    <w:p>
      <w:pPr>
        <w:spacing w:after="0"/>
        <w:ind w:left="0"/>
        <w:jc w:val="both"/>
      </w:pPr>
      <w:r>
        <w:rPr>
          <w:rFonts w:ascii="Times New Roman"/>
          <w:b w:val="false"/>
          <w:i w:val="false"/>
          <w:color w:val="000000"/>
          <w:sz w:val="28"/>
        </w:rPr>
        <w:t>
      "22. Мемлекеттік кәсіпорынның басшысымен еңбек қатынастары Кодекске сәйкес:";</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6-тараулардың</w:t>
      </w:r>
      <w:r>
        <w:rPr>
          <w:rFonts w:ascii="Times New Roman"/>
          <w:b w:val="false"/>
          <w:i w:val="false"/>
          <w:color w:val="000000"/>
          <w:sz w:val="28"/>
        </w:rPr>
        <w:t xml:space="preserve"> тақырыптары мынадай редакцияда жазылсын:</w:t>
      </w:r>
    </w:p>
    <w:bookmarkStart w:name="z51" w:id="36"/>
    <w:p>
      <w:pPr>
        <w:spacing w:after="0"/>
        <w:ind w:left="0"/>
        <w:jc w:val="both"/>
      </w:pPr>
      <w:r>
        <w:rPr>
          <w:rFonts w:ascii="Times New Roman"/>
          <w:b w:val="false"/>
          <w:i w:val="false"/>
          <w:color w:val="000000"/>
          <w:sz w:val="28"/>
        </w:rPr>
        <w:t>
      "4-1-тарау. Жоғары және жоғары оқу орнынан кейінгі білім беру саласындағы қызметті жүзеге асыратын шаруашылық жүргізу құқығындағы мемлекеттік кәсіпорынның басшысын іріктеу және тағайындау тәртібі</w:t>
      </w:r>
    </w:p>
    <w:bookmarkEnd w:id="36"/>
    <w:bookmarkStart w:name="z52" w:id="37"/>
    <w:p>
      <w:pPr>
        <w:spacing w:after="0"/>
        <w:ind w:left="0"/>
        <w:jc w:val="both"/>
      </w:pPr>
      <w:r>
        <w:rPr>
          <w:rFonts w:ascii="Times New Roman"/>
          <w:b w:val="false"/>
          <w:i w:val="false"/>
          <w:color w:val="000000"/>
          <w:sz w:val="28"/>
        </w:rPr>
        <w:t>
      5-тарау. Аттестаттау жүргізу тәртібі</w:t>
      </w:r>
    </w:p>
    <w:bookmarkEnd w:id="37"/>
    <w:bookmarkStart w:name="z53" w:id="38"/>
    <w:p>
      <w:pPr>
        <w:spacing w:after="0"/>
        <w:ind w:left="0"/>
        <w:jc w:val="both"/>
      </w:pPr>
      <w:r>
        <w:rPr>
          <w:rFonts w:ascii="Times New Roman"/>
          <w:b w:val="false"/>
          <w:i w:val="false"/>
          <w:color w:val="000000"/>
          <w:sz w:val="28"/>
        </w:rPr>
        <w:t>
      6-тарау. Қорытынды ережелер".</w:t>
      </w:r>
    </w:p>
    <w:bookmarkEnd w:id="38"/>
    <w:bookmarkStart w:name="z54" w:id="39"/>
    <w:p>
      <w:pPr>
        <w:spacing w:after="0"/>
        <w:ind w:left="0"/>
        <w:jc w:val="both"/>
      </w:pPr>
      <w:r>
        <w:rPr>
          <w:rFonts w:ascii="Times New Roman"/>
          <w:b w:val="false"/>
          <w:i w:val="false"/>
          <w:color w:val="000000"/>
          <w:sz w:val="28"/>
        </w:rPr>
        <w:t xml:space="preserve">
      3. "Шаруашылық жүргізу құқығындағы мемлекеттік кәсіпорындарда байқау кеңесін құру қағидаларын, байқау кеңесінің құрамына сайланатын адамдарға қойылатын талаптарды, сондай-ақ Байқау кеңесінің мүшелерін конкурстық іріктеу және олардың өкілеттігін мерзімінен бұрын тоқтату қағидаларын бекіту туралы" Қазақстан Республикасы Ұлттық экономика министрінің 2015 жылғы 20 ақпандағы № 113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10503 болып тіркелген):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6" w:id="40"/>
    <w:p>
      <w:pPr>
        <w:spacing w:after="0"/>
        <w:ind w:left="0"/>
        <w:jc w:val="both"/>
      </w:pP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148-бабының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rPr>
          <w:rFonts w:ascii="Times New Roman"/>
          <w:b w:val="false"/>
          <w:i w:val="false"/>
          <w:color w:val="000000"/>
          <w:sz w:val="28"/>
        </w:rPr>
        <w:t>:";</w:t>
      </w:r>
    </w:p>
    <w:bookmarkEnd w:id="40"/>
    <w:bookmarkStart w:name="z57" w:id="41"/>
    <w:p>
      <w:pPr>
        <w:spacing w:after="0"/>
        <w:ind w:left="0"/>
        <w:jc w:val="both"/>
      </w:pPr>
      <w:r>
        <w:rPr>
          <w:rFonts w:ascii="Times New Roman"/>
          <w:b w:val="false"/>
          <w:i w:val="false"/>
          <w:color w:val="000000"/>
          <w:sz w:val="28"/>
        </w:rPr>
        <w:t xml:space="preserve">
      көрсетілген бұйрықпен бекітілген Шаруашылық жүргізу құқығындағы мемлекеттік кәсіпорындарда байқау кеңесін құру </w:t>
      </w:r>
      <w:r>
        <w:rPr>
          <w:rFonts w:ascii="Times New Roman"/>
          <w:b w:val="false"/>
          <w:i w:val="false"/>
          <w:color w:val="000000"/>
          <w:sz w:val="28"/>
        </w:rPr>
        <w:t>қағидалары</w:t>
      </w:r>
      <w:r>
        <w:rPr>
          <w:rFonts w:ascii="Times New Roman"/>
          <w:b w:val="false"/>
          <w:i w:val="false"/>
          <w:color w:val="000000"/>
          <w:sz w:val="28"/>
        </w:rPr>
        <w:t xml:space="preserve"> осы өзгерістер мен толықтырулар енгізілетін кейбір бұйрықтардың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41"/>
    <w:bookmarkStart w:name="z58" w:id="42"/>
    <w:p>
      <w:pPr>
        <w:spacing w:after="0"/>
        <w:ind w:left="0"/>
        <w:jc w:val="both"/>
      </w:pPr>
      <w:r>
        <w:rPr>
          <w:rFonts w:ascii="Times New Roman"/>
          <w:b w:val="false"/>
          <w:i w:val="false"/>
          <w:color w:val="000000"/>
          <w:sz w:val="28"/>
        </w:rPr>
        <w:t xml:space="preserve">
      көрсетілген бұйрықпен бекітілген Байқау кеңесінің мүшелерін конкурстық іріктеу және олардың өкілеттігін мерзімінен бұрын тоқтату </w:t>
      </w:r>
      <w:r>
        <w:rPr>
          <w:rFonts w:ascii="Times New Roman"/>
          <w:b w:val="false"/>
          <w:i w:val="false"/>
          <w:color w:val="000000"/>
          <w:sz w:val="28"/>
        </w:rPr>
        <w:t>қағидаларында</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w:t>
      </w:r>
      <w:r>
        <w:rPr>
          <w:rFonts w:ascii="Times New Roman"/>
          <w:b w:val="false"/>
          <w:i w:val="false"/>
          <w:color w:val="000000"/>
          <w:sz w:val="28"/>
        </w:rPr>
        <w:t xml:space="preserve"> мынадай редакцияда жазылсын:</w:t>
      </w:r>
    </w:p>
    <w:bookmarkStart w:name="z60" w:id="43"/>
    <w:p>
      <w:pPr>
        <w:spacing w:after="0"/>
        <w:ind w:left="0"/>
        <w:jc w:val="both"/>
      </w:pPr>
      <w:r>
        <w:rPr>
          <w:rFonts w:ascii="Times New Roman"/>
          <w:b w:val="false"/>
          <w:i w:val="false"/>
          <w:color w:val="000000"/>
          <w:sz w:val="28"/>
        </w:rPr>
        <w:t>
      "1-тарау. Жалпы ережелер</w:t>
      </w:r>
    </w:p>
    <w:bookmarkEnd w:id="43"/>
    <w:bookmarkStart w:name="z61" w:id="44"/>
    <w:p>
      <w:pPr>
        <w:spacing w:after="0"/>
        <w:ind w:left="0"/>
        <w:jc w:val="both"/>
      </w:pPr>
      <w:r>
        <w:rPr>
          <w:rFonts w:ascii="Times New Roman"/>
          <w:b w:val="false"/>
          <w:i w:val="false"/>
          <w:color w:val="000000"/>
          <w:sz w:val="28"/>
        </w:rPr>
        <w:t xml:space="preserve">
      1. Осы Қағидалар "Мемлекеттік мүлік туралы" Қазақстан Республикасы Заңының </w:t>
      </w:r>
      <w:r>
        <w:rPr>
          <w:rFonts w:ascii="Times New Roman"/>
          <w:b w:val="false"/>
          <w:i w:val="false"/>
          <w:color w:val="000000"/>
          <w:sz w:val="28"/>
        </w:rPr>
        <w:t>148-бабының</w:t>
      </w:r>
      <w:r>
        <w:rPr>
          <w:rFonts w:ascii="Times New Roman"/>
          <w:b w:val="false"/>
          <w:i w:val="false"/>
          <w:color w:val="000000"/>
          <w:sz w:val="28"/>
        </w:rPr>
        <w:t xml:space="preserve"> 2-тармағына сәйкес әзірленді және білім беру және денсаулық сақтау салаларындағы шаруашылық жүргізу құқығындағы мемлекеттік кәсіпорындардағы байқау кеңесінің мүшелерін (бұдан әрі – байқау кеңесінің мүшелері) конкурстық негізде іріктеу және олардың өкілеттігін мерзімінен бұрын тоқтату тәртібін айқындайды.</w:t>
      </w:r>
    </w:p>
    <w:bookmarkEnd w:id="44"/>
    <w:bookmarkStart w:name="z62" w:id="45"/>
    <w:p>
      <w:pPr>
        <w:spacing w:after="0"/>
        <w:ind w:left="0"/>
        <w:jc w:val="both"/>
      </w:pPr>
      <w:r>
        <w:rPr>
          <w:rFonts w:ascii="Times New Roman"/>
          <w:b w:val="false"/>
          <w:i w:val="false"/>
          <w:color w:val="000000"/>
          <w:sz w:val="28"/>
        </w:rPr>
        <w:t>
      2. Конкурс осы бұйрықта айқындалған талаптарға (бұдан әрі – Талаптар) сәйкес байқау кеңесінің мүшелерін және тиісті саладағы уәкілетті органның (жергілікті атқарушы органның) өкілдері болып табылатын байқау кеңесінің мүшелерін іріктеу мақсатында жүргізіледі.";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64" w:id="46"/>
    <w:p>
      <w:pPr>
        <w:spacing w:after="0"/>
        <w:ind w:left="0"/>
        <w:jc w:val="both"/>
      </w:pPr>
      <w:r>
        <w:rPr>
          <w:rFonts w:ascii="Times New Roman"/>
          <w:b w:val="false"/>
          <w:i w:val="false"/>
          <w:color w:val="000000"/>
          <w:sz w:val="28"/>
        </w:rPr>
        <w:t>
      "2-тарау. Шаруашылық жүргізу құқығындағы мемлекеттік кәсіпорындардағы байқау кеңесінің мүшелерін конкурстық іріктеуді ұйымдастыру және өткізу тәртібі";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2) тармақшасы мынадай редакцияда жазылсын:</w:t>
      </w:r>
    </w:p>
    <w:bookmarkStart w:name="z66" w:id="47"/>
    <w:p>
      <w:pPr>
        <w:spacing w:after="0"/>
        <w:ind w:left="0"/>
        <w:jc w:val="both"/>
      </w:pPr>
      <w:r>
        <w:rPr>
          <w:rFonts w:ascii="Times New Roman"/>
          <w:b w:val="false"/>
          <w:i w:val="false"/>
          <w:color w:val="000000"/>
          <w:sz w:val="28"/>
        </w:rPr>
        <w:t>
      "2) тиісті уәкілетті органның және кәсіпорынның сайтында конкурс өткізу туралы хабарландыруды және кандидаттар тізімін жариялауды қамтамасыз етеді;";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5) тармақшасы мынадай редакцияда жазылсын:</w:t>
      </w:r>
    </w:p>
    <w:bookmarkStart w:name="z68" w:id="48"/>
    <w:p>
      <w:pPr>
        <w:spacing w:after="0"/>
        <w:ind w:left="0"/>
        <w:jc w:val="both"/>
      </w:pPr>
      <w:r>
        <w:rPr>
          <w:rFonts w:ascii="Times New Roman"/>
          <w:b w:val="false"/>
          <w:i w:val="false"/>
          <w:color w:val="000000"/>
          <w:sz w:val="28"/>
        </w:rPr>
        <w:t>
      "5) конкурсқа қатысу туралы өтінішке қоса берілетін құжаттардың тізбесін, оның ішінде осы мемлекеттік кәсіпорынның лауазымды адамдарына қатысты үлестестігі туралы мәліметтерді;";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70" w:id="49"/>
    <w:p>
      <w:pPr>
        <w:spacing w:after="0"/>
        <w:ind w:left="0"/>
        <w:jc w:val="both"/>
      </w:pPr>
      <w:r>
        <w:rPr>
          <w:rFonts w:ascii="Times New Roman"/>
          <w:b w:val="false"/>
          <w:i w:val="false"/>
          <w:color w:val="000000"/>
          <w:sz w:val="28"/>
        </w:rPr>
        <w:t>
      1) тармақша мынадай редакцияда жазылсын:</w:t>
      </w:r>
    </w:p>
    <w:bookmarkEnd w:id="49"/>
    <w:bookmarkStart w:name="z71" w:id="50"/>
    <w:p>
      <w:pPr>
        <w:spacing w:after="0"/>
        <w:ind w:left="0"/>
        <w:jc w:val="both"/>
      </w:pPr>
      <w:r>
        <w:rPr>
          <w:rFonts w:ascii="Times New Roman"/>
          <w:b w:val="false"/>
          <w:i w:val="false"/>
          <w:color w:val="000000"/>
          <w:sz w:val="28"/>
        </w:rPr>
        <w:t>
      "1) конкурстық өтінімдері бар конверттерді ашу, кандидаттардың тізімдерін тиісті уәкілетті органның және кәсіпорынның сайтында жариялау;";</w:t>
      </w:r>
    </w:p>
    <w:bookmarkEnd w:id="50"/>
    <w:bookmarkStart w:name="z72" w:id="51"/>
    <w:p>
      <w:pPr>
        <w:spacing w:after="0"/>
        <w:ind w:left="0"/>
        <w:jc w:val="both"/>
      </w:pPr>
      <w:r>
        <w:rPr>
          <w:rFonts w:ascii="Times New Roman"/>
          <w:b w:val="false"/>
          <w:i w:val="false"/>
          <w:color w:val="000000"/>
          <w:sz w:val="28"/>
        </w:rPr>
        <w:t>
      3) тармақша мынадай редакцияда жазылсын:</w:t>
      </w:r>
    </w:p>
    <w:bookmarkEnd w:id="51"/>
    <w:bookmarkStart w:name="z73" w:id="52"/>
    <w:p>
      <w:pPr>
        <w:spacing w:after="0"/>
        <w:ind w:left="0"/>
        <w:jc w:val="both"/>
      </w:pPr>
      <w:r>
        <w:rPr>
          <w:rFonts w:ascii="Times New Roman"/>
          <w:b w:val="false"/>
          <w:i w:val="false"/>
          <w:color w:val="000000"/>
          <w:sz w:val="28"/>
        </w:rPr>
        <w:t>
      "3) аудио-бейне тіркеуді қолдана отырып, кандидаттармен әңгімелесу жүргізу және байқау кеңесінің мүшелерін іріктеу;";</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6) тармақшасы мынадай редакцияда жазылсын:</w:t>
      </w:r>
    </w:p>
    <w:bookmarkStart w:name="z75" w:id="53"/>
    <w:p>
      <w:pPr>
        <w:spacing w:after="0"/>
        <w:ind w:left="0"/>
        <w:jc w:val="both"/>
      </w:pPr>
      <w:r>
        <w:rPr>
          <w:rFonts w:ascii="Times New Roman"/>
          <w:b w:val="false"/>
          <w:i w:val="false"/>
          <w:color w:val="000000"/>
          <w:sz w:val="28"/>
        </w:rPr>
        <w:t>
      "6) Кодекстің 35-бабында көрсетілген еңбек қызметін растайтын құжаттардың көшірмелері;";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77" w:id="54"/>
    <w:p>
      <w:pPr>
        <w:spacing w:after="0"/>
        <w:ind w:left="0"/>
        <w:jc w:val="both"/>
      </w:pPr>
      <w:r>
        <w:rPr>
          <w:rFonts w:ascii="Times New Roman"/>
          <w:b w:val="false"/>
          <w:i w:val="false"/>
          <w:color w:val="000000"/>
          <w:sz w:val="28"/>
        </w:rPr>
        <w:t xml:space="preserve">
      "17. Комиссия конкурсқа қатысушылармен әңгімелесу жүргізу кезінде "Сыбайлас жемқорлыққа қарсы іс-қимыл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мемлекеттік кәсіпорын қызметі саласындағы қатынастарды реттейтін Қазақстан Республикасының нормативтік құқықтық актілерін және денсаулық сақтау немесе білім беру ұйымдары қызметінің ерекшеліктерін білуі тексеріледі.";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79" w:id="55"/>
    <w:p>
      <w:pPr>
        <w:spacing w:after="0"/>
        <w:ind w:left="0"/>
        <w:jc w:val="both"/>
      </w:pPr>
      <w:r>
        <w:rPr>
          <w:rFonts w:ascii="Times New Roman"/>
          <w:b w:val="false"/>
          <w:i w:val="false"/>
          <w:color w:val="000000"/>
          <w:sz w:val="28"/>
        </w:rPr>
        <w:t>
      "3-тарау. Байқау кеңесі мүшелерінің өкілеттіктерін мерзімінен бұрын тоқтату".</w:t>
      </w:r>
    </w:p>
    <w:bookmarkEnd w:id="55"/>
    <w:bookmarkStart w:name="z80" w:id="56"/>
    <w:p>
      <w:pPr>
        <w:spacing w:after="0"/>
        <w:ind w:left="0"/>
        <w:jc w:val="both"/>
      </w:pPr>
      <w:r>
        <w:rPr>
          <w:rFonts w:ascii="Times New Roman"/>
          <w:b w:val="false"/>
          <w:i w:val="false"/>
          <w:color w:val="000000"/>
          <w:sz w:val="28"/>
        </w:rPr>
        <w:t xml:space="preserve">
      4. "Байқау кеңестері құрылатын шаруашылық жүргізу құқығындағы мемлекеттік кәсіпорындарға қойылатын кретерийлерді бекіту туралы" Қазақстан Республикасы Ұлттық экономика министрінің 2015 жылғы 20 ақпандағы № 114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10507 болып тіркелген):</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82" w:id="57"/>
    <w:p>
      <w:pPr>
        <w:spacing w:after="0"/>
        <w:ind w:left="0"/>
        <w:jc w:val="both"/>
      </w:pP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148-бабының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rPr>
          <w:rFonts w:ascii="Times New Roman"/>
          <w:b w:val="false"/>
          <w:i w:val="false"/>
          <w:color w:val="000000"/>
          <w:sz w:val="28"/>
        </w:rPr>
        <w:t>:".</w:t>
      </w:r>
    </w:p>
    <w:bookmarkEnd w:id="57"/>
    <w:bookmarkStart w:name="z83" w:id="58"/>
    <w:p>
      <w:pPr>
        <w:spacing w:after="0"/>
        <w:ind w:left="0"/>
        <w:jc w:val="both"/>
      </w:pPr>
      <w:r>
        <w:rPr>
          <w:rFonts w:ascii="Times New Roman"/>
          <w:b w:val="false"/>
          <w:i w:val="false"/>
          <w:color w:val="000000"/>
          <w:sz w:val="28"/>
        </w:rPr>
        <w:t xml:space="preserve">
      5. "Байқау кеңесі мүшелерінің қызметін бағалау және байқау кеңесінің мүшелеріне сыйақы төлеу лимитін айқындау қағидаларын бекіту туралы" Қазақстан Республикасы Ұлттық экономика министрінің 2015 жылғы 20 ақпандағы № 115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10499 болып тіркелген):</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85" w:id="59"/>
    <w:p>
      <w:pPr>
        <w:spacing w:after="0"/>
        <w:ind w:left="0"/>
        <w:jc w:val="both"/>
      </w:pP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148-бабының</w:t>
      </w:r>
      <w:r>
        <w:rPr>
          <w:rFonts w:ascii="Times New Roman"/>
          <w:b w:val="false"/>
          <w:i w:val="false"/>
          <w:color w:val="000000"/>
          <w:sz w:val="28"/>
        </w:rPr>
        <w:t xml:space="preserve"> 5-тармағына сәйкес </w:t>
      </w:r>
      <w:r>
        <w:rPr>
          <w:rFonts w:ascii="Times New Roman"/>
          <w:b/>
          <w:i w:val="false"/>
          <w:color w:val="000000"/>
          <w:sz w:val="28"/>
        </w:rPr>
        <w:t>БҰЙЫРАМЫН</w:t>
      </w:r>
      <w:r>
        <w:rPr>
          <w:rFonts w:ascii="Times New Roman"/>
          <w:b w:val="false"/>
          <w:i w:val="false"/>
          <w:color w:val="000000"/>
          <w:sz w:val="28"/>
        </w:rPr>
        <w:t>:";</w:t>
      </w:r>
    </w:p>
    <w:bookmarkEnd w:id="59"/>
    <w:bookmarkStart w:name="z86" w:id="60"/>
    <w:p>
      <w:pPr>
        <w:spacing w:after="0"/>
        <w:ind w:left="0"/>
        <w:jc w:val="both"/>
      </w:pPr>
      <w:r>
        <w:rPr>
          <w:rFonts w:ascii="Times New Roman"/>
          <w:b w:val="false"/>
          <w:i w:val="false"/>
          <w:color w:val="000000"/>
          <w:sz w:val="28"/>
        </w:rPr>
        <w:t xml:space="preserve">
      көрсетілген бұйрықпен бекітілген Байқау кеңесі мүшелерінің қызметін бағалау және байқау кеңесінің мүшелеріне сыйақы төлеу лимитін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w:t>
      </w:r>
      <w:r>
        <w:rPr>
          <w:rFonts w:ascii="Times New Roman"/>
          <w:b w:val="false"/>
          <w:i w:val="false"/>
          <w:color w:val="000000"/>
          <w:sz w:val="28"/>
        </w:rPr>
        <w:t xml:space="preserve"> мынадай редакцияда жазылсын:</w:t>
      </w:r>
    </w:p>
    <w:bookmarkStart w:name="z88" w:id="61"/>
    <w:p>
      <w:pPr>
        <w:spacing w:after="0"/>
        <w:ind w:left="0"/>
        <w:jc w:val="both"/>
      </w:pPr>
      <w:r>
        <w:rPr>
          <w:rFonts w:ascii="Times New Roman"/>
          <w:b w:val="false"/>
          <w:i w:val="false"/>
          <w:color w:val="000000"/>
          <w:sz w:val="28"/>
        </w:rPr>
        <w:t>
      "1-тарау. Жалпы ережелер</w:t>
      </w:r>
    </w:p>
    <w:bookmarkEnd w:id="61"/>
    <w:bookmarkStart w:name="z89" w:id="62"/>
    <w:p>
      <w:pPr>
        <w:spacing w:after="0"/>
        <w:ind w:left="0"/>
        <w:jc w:val="both"/>
      </w:pPr>
      <w:r>
        <w:rPr>
          <w:rFonts w:ascii="Times New Roman"/>
          <w:b w:val="false"/>
          <w:i w:val="false"/>
          <w:color w:val="000000"/>
          <w:sz w:val="28"/>
        </w:rPr>
        <w:t xml:space="preserve">
      1. Осы Байқау кеңесі мүшелерінің қызметін бағалау және байқау кеңесінің мүшелеріне сыйақы төлеу лимитін айқындау қағидалары (бұдан әрі – Қағидалар) "Мемлекеттік мүлік туралы" Қазақстан Республикасы Заңының </w:t>
      </w:r>
      <w:r>
        <w:rPr>
          <w:rFonts w:ascii="Times New Roman"/>
          <w:b w:val="false"/>
          <w:i w:val="false"/>
          <w:color w:val="000000"/>
          <w:sz w:val="28"/>
        </w:rPr>
        <w:t>148-бабының</w:t>
      </w:r>
      <w:r>
        <w:rPr>
          <w:rFonts w:ascii="Times New Roman"/>
          <w:b w:val="false"/>
          <w:i w:val="false"/>
          <w:color w:val="000000"/>
          <w:sz w:val="28"/>
        </w:rPr>
        <w:t xml:space="preserve"> 5-тармағына сәйкес әзірленді және білім беру және денсаулық сақтау салаларындағы шаруашылық жүргізу құқығындағы мемлекеттік кәсіпорындардағы байқау кеңестері мүшелерінің қызметін бағалауды жүзеге асыру және байқау кеңесінің мүшелеріне сыйақы төлеу лимитін анықтау тәртібін айқындайды.";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91" w:id="63"/>
    <w:p>
      <w:pPr>
        <w:spacing w:after="0"/>
        <w:ind w:left="0"/>
        <w:jc w:val="both"/>
      </w:pPr>
      <w:r>
        <w:rPr>
          <w:rFonts w:ascii="Times New Roman"/>
          <w:b w:val="false"/>
          <w:i w:val="false"/>
          <w:color w:val="000000"/>
          <w:sz w:val="28"/>
        </w:rPr>
        <w:t>
      "2-тарау. Байқау кеңесі мүшелерінің қызметін бағалауды жүзеге асыру тәртібі";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93" w:id="64"/>
    <w:p>
      <w:pPr>
        <w:spacing w:after="0"/>
        <w:ind w:left="0"/>
        <w:jc w:val="both"/>
      </w:pPr>
      <w:r>
        <w:rPr>
          <w:rFonts w:ascii="Times New Roman"/>
          <w:b w:val="false"/>
          <w:i w:val="false"/>
          <w:color w:val="000000"/>
          <w:sz w:val="28"/>
        </w:rPr>
        <w:t>
      "20. Тиісті саланың уәкілетті органының (жергілікті атқарушы органның) өкілі болып табылатын байқау кеңесінің мүшесін бағалауды Комиссия тиісті саланың уәкілетті органына (жергілікті атқарушы органға) мәлімет үшін жолдайды.</w:t>
      </w:r>
    </w:p>
    <w:bookmarkEnd w:id="64"/>
    <w:bookmarkStart w:name="z94" w:id="65"/>
    <w:p>
      <w:pPr>
        <w:spacing w:after="0"/>
        <w:ind w:left="0"/>
        <w:jc w:val="both"/>
      </w:pPr>
      <w:r>
        <w:rPr>
          <w:rFonts w:ascii="Times New Roman"/>
          <w:b w:val="false"/>
          <w:i w:val="false"/>
          <w:color w:val="000000"/>
          <w:sz w:val="28"/>
        </w:rPr>
        <w:t>
      21. Байқау кеңесі мүшесін бағалау нәтижелері туралы есепті тиісті саланың уәкілетті органы (жергілікті атқарушы орган) байқау кеңесінің мүшесіне өткен жұмыс кезеңі үшін сыйақы мөлшерін айқындау кезінде пайдаланады және ол жиналған балл саны негізге алынып айқындалады:</w:t>
      </w:r>
    </w:p>
    <w:bookmarkEnd w:id="65"/>
    <w:bookmarkStart w:name="z95" w:id="66"/>
    <w:p>
      <w:pPr>
        <w:spacing w:after="0"/>
        <w:ind w:left="0"/>
        <w:jc w:val="both"/>
      </w:pPr>
      <w:r>
        <w:rPr>
          <w:rFonts w:ascii="Times New Roman"/>
          <w:b w:val="false"/>
          <w:i w:val="false"/>
          <w:color w:val="000000"/>
          <w:sz w:val="28"/>
        </w:rPr>
        <w:t>
      4,5-тен 10 балға дейін – сыйақы мөлшері мынадай формула бойынша айқындалады:</w:t>
      </w:r>
    </w:p>
    <w:bookmarkEnd w:id="66"/>
    <w:bookmarkStart w:name="z96" w:id="67"/>
    <w:p>
      <w:pPr>
        <w:spacing w:after="0"/>
        <w:ind w:left="0"/>
        <w:jc w:val="both"/>
      </w:pPr>
      <w:r>
        <w:rPr>
          <w:rFonts w:ascii="Times New Roman"/>
          <w:b w:val="false"/>
          <w:i w:val="false"/>
          <w:color w:val="000000"/>
          <w:sz w:val="28"/>
        </w:rPr>
        <w:t>
      S=N*10%</w:t>
      </w:r>
    </w:p>
    <w:bookmarkEnd w:id="67"/>
    <w:bookmarkStart w:name="z97" w:id="68"/>
    <w:p>
      <w:pPr>
        <w:spacing w:after="0"/>
        <w:ind w:left="0"/>
        <w:jc w:val="both"/>
      </w:pPr>
      <w:r>
        <w:rPr>
          <w:rFonts w:ascii="Times New Roman"/>
          <w:b w:val="false"/>
          <w:i w:val="false"/>
          <w:color w:val="000000"/>
          <w:sz w:val="28"/>
        </w:rPr>
        <w:t>
      мұнда:</w:t>
      </w:r>
    </w:p>
    <w:bookmarkEnd w:id="68"/>
    <w:bookmarkStart w:name="z98" w:id="69"/>
    <w:p>
      <w:pPr>
        <w:spacing w:after="0"/>
        <w:ind w:left="0"/>
        <w:jc w:val="both"/>
      </w:pPr>
      <w:r>
        <w:rPr>
          <w:rFonts w:ascii="Times New Roman"/>
          <w:b w:val="false"/>
          <w:i w:val="false"/>
          <w:color w:val="000000"/>
          <w:sz w:val="28"/>
        </w:rPr>
        <w:t>
      S – сыйақы мөлшері (пайызбен) тиісті саланың уәкілетті органы (жергілікті атқарушы орган) айқындайтын байқау кеңесінің мүшелеріне сыйақы төлеу лимитіне пропорционалды;</w:t>
      </w:r>
    </w:p>
    <w:bookmarkEnd w:id="69"/>
    <w:bookmarkStart w:name="z99" w:id="70"/>
    <w:p>
      <w:pPr>
        <w:spacing w:after="0"/>
        <w:ind w:left="0"/>
        <w:jc w:val="both"/>
      </w:pPr>
      <w:r>
        <w:rPr>
          <w:rFonts w:ascii="Times New Roman"/>
          <w:b w:val="false"/>
          <w:i w:val="false"/>
          <w:color w:val="000000"/>
          <w:sz w:val="28"/>
        </w:rPr>
        <w:t>
      N – балл саны;</w:t>
      </w:r>
    </w:p>
    <w:bookmarkEnd w:id="70"/>
    <w:bookmarkStart w:name="z100" w:id="71"/>
    <w:p>
      <w:pPr>
        <w:spacing w:after="0"/>
        <w:ind w:left="0"/>
        <w:jc w:val="both"/>
      </w:pPr>
      <w:r>
        <w:rPr>
          <w:rFonts w:ascii="Times New Roman"/>
          <w:b w:val="false"/>
          <w:i w:val="false"/>
          <w:color w:val="000000"/>
          <w:sz w:val="28"/>
        </w:rPr>
        <w:t xml:space="preserve">
      0-ден 4 балға дейін – Комиссия шешімінің негізінде Қазақстан Республикасы Ұлттық экономика министрінің 2015 жылғы 20 ақпандағы № 113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10503 болып тіркелген) бекітілген Байқау кеңесінің мүшелерін конкурстық іріктеу және олардың өкілеттігін мерзімінен бұрын тоқтату қағидаларының (бұдан әрі – Конкурстық іріктеу қағидалары) байқау кеңесі мүшелерінің өкілеттіктерін мерзімінен бұрын тоқтатуға сәйкес кейіннен рәсімдерді жүргізумен төленбейді.";</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02" w:id="72"/>
    <w:p>
      <w:pPr>
        <w:spacing w:after="0"/>
        <w:ind w:left="0"/>
        <w:jc w:val="both"/>
      </w:pPr>
      <w:r>
        <w:rPr>
          <w:rFonts w:ascii="Times New Roman"/>
          <w:b w:val="false"/>
          <w:i w:val="false"/>
          <w:color w:val="000000"/>
          <w:sz w:val="28"/>
        </w:rPr>
        <w:t>
      "3-тарау. Байқау кеңесінің мүшелеріне сыйақы төлеу лимитін айқындау тәртібі";</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104" w:id="73"/>
    <w:p>
      <w:pPr>
        <w:spacing w:after="0"/>
        <w:ind w:left="0"/>
        <w:jc w:val="both"/>
      </w:pPr>
      <w:r>
        <w:rPr>
          <w:rFonts w:ascii="Times New Roman"/>
          <w:b w:val="false"/>
          <w:i w:val="false"/>
          <w:color w:val="000000"/>
          <w:sz w:val="28"/>
        </w:rPr>
        <w:t>
      "24. Мемлекеттік қызметшілер болып табылатын байқау кеңесінің мүшелеріне сыйақы төленбейді.".</w:t>
      </w:r>
    </w:p>
    <w:bookmarkEnd w:id="73"/>
    <w:bookmarkStart w:name="z105" w:id="74"/>
    <w:p>
      <w:pPr>
        <w:spacing w:after="0"/>
        <w:ind w:left="0"/>
        <w:jc w:val="both"/>
      </w:pPr>
      <w:r>
        <w:rPr>
          <w:rFonts w:ascii="Times New Roman"/>
          <w:b w:val="false"/>
          <w:i w:val="false"/>
          <w:color w:val="000000"/>
          <w:sz w:val="28"/>
        </w:rPr>
        <w:t xml:space="preserve">
      6. "Өндірістік қызметті ұйымдастыру және халыққа қызметтер көрсету саласын дамыту үшін кейіннен меншікке өтеусіз бере отырып, мемлекеттік меншіктің пайдаланылмайтын объектілерін және олардың алып отырған жер учаскелерін шағын кәсіпкерлік субъектілеріне мүліктік жалға (жалдауға) немесе сенімгерлік басқаруға беру қағидаларын бекіту туралы" Қазақстан Республикасы Ұлттық экономика министрінің міндетін атқарушының 2015 жылғы 27 наурыздағы № 253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10955 болып тіркелген):</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07" w:id="75"/>
    <w:p>
      <w:pPr>
        <w:spacing w:after="0"/>
        <w:ind w:left="0"/>
        <w:jc w:val="both"/>
      </w:pPr>
      <w:r>
        <w:rPr>
          <w:rFonts w:ascii="Times New Roman"/>
          <w:b w:val="false"/>
          <w:i w:val="false"/>
          <w:color w:val="000000"/>
          <w:sz w:val="28"/>
        </w:rPr>
        <w:t>
      "Өндірістік қызметті ұйымдастыру және халыққа қызметтер көрсету саласын дамыту үшін кейіннен меншікке өтеусіз бере отырып, мемлекеттік меншіктің пайдаланылмайтын объектілерін шағын кәсіпкерлік субъектілеріне мүліктік жалға (жалдауға) немесе сенімгерлік басқаруға беру қағидаларын бекіту туралы";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09" w:id="76"/>
    <w:p>
      <w:pPr>
        <w:spacing w:after="0"/>
        <w:ind w:left="0"/>
        <w:jc w:val="both"/>
      </w:pP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120-бабының</w:t>
      </w:r>
      <w:r>
        <w:rPr>
          <w:rFonts w:ascii="Times New Roman"/>
          <w:b w:val="false"/>
          <w:i w:val="false"/>
          <w:color w:val="000000"/>
          <w:sz w:val="28"/>
        </w:rPr>
        <w:t xml:space="preserve"> 4-тармағына сәйкес </w:t>
      </w:r>
      <w:r>
        <w:rPr>
          <w:rFonts w:ascii="Times New Roman"/>
          <w:b/>
          <w:i w:val="false"/>
          <w:color w:val="000000"/>
          <w:sz w:val="28"/>
        </w:rPr>
        <w:t>БҰЙЫРАМЫН</w:t>
      </w:r>
      <w:r>
        <w:rPr>
          <w:rFonts w:ascii="Times New Roman"/>
          <w:b w:val="false"/>
          <w:i w:val="false"/>
          <w:color w:val="000000"/>
          <w:sz w:val="28"/>
        </w:rPr>
        <w:t>:";</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1" w:id="77"/>
    <w:p>
      <w:pPr>
        <w:spacing w:after="0"/>
        <w:ind w:left="0"/>
        <w:jc w:val="both"/>
      </w:pPr>
      <w:r>
        <w:rPr>
          <w:rFonts w:ascii="Times New Roman"/>
          <w:b w:val="false"/>
          <w:i w:val="false"/>
          <w:color w:val="000000"/>
          <w:sz w:val="28"/>
        </w:rPr>
        <w:t>
      "1. Қоса беріліп отырған Өндірістік қызметті ұйымдастыру және халыққа қызметтер көрсету саласын дамыту үшін кейіннен меншікке өтеусіз бере отырып, мемлекеттік меншіктің пайдаланылмайтын объектілерін шағын кәсіпкерлік субъектілеріне мүліктік жалға (жалдауға) немесе сенімгерлік басқаруға беру қағидалары бекітілсін.";</w:t>
      </w:r>
    </w:p>
    <w:bookmarkEnd w:id="77"/>
    <w:bookmarkStart w:name="z112" w:id="78"/>
    <w:p>
      <w:pPr>
        <w:spacing w:after="0"/>
        <w:ind w:left="0"/>
        <w:jc w:val="both"/>
      </w:pPr>
      <w:r>
        <w:rPr>
          <w:rFonts w:ascii="Times New Roman"/>
          <w:b w:val="false"/>
          <w:i w:val="false"/>
          <w:color w:val="000000"/>
          <w:sz w:val="28"/>
        </w:rPr>
        <w:t xml:space="preserve">
      көрсетілген бұйрықпен бекітілген Өндірістік қызметті ұйымдастыру және халыққа қызметтер көрсету саласын дамыту үшін кейіннен меншікке өтеусіз бере отырып, мемлекеттік меншіктің пайдаланылмайтын объектілерін және олардың алып отырған жер учаскелерін шағын кәсіпкерлік субъектілеріне мүліктік жалға (жалдауға) немесе сенімгерлік басқаруға беру </w:t>
      </w:r>
      <w:r>
        <w:rPr>
          <w:rFonts w:ascii="Times New Roman"/>
          <w:b w:val="false"/>
          <w:i w:val="false"/>
          <w:color w:val="000000"/>
          <w:sz w:val="28"/>
        </w:rPr>
        <w:t>қағидаларында</w:t>
      </w:r>
      <w:r>
        <w:rPr>
          <w:rFonts w:ascii="Times New Roman"/>
          <w:b w:val="false"/>
          <w:i w:val="false"/>
          <w:color w:val="000000"/>
          <w:sz w:val="28"/>
        </w:rPr>
        <w:t>:</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14" w:id="79"/>
    <w:p>
      <w:pPr>
        <w:spacing w:after="0"/>
        <w:ind w:left="0"/>
        <w:jc w:val="both"/>
      </w:pPr>
      <w:r>
        <w:rPr>
          <w:rFonts w:ascii="Times New Roman"/>
          <w:b w:val="false"/>
          <w:i w:val="false"/>
          <w:color w:val="000000"/>
          <w:sz w:val="28"/>
        </w:rPr>
        <w:t>
      "1-тарау. Жалпы ережелер";</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6" w:id="80"/>
    <w:p>
      <w:pPr>
        <w:spacing w:after="0"/>
        <w:ind w:left="0"/>
        <w:jc w:val="both"/>
      </w:pPr>
      <w:r>
        <w:rPr>
          <w:rFonts w:ascii="Times New Roman"/>
          <w:b w:val="false"/>
          <w:i w:val="false"/>
          <w:color w:val="000000"/>
          <w:sz w:val="28"/>
        </w:rPr>
        <w:t xml:space="preserve">
      "1. Осы Қағидалар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сауда-делдалдық қызметті қоспағанда, өндірістік қызметті ұйымдастыру және халыққа қызметтер көрсету саласын дамыту үшін шағын кәсіпкерлік субъектілеріне мемлекеттік меншіктегі мемлекет пайдаланбайтын ғимараттарды, құрылыстарды, көлік құралдары мен жабдықтарды кейіннен меншікке өтеусіз бере отырып, мүліктік жалға алуға (жалдауға) немесе сенімгерлік басқаруға беру тәртібін айқындайды.";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7-тараулардың</w:t>
      </w:r>
      <w:r>
        <w:rPr>
          <w:rFonts w:ascii="Times New Roman"/>
          <w:b w:val="false"/>
          <w:i w:val="false"/>
          <w:color w:val="000000"/>
          <w:sz w:val="28"/>
        </w:rPr>
        <w:t xml:space="preserve"> тақырыптары мынадай редакцияда жазылсын:</w:t>
      </w:r>
    </w:p>
    <w:bookmarkStart w:name="z118" w:id="81"/>
    <w:p>
      <w:pPr>
        <w:spacing w:after="0"/>
        <w:ind w:left="0"/>
        <w:jc w:val="both"/>
      </w:pPr>
      <w:r>
        <w:rPr>
          <w:rFonts w:ascii="Times New Roman"/>
          <w:b w:val="false"/>
          <w:i w:val="false"/>
          <w:color w:val="000000"/>
          <w:sz w:val="28"/>
        </w:rPr>
        <w:t>
      "2-тарау. Пайдаланылмайтын объектілер тізбесін қалыптастыру</w:t>
      </w:r>
    </w:p>
    <w:bookmarkEnd w:id="81"/>
    <w:bookmarkStart w:name="z119" w:id="82"/>
    <w:p>
      <w:pPr>
        <w:spacing w:after="0"/>
        <w:ind w:left="0"/>
        <w:jc w:val="both"/>
      </w:pPr>
      <w:r>
        <w:rPr>
          <w:rFonts w:ascii="Times New Roman"/>
          <w:b w:val="false"/>
          <w:i w:val="false"/>
          <w:color w:val="000000"/>
          <w:sz w:val="28"/>
        </w:rPr>
        <w:t>
      3-тарау. Тендер өткізуге дайындық</w:t>
      </w:r>
    </w:p>
    <w:bookmarkEnd w:id="82"/>
    <w:bookmarkStart w:name="z120" w:id="83"/>
    <w:p>
      <w:pPr>
        <w:spacing w:after="0"/>
        <w:ind w:left="0"/>
        <w:jc w:val="both"/>
      </w:pPr>
      <w:r>
        <w:rPr>
          <w:rFonts w:ascii="Times New Roman"/>
          <w:b w:val="false"/>
          <w:i w:val="false"/>
          <w:color w:val="000000"/>
          <w:sz w:val="28"/>
        </w:rPr>
        <w:t>
      4-тарау. Тендер құжаттамасы</w:t>
      </w:r>
    </w:p>
    <w:bookmarkEnd w:id="83"/>
    <w:bookmarkStart w:name="z121" w:id="84"/>
    <w:p>
      <w:pPr>
        <w:spacing w:after="0"/>
        <w:ind w:left="0"/>
        <w:jc w:val="both"/>
      </w:pPr>
      <w:r>
        <w:rPr>
          <w:rFonts w:ascii="Times New Roman"/>
          <w:b w:val="false"/>
          <w:i w:val="false"/>
          <w:color w:val="000000"/>
          <w:sz w:val="28"/>
        </w:rPr>
        <w:t>
      5-тарау. Тендер нәтижелерін ресімдеу және шарттың мазмұны</w:t>
      </w:r>
    </w:p>
    <w:bookmarkEnd w:id="84"/>
    <w:bookmarkStart w:name="z122" w:id="85"/>
    <w:p>
      <w:pPr>
        <w:spacing w:after="0"/>
        <w:ind w:left="0"/>
        <w:jc w:val="both"/>
      </w:pPr>
      <w:r>
        <w:rPr>
          <w:rFonts w:ascii="Times New Roman"/>
          <w:b w:val="false"/>
          <w:i w:val="false"/>
          <w:color w:val="000000"/>
          <w:sz w:val="28"/>
        </w:rPr>
        <w:t>
      6-тарау. Объектіні меншікке беру тәртібі";</w:t>
      </w:r>
    </w:p>
    <w:bookmarkEnd w:id="85"/>
    <w:bookmarkStart w:name="z123" w:id="8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86"/>
    <w:bookmarkStart w:name="z124" w:id="87"/>
    <w:p>
      <w:pPr>
        <w:spacing w:after="0"/>
        <w:ind w:left="0"/>
        <w:jc w:val="both"/>
      </w:pPr>
      <w:r>
        <w:rPr>
          <w:rFonts w:ascii="Times New Roman"/>
          <w:b w:val="false"/>
          <w:i w:val="false"/>
          <w:color w:val="000000"/>
          <w:sz w:val="28"/>
        </w:rPr>
        <w:t xml:space="preserve">
      7.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олардың іске асырылуын мониторингілеу және бағалау, сондай-ақ олардың орындалуы жөніндегі есептерді әзірлеу және ұсыну қағидаларын бнкіту туралы" Қазақстан Республикасы Ұлттық экономика министрінің 2019 жылғы 14 ақпандағы № 14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18328 болып тіркелген):</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26" w:id="88"/>
    <w:p>
      <w:pPr>
        <w:spacing w:after="0"/>
        <w:ind w:left="0"/>
        <w:jc w:val="both"/>
      </w:pP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13-бабының</w:t>
      </w:r>
      <w:r>
        <w:rPr>
          <w:rFonts w:ascii="Times New Roman"/>
          <w:b w:val="false"/>
          <w:i w:val="false"/>
          <w:color w:val="000000"/>
          <w:sz w:val="28"/>
        </w:rPr>
        <w:t xml:space="preserve"> 4-1) және 4-2) тармақшаларына сәйкес </w:t>
      </w:r>
      <w:r>
        <w:rPr>
          <w:rFonts w:ascii="Times New Roman"/>
          <w:b/>
          <w:i w:val="false"/>
          <w:color w:val="000000"/>
          <w:sz w:val="28"/>
        </w:rPr>
        <w:t>БҰЙЫРАМЫН</w:t>
      </w:r>
      <w:r>
        <w:rPr>
          <w:rFonts w:ascii="Times New Roman"/>
          <w:b w:val="false"/>
          <w:i w:val="false"/>
          <w:color w:val="000000"/>
          <w:sz w:val="28"/>
        </w:rPr>
        <w:t>:";</w:t>
      </w:r>
    </w:p>
    <w:bookmarkEnd w:id="88"/>
    <w:bookmarkStart w:name="z127" w:id="89"/>
    <w:p>
      <w:pPr>
        <w:spacing w:after="0"/>
        <w:ind w:left="0"/>
        <w:jc w:val="both"/>
      </w:pPr>
      <w:r>
        <w:rPr>
          <w:rFonts w:ascii="Times New Roman"/>
          <w:b w:val="false"/>
          <w:i w:val="false"/>
          <w:color w:val="000000"/>
          <w:sz w:val="28"/>
        </w:rPr>
        <w:t xml:space="preserve">
      көрсетілген бұйрықпен бекітілген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олардың іске асырылуын мониторингілеу және бағалау, сондай-ақ олардың орындалуы жөніндегі есептерді әзірлеу және ұсыну </w:t>
      </w:r>
      <w:r>
        <w:rPr>
          <w:rFonts w:ascii="Times New Roman"/>
          <w:b w:val="false"/>
          <w:i w:val="false"/>
          <w:color w:val="000000"/>
          <w:sz w:val="28"/>
        </w:rPr>
        <w:t>қағидаларында</w:t>
      </w:r>
      <w:r>
        <w:rPr>
          <w:rFonts w:ascii="Times New Roman"/>
          <w:b w:val="false"/>
          <w:i w:val="false"/>
          <w:color w:val="000000"/>
          <w:sz w:val="28"/>
        </w:rPr>
        <w:t>:</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9" w:id="90"/>
    <w:p>
      <w:pPr>
        <w:spacing w:after="0"/>
        <w:ind w:left="0"/>
        <w:jc w:val="both"/>
      </w:pPr>
      <w:r>
        <w:rPr>
          <w:rFonts w:ascii="Times New Roman"/>
          <w:b w:val="false"/>
          <w:i w:val="false"/>
          <w:color w:val="000000"/>
          <w:sz w:val="28"/>
        </w:rPr>
        <w:t xml:space="preserve">
      "1. Осы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олардың іске асырылуын мониторингілеу және бағалау, сондай-ақ олардың орындалуы жөніндегі есептерді әзірлеу және ұсыну қағидалары (бұдан әрі – Қағидалар) "Мемлекеттік мүлік туралы" Қазақстан Республикасы Заңының (бұдан әрі – Заң) </w:t>
      </w:r>
      <w:r>
        <w:rPr>
          <w:rFonts w:ascii="Times New Roman"/>
          <w:b w:val="false"/>
          <w:i w:val="false"/>
          <w:color w:val="000000"/>
          <w:sz w:val="28"/>
        </w:rPr>
        <w:t>13-бабының</w:t>
      </w:r>
      <w:r>
        <w:rPr>
          <w:rFonts w:ascii="Times New Roman"/>
          <w:b w:val="false"/>
          <w:i w:val="false"/>
          <w:color w:val="000000"/>
          <w:sz w:val="28"/>
        </w:rPr>
        <w:t xml:space="preserve"> 4-1) және 4-2) тармақшаларына сәйкес әзірленді және Қазақстан Республикасының Ұлттық Банкі акционері (қатысушысы, сенімгерлік басқарушысы) болып табылатын ұлттық басқарушы холдингтерді, ұлттық холдингтерді, ұлттық компаниялар мен акционерлік қоғамдарды, жауапкершілігі шектеулі серіктестіктерді және олар құрған мемлекеттік кәсіпорындарды қоспағанда, мемлекет бақылайтын акционерлік қоғамдардың (бұдан әрі – АҚ), жауапкершілігі шектеулі серіктестіктердің (бұдан әрі – ЖШС) және мемлекеттік кәсіпорындардың (бұдан әрі – МК) даму жоспарларын, олардың орындалуы жөніндегі есептерді әзірлеу, бекіту, сондай-ақ даму жоспарларының іске асырылуын монитроингілеу және бағалау тәртібін айқындайды.";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және 2) тармақшалары мынадай редакцияда жазылсын:</w:t>
      </w:r>
    </w:p>
    <w:bookmarkStart w:name="z131" w:id="91"/>
    <w:p>
      <w:pPr>
        <w:spacing w:after="0"/>
        <w:ind w:left="0"/>
        <w:jc w:val="both"/>
      </w:pPr>
      <w:r>
        <w:rPr>
          <w:rFonts w:ascii="Times New Roman"/>
          <w:b w:val="false"/>
          <w:i w:val="false"/>
          <w:color w:val="000000"/>
          <w:sz w:val="28"/>
        </w:rPr>
        <w:t>
      "1) басқару органы – Заңға сәйкес АҚ (ЖШС) акцияларының бақылау пакетін (жарғылық капиталға қатысу үлестерін) иелену және пайдалану құқығын жүзеге асыратын тиісті саланың уәкілетті органы немесе жергілікті атқарушы орган (жергілікті бюджеттен қаржыландырылатын атқарушы орган) не аудандық маңызы бар қала, ауыл, кент, ауылдық округ әкімінің аппараты және (немесе) мемлекеттік кәсіпорындарды басқару;</w:t>
      </w:r>
    </w:p>
    <w:bookmarkEnd w:id="91"/>
    <w:bookmarkStart w:name="z132" w:id="92"/>
    <w:p>
      <w:pPr>
        <w:spacing w:after="0"/>
        <w:ind w:left="0"/>
        <w:jc w:val="both"/>
      </w:pPr>
      <w:r>
        <w:rPr>
          <w:rFonts w:ascii="Times New Roman"/>
          <w:b w:val="false"/>
          <w:i w:val="false"/>
          <w:color w:val="000000"/>
          <w:sz w:val="28"/>
        </w:rPr>
        <w:t>
      2) бекіту органы – Заң мен осы Қағидаларға сәйкес ұйымдардың даму жоспарларын және олардың орындалуы жөніндегі есептерін бекіту өкілеттіктері берілген АҚ директорлар кеңесі, ЖШС байқау кеңесі, байқау кеңесі жоқ ЖШС және МК бойынша – тиісті саланың уәкілетті органы немесе жергілікті атқарушы орган (жергілікті бюджеттен қаржыландырылатын атқарушы орган) не аудандық маңызы бар қала, ауыл, кент, ауылдық округ әкімінің аппараты.";</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абзацы мынадай редакцияда жазылсын:</w:t>
      </w:r>
    </w:p>
    <w:bookmarkStart w:name="z134" w:id="93"/>
    <w:p>
      <w:pPr>
        <w:spacing w:after="0"/>
        <w:ind w:left="0"/>
        <w:jc w:val="both"/>
      </w:pPr>
      <w:r>
        <w:rPr>
          <w:rFonts w:ascii="Times New Roman"/>
          <w:b w:val="false"/>
          <w:i w:val="false"/>
          <w:color w:val="000000"/>
          <w:sz w:val="28"/>
        </w:rPr>
        <w:t xml:space="preserve">
      "11. Ұйымның даму жоспары осы Қағидаларға </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13-қосымшаларға</w:t>
      </w:r>
      <w:r>
        <w:rPr>
          <w:rFonts w:ascii="Times New Roman"/>
          <w:b w:val="false"/>
          <w:i w:val="false"/>
          <w:color w:val="000000"/>
          <w:sz w:val="28"/>
        </w:rPr>
        <w:t xml:space="preserve"> сәйкес құрылымға, нысандарға, көрсеткіштерге сәйкес тізілімнің веб-порталы арқылы әзірленеді және мыналарды қамтиды:";</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36" w:id="94"/>
    <w:p>
      <w:pPr>
        <w:spacing w:after="0"/>
        <w:ind w:left="0"/>
        <w:jc w:val="both"/>
      </w:pPr>
      <w:r>
        <w:rPr>
          <w:rFonts w:ascii="Times New Roman"/>
          <w:b w:val="false"/>
          <w:i w:val="false"/>
          <w:color w:val="000000"/>
          <w:sz w:val="28"/>
        </w:rPr>
        <w:t>
      "14. Қадағалау кеңесі және МК жоқ ЖШС-нің даму жоспарын әзірлеу және бекіту тізілімнің веб-порталында жүзеге асырылады.</w:t>
      </w:r>
    </w:p>
    <w:bookmarkEnd w:id="94"/>
    <w:bookmarkStart w:name="z137" w:id="95"/>
    <w:p>
      <w:pPr>
        <w:spacing w:after="0"/>
        <w:ind w:left="0"/>
        <w:jc w:val="both"/>
      </w:pPr>
      <w:r>
        <w:rPr>
          <w:rFonts w:ascii="Times New Roman"/>
          <w:b w:val="false"/>
          <w:i w:val="false"/>
          <w:color w:val="000000"/>
          <w:sz w:val="28"/>
        </w:rPr>
        <w:t>
      Байқау кеңесі жоқ ЖШС мен МК-де даму жоспарының орындалуы жөніндегі есепті бекіту веб-портал арқылы жүзеге асырылады.";</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25-тармақтың</w:t>
      </w:r>
      <w:r>
        <w:rPr>
          <w:rFonts w:ascii="Times New Roman"/>
          <w:b w:val="false"/>
          <w:i w:val="false"/>
          <w:color w:val="000000"/>
          <w:sz w:val="28"/>
        </w:rPr>
        <w:t xml:space="preserve"> бірінші бөлігі мынадай редакцияда жазылсын:</w:t>
      </w:r>
    </w:p>
    <w:bookmarkStart w:name="z139" w:id="96"/>
    <w:p>
      <w:pPr>
        <w:spacing w:after="0"/>
        <w:ind w:left="0"/>
        <w:jc w:val="both"/>
      </w:pPr>
      <w:r>
        <w:rPr>
          <w:rFonts w:ascii="Times New Roman"/>
          <w:b w:val="false"/>
          <w:i w:val="false"/>
          <w:color w:val="000000"/>
          <w:sz w:val="28"/>
        </w:rPr>
        <w:t>
      "25. Ұйымның атқарушы органы жоспарланған кезеңнің алдындағы жылдың жиырмасыншы қарашасынан кешіктірмей, осы Қағидалардың 14-тармағының ережелерін ескере отырып, ұйымның даму жоспарын жыл сайынғы нақтылау жобасын бекіту органына қарауға жібереді.";</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141" w:id="97"/>
    <w:p>
      <w:pPr>
        <w:spacing w:after="0"/>
        <w:ind w:left="0"/>
        <w:jc w:val="both"/>
      </w:pPr>
      <w:r>
        <w:rPr>
          <w:rFonts w:ascii="Times New Roman"/>
          <w:b w:val="false"/>
          <w:i w:val="false"/>
          <w:color w:val="000000"/>
          <w:sz w:val="28"/>
        </w:rPr>
        <w:t>
      "28. Даму жоспарын жыл сайынғы нақтылауды бекіту органы осы Қағидалардың 14-тармағының ережелерін ескере отырып, жоспарланатын кезеңнің алдындағы жылдың жиырма бесінші желтоқсанына дейін бекітеді.";</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34-тармақтың</w:t>
      </w:r>
      <w:r>
        <w:rPr>
          <w:rFonts w:ascii="Times New Roman"/>
          <w:b w:val="false"/>
          <w:i w:val="false"/>
          <w:color w:val="000000"/>
          <w:sz w:val="28"/>
        </w:rPr>
        <w:t xml:space="preserve"> жетінші абзацы мынадай редакцияда жазылсын:</w:t>
      </w:r>
    </w:p>
    <w:bookmarkStart w:name="z143" w:id="98"/>
    <w:p>
      <w:pPr>
        <w:spacing w:after="0"/>
        <w:ind w:left="0"/>
        <w:jc w:val="both"/>
      </w:pPr>
      <w:r>
        <w:rPr>
          <w:rFonts w:ascii="Times New Roman"/>
          <w:b w:val="false"/>
          <w:i w:val="false"/>
          <w:color w:val="000000"/>
          <w:sz w:val="28"/>
        </w:rPr>
        <w:t>
      "Нақтыланған даму жоспарын бекіту органы осы Қағидалардың 14-тармағының ережелерін ескере отырып, ағымдағы жылдың бірінші жартыжылдығында жиырма бесінші маусымнан және ағымдағы жылдың екінші жартыжылдығында жиырма бесінші желтоқсаннан кешіктірмей бекітеді.";</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39-тармақтың</w:t>
      </w:r>
      <w:r>
        <w:rPr>
          <w:rFonts w:ascii="Times New Roman"/>
          <w:b w:val="false"/>
          <w:i w:val="false"/>
          <w:color w:val="000000"/>
          <w:sz w:val="28"/>
        </w:rPr>
        <w:t xml:space="preserve"> бірінші абзацы мынадай редакцияда жазылсын:</w:t>
      </w:r>
    </w:p>
    <w:bookmarkStart w:name="z145" w:id="99"/>
    <w:p>
      <w:pPr>
        <w:spacing w:after="0"/>
        <w:ind w:left="0"/>
        <w:jc w:val="both"/>
      </w:pPr>
      <w:r>
        <w:rPr>
          <w:rFonts w:ascii="Times New Roman"/>
          <w:b w:val="false"/>
          <w:i w:val="false"/>
          <w:color w:val="000000"/>
          <w:sz w:val="28"/>
        </w:rPr>
        <w:t>
      "39. Даму жоспарының орындалуы жөніндегі есептің жобасы бекіту органының қарауына осы Қағидалардың 14-тармағының ережелерін ескере отырып енгізіледі:";</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42-тармақтың</w:t>
      </w:r>
      <w:r>
        <w:rPr>
          <w:rFonts w:ascii="Times New Roman"/>
          <w:b w:val="false"/>
          <w:i w:val="false"/>
          <w:color w:val="000000"/>
          <w:sz w:val="28"/>
        </w:rPr>
        <w:t xml:space="preserve"> бірінші абзацы мынадай редакцияда жазылсын:</w:t>
      </w:r>
    </w:p>
    <w:bookmarkStart w:name="z147" w:id="100"/>
    <w:p>
      <w:pPr>
        <w:spacing w:after="0"/>
        <w:ind w:left="0"/>
        <w:jc w:val="both"/>
      </w:pPr>
      <w:r>
        <w:rPr>
          <w:rFonts w:ascii="Times New Roman"/>
          <w:b w:val="false"/>
          <w:i w:val="false"/>
          <w:color w:val="000000"/>
          <w:sz w:val="28"/>
        </w:rPr>
        <w:t>
      "42. Есепті бекіту органы осы Қағидалардың 14-тармағының ережелерін ескере отырып бекітеді:".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 бұйрықтардың</w:t>
            </w:r>
            <w:r>
              <w:br/>
            </w:r>
            <w:r>
              <w:rPr>
                <w:rFonts w:ascii="Times New Roman"/>
                <w:b w:val="false"/>
                <w:i w:val="false"/>
                <w:color w:val="000000"/>
                <w:sz w:val="20"/>
              </w:rPr>
              <w:t>тізбесіне 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20 ақпандағы</w:t>
            </w:r>
            <w:r>
              <w:br/>
            </w:r>
            <w:r>
              <w:rPr>
                <w:rFonts w:ascii="Times New Roman"/>
                <w:b w:val="false"/>
                <w:i w:val="false"/>
                <w:color w:val="000000"/>
                <w:sz w:val="20"/>
              </w:rPr>
              <w:t>№ 113 бұйрығына</w:t>
            </w:r>
            <w:r>
              <w:br/>
            </w:r>
            <w:r>
              <w:rPr>
                <w:rFonts w:ascii="Times New Roman"/>
                <w:b w:val="false"/>
                <w:i w:val="false"/>
                <w:color w:val="000000"/>
                <w:sz w:val="20"/>
              </w:rPr>
              <w:t>1-қосымша</w:t>
            </w:r>
          </w:p>
        </w:tc>
      </w:tr>
    </w:tbl>
    <w:bookmarkStart w:name="z149" w:id="101"/>
    <w:p>
      <w:pPr>
        <w:spacing w:after="0"/>
        <w:ind w:left="0"/>
        <w:jc w:val="left"/>
      </w:pPr>
      <w:r>
        <w:rPr>
          <w:rFonts w:ascii="Times New Roman"/>
          <w:b/>
          <w:i w:val="false"/>
          <w:color w:val="000000"/>
        </w:rPr>
        <w:t xml:space="preserve"> Шаруашылық жүргізу құқығындағы мемлекеттік кәсіпорындарда байқау кеңесін құру қағидалары</w:t>
      </w:r>
    </w:p>
    <w:bookmarkEnd w:id="101"/>
    <w:bookmarkStart w:name="z150" w:id="102"/>
    <w:p>
      <w:pPr>
        <w:spacing w:after="0"/>
        <w:ind w:left="0"/>
        <w:jc w:val="both"/>
      </w:pPr>
      <w:r>
        <w:rPr>
          <w:rFonts w:ascii="Times New Roman"/>
          <w:b w:val="false"/>
          <w:i w:val="false"/>
          <w:color w:val="000000"/>
          <w:sz w:val="28"/>
        </w:rPr>
        <w:t xml:space="preserve">
      1. Осы Қағидалар "Мемлекеттік мүлік туралы" Қазақстан Республикасы Заңының (бұдан әрі – Заң) </w:t>
      </w:r>
      <w:r>
        <w:rPr>
          <w:rFonts w:ascii="Times New Roman"/>
          <w:b w:val="false"/>
          <w:i w:val="false"/>
          <w:color w:val="000000"/>
          <w:sz w:val="28"/>
        </w:rPr>
        <w:t>148-бабының</w:t>
      </w:r>
      <w:r>
        <w:rPr>
          <w:rFonts w:ascii="Times New Roman"/>
          <w:b w:val="false"/>
          <w:i w:val="false"/>
          <w:color w:val="000000"/>
          <w:sz w:val="28"/>
        </w:rPr>
        <w:t xml:space="preserve"> 2-тармағына сәйкес әзірленді және білім беру және денсаулық сақтау салаларындағы шаруашылық жүргізу құқығындағы мемлекеттік кәсіпорындарда байқау кеңесін құру тәртібін айқындайды.</w:t>
      </w:r>
    </w:p>
    <w:bookmarkEnd w:id="102"/>
    <w:bookmarkStart w:name="z151" w:id="103"/>
    <w:p>
      <w:pPr>
        <w:spacing w:after="0"/>
        <w:ind w:left="0"/>
        <w:jc w:val="both"/>
      </w:pPr>
      <w:r>
        <w:rPr>
          <w:rFonts w:ascii="Times New Roman"/>
          <w:b w:val="false"/>
          <w:i w:val="false"/>
          <w:color w:val="000000"/>
          <w:sz w:val="28"/>
        </w:rPr>
        <w:t xml:space="preserve">
      2. "Байқау кеңестері құрылатын шаруашылық жүргізу құқығындағы мемлекеттік кәсіпорындарға қойылатын критерийлерді бекіту туралы" Қазақстан Республикасы Ұлттық экономика министрінің 2015 жылғы 20 ақпандағы № 114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10507 болып тіркелген) бекітілген шаруашылық жүргізу құқығындағы мемлекеттік кәсіпорындарға қойылатын өлшемшарттарға сәйкес келетін білім беру және денсаулық сақтау салаларында байқау кеңесі бар шаруашылық жүргізу құқығындағы мемлекеттік кәсіпорынды құру, сондай-ақ білім беру және денсаулық сақтау салаларында шаруашылық жүргізу құқығындағы жұмыс істеп тұрған мемлекеттік кәсіпорындарда байқау кеңесін енгізу Қазақстан Республикасы Үкіметінің немесе жергілікті атқарушы органның шешімі негізінде жүзеге асырылады.</w:t>
      </w:r>
    </w:p>
    <w:bookmarkEnd w:id="103"/>
    <w:bookmarkStart w:name="z152" w:id="104"/>
    <w:p>
      <w:pPr>
        <w:spacing w:after="0"/>
        <w:ind w:left="0"/>
        <w:jc w:val="both"/>
      </w:pPr>
      <w:r>
        <w:rPr>
          <w:rFonts w:ascii="Times New Roman"/>
          <w:b w:val="false"/>
          <w:i w:val="false"/>
          <w:color w:val="000000"/>
          <w:sz w:val="28"/>
        </w:rPr>
        <w:t>
      3. Шаруашылық жүргізу құқығындағы мемлекеттік кәсіпорында байқау кеңесін енгізу немесе байқау кеңесі бар шаруашылық жүргізу құқығындағы мемлекеттік кәсіпорын құру туралы Қазақстан Республикасы Үкіметінің (жергілікті атқарушы органның) тиісті шешімі қабылданғаннан кейін он жұмыс күн ішінде тиісті саладағы уәкілетті орган (жергілікті атқарушы орган):</w:t>
      </w:r>
    </w:p>
    <w:bookmarkEnd w:id="104"/>
    <w:p>
      <w:pPr>
        <w:spacing w:after="0"/>
        <w:ind w:left="0"/>
        <w:jc w:val="both"/>
      </w:pPr>
      <w:r>
        <w:rPr>
          <w:rFonts w:ascii="Times New Roman"/>
          <w:b w:val="false"/>
          <w:i w:val="false"/>
          <w:color w:val="000000"/>
          <w:sz w:val="28"/>
        </w:rPr>
        <w:t>
      байқау кеңесі туралы ережені, байқау кеңесін шақыру және отырыс өткізу тәртібін бекітеді;</w:t>
      </w:r>
    </w:p>
    <w:p>
      <w:pPr>
        <w:spacing w:after="0"/>
        <w:ind w:left="0"/>
        <w:jc w:val="both"/>
      </w:pPr>
      <w:r>
        <w:rPr>
          <w:rFonts w:ascii="Times New Roman"/>
          <w:b w:val="false"/>
          <w:i w:val="false"/>
          <w:color w:val="000000"/>
          <w:sz w:val="28"/>
        </w:rPr>
        <w:t>
      осы бұйрықпен бекітілген байқау кеңесінің мүшелерін конкурстық іріктеу және олардың өкілеттігін мерзімінен бұрын тоқтату қағидаларына сәйкес байқау кеңесінің мүшелеріне үміткерлерді конкурстық іріктеуді бастайды;</w:t>
      </w:r>
    </w:p>
    <w:p>
      <w:pPr>
        <w:spacing w:after="0"/>
        <w:ind w:left="0"/>
        <w:jc w:val="both"/>
      </w:pPr>
      <w:r>
        <w:rPr>
          <w:rFonts w:ascii="Times New Roman"/>
          <w:b w:val="false"/>
          <w:i w:val="false"/>
          <w:color w:val="000000"/>
          <w:sz w:val="28"/>
        </w:rPr>
        <w:t>
      Байқау кеңесінің құрамын тиісті саланың уәкілетті органы (жергілікті атқарушы орган) байқау кеңесінің мүшесін конкурстық іріктеу аяқталғаннан кейін он жұмыс күні ішінде бекітеді.</w:t>
      </w:r>
    </w:p>
    <w:bookmarkStart w:name="z153" w:id="105"/>
    <w:p>
      <w:pPr>
        <w:spacing w:after="0"/>
        <w:ind w:left="0"/>
        <w:jc w:val="both"/>
      </w:pPr>
      <w:r>
        <w:rPr>
          <w:rFonts w:ascii="Times New Roman"/>
          <w:b w:val="false"/>
          <w:i w:val="false"/>
          <w:color w:val="000000"/>
          <w:sz w:val="28"/>
        </w:rPr>
        <w:t>
      4. Шаруашылық жүргізу құқығындағы мемлекеттік кәсіпорындардағы байқау кеңесі мүшелерінің саны тақ санмен болады және бір-бірімен және шаруашылық жүргізу құқығындағы мемлекеттік кәсіпорынның басшысымен жақын туыстық және жекжаттық қатынастарда болмайтын кемінде бес және одан көп адамды құрайды.</w:t>
      </w:r>
    </w:p>
    <w:bookmarkEnd w:id="105"/>
    <w:p>
      <w:pPr>
        <w:spacing w:after="0"/>
        <w:ind w:left="0"/>
        <w:jc w:val="both"/>
      </w:pPr>
      <w:r>
        <w:rPr>
          <w:rFonts w:ascii="Times New Roman"/>
          <w:b w:val="false"/>
          <w:i w:val="false"/>
          <w:color w:val="000000"/>
          <w:sz w:val="28"/>
        </w:rPr>
        <w:t>
      Байқау кеңесінің мүшелері шаруашылық жүргізу құқығындағы мемлекеттік кәсіпорын жұмыскерлерінің штатына кірмейді.</w:t>
      </w:r>
    </w:p>
    <w:p>
      <w:pPr>
        <w:spacing w:after="0"/>
        <w:ind w:left="0"/>
        <w:jc w:val="both"/>
      </w:pPr>
      <w:r>
        <w:rPr>
          <w:rFonts w:ascii="Times New Roman"/>
          <w:b w:val="false"/>
          <w:i w:val="false"/>
          <w:color w:val="000000"/>
          <w:sz w:val="28"/>
        </w:rPr>
        <w:t>
      Денсаулық сақтау саласындағы шаруашылық жүргізу құқығындағы мемлекеттік кәсіпорындардағы байқау кеңесі құрамының кемінде отыз пайызы байқау кеңесінің тәуелсіз мүшелері болып табылады.</w:t>
      </w:r>
    </w:p>
    <w:p>
      <w:pPr>
        <w:spacing w:after="0"/>
        <w:ind w:left="0"/>
        <w:jc w:val="both"/>
      </w:pPr>
      <w:r>
        <w:rPr>
          <w:rFonts w:ascii="Times New Roman"/>
          <w:b w:val="false"/>
          <w:i w:val="false"/>
          <w:color w:val="000000"/>
          <w:sz w:val="28"/>
        </w:rPr>
        <w:t>
      Денсаулық сақтау саласындағы шаруашылық жүргізу құқығындағы мемлекеттік кәсіпорындардағы байқау кеңесінің құрамына денсаулық сақтау саласындағы уәкілетті органның өкілі кіреді.</w:t>
      </w:r>
    </w:p>
    <w:p>
      <w:pPr>
        <w:spacing w:after="0"/>
        <w:ind w:left="0"/>
        <w:jc w:val="both"/>
      </w:pPr>
      <w:r>
        <w:rPr>
          <w:rFonts w:ascii="Times New Roman"/>
          <w:b w:val="false"/>
          <w:i w:val="false"/>
          <w:color w:val="000000"/>
          <w:sz w:val="28"/>
        </w:rPr>
        <w:t>
      Байқау кеңесінің төрағасы байқау кеңесі мүшелерінің көпшілік дауысымен байқау кеңесі мүшелерінің арасынан сайланады.</w:t>
      </w:r>
    </w:p>
    <w:bookmarkStart w:name="z154" w:id="106"/>
    <w:p>
      <w:pPr>
        <w:spacing w:after="0"/>
        <w:ind w:left="0"/>
        <w:jc w:val="both"/>
      </w:pPr>
      <w:r>
        <w:rPr>
          <w:rFonts w:ascii="Times New Roman"/>
          <w:b w:val="false"/>
          <w:i w:val="false"/>
          <w:color w:val="000000"/>
          <w:sz w:val="28"/>
        </w:rPr>
        <w:t>
      5. Байқау кеңесінің құрамына тиісті саланың уәкілетті органының (жергілікті атқарушы органның) өкілдері және осы бұйрықпен бекітілген Байқау кеңесінің мүшелерін конкурстық іріктеу және олардың өкілеттіктерін мерзімінен бұрын тоқтату қағидаларына сәйкес конкурстық негізде сайланатын адамдар кіреді.</w:t>
      </w:r>
    </w:p>
    <w:bookmarkEnd w:id="106"/>
    <w:bookmarkStart w:name="z155" w:id="107"/>
    <w:p>
      <w:pPr>
        <w:spacing w:after="0"/>
        <w:ind w:left="0"/>
        <w:jc w:val="both"/>
      </w:pPr>
      <w:r>
        <w:rPr>
          <w:rFonts w:ascii="Times New Roman"/>
          <w:b w:val="false"/>
          <w:i w:val="false"/>
          <w:color w:val="000000"/>
          <w:sz w:val="28"/>
        </w:rPr>
        <w:t xml:space="preserve">
      6. "Мемлекеттік мүлік туралы" Қазақстан Республикасы Заңының </w:t>
      </w:r>
      <w:r>
        <w:rPr>
          <w:rFonts w:ascii="Times New Roman"/>
          <w:b w:val="false"/>
          <w:i w:val="false"/>
          <w:color w:val="000000"/>
          <w:sz w:val="28"/>
        </w:rPr>
        <w:t>148-бабының</w:t>
      </w:r>
      <w:r>
        <w:rPr>
          <w:rFonts w:ascii="Times New Roman"/>
          <w:b w:val="false"/>
          <w:i w:val="false"/>
          <w:color w:val="000000"/>
          <w:sz w:val="28"/>
        </w:rPr>
        <w:t xml:space="preserve"> 3-тармағына сәйкес шаруашылық жүргізу құқығындағы мемлекеттік кәсіпорынның байқау кеңесі мүшелерінің өкілеттік мерзімі үш жылды құрайды.</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 бұйрықтардың</w:t>
            </w:r>
            <w:r>
              <w:br/>
            </w:r>
            <w:r>
              <w:rPr>
                <w:rFonts w:ascii="Times New Roman"/>
                <w:b w:val="false"/>
                <w:i w:val="false"/>
                <w:color w:val="000000"/>
                <w:sz w:val="20"/>
              </w:rPr>
              <w:t>тізбесіне 2-қосымша</w:t>
            </w:r>
            <w:r>
              <w:br/>
            </w:r>
            <w:r>
              <w:rPr>
                <w:rFonts w:ascii="Times New Roman"/>
                <w:b w:val="false"/>
                <w:i w:val="false"/>
                <w:color w:val="000000"/>
                <w:sz w:val="20"/>
              </w:rPr>
              <w:t>Өндірістік қызметті</w:t>
            </w:r>
            <w:r>
              <w:br/>
            </w:r>
            <w:r>
              <w:rPr>
                <w:rFonts w:ascii="Times New Roman"/>
                <w:b w:val="false"/>
                <w:i w:val="false"/>
                <w:color w:val="000000"/>
                <w:sz w:val="20"/>
              </w:rPr>
              <w:t>ұйымдастыру және халыққа</w:t>
            </w:r>
            <w:r>
              <w:br/>
            </w:r>
            <w:r>
              <w:rPr>
                <w:rFonts w:ascii="Times New Roman"/>
                <w:b w:val="false"/>
                <w:i w:val="false"/>
                <w:color w:val="000000"/>
                <w:sz w:val="20"/>
              </w:rPr>
              <w:t>қызметтер көрсету саласын</w:t>
            </w:r>
            <w:r>
              <w:br/>
            </w:r>
            <w:r>
              <w:rPr>
                <w:rFonts w:ascii="Times New Roman"/>
                <w:b w:val="false"/>
                <w:i w:val="false"/>
                <w:color w:val="000000"/>
                <w:sz w:val="20"/>
              </w:rPr>
              <w:t>дамыту үшін мемлекеттік</w:t>
            </w:r>
            <w:r>
              <w:br/>
            </w:r>
            <w:r>
              <w:rPr>
                <w:rFonts w:ascii="Times New Roman"/>
                <w:b w:val="false"/>
                <w:i w:val="false"/>
                <w:color w:val="000000"/>
                <w:sz w:val="20"/>
              </w:rPr>
              <w:t>меншіктің пайдаланылмайтын</w:t>
            </w:r>
            <w:r>
              <w:br/>
            </w:r>
            <w:r>
              <w:rPr>
                <w:rFonts w:ascii="Times New Roman"/>
                <w:b w:val="false"/>
                <w:i w:val="false"/>
                <w:color w:val="000000"/>
                <w:sz w:val="20"/>
              </w:rPr>
              <w:t>объектілерін кейіннен меншікке</w:t>
            </w:r>
            <w:r>
              <w:br/>
            </w:r>
            <w:r>
              <w:rPr>
                <w:rFonts w:ascii="Times New Roman"/>
                <w:b w:val="false"/>
                <w:i w:val="false"/>
                <w:color w:val="000000"/>
                <w:sz w:val="20"/>
              </w:rPr>
              <w:t>өтеусіз бере отырып, шағын</w:t>
            </w:r>
            <w:r>
              <w:br/>
            </w:r>
            <w:r>
              <w:rPr>
                <w:rFonts w:ascii="Times New Roman"/>
                <w:b w:val="false"/>
                <w:i w:val="false"/>
                <w:color w:val="000000"/>
                <w:sz w:val="20"/>
              </w:rPr>
              <w:t>кәсіпкерлік субъектілеріне</w:t>
            </w:r>
            <w:r>
              <w:br/>
            </w:r>
            <w:r>
              <w:rPr>
                <w:rFonts w:ascii="Times New Roman"/>
                <w:b w:val="false"/>
                <w:i w:val="false"/>
                <w:color w:val="000000"/>
                <w:sz w:val="20"/>
              </w:rPr>
              <w:t>мүліктік жалға (жалдауға)</w:t>
            </w:r>
            <w:r>
              <w:br/>
            </w:r>
            <w:r>
              <w:rPr>
                <w:rFonts w:ascii="Times New Roman"/>
                <w:b w:val="false"/>
                <w:i w:val="false"/>
                <w:color w:val="000000"/>
                <w:sz w:val="20"/>
              </w:rPr>
              <w:t>немесе сенімгерлік басқаруға</w:t>
            </w:r>
            <w:r>
              <w:br/>
            </w:r>
            <w:r>
              <w:rPr>
                <w:rFonts w:ascii="Times New Roman"/>
                <w:b w:val="false"/>
                <w:i w:val="false"/>
                <w:color w:val="000000"/>
                <w:sz w:val="20"/>
              </w:rPr>
              <w:t>беру 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w:t>
            </w:r>
          </w:p>
        </w:tc>
      </w:tr>
    </w:tbl>
    <w:bookmarkStart w:name="z157" w:id="108"/>
    <w:p>
      <w:pPr>
        <w:spacing w:after="0"/>
        <w:ind w:left="0"/>
        <w:jc w:val="left"/>
      </w:pPr>
      <w:r>
        <w:rPr>
          <w:rFonts w:ascii="Times New Roman"/>
          <w:b/>
          <w:i w:val="false"/>
          <w:color w:val="000000"/>
        </w:rPr>
        <w:t xml:space="preserve"> Өндірістік қызметті ұйымдастыру және халыққа қызметтер көрсету саласын дамыту үшін мемлекеттік меншіктің пайдаланылмайтын объектілерін кейіннен меншікке өтеусіз бере отырып, шағын кәсіпкерлік субъектілеріне мүліктік жалға (жалдауға) немесе сенімгерлік басқаруға беру жөніндегі тендерге қатысуға ӨТІНІМ</w:t>
      </w:r>
    </w:p>
    <w:bookmarkEnd w:id="108"/>
    <w:p>
      <w:pPr>
        <w:spacing w:after="0"/>
        <w:ind w:left="0"/>
        <w:jc w:val="both"/>
      </w:pPr>
      <w:r>
        <w:rPr>
          <w:rFonts w:ascii="Times New Roman"/>
          <w:b w:val="false"/>
          <w:i w:val="false"/>
          <w:color w:val="000000"/>
          <w:sz w:val="28"/>
        </w:rPr>
        <w:t>
      1. Өндірістік қызметті ұйымдастыру және халыққа қызметтер көрсету саласын дамыту</w:t>
      </w:r>
    </w:p>
    <w:p>
      <w:pPr>
        <w:spacing w:after="0"/>
        <w:ind w:left="0"/>
        <w:jc w:val="both"/>
      </w:pPr>
      <w:r>
        <w:rPr>
          <w:rFonts w:ascii="Times New Roman"/>
          <w:b w:val="false"/>
          <w:i w:val="false"/>
          <w:color w:val="000000"/>
          <w:sz w:val="28"/>
        </w:rPr>
        <w:t>
      үшін мемлекеттік меншіктің пайдаланылмайтын объектілерін кейіннен меншікке</w:t>
      </w:r>
    </w:p>
    <w:p>
      <w:pPr>
        <w:spacing w:after="0"/>
        <w:ind w:left="0"/>
        <w:jc w:val="both"/>
      </w:pPr>
      <w:r>
        <w:rPr>
          <w:rFonts w:ascii="Times New Roman"/>
          <w:b w:val="false"/>
          <w:i w:val="false"/>
          <w:color w:val="000000"/>
          <w:sz w:val="28"/>
        </w:rPr>
        <w:t>
      өтеусіз бере отырып, шағын кәсіпкерлік субъектілеріне мүліктік жалға (жалдауға)</w:t>
      </w:r>
    </w:p>
    <w:p>
      <w:pPr>
        <w:spacing w:after="0"/>
        <w:ind w:left="0"/>
        <w:jc w:val="both"/>
      </w:pPr>
      <w:r>
        <w:rPr>
          <w:rFonts w:ascii="Times New Roman"/>
          <w:b w:val="false"/>
          <w:i w:val="false"/>
          <w:color w:val="000000"/>
          <w:sz w:val="28"/>
        </w:rPr>
        <w:t>
      немесе сенімгерлік басқаруға беру қағидаларымен таныса отырып,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немесе заңды тұлғаның атауы</w:t>
      </w:r>
    </w:p>
    <w:p>
      <w:pPr>
        <w:spacing w:after="0"/>
        <w:ind w:left="0"/>
        <w:jc w:val="both"/>
      </w:pPr>
      <w:r>
        <w:rPr>
          <w:rFonts w:ascii="Times New Roman"/>
          <w:b w:val="false"/>
          <w:i w:val="false"/>
          <w:color w:val="000000"/>
          <w:sz w:val="28"/>
        </w:rPr>
        <w:t>
      және заңды тұлға басшысының немесе сенімхат негізінде әрекет ететін өкілінің тегі,</w:t>
      </w:r>
    </w:p>
    <w:p>
      <w:pPr>
        <w:spacing w:after="0"/>
        <w:ind w:left="0"/>
        <w:jc w:val="both"/>
      </w:pPr>
      <w:r>
        <w:rPr>
          <w:rFonts w:ascii="Times New Roman"/>
          <w:b w:val="false"/>
          <w:i w:val="false"/>
          <w:color w:val="000000"/>
          <w:sz w:val="28"/>
        </w:rPr>
        <w:t>
      аты, әкесінің аты (болған жағдайда) www.gosreestr.kz мемлекеттік мүлік тізілімінің</w:t>
      </w:r>
    </w:p>
    <w:p>
      <w:pPr>
        <w:spacing w:after="0"/>
        <w:ind w:left="0"/>
        <w:jc w:val="both"/>
      </w:pPr>
      <w:r>
        <w:rPr>
          <w:rFonts w:ascii="Times New Roman"/>
          <w:b w:val="false"/>
          <w:i w:val="false"/>
          <w:color w:val="000000"/>
          <w:sz w:val="28"/>
        </w:rPr>
        <w:t>
      веб-порталында 20 __ "___" _____ өтетін тендерге қатысуға ниет білдіреді.</w:t>
      </w:r>
    </w:p>
    <w:p>
      <w:pPr>
        <w:spacing w:after="0"/>
        <w:ind w:left="0"/>
        <w:jc w:val="both"/>
      </w:pPr>
      <w:r>
        <w:rPr>
          <w:rFonts w:ascii="Times New Roman"/>
          <w:b w:val="false"/>
          <w:i w:val="false"/>
          <w:color w:val="000000"/>
          <w:sz w:val="28"/>
        </w:rPr>
        <w:t>
      2. Мен (біз) тендерге қатысу үшін Қазақстан Республикасының Қаржы министрлігі</w:t>
      </w:r>
    </w:p>
    <w:p>
      <w:pPr>
        <w:spacing w:after="0"/>
        <w:ind w:left="0"/>
        <w:jc w:val="both"/>
      </w:pPr>
      <w:r>
        <w:rPr>
          <w:rFonts w:ascii="Times New Roman"/>
          <w:b w:val="false"/>
          <w:i w:val="false"/>
          <w:color w:val="000000"/>
          <w:sz w:val="28"/>
        </w:rPr>
        <w:t>
      Мемлекеттік мүлік және жекешелендіру комитетінің бірыңғай аумақтық бөлімшесінің</w:t>
      </w:r>
    </w:p>
    <w:p>
      <w:pPr>
        <w:spacing w:after="0"/>
        <w:ind w:left="0"/>
        <w:jc w:val="both"/>
      </w:pPr>
      <w:r>
        <w:rPr>
          <w:rFonts w:ascii="Times New Roman"/>
          <w:b w:val="false"/>
          <w:i w:val="false"/>
          <w:color w:val="000000"/>
          <w:sz w:val="28"/>
        </w:rPr>
        <w:t>
      немесе әкімдіктер коммуналдық мемлекеттік меншікке билік етуге уәкілеттік берген</w:t>
      </w:r>
    </w:p>
    <w:p>
      <w:pPr>
        <w:spacing w:after="0"/>
        <w:ind w:left="0"/>
        <w:jc w:val="both"/>
      </w:pPr>
      <w:r>
        <w:rPr>
          <w:rFonts w:ascii="Times New Roman"/>
          <w:b w:val="false"/>
          <w:i w:val="false"/>
          <w:color w:val="000000"/>
          <w:sz w:val="28"/>
        </w:rPr>
        <w:t>
      тиісті жергілікті бюджеттерден қаржыландырылатын мемлекеттік мекеменің есеп</w:t>
      </w:r>
    </w:p>
    <w:p>
      <w:pPr>
        <w:spacing w:after="0"/>
        <w:ind w:left="0"/>
        <w:jc w:val="both"/>
      </w:pPr>
      <w:r>
        <w:rPr>
          <w:rFonts w:ascii="Times New Roman"/>
          <w:b w:val="false"/>
          <w:i w:val="false"/>
          <w:color w:val="000000"/>
          <w:sz w:val="28"/>
        </w:rPr>
        <w:t>
      айырысу шотына жалпы сомасы ___________________ теңге (цифрлармен) (сомасы</w:t>
      </w:r>
    </w:p>
    <w:p>
      <w:pPr>
        <w:spacing w:after="0"/>
        <w:ind w:left="0"/>
        <w:jc w:val="both"/>
      </w:pPr>
      <w:r>
        <w:rPr>
          <w:rFonts w:ascii="Times New Roman"/>
          <w:b w:val="false"/>
          <w:i w:val="false"/>
          <w:color w:val="000000"/>
          <w:sz w:val="28"/>
        </w:rPr>
        <w:t>
      жазумен) кепілдік жарна (жарналар) (саны) енгіздім (енгіздік).</w:t>
      </w:r>
    </w:p>
    <w:p>
      <w:pPr>
        <w:spacing w:after="0"/>
        <w:ind w:left="0"/>
        <w:jc w:val="both"/>
      </w:pPr>
      <w:r>
        <w:rPr>
          <w:rFonts w:ascii="Times New Roman"/>
          <w:b w:val="false"/>
          <w:i w:val="false"/>
          <w:color w:val="000000"/>
          <w:sz w:val="28"/>
        </w:rPr>
        <w:t>
      Кепілдік жарна енгізілген объектілер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Аударуға жататын кепілдік жарнаның сомасы,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Енгізілген кепілдік жарналар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жарнаның мақсаты және тендерге қатысу үшін кепілдік жарна енгізілген объектінің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жарнаның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Тендерге қатысушыға (жалға алушыға, сенімгерлік басқарушыға) қойылатын</w:t>
      </w:r>
    </w:p>
    <w:p>
      <w:pPr>
        <w:spacing w:after="0"/>
        <w:ind w:left="0"/>
        <w:jc w:val="both"/>
      </w:pPr>
      <w:r>
        <w:rPr>
          <w:rFonts w:ascii="Times New Roman"/>
          <w:b w:val="false"/>
          <w:i w:val="false"/>
          <w:color w:val="000000"/>
          <w:sz w:val="28"/>
        </w:rPr>
        <w:t>
      талаптарға менің (біздің) сәйкес келмейтінім (-із) анықталған жағдайда, менің (біздің)</w:t>
      </w:r>
    </w:p>
    <w:p>
      <w:pPr>
        <w:spacing w:after="0"/>
        <w:ind w:left="0"/>
        <w:jc w:val="both"/>
      </w:pPr>
      <w:r>
        <w:rPr>
          <w:rFonts w:ascii="Times New Roman"/>
          <w:b w:val="false"/>
          <w:i w:val="false"/>
          <w:color w:val="000000"/>
          <w:sz w:val="28"/>
        </w:rPr>
        <w:t>
      тендерге қатысу құқығынан айырылатыныма (-ызға), мен (біз) қол қойған тендер</w:t>
      </w:r>
    </w:p>
    <w:p>
      <w:pPr>
        <w:spacing w:after="0"/>
        <w:ind w:left="0"/>
        <w:jc w:val="both"/>
      </w:pPr>
      <w:r>
        <w:rPr>
          <w:rFonts w:ascii="Times New Roman"/>
          <w:b w:val="false"/>
          <w:i w:val="false"/>
          <w:color w:val="000000"/>
          <w:sz w:val="28"/>
        </w:rPr>
        <w:t>
      нәтижелері туралы хаттама және мүліктік жалға (жалдауға) немесе сенімгерлік</w:t>
      </w:r>
    </w:p>
    <w:p>
      <w:pPr>
        <w:spacing w:after="0"/>
        <w:ind w:left="0"/>
        <w:jc w:val="both"/>
      </w:pPr>
      <w:r>
        <w:rPr>
          <w:rFonts w:ascii="Times New Roman"/>
          <w:b w:val="false"/>
          <w:i w:val="false"/>
          <w:color w:val="000000"/>
          <w:sz w:val="28"/>
        </w:rPr>
        <w:t xml:space="preserve">
      басқаруға беру шартының жарамсыз деп танылатынына келісемін (-із). </w:t>
      </w:r>
    </w:p>
    <w:p>
      <w:pPr>
        <w:spacing w:after="0"/>
        <w:ind w:left="0"/>
        <w:jc w:val="both"/>
      </w:pPr>
      <w:r>
        <w:rPr>
          <w:rFonts w:ascii="Times New Roman"/>
          <w:b w:val="false"/>
          <w:i w:val="false"/>
          <w:color w:val="000000"/>
          <w:sz w:val="28"/>
        </w:rPr>
        <w:t>
      4. Егер мен (біз) тендердің жеңімпазы (-дары) болып айқындалған жағдайда, өзіме</w:t>
      </w:r>
    </w:p>
    <w:p>
      <w:pPr>
        <w:spacing w:after="0"/>
        <w:ind w:left="0"/>
        <w:jc w:val="both"/>
      </w:pPr>
      <w:r>
        <w:rPr>
          <w:rFonts w:ascii="Times New Roman"/>
          <w:b w:val="false"/>
          <w:i w:val="false"/>
          <w:color w:val="000000"/>
          <w:sz w:val="28"/>
        </w:rPr>
        <w:t>
      (-ізге) тендердің өткізілу күні тендердің нәтижелері туралы хаттамаға қол қоюға және</w:t>
      </w:r>
    </w:p>
    <w:p>
      <w:pPr>
        <w:spacing w:after="0"/>
        <w:ind w:left="0"/>
        <w:jc w:val="both"/>
      </w:pPr>
      <w:r>
        <w:rPr>
          <w:rFonts w:ascii="Times New Roman"/>
          <w:b w:val="false"/>
          <w:i w:val="false"/>
          <w:color w:val="000000"/>
          <w:sz w:val="28"/>
        </w:rPr>
        <w:t>
      тендердің өткізілу күнінен бастап күнтізбелік он күн ішінде мүліктік жалға (жалдауға)</w:t>
      </w:r>
    </w:p>
    <w:p>
      <w:pPr>
        <w:spacing w:after="0"/>
        <w:ind w:left="0"/>
        <w:jc w:val="both"/>
      </w:pPr>
      <w:r>
        <w:rPr>
          <w:rFonts w:ascii="Times New Roman"/>
          <w:b w:val="false"/>
          <w:i w:val="false"/>
          <w:color w:val="000000"/>
          <w:sz w:val="28"/>
        </w:rPr>
        <w:t>
      немесе сенімгерлік басқаруға беру шартына қол қою міндеттемелерін аламын (-ыз).</w:t>
      </w:r>
    </w:p>
    <w:p>
      <w:pPr>
        <w:spacing w:after="0"/>
        <w:ind w:left="0"/>
        <w:jc w:val="both"/>
      </w:pPr>
      <w:r>
        <w:rPr>
          <w:rFonts w:ascii="Times New Roman"/>
          <w:b w:val="false"/>
          <w:i w:val="false"/>
          <w:color w:val="000000"/>
          <w:sz w:val="28"/>
        </w:rPr>
        <w:t xml:space="preserve">
      5. Мен (біз) мынадай: </w:t>
      </w:r>
    </w:p>
    <w:p>
      <w:pPr>
        <w:spacing w:after="0"/>
        <w:ind w:left="0"/>
        <w:jc w:val="both"/>
      </w:pPr>
      <w:r>
        <w:rPr>
          <w:rFonts w:ascii="Times New Roman"/>
          <w:b w:val="false"/>
          <w:i w:val="false"/>
          <w:color w:val="000000"/>
          <w:sz w:val="28"/>
        </w:rPr>
        <w:t>
      1) тендер нәтижелері туралы хаттамаға қол қоюдан бас тартқан;</w:t>
      </w:r>
    </w:p>
    <w:p>
      <w:pPr>
        <w:spacing w:after="0"/>
        <w:ind w:left="0"/>
        <w:jc w:val="both"/>
      </w:pPr>
      <w:r>
        <w:rPr>
          <w:rFonts w:ascii="Times New Roman"/>
          <w:b w:val="false"/>
          <w:i w:val="false"/>
          <w:color w:val="000000"/>
          <w:sz w:val="28"/>
        </w:rPr>
        <w:t>
      2) белгіленген мерзімде мүліктік жалға алу (жалдау) немесе сенімгерлік басқару</w:t>
      </w:r>
    </w:p>
    <w:p>
      <w:pPr>
        <w:spacing w:after="0"/>
        <w:ind w:left="0"/>
        <w:jc w:val="both"/>
      </w:pPr>
      <w:r>
        <w:rPr>
          <w:rFonts w:ascii="Times New Roman"/>
          <w:b w:val="false"/>
          <w:i w:val="false"/>
          <w:color w:val="000000"/>
          <w:sz w:val="28"/>
        </w:rPr>
        <w:t>
      шартына қол қоюдан бас тартқан жағдайларда енгізген кепілдік жарнаның сомасы</w:t>
      </w:r>
    </w:p>
    <w:p>
      <w:pPr>
        <w:spacing w:after="0"/>
        <w:ind w:left="0"/>
        <w:jc w:val="both"/>
      </w:pPr>
      <w:r>
        <w:rPr>
          <w:rFonts w:ascii="Times New Roman"/>
          <w:b w:val="false"/>
          <w:i w:val="false"/>
          <w:color w:val="000000"/>
          <w:sz w:val="28"/>
        </w:rPr>
        <w:t>
      қайтарылмайтынына және Қазақстан Республикасы Қаржы министрлігі Мемлекеттік</w:t>
      </w:r>
    </w:p>
    <w:p>
      <w:pPr>
        <w:spacing w:after="0"/>
        <w:ind w:left="0"/>
        <w:jc w:val="both"/>
      </w:pPr>
      <w:r>
        <w:rPr>
          <w:rFonts w:ascii="Times New Roman"/>
          <w:b w:val="false"/>
          <w:i w:val="false"/>
          <w:color w:val="000000"/>
          <w:sz w:val="28"/>
        </w:rPr>
        <w:t>
      мүлік және жекешелендіру комитетінің аумақтық бөлімшесінде немесе әкімдіктер</w:t>
      </w:r>
    </w:p>
    <w:p>
      <w:pPr>
        <w:spacing w:after="0"/>
        <w:ind w:left="0"/>
        <w:jc w:val="both"/>
      </w:pPr>
      <w:r>
        <w:rPr>
          <w:rFonts w:ascii="Times New Roman"/>
          <w:b w:val="false"/>
          <w:i w:val="false"/>
          <w:color w:val="000000"/>
          <w:sz w:val="28"/>
        </w:rPr>
        <w:t>
      коммуналдық мемлекеттік меншікке билік етуге уәкілеттік берген, тиісті жергілікті</w:t>
      </w:r>
    </w:p>
    <w:p>
      <w:pPr>
        <w:spacing w:after="0"/>
        <w:ind w:left="0"/>
        <w:jc w:val="both"/>
      </w:pPr>
      <w:r>
        <w:rPr>
          <w:rFonts w:ascii="Times New Roman"/>
          <w:b w:val="false"/>
          <w:i w:val="false"/>
          <w:color w:val="000000"/>
          <w:sz w:val="28"/>
        </w:rPr>
        <w:t>
      бюджеттерден қаржыландырылатын мемлекеттік мекемеде қалатынына келісемін (-із).</w:t>
      </w:r>
    </w:p>
    <w:p>
      <w:pPr>
        <w:spacing w:after="0"/>
        <w:ind w:left="0"/>
        <w:jc w:val="both"/>
      </w:pPr>
      <w:r>
        <w:rPr>
          <w:rFonts w:ascii="Times New Roman"/>
          <w:b w:val="false"/>
          <w:i w:val="false"/>
          <w:color w:val="000000"/>
          <w:sz w:val="28"/>
        </w:rPr>
        <w:t>
      6. Осы өтінім тендердің нәтижелері туралы хаттамамен бірге мүліктік жалға алу</w:t>
      </w:r>
    </w:p>
    <w:p>
      <w:pPr>
        <w:spacing w:after="0"/>
        <w:ind w:left="0"/>
        <w:jc w:val="both"/>
      </w:pPr>
      <w:r>
        <w:rPr>
          <w:rFonts w:ascii="Times New Roman"/>
          <w:b w:val="false"/>
          <w:i w:val="false"/>
          <w:color w:val="000000"/>
          <w:sz w:val="28"/>
        </w:rPr>
        <w:t>
      (жалдау) немесе сенімгерлік басқару шарты жасалғанға дейін қолданылатын шарт</w:t>
      </w:r>
    </w:p>
    <w:p>
      <w:pPr>
        <w:spacing w:after="0"/>
        <w:ind w:left="0"/>
        <w:jc w:val="both"/>
      </w:pPr>
      <w:r>
        <w:rPr>
          <w:rFonts w:ascii="Times New Roman"/>
          <w:b w:val="false"/>
          <w:i w:val="false"/>
          <w:color w:val="000000"/>
          <w:sz w:val="28"/>
        </w:rPr>
        <w:t>
      күшіне ие болады.</w:t>
      </w:r>
    </w:p>
    <w:p>
      <w:pPr>
        <w:spacing w:after="0"/>
        <w:ind w:left="0"/>
        <w:jc w:val="both"/>
      </w:pPr>
      <w:r>
        <w:rPr>
          <w:rFonts w:ascii="Times New Roman"/>
          <w:b w:val="false"/>
          <w:i w:val="false"/>
          <w:color w:val="000000"/>
          <w:sz w:val="28"/>
        </w:rPr>
        <w:t>
      7. Өзім туралы мынадай мәліметтерді ұсынамын (-ыз):</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Бизнес сәйкестендіру номері_(БСН)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Басшының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Жеке сәйкестендіру коды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Банк сәйкестендіру коды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Банк атауы _______________________________________________________________</w:t>
      </w:r>
    </w:p>
    <w:p>
      <w:pPr>
        <w:spacing w:after="0"/>
        <w:ind w:left="0"/>
        <w:jc w:val="both"/>
      </w:pPr>
      <w:r>
        <w:rPr>
          <w:rFonts w:ascii="Times New Roman"/>
          <w:b w:val="false"/>
          <w:i w:val="false"/>
          <w:color w:val="000000"/>
          <w:sz w:val="28"/>
        </w:rPr>
        <w:t>
      Бенефициар коды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Өтінімге мыналар:</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4)____________________________________________________________қоса беріледі.</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Төлқұжат деректері_________________________________________________________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Жеке сәйкестендіру коды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Банк сәйкестендіру коды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Банктің атауы______________________________________________________________</w:t>
      </w:r>
    </w:p>
    <w:p>
      <w:pPr>
        <w:spacing w:after="0"/>
        <w:ind w:left="0"/>
        <w:jc w:val="both"/>
      </w:pPr>
      <w:r>
        <w:rPr>
          <w:rFonts w:ascii="Times New Roman"/>
          <w:b w:val="false"/>
          <w:i w:val="false"/>
          <w:color w:val="000000"/>
          <w:sz w:val="28"/>
        </w:rPr>
        <w:t>
      Бенефициар коды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Өтінімге мыналар:</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 қоса беріледі.</w:t>
      </w:r>
    </w:p>
    <w:p>
      <w:pPr>
        <w:spacing w:after="0"/>
        <w:ind w:left="0"/>
        <w:jc w:val="both"/>
      </w:pPr>
      <w:r>
        <w:rPr>
          <w:rFonts w:ascii="Times New Roman"/>
          <w:b w:val="false"/>
          <w:i w:val="false"/>
          <w:color w:val="000000"/>
          <w:sz w:val="28"/>
        </w:rPr>
        <w:t>
      (қолы) (жеке тұлғаның тегі, аты, әкесінің аты (болған жағдайда) немесе заңды тұлғаның</w:t>
      </w:r>
    </w:p>
    <w:p>
      <w:pPr>
        <w:spacing w:after="0"/>
        <w:ind w:left="0"/>
        <w:jc w:val="both"/>
      </w:pPr>
      <w:r>
        <w:rPr>
          <w:rFonts w:ascii="Times New Roman"/>
          <w:b w:val="false"/>
          <w:i w:val="false"/>
          <w:color w:val="000000"/>
          <w:sz w:val="28"/>
        </w:rPr>
        <w:t>
      атауы және заңды тұлғаның сенімхат негізінде әрекет ететін басшысының немесе</w:t>
      </w:r>
    </w:p>
    <w:p>
      <w:pPr>
        <w:spacing w:after="0"/>
        <w:ind w:left="0"/>
        <w:jc w:val="both"/>
      </w:pPr>
      <w:r>
        <w:rPr>
          <w:rFonts w:ascii="Times New Roman"/>
          <w:b w:val="false"/>
          <w:i w:val="false"/>
          <w:color w:val="000000"/>
          <w:sz w:val="28"/>
        </w:rPr>
        <w:t>
      өкілінің тегі, аты, әкесінің аты)</w:t>
      </w:r>
    </w:p>
    <w:p>
      <w:pPr>
        <w:spacing w:after="0"/>
        <w:ind w:left="0"/>
        <w:jc w:val="both"/>
      </w:pPr>
      <w:r>
        <w:rPr>
          <w:rFonts w:ascii="Times New Roman"/>
          <w:b w:val="false"/>
          <w:i w:val="false"/>
          <w:color w:val="000000"/>
          <w:sz w:val="28"/>
        </w:rPr>
        <w:t>
      20 __ жылғы "___" ____________</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Өтінімді мемлекеттік мүлік тізілімінің веб-порталы қабылдады.</w:t>
      </w:r>
    </w:p>
    <w:p>
      <w:pPr>
        <w:spacing w:after="0"/>
        <w:ind w:left="0"/>
        <w:jc w:val="both"/>
      </w:pPr>
      <w:r>
        <w:rPr>
          <w:rFonts w:ascii="Times New Roman"/>
          <w:b w:val="false"/>
          <w:i w:val="false"/>
          <w:color w:val="000000"/>
          <w:sz w:val="28"/>
        </w:rPr>
        <w:t>
      20__ жылғы "__" _______ _ _ _ _ _ сағат _ _ _ минут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