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7c7a" w14:textId="cea7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мемлекеттік емес бағалы қағаздарды шығару және олардың айналысы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103 қаулысы. Қазақстан Республикасының Әділет министрлігінде 2022 жылғы 29 қарашада № 30798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17884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w:t>
      </w:r>
    </w:p>
    <w:bookmarkEnd w:id="3"/>
    <w:bookmarkStart w:name="z7"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w:t>
      </w:r>
    </w:p>
    <w:bookmarkEnd w:id="4"/>
    <w:bookmarkStart w:name="z8"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емес облигациялар шығарылымының күшін жоюға арналған құжаттардың тізбесі және оларға қойылатын талаптар;</w:t>
      </w:r>
    </w:p>
    <w:bookmarkEnd w:id="5"/>
    <w:bookmarkStart w:name="z9" w:id="6"/>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 бекітілсін.";</w:t>
      </w:r>
    </w:p>
    <w:bookmarkEnd w:id="6"/>
    <w:bookmarkStart w:name="z10" w:id="7"/>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 Осы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 (бұдан әрі − Қағидалар) Қазақстан Республикасының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нарығы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"Мемлекеттік көрсетілетін қызметтер туралы" (бұдан әрі – Мемлекеттік көрсетілетін қызметтер туралы заң) заңдарына сәйкес әзірленді және мемлекеттік емес облигациялар (бұдан әрі – облигациялар) (облигациялық бағдарлама) шығарылымын мемлекеттік тіркеу, облигациялар шығарылымының проспектісіне (облигациялық бағдарлама проспектісіне), жеке меморандумға өзгерістер және (немесе) толықтыруларды тіркеу, облигациялар шығарылымының күшін жою талаптары мен тәртібін айқындайды.";</w:t>
      </w:r>
    </w:p>
    <w:bookmarkEnd w:id="9"/>
    <w:bookmarkStart w:name="z15" w:id="10"/>
    <w:p>
      <w:pPr>
        <w:spacing w:after="0"/>
        <w:ind w:left="0"/>
        <w:jc w:val="both"/>
      </w:pPr>
      <w:r>
        <w:rPr>
          <w:rFonts w:ascii="Times New Roman"/>
          <w:b w:val="false"/>
          <w:i w:val="false"/>
          <w:color w:val="000000"/>
          <w:sz w:val="28"/>
        </w:rPr>
        <w:t>
      мынадай мазмұндағы 1-1-тармақпен толықтырылсын:</w:t>
      </w:r>
    </w:p>
    <w:bookmarkEnd w:id="10"/>
    <w:bookmarkStart w:name="z16" w:id="11"/>
    <w:p>
      <w:pPr>
        <w:spacing w:after="0"/>
        <w:ind w:left="0"/>
        <w:jc w:val="both"/>
      </w:pPr>
      <w:r>
        <w:rPr>
          <w:rFonts w:ascii="Times New Roman"/>
          <w:b w:val="false"/>
          <w:i w:val="false"/>
          <w:color w:val="000000"/>
          <w:sz w:val="28"/>
        </w:rPr>
        <w:t>
      "1-1. Қағидаларға енгізілген өзгерістер және (немесе) толықтырулар туралы ақпарат тиісті нормативтік құқықтық актіні әділет органдарында мемлекеттік тіркегеннен кейін 3 (үш) жұмыс күні ішінде уәкілетті органның ресми интернет-ресурсында орналастырылады, "электрондық үкіметтің" ақпараттық-коммуникациялық инфрақұрылым операторына және Бірыңғай байланыс орталығына жіберіледі.";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"3-3. Ұсынылған құжаттардың толық болу фактісі және (немесе) қолданыс мерзімінің аяқталмағаны анықталған жағдайда, жауапты бөлімшенің қызметкері құжаттарды Қазақстан Республикасы заңнамасының талаптарына сәйкестігі тұрғысынан қарайды, хат (куәлік) не мемлекеттік қызмет көрсетуден бас тарту жобасын дайындайды, мемлекеттік көрсетілетін қызмет нәтижесіне:</w:t>
      </w:r>
    </w:p>
    <w:bookmarkEnd w:id="12"/>
    <w:bookmarkStart w:name="z19" w:id="13"/>
    <w:p>
      <w:pPr>
        <w:spacing w:after="0"/>
        <w:ind w:left="0"/>
        <w:jc w:val="both"/>
      </w:pPr>
      <w:r>
        <w:rPr>
          <w:rFonts w:ascii="Times New Roman"/>
          <w:b w:val="false"/>
          <w:i w:val="false"/>
          <w:color w:val="000000"/>
          <w:sz w:val="28"/>
        </w:rPr>
        <w:t>
      облигациялар шығарылымын мемлекеттік тіркеу кезінде 12 (он екі) жұмыс күнінің;</w:t>
      </w:r>
    </w:p>
    <w:bookmarkEnd w:id="13"/>
    <w:p>
      <w:pPr>
        <w:spacing w:after="0"/>
        <w:ind w:left="0"/>
        <w:jc w:val="both"/>
      </w:pPr>
      <w:r>
        <w:rPr>
          <w:rFonts w:ascii="Times New Roman"/>
          <w:b w:val="false"/>
          <w:i w:val="false"/>
          <w:color w:val="000000"/>
          <w:sz w:val="28"/>
        </w:rPr>
        <w:t>
      облигациялық бағдарламаны мемлекеттік тіркеу кезінде 7 (жеті) жұмыс күнінің;</w:t>
      </w:r>
    </w:p>
    <w:bookmarkStart w:name="z20" w:id="14"/>
    <w:p>
      <w:pPr>
        <w:spacing w:after="0"/>
        <w:ind w:left="0"/>
        <w:jc w:val="both"/>
      </w:pPr>
      <w:r>
        <w:rPr>
          <w:rFonts w:ascii="Times New Roman"/>
          <w:b w:val="false"/>
          <w:i w:val="false"/>
          <w:color w:val="000000"/>
          <w:sz w:val="28"/>
        </w:rPr>
        <w:t>
      эмитент облигациялық бағдарлама шеңберінде бірмезгілде ұсынған облигациялық бағдарламаны және облигациялардың бірінші шығарылымын мемлекеттік тіркеу кезінде 7 (жеті) жұмыс күнінің ішінде;</w:t>
      </w:r>
    </w:p>
    <w:bookmarkEnd w:id="14"/>
    <w:bookmarkStart w:name="z21" w:id="15"/>
    <w:p>
      <w:pPr>
        <w:spacing w:after="0"/>
        <w:ind w:left="0"/>
        <w:jc w:val="both"/>
      </w:pPr>
      <w:r>
        <w:rPr>
          <w:rFonts w:ascii="Times New Roman"/>
          <w:b w:val="false"/>
          <w:i w:val="false"/>
          <w:color w:val="000000"/>
          <w:sz w:val="28"/>
        </w:rPr>
        <w:t>
      уәкілетті орган тіркеген облигациялық бағдарлама шегінде облигациялардың шығарылымын мемлекеттік тіркеу кезінде 3 (үш) жұмыс күнінің ішінде;</w:t>
      </w:r>
    </w:p>
    <w:bookmarkEnd w:id="15"/>
    <w:p>
      <w:pPr>
        <w:spacing w:after="0"/>
        <w:ind w:left="0"/>
        <w:jc w:val="both"/>
      </w:pPr>
      <w:r>
        <w:rPr>
          <w:rFonts w:ascii="Times New Roman"/>
          <w:b w:val="false"/>
          <w:i w:val="false"/>
          <w:color w:val="000000"/>
          <w:sz w:val="28"/>
        </w:rPr>
        <w:t>
      айналыс мерзімі 12 (он екі) айдан аспайтын облигациялар шығарылымын мемлекеттік тіркеу кезінде 1 (бір) жұмыс күнінің ішінде;</w:t>
      </w:r>
    </w:p>
    <w:bookmarkStart w:name="z22" w:id="16"/>
    <w:p>
      <w:pPr>
        <w:spacing w:after="0"/>
        <w:ind w:left="0"/>
        <w:jc w:val="both"/>
      </w:pPr>
      <w:r>
        <w:rPr>
          <w:rFonts w:ascii="Times New Roman"/>
          <w:b w:val="false"/>
          <w:i w:val="false"/>
          <w:color w:val="000000"/>
          <w:sz w:val="28"/>
        </w:rPr>
        <w:t>
      жеке орналастырылуға тиіс облигациялар шығарылымын мемлекеттік тіркеу кезінде 1 (бір) жұмыс күнінің ішінде уәкілетті органның уәкілетті адамының қолын қойдырады.</w:t>
      </w:r>
    </w:p>
    <w:bookmarkEnd w:id="16"/>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жағдайда уәкілетті орган эмитентке мемлекеттік қызметті көрсетуден бас тарту туралы алдын ала шешімі, сондай-ақ эмитентке алдын ала шешім бойынша ұстанымын білдіруге мүмкіндік беру үшін тыңдауды өткізу уақыты мен орны (тәсілі) туралы хабарлайды.</w:t>
      </w:r>
    </w:p>
    <w:bookmarkStart w:name="z23" w:id="17"/>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хабарланған күннен бастап 2 (екі) жұмыс күнінен кешіктірмей жүргізіледі.</w:t>
      </w:r>
    </w:p>
    <w:bookmarkEnd w:id="17"/>
    <w:bookmarkStart w:name="z24" w:id="18"/>
    <w:p>
      <w:pPr>
        <w:spacing w:after="0"/>
        <w:ind w:left="0"/>
        <w:jc w:val="both"/>
      </w:pPr>
      <w:r>
        <w:rPr>
          <w:rFonts w:ascii="Times New Roman"/>
          <w:b w:val="false"/>
          <w:i w:val="false"/>
          <w:color w:val="000000"/>
          <w:sz w:val="28"/>
        </w:rPr>
        <w:t>
      Тыңдау нәтижелері бойынша уәкілетті орган хат (куәлік) не мемлекеттік қызмет көрсетуден дәлелді бас тарту береді.</w:t>
      </w:r>
    </w:p>
    <w:bookmarkEnd w:id="18"/>
    <w:p>
      <w:pPr>
        <w:spacing w:after="0"/>
        <w:ind w:left="0"/>
        <w:jc w:val="both"/>
      </w:pPr>
      <w:r>
        <w:rPr>
          <w:rFonts w:ascii="Times New Roman"/>
          <w:b w:val="false"/>
          <w:i w:val="false"/>
          <w:color w:val="000000"/>
          <w:sz w:val="28"/>
        </w:rPr>
        <w:t>
      Жауапты бөлімшенің қызметкері мемлекеттік көрсетілетін қызмет нәтижесіне қол қойылғаннан кейін бір жұмыс күні ішінде оны уәкілетті органның уәкілетті адамының ЭЦҚ-мен куәландырылған электрондық құжат нысанында эмитентке "жеке кабинетіне" жібереді.</w:t>
      </w:r>
    </w:p>
    <w:bookmarkStart w:name="z25" w:id="19"/>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"3-5. Мемлекеттік қызмет көрсету мәселелері бойынша шағымды қарауды уәкілетті органның жоғары лауазымды адамы, мемлекеттік көрсетілетін қызметтің сапасын бағалау және бақылау жөніндегі уәкілетті орган Мемлекеттік көрсетілетін қызметтер туралы заңның 25-бабында көзделген ерекшеліктерді есепке ала отырып жүргізеді.</w:t>
      </w:r>
    </w:p>
    <w:bookmarkEnd w:id="20"/>
    <w:bookmarkStart w:name="z28" w:id="21"/>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жасалған уәкілетті органның лауазымды адамына беріледі.</w:t>
      </w:r>
    </w:p>
    <w:bookmarkEnd w:id="21"/>
    <w:p>
      <w:pPr>
        <w:spacing w:after="0"/>
        <w:ind w:left="0"/>
        <w:jc w:val="both"/>
      </w:pPr>
      <w:r>
        <w:rPr>
          <w:rFonts w:ascii="Times New Roman"/>
          <w:b w:val="false"/>
          <w:i w:val="false"/>
          <w:color w:val="000000"/>
          <w:sz w:val="28"/>
        </w:rPr>
        <w:t>
      Егер Бағалы қағаздар рыногы туралы заңда, Мемлекеттік көрсетілетін қызметтер туралы заңда өзгеше көзделмесе, сотқа жүгіну сотқа дейінгі тәртіппен шағымданғаннан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xml:space="preserve">
      "8. Эмитент Бағалы қағаздар рыногы туралы заңның 12-бабының </w:t>
      </w:r>
      <w:r>
        <w:rPr>
          <w:rFonts w:ascii="Times New Roman"/>
          <w:b w:val="false"/>
          <w:i w:val="false"/>
          <w:color w:val="000000"/>
          <w:sz w:val="28"/>
        </w:rPr>
        <w:t>3-тармағында</w:t>
      </w:r>
      <w:r>
        <w:rPr>
          <w:rFonts w:ascii="Times New Roman"/>
          <w:b w:val="false"/>
          <w:i w:val="false"/>
          <w:color w:val="000000"/>
          <w:sz w:val="28"/>
        </w:rPr>
        <w:t xml:space="preserve">, 12-2-бабының </w:t>
      </w:r>
      <w:r>
        <w:rPr>
          <w:rFonts w:ascii="Times New Roman"/>
          <w:b w:val="false"/>
          <w:i w:val="false"/>
          <w:color w:val="000000"/>
          <w:sz w:val="28"/>
        </w:rPr>
        <w:t>1-тармағында</w:t>
      </w:r>
      <w:r>
        <w:rPr>
          <w:rFonts w:ascii="Times New Roman"/>
          <w:b w:val="false"/>
          <w:i w:val="false"/>
          <w:color w:val="000000"/>
          <w:sz w:val="28"/>
        </w:rPr>
        <w:t xml:space="preserve"> және 15-бабының 1-тармағында белгіленген талаптарды сақтаған жағдайда, айналыс мерзімі он екі айдан аспайтын облигацияларды, жеке орналастырылуға тиіс мемлекеттік емес облигацияларды шығару жағдайларын қоспағанда, облигациялар шығарылымын (облигациялық бағдарламаны) мемлекеттік тiркеу үшін құжаттарды ұсынады.";</w:t>
      </w:r>
    </w:p>
    <w:bookmarkEnd w:id="22"/>
    <w:bookmarkStart w:name="z31" w:id="23"/>
    <w:p>
      <w:pPr>
        <w:spacing w:after="0"/>
        <w:ind w:left="0"/>
        <w:jc w:val="both"/>
      </w:pPr>
      <w:r>
        <w:rPr>
          <w:rFonts w:ascii="Times New Roman"/>
          <w:b w:val="false"/>
          <w:i w:val="false"/>
          <w:color w:val="000000"/>
          <w:sz w:val="28"/>
        </w:rPr>
        <w:t>
      мынадай мазмұндағы 10-1-тармақпен толықтырылсын:</w:t>
      </w:r>
    </w:p>
    <w:bookmarkEnd w:id="23"/>
    <w:bookmarkStart w:name="z32" w:id="24"/>
    <w:p>
      <w:pPr>
        <w:spacing w:after="0"/>
        <w:ind w:left="0"/>
        <w:jc w:val="both"/>
      </w:pPr>
      <w:r>
        <w:rPr>
          <w:rFonts w:ascii="Times New Roman"/>
          <w:b w:val="false"/>
          <w:i w:val="false"/>
          <w:color w:val="000000"/>
          <w:sz w:val="28"/>
        </w:rPr>
        <w:t xml:space="preserve">
      "10-1. Эмитент мемлекеттік емес облигациялар шығарылымын өтеу мерзімінсіз жүзеге асырған кезде шығарылым көлемі Бағалы қағаздар рыногы туралы заңның </w:t>
      </w:r>
      <w:r>
        <w:rPr>
          <w:rFonts w:ascii="Times New Roman"/>
          <w:b w:val="false"/>
          <w:i w:val="false"/>
          <w:color w:val="000000"/>
          <w:sz w:val="28"/>
        </w:rPr>
        <w:t>12-2-бабының</w:t>
      </w:r>
      <w:r>
        <w:rPr>
          <w:rFonts w:ascii="Times New Roman"/>
          <w:b w:val="false"/>
          <w:i w:val="false"/>
          <w:color w:val="000000"/>
          <w:sz w:val="28"/>
        </w:rPr>
        <w:t xml:space="preserve"> 5-тармағында белгіленген мөлшерден аспауға тиіс.</w:t>
      </w:r>
    </w:p>
    <w:bookmarkEnd w:id="24"/>
    <w:bookmarkStart w:name="z33" w:id="25"/>
    <w:p>
      <w:pPr>
        <w:spacing w:after="0"/>
        <w:ind w:left="0"/>
        <w:jc w:val="both"/>
      </w:pPr>
      <w:r>
        <w:rPr>
          <w:rFonts w:ascii="Times New Roman"/>
          <w:b w:val="false"/>
          <w:i w:val="false"/>
          <w:color w:val="000000"/>
          <w:sz w:val="28"/>
        </w:rPr>
        <w:t>
      Эмитенттің мемлекеттік емес облигациялар шығарылымының көлемін өтеу мерзімінсіз белгілеуі үшін меншікті капиталдың мөлшері мемлекеттік емес облигациялар шығарылымын өтеу мерзімінсіз мемлекеттік тіркеуге құжаттарды беру алдындағы соңғы тоқсанның соңындағы жағдай бойынша эмитенттің қаржылық есептілігінің негізінде айқындалады.";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"12. Банктің немесе банк операцияларының жекелеген түрлерін жүзеге асыратын ұйымның облигациялар шығарылымын (облигациялық бағдарламаны) мемлекеттік тіркеуі осы эмитент мынадай талаптарды сақтаған жағдайда жүзеге асырылады:</w:t>
      </w:r>
    </w:p>
    <w:bookmarkEnd w:id="26"/>
    <w:bookmarkStart w:name="z36" w:id="27"/>
    <w:p>
      <w:pPr>
        <w:spacing w:after="0"/>
        <w:ind w:left="0"/>
        <w:jc w:val="both"/>
      </w:pPr>
      <w:r>
        <w:rPr>
          <w:rFonts w:ascii="Times New Roman"/>
          <w:b w:val="false"/>
          <w:i w:val="false"/>
          <w:color w:val="000000"/>
          <w:sz w:val="28"/>
        </w:rPr>
        <w:t>
      1) облигациялар шығарылымын (облигациялық бағдарламаны) мемлекеттік тіркеуге құжаттар берілген күні бағалы қағаздардың қайталама нарығында айналыста болған облигациялар бойынша сыйақы төлеу жөніндегі уақытылы орындалмаған және орындалмаған міндеттемелердің болмауы;</w:t>
      </w:r>
    </w:p>
    <w:bookmarkEnd w:id="27"/>
    <w:bookmarkStart w:name="z37" w:id="28"/>
    <w:p>
      <w:pPr>
        <w:spacing w:after="0"/>
        <w:ind w:left="0"/>
        <w:jc w:val="both"/>
      </w:pPr>
      <w:r>
        <w:rPr>
          <w:rFonts w:ascii="Times New Roman"/>
          <w:b w:val="false"/>
          <w:i w:val="false"/>
          <w:color w:val="000000"/>
          <w:sz w:val="28"/>
        </w:rPr>
        <w:t>
      2) облигациялар шығарылымын (облигациялық бағдарламаны) мемлекеттік тіркеу үшін құжаттар беру күніне дейін соңғы аяқталған екі қаржы жылының біреуінің қорытындысы бойынша эмитенттің зиянсыз қызметі немесе соңғы аяқталған екі қаржы жылының біреуінде эмитенттің қызметінен алынған, аудиторлық есеппен расталған оның қаржылық есептілігінің негізінде есептелген ақшаның таза ағындары оң болып табылады;</w:t>
      </w:r>
    </w:p>
    <w:bookmarkEnd w:id="28"/>
    <w:bookmarkStart w:name="z38" w:id="29"/>
    <w:p>
      <w:pPr>
        <w:spacing w:after="0"/>
        <w:ind w:left="0"/>
        <w:jc w:val="both"/>
      </w:pPr>
      <w:r>
        <w:rPr>
          <w:rFonts w:ascii="Times New Roman"/>
          <w:b w:val="false"/>
          <w:i w:val="false"/>
          <w:color w:val="000000"/>
          <w:sz w:val="28"/>
        </w:rPr>
        <w:t>
      3) облигациялар шығарылымын (облигациялық бағдарламаны) мемлекеттік тіркеу үшін құжаттар берілетін айдың алдындағы айдың соңындағы жағдай бойынша пруденциялық нормативтерді және уәкілетті орган белгілеген өзге нормалар мен лимиттерді сақтамау фактілерінің болмауы.</w:t>
      </w:r>
    </w:p>
    <w:bookmarkEnd w:id="29"/>
    <w:p>
      <w:pPr>
        <w:spacing w:after="0"/>
        <w:ind w:left="0"/>
        <w:jc w:val="both"/>
      </w:pPr>
      <w:r>
        <w:rPr>
          <w:rFonts w:ascii="Times New Roman"/>
          <w:b w:val="false"/>
          <w:i w:val="false"/>
          <w:color w:val="000000"/>
          <w:sz w:val="28"/>
        </w:rPr>
        <w:t>
      Облигациялар шығарылымын (облигациялық бағдарламаны) мемлекеттік тіркеу үшін құжаттар берілетін айдың алдындағы айдың соңындағы жағдай бойынша пруденциялық нормативтерді және уәкілетті орган белгілеген өзге нормалар мен лимиттер жөнінде ақпарат болмаған жағдайда уәкілетті орган алдыңғы есепті күнгі жағдай бойынша пруденциялық нормативтер және өзге де нормалар мен лимиттер жөніндегі ақпаратты назарға алады;</w:t>
      </w:r>
    </w:p>
    <w:bookmarkStart w:name="z39" w:id="30"/>
    <w:p>
      <w:pPr>
        <w:spacing w:after="0"/>
        <w:ind w:left="0"/>
        <w:jc w:val="both"/>
      </w:pPr>
      <w:r>
        <w:rPr>
          <w:rFonts w:ascii="Times New Roman"/>
          <w:b w:val="false"/>
          <w:i w:val="false"/>
          <w:color w:val="000000"/>
          <w:sz w:val="28"/>
        </w:rPr>
        <w:t xml:space="preserve">
      4) эмитенттің және ол шығаратын облигациялардың Нормативтік құқықтық актілерді мемлекеттік тіркеу тізілімінде № 15175 болып тіркелген, Қазақстан Республикасы Ұлттық Банкі Басқармасының 2017 жылғы 27 наурыздағы № 54 қаулысымен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w:t>
      </w:r>
      <w:r>
        <w:rPr>
          <w:rFonts w:ascii="Times New Roman"/>
          <w:b w:val="false"/>
          <w:i w:val="false"/>
          <w:color w:val="000000"/>
          <w:sz w:val="28"/>
        </w:rPr>
        <w:t>талаптарға</w:t>
      </w:r>
      <w:r>
        <w:rPr>
          <w:rFonts w:ascii="Times New Roman"/>
          <w:b w:val="false"/>
          <w:i w:val="false"/>
          <w:color w:val="000000"/>
          <w:sz w:val="28"/>
        </w:rPr>
        <w:t xml:space="preserve"> және қор биржасының ішкі құжаттарына сәйкес келуі (егер эмитенттің облигациялар шығарылымының проспектісінде осы облигациялардың қор биржасының сауда жүйесіндегі айналымы көзделген жағдайда).</w:t>
      </w:r>
    </w:p>
    <w:bookmarkEnd w:id="30"/>
    <w:bookmarkStart w:name="z40" w:id="31"/>
    <w:p>
      <w:pPr>
        <w:spacing w:after="0"/>
        <w:ind w:left="0"/>
        <w:jc w:val="both"/>
      </w:pPr>
      <w:r>
        <w:rPr>
          <w:rFonts w:ascii="Times New Roman"/>
          <w:b w:val="false"/>
          <w:i w:val="false"/>
          <w:color w:val="000000"/>
          <w:sz w:val="28"/>
        </w:rPr>
        <w:t>
      Осы тармақтың бірінші бөлігінің талаптары:</w:t>
      </w:r>
    </w:p>
    <w:bookmarkEnd w:id="31"/>
    <w:bookmarkStart w:name="z41" w:id="32"/>
    <w:p>
      <w:pPr>
        <w:spacing w:after="0"/>
        <w:ind w:left="0"/>
        <w:jc w:val="both"/>
      </w:pPr>
      <w:r>
        <w:rPr>
          <w:rFonts w:ascii="Times New Roman"/>
          <w:b w:val="false"/>
          <w:i w:val="false"/>
          <w:color w:val="000000"/>
          <w:sz w:val="28"/>
        </w:rPr>
        <w:t>
      эмитенттің қайта құрылымдауды жүргізу туралы сот шешіміне сәйкес бұрын шығарылған облигациялар бойынша міндеттемелерді қайта құрылымдауын жүргізген;</w:t>
      </w:r>
    </w:p>
    <w:bookmarkEnd w:id="32"/>
    <w:p>
      <w:pPr>
        <w:spacing w:after="0"/>
        <w:ind w:left="0"/>
        <w:jc w:val="both"/>
      </w:pPr>
      <w:r>
        <w:rPr>
          <w:rFonts w:ascii="Times New Roman"/>
          <w:b w:val="false"/>
          <w:i w:val="false"/>
          <w:color w:val="000000"/>
          <w:sz w:val="28"/>
        </w:rPr>
        <w:t xml:space="preserve">
      уәкілетті органның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61-10-бабында</w:t>
      </w:r>
      <w:r>
        <w:rPr>
          <w:rFonts w:ascii="Times New Roman"/>
          <w:b w:val="false"/>
          <w:i w:val="false"/>
          <w:color w:val="000000"/>
          <w:sz w:val="28"/>
        </w:rPr>
        <w:t xml:space="preserve"> көзделген негізде және тәртіпте төлемге қабілетсіз банктер санатына жатқызылған банктің міндеттемелеріне мәжбүрлі қайта құрылымдау жүргізу туралы шешіміне сәйкес бұрын шығарылған облигациялар бойынша міндеттемелерді қайта құрылымдауын жүргізген жағдайда қолданылмайды;</w:t>
      </w:r>
    </w:p>
    <w:bookmarkStart w:name="z42" w:id="33"/>
    <w:p>
      <w:pPr>
        <w:spacing w:after="0"/>
        <w:ind w:left="0"/>
        <w:jc w:val="both"/>
      </w:pPr>
      <w:r>
        <w:rPr>
          <w:rFonts w:ascii="Times New Roman"/>
          <w:b w:val="false"/>
          <w:i w:val="false"/>
          <w:color w:val="000000"/>
          <w:sz w:val="28"/>
        </w:rPr>
        <w:t>
      дауыс беруші акцияларының кемінде елу пайызы мемлекетке не ұлттық басқарушы холдингке тиесілі эмитентті қайта құрылымдау жүргізген жағдайларда;</w:t>
      </w:r>
    </w:p>
    <w:bookmarkEnd w:id="33"/>
    <w:bookmarkStart w:name="z43" w:id="34"/>
    <w:p>
      <w:pPr>
        <w:spacing w:after="0"/>
        <w:ind w:left="0"/>
        <w:jc w:val="both"/>
      </w:pPr>
      <w:r>
        <w:rPr>
          <w:rFonts w:ascii="Times New Roman"/>
          <w:b w:val="false"/>
          <w:i w:val="false"/>
          <w:color w:val="000000"/>
          <w:sz w:val="28"/>
        </w:rPr>
        <w:t>
      айналыс мерзімі 12 (он екі) айдан аспайтын облигациялар шығарылымына;</w:t>
      </w:r>
    </w:p>
    <w:bookmarkEnd w:id="34"/>
    <w:p>
      <w:pPr>
        <w:spacing w:after="0"/>
        <w:ind w:left="0"/>
        <w:jc w:val="both"/>
      </w:pPr>
      <w:r>
        <w:rPr>
          <w:rFonts w:ascii="Times New Roman"/>
          <w:b w:val="false"/>
          <w:i w:val="false"/>
          <w:color w:val="000000"/>
          <w:sz w:val="28"/>
        </w:rPr>
        <w:t>
      жеке орналастыруға жататын облигациялар шығарылымына қолданылмайды.</w:t>
      </w:r>
    </w:p>
    <w:bookmarkStart w:name="z44" w:id="35"/>
    <w:p>
      <w:pPr>
        <w:spacing w:after="0"/>
        <w:ind w:left="0"/>
        <w:jc w:val="both"/>
      </w:pPr>
      <w:r>
        <w:rPr>
          <w:rFonts w:ascii="Times New Roman"/>
          <w:b w:val="false"/>
          <w:i w:val="false"/>
          <w:color w:val="000000"/>
          <w:sz w:val="28"/>
        </w:rPr>
        <w:t>
      Осы тармақтың бірінші бөлігінің 2) және 3) тармақшаларының талаптары банктің облигацияларын акцияға айырбасталатын реттелген облигациялар түрінде шығаруда қолданылмайды.";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p>
    <w:bookmarkStart w:name="z46" w:id="36"/>
    <w:p>
      <w:pPr>
        <w:spacing w:after="0"/>
        <w:ind w:left="0"/>
        <w:jc w:val="both"/>
      </w:pPr>
      <w:r>
        <w:rPr>
          <w:rFonts w:ascii="Times New Roman"/>
          <w:b w:val="false"/>
          <w:i w:val="false"/>
          <w:color w:val="000000"/>
          <w:sz w:val="28"/>
        </w:rPr>
        <w:t>
      "30-1. Эмитент мыналар өзгерген жағдайда жеке меморандумға өзгерістерді және (немесе) толықтыруларды тіркеу үшін уәкілетті органға ұсынады:</w:t>
      </w:r>
    </w:p>
    <w:bookmarkEnd w:id="36"/>
    <w:bookmarkStart w:name="z47" w:id="37"/>
    <w:p>
      <w:pPr>
        <w:spacing w:after="0"/>
        <w:ind w:left="0"/>
        <w:jc w:val="both"/>
      </w:pPr>
      <w:r>
        <w:rPr>
          <w:rFonts w:ascii="Times New Roman"/>
          <w:b w:val="false"/>
          <w:i w:val="false"/>
          <w:color w:val="000000"/>
          <w:sz w:val="28"/>
        </w:rPr>
        <w:t>
      1) осы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талаптарға (бұдан әрі – Талаптар) 1-қосымшаның 1-тармағында көрсетілген мәліметтер - эмитенттің атауының өзгергендігін растайтын құжаттарды эмитент алған күннен кейін 30 (отыз) күнтізбелік күннің ішінде;</w:t>
      </w:r>
    </w:p>
    <w:bookmarkEnd w:id="37"/>
    <w:bookmarkStart w:name="z48" w:id="38"/>
    <w:p>
      <w:pPr>
        <w:spacing w:after="0"/>
        <w:ind w:left="0"/>
        <w:jc w:val="both"/>
      </w:pPr>
      <w:r>
        <w:rPr>
          <w:rFonts w:ascii="Times New Roman"/>
          <w:b w:val="false"/>
          <w:i w:val="false"/>
          <w:color w:val="000000"/>
          <w:sz w:val="28"/>
        </w:rPr>
        <w:t>
      2) Талаптарға 1-қосымшаның 3, 4, 5, 6, 7, 8 және 9-тармақтарында көрсетілген мәліметтер - егер осы шығарылымның ешбір облигациясы орналастырылмаған не осы шығарылымның барлық облигацияларын эмитент бағалы қағаздардың қайталама нарығында немесе облигация ұстаушылардың жалпы жиналысында сатып алған жағдайда, эмитенттің тиісті органдары шешім қабылдаған күннен кейін 30 (отыз) күнтізбелік күн ішінде.</w:t>
      </w:r>
    </w:p>
    <w:bookmarkEnd w:id="38"/>
    <w:bookmarkStart w:name="z49" w:id="39"/>
    <w:p>
      <w:pPr>
        <w:spacing w:after="0"/>
        <w:ind w:left="0"/>
        <w:jc w:val="both"/>
      </w:pPr>
      <w:r>
        <w:rPr>
          <w:rFonts w:ascii="Times New Roman"/>
          <w:b w:val="false"/>
          <w:i w:val="false"/>
          <w:color w:val="000000"/>
          <w:sz w:val="28"/>
        </w:rPr>
        <w:t>
      Облигацияларды ұстаушылардың жалпы жиналысы эмитенттің Талаптарға 1-қосымшаның 3, 4, 5, 6, 7, 8 және 9-тармақтарында көзделген облигация шығару талаптарын өзгерту туралы шешім қабылдауы мақсатында Бағалы қағаздар рыногы туралы заңның 18-2-бабының 2, 3, 4, 4-1 және 5-тармақтарында белгіленген талаптар ескеріле отырып жүргізіледі.";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30-5-тармақ</w:t>
      </w:r>
      <w:r>
        <w:rPr>
          <w:rFonts w:ascii="Times New Roman"/>
          <w:b w:val="false"/>
          <w:i w:val="false"/>
          <w:color w:val="000000"/>
          <w:sz w:val="28"/>
        </w:rPr>
        <w:t xml:space="preserve"> мынадай редакцияда жазылсын:</w:t>
      </w:r>
    </w:p>
    <w:bookmarkStart w:name="z51" w:id="40"/>
    <w:p>
      <w:pPr>
        <w:spacing w:after="0"/>
        <w:ind w:left="0"/>
        <w:jc w:val="both"/>
      </w:pPr>
      <w:r>
        <w:rPr>
          <w:rFonts w:ascii="Times New Roman"/>
          <w:b w:val="false"/>
          <w:i w:val="false"/>
          <w:color w:val="000000"/>
          <w:sz w:val="28"/>
        </w:rPr>
        <w:t>
      "Талаптарға 1-қосымшаның 3, 4, 5, 6, 7, 8 және 9-тармақтарында көзделген облигацияларды шығару талаптарын өзгерту туралы шешім қабылданған жағдайда облигацияларды орналастыру және айналысы жеке меморандумға өзгерістер және (немесе) толықтырулар тіркелген күннен кейінгі күнге дейін тоқтатыла тұрады.";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56" w:id="41"/>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w:t>
            </w:r>
            <w:r>
              <w:br/>
            </w:r>
            <w:r>
              <w:rPr>
                <w:rFonts w:ascii="Times New Roman"/>
                <w:b w:val="false"/>
                <w:i w:val="false"/>
                <w:color w:val="000000"/>
                <w:sz w:val="20"/>
              </w:rPr>
              <w:t>облигациялар шығарылымын</w:t>
            </w:r>
            <w:r>
              <w:br/>
            </w:r>
            <w:r>
              <w:rPr>
                <w:rFonts w:ascii="Times New Roman"/>
                <w:b w:val="false"/>
                <w:i w:val="false"/>
                <w:color w:val="000000"/>
                <w:sz w:val="20"/>
              </w:rPr>
              <w:t>(облигациялық бағдарламаны)</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проспектісіне), жеке</w:t>
            </w:r>
            <w:r>
              <w:br/>
            </w:r>
            <w:r>
              <w:rPr>
                <w:rFonts w:ascii="Times New Roman"/>
                <w:b w:val="false"/>
                <w:i w:val="false"/>
                <w:color w:val="000000"/>
                <w:sz w:val="20"/>
              </w:rPr>
              <w:t>меморандумға өзгерістерді</w:t>
            </w:r>
            <w:r>
              <w:br/>
            </w:r>
            <w:r>
              <w:rPr>
                <w:rFonts w:ascii="Times New Roman"/>
                <w:b w:val="false"/>
                <w:i w:val="false"/>
                <w:color w:val="000000"/>
                <w:sz w:val="20"/>
              </w:rPr>
              <w:t>және (немесе)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59" w:id="42"/>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w:t>
            </w:r>
            <w:r>
              <w:br/>
            </w:r>
            <w:r>
              <w:rPr>
                <w:rFonts w:ascii="Times New Roman"/>
                <w:b w:val="false"/>
                <w:i w:val="false"/>
                <w:color w:val="000000"/>
                <w:sz w:val="20"/>
              </w:rPr>
              <w:t>облигациялар шығарылымын</w:t>
            </w:r>
            <w:r>
              <w:br/>
            </w:r>
            <w:r>
              <w:rPr>
                <w:rFonts w:ascii="Times New Roman"/>
                <w:b w:val="false"/>
                <w:i w:val="false"/>
                <w:color w:val="000000"/>
                <w:sz w:val="20"/>
              </w:rPr>
              <w:t>(облигациялық бағдарламаны)</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проспектісіне), жеке</w:t>
            </w:r>
            <w:r>
              <w:br/>
            </w:r>
            <w:r>
              <w:rPr>
                <w:rFonts w:ascii="Times New Roman"/>
                <w:b w:val="false"/>
                <w:i w:val="false"/>
                <w:color w:val="000000"/>
                <w:sz w:val="20"/>
              </w:rPr>
              <w:t>меморандумға өзгерістерді</w:t>
            </w:r>
            <w:r>
              <w:br/>
            </w:r>
            <w:r>
              <w:rPr>
                <w:rFonts w:ascii="Times New Roman"/>
                <w:b w:val="false"/>
                <w:i w:val="false"/>
                <w:color w:val="000000"/>
                <w:sz w:val="20"/>
              </w:rPr>
              <w:t>және (немесе) толықтыруларды</w:t>
            </w:r>
            <w:r>
              <w:br/>
            </w:r>
            <w:r>
              <w:rPr>
                <w:rFonts w:ascii="Times New Roman"/>
                <w:b w:val="false"/>
                <w:i w:val="false"/>
                <w:color w:val="000000"/>
                <w:sz w:val="20"/>
              </w:rPr>
              <w:t>тіркеу, мемлекеттік емес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облигациялар шығарылымының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күшін жою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62" w:id="43"/>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w:t>
            </w:r>
            <w:r>
              <w:br/>
            </w:r>
            <w:r>
              <w:rPr>
                <w:rFonts w:ascii="Times New Roman"/>
                <w:b w:val="false"/>
                <w:i w:val="false"/>
                <w:color w:val="000000"/>
                <w:sz w:val="20"/>
              </w:rPr>
              <w:t>облигациялар шығарылымын</w:t>
            </w:r>
            <w:r>
              <w:br/>
            </w:r>
            <w:r>
              <w:rPr>
                <w:rFonts w:ascii="Times New Roman"/>
                <w:b w:val="false"/>
                <w:i w:val="false"/>
                <w:color w:val="000000"/>
                <w:sz w:val="20"/>
              </w:rPr>
              <w:t>(облигациялық бағдарламаны)</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проспектісіне), жеке</w:t>
            </w:r>
            <w:r>
              <w:br/>
            </w:r>
            <w:r>
              <w:rPr>
                <w:rFonts w:ascii="Times New Roman"/>
                <w:b w:val="false"/>
                <w:i w:val="false"/>
                <w:color w:val="000000"/>
                <w:sz w:val="20"/>
              </w:rPr>
              <w:t>меморандумға өзгерістерді</w:t>
            </w:r>
            <w:r>
              <w:br/>
            </w:r>
            <w:r>
              <w:rPr>
                <w:rFonts w:ascii="Times New Roman"/>
                <w:b w:val="false"/>
                <w:i w:val="false"/>
                <w:color w:val="000000"/>
                <w:sz w:val="20"/>
              </w:rPr>
              <w:t>және (немесе)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bookmarkStart w:name="z65" w:id="44"/>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w:t>
            </w:r>
            <w:r>
              <w:br/>
            </w:r>
            <w:r>
              <w:rPr>
                <w:rFonts w:ascii="Times New Roman"/>
                <w:b w:val="false"/>
                <w:i w:val="false"/>
                <w:color w:val="000000"/>
                <w:sz w:val="20"/>
              </w:rPr>
              <w:t>облигациялар шығарылымын</w:t>
            </w:r>
            <w:r>
              <w:br/>
            </w:r>
            <w:r>
              <w:rPr>
                <w:rFonts w:ascii="Times New Roman"/>
                <w:b w:val="false"/>
                <w:i w:val="false"/>
                <w:color w:val="000000"/>
                <w:sz w:val="20"/>
              </w:rPr>
              <w:t>(облигациялық бағдарламаны)</w:t>
            </w:r>
            <w:r>
              <w:br/>
            </w:r>
            <w:r>
              <w:rPr>
                <w:rFonts w:ascii="Times New Roman"/>
                <w:b w:val="false"/>
                <w:i w:val="false"/>
                <w:color w:val="000000"/>
                <w:sz w:val="20"/>
              </w:rPr>
              <w:t>мемлекеттік тіркеу,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проспектісіне),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меморандумға өзгерістерді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5-қосымша";</w:t>
            </w:r>
          </w:p>
        </w:tc>
      </w:tr>
    </w:tbl>
    <w:bookmarkStart w:name="z67" w:id="45"/>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9" w:id="46"/>
    <w:p>
      <w:pPr>
        <w:spacing w:after="0"/>
        <w:ind w:left="0"/>
        <w:jc w:val="both"/>
      </w:pPr>
      <w:r>
        <w:rPr>
          <w:rFonts w:ascii="Times New Roman"/>
          <w:b w:val="false"/>
          <w:i w:val="false"/>
          <w:color w:val="000000"/>
          <w:sz w:val="28"/>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1" w:id="47"/>
    <w:p>
      <w:pPr>
        <w:spacing w:after="0"/>
        <w:ind w:left="0"/>
        <w:jc w:val="both"/>
      </w:pPr>
      <w:r>
        <w:rPr>
          <w:rFonts w:ascii="Times New Roman"/>
          <w:b w:val="false"/>
          <w:i w:val="false"/>
          <w:color w:val="000000"/>
          <w:sz w:val="28"/>
        </w:rPr>
        <w:t xml:space="preserve">
      "1. Осы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 (бұдан әрі – Талаптар)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нарығы туралы заң) сәйкес әзірленді және мемлекеттік емес облигациялар (бұдан әрі – облигациялар) шығарылымын (облигациялық бағдарламаны) мемлекеттік тіркеуге, облигациялар шығарылымы проспектісіне (облигациялық бағдарлама проспектісіне), жеке меморандумға өзгерістерді және (немесе) толықтыруларды тіркеуге, облигацияларды өтеу қорытындылары туралы хабарламаны қарауға арналған құжаттарға қойылатын талаптарды белгілейді.</w:t>
      </w:r>
    </w:p>
    <w:bookmarkEnd w:id="47"/>
    <w:bookmarkStart w:name="z72" w:id="48"/>
    <w:p>
      <w:pPr>
        <w:spacing w:after="0"/>
        <w:ind w:left="0"/>
        <w:jc w:val="both"/>
      </w:pPr>
      <w:r>
        <w:rPr>
          <w:rFonts w:ascii="Times New Roman"/>
          <w:b w:val="false"/>
          <w:i w:val="false"/>
          <w:color w:val="000000"/>
          <w:sz w:val="28"/>
        </w:rPr>
        <w:t>
      2. Эмитенттің облигациялар шығарылымының проспектіне (облигациялық бағдарламаның проспектіне), жеке меморандумға өзгерістерді және (немесе) толықтыруларды тіркеу өтінішіне эмитенттің атқарушы органының басшысы (атқарушы органның функцияларын жеке-дара жүзеге асыратын тұлға) не қол қоюға уәкілетті адам (растайтын құжаттың көшірмесін ұсына отырып) қол қояды.";</w:t>
      </w:r>
    </w:p>
    <w:bookmarkEnd w:id="48"/>
    <w:bookmarkStart w:name="z73" w:id="49"/>
    <w:p>
      <w:pPr>
        <w:spacing w:after="0"/>
        <w:ind w:left="0"/>
        <w:jc w:val="both"/>
      </w:pPr>
      <w:r>
        <w:rPr>
          <w:rFonts w:ascii="Times New Roman"/>
          <w:b w:val="false"/>
          <w:i w:val="false"/>
          <w:color w:val="000000"/>
          <w:sz w:val="28"/>
        </w:rPr>
        <w:t>
      мынадай мазмұндағы 3-3 және 3-4-тармақтармен толықтырылсын:</w:t>
      </w:r>
    </w:p>
    <w:bookmarkEnd w:id="49"/>
    <w:bookmarkStart w:name="z74" w:id="50"/>
    <w:p>
      <w:pPr>
        <w:spacing w:after="0"/>
        <w:ind w:left="0"/>
        <w:jc w:val="both"/>
      </w:pPr>
      <w:r>
        <w:rPr>
          <w:rFonts w:ascii="Times New Roman"/>
          <w:b w:val="false"/>
          <w:i w:val="false"/>
          <w:color w:val="000000"/>
          <w:sz w:val="28"/>
        </w:rPr>
        <w:t xml:space="preserve">
      "3-3. Эмитент облигациялық бағдарлама шегінде жеке орналастыруға жататын мемлекеттік емес облигациялар шығарған жағдайда жеке меморандум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меморандумның құрылымына сәйкес жасалады.</w:t>
      </w:r>
    </w:p>
    <w:bookmarkEnd w:id="50"/>
    <w:bookmarkStart w:name="z75" w:id="51"/>
    <w:p>
      <w:pPr>
        <w:spacing w:after="0"/>
        <w:ind w:left="0"/>
        <w:jc w:val="both"/>
      </w:pPr>
      <w:r>
        <w:rPr>
          <w:rFonts w:ascii="Times New Roman"/>
          <w:b w:val="false"/>
          <w:i w:val="false"/>
          <w:color w:val="000000"/>
          <w:sz w:val="28"/>
        </w:rPr>
        <w:t>
      3-4. Арнайы қаржы компаниясы қаржы нарығын және қаржы ұйымдарын мемлекеттік реттеу, бақылау және қадағалау жөніндегі уәкілетті органға (бұдан әрі – уәкілетті орган) жеке меморандуммен бірге оригинатордың соңғы қаржы жыл үшін аудиторлық есебін, оригинатор мен арнайы қаржы компаниясы арасында жасалған осы секьюритилендіру мәмілесі бойынша талап ету құқықтарын басқаға беру шартын ұсынады.</w:t>
      </w:r>
    </w:p>
    <w:bookmarkEnd w:id="51"/>
    <w:bookmarkStart w:name="z76" w:id="52"/>
    <w:p>
      <w:pPr>
        <w:spacing w:after="0"/>
        <w:ind w:left="0"/>
        <w:jc w:val="both"/>
      </w:pPr>
      <w:r>
        <w:rPr>
          <w:rFonts w:ascii="Times New Roman"/>
          <w:b w:val="false"/>
          <w:i w:val="false"/>
          <w:color w:val="000000"/>
          <w:sz w:val="28"/>
        </w:rPr>
        <w:t>
      Оригинатордың соңғы жыл үшін аудиторлық есебі болмаған жағдайда арнайы қаржы компаниясы уәкілетті органға облигациялар шығарылымын мемлекеттік тіркеуге құжаттар ұсыну алдында оригинатордың соңғы есепті тоқсан үшін қаржылық есептілігінің көшірмесін ұсынады.";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78" w:id="53"/>
    <w:p>
      <w:pPr>
        <w:spacing w:after="0"/>
        <w:ind w:left="0"/>
        <w:jc w:val="both"/>
      </w:pPr>
      <w:r>
        <w:rPr>
          <w:rFonts w:ascii="Times New Roman"/>
          <w:b w:val="false"/>
          <w:i w:val="false"/>
          <w:color w:val="000000"/>
          <w:sz w:val="28"/>
        </w:rPr>
        <w:t>
      "5-1. Талаптарға 1-қосымшаның 3, 4, 5, 6, 7, 8 және 9-тармақтарында көрсетілген мәліметтер өзгерген жағдайда, эмитент жеке меморандумға өзгерістерді және (немесе) толықтыруларды тіркеу үшін мыналарды ұсынады:</w:t>
      </w:r>
    </w:p>
    <w:bookmarkEnd w:id="53"/>
    <w:bookmarkStart w:name="z79" w:id="54"/>
    <w:p>
      <w:pPr>
        <w:spacing w:after="0"/>
        <w:ind w:left="0"/>
        <w:jc w:val="both"/>
      </w:pPr>
      <w:r>
        <w:rPr>
          <w:rFonts w:ascii="Times New Roman"/>
          <w:b w:val="false"/>
          <w:i w:val="false"/>
          <w:color w:val="000000"/>
          <w:sz w:val="28"/>
        </w:rPr>
        <w:t>
      1) облигацияларды ұстаушылар болған жағдайда жеке меморандумға өзгерістер және (немесе) толықтырулар енгізу туралы облигацияларды ұстаушылардың жалпы жиналысы шешімінің (облигацияларды жалғыз ұстаушы шешімінің) көшірмесі (соттың шешіміне сәйкес немесе Қазақстан Республикасының заңдарында көзделген жағдайларда жүргізілетін эмитентті қайта құрылымдау жағдайларын қоспағанда);</w:t>
      </w:r>
    </w:p>
    <w:bookmarkEnd w:id="54"/>
    <w:bookmarkStart w:name="z80" w:id="55"/>
    <w:p>
      <w:pPr>
        <w:spacing w:after="0"/>
        <w:ind w:left="0"/>
        <w:jc w:val="both"/>
      </w:pPr>
      <w:r>
        <w:rPr>
          <w:rFonts w:ascii="Times New Roman"/>
          <w:b w:val="false"/>
          <w:i w:val="false"/>
          <w:color w:val="000000"/>
          <w:sz w:val="28"/>
        </w:rPr>
        <w:t>
      2) егер осы шығарылымның бірде-бір облигациясы орналастырылмаған немесе осы шығарылымның барлық облигацияларын эмитент сатып алған жағдайда, эмитенттің тиісті органының жеке меморандумға өзгерістер және (немесе) толықтырулар енгізу туралы көшірмесі.</w:t>
      </w:r>
    </w:p>
    <w:bookmarkEnd w:id="55"/>
    <w:bookmarkStart w:name="z81" w:id="56"/>
    <w:p>
      <w:pPr>
        <w:spacing w:after="0"/>
        <w:ind w:left="0"/>
        <w:jc w:val="both"/>
      </w:pPr>
      <w:r>
        <w:rPr>
          <w:rFonts w:ascii="Times New Roman"/>
          <w:b w:val="false"/>
          <w:i w:val="false"/>
          <w:color w:val="000000"/>
          <w:sz w:val="28"/>
        </w:rPr>
        <w:t>
      Эмитент уәкілетті органға ұсынатын қағаз тасымалдағыштағы жеке меморандумға өзгерістерге және (немесе) толықтыруларға эмитенттің атқарушы органының басшысы (атқарушы органның функцияларын жеке-дара жүзеге асыратын тұлға) не қол қоюға уәкілетті тұлға (растайтын құжаттың көшірмесін ұсына отырып) қол қояды.</w:t>
      </w:r>
    </w:p>
    <w:bookmarkEnd w:id="56"/>
    <w:bookmarkStart w:name="z82" w:id="57"/>
    <w:p>
      <w:pPr>
        <w:spacing w:after="0"/>
        <w:ind w:left="0"/>
        <w:jc w:val="both"/>
      </w:pPr>
      <w:r>
        <w:rPr>
          <w:rFonts w:ascii="Times New Roman"/>
          <w:b w:val="false"/>
          <w:i w:val="false"/>
          <w:color w:val="000000"/>
          <w:sz w:val="28"/>
        </w:rPr>
        <w:t>
      Жеке меморандумға өзгерістер және (немесе) толықтырулар қағаз тасымалдағышта қазақ және орыс тілдерінде 2 (екі) данада жасалады. Қазақ және орыс тілдерінде жасалған, өзгерістер және (немесе) толықтырулар ескерілген жеке меморандум *pdf форматындағы электрондық көшірме түрінде ұсынылады.";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85" w:id="58"/>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w:t>
            </w:r>
            <w:r>
              <w:br/>
            </w:r>
            <w:r>
              <w:rPr>
                <w:rFonts w:ascii="Times New Roman"/>
                <w:b w:val="false"/>
                <w:i w:val="false"/>
                <w:color w:val="000000"/>
                <w:sz w:val="20"/>
              </w:rPr>
              <w:t>облигациялар шығарылымын</w:t>
            </w:r>
            <w:r>
              <w:br/>
            </w:r>
            <w:r>
              <w:rPr>
                <w:rFonts w:ascii="Times New Roman"/>
                <w:b w:val="false"/>
                <w:i w:val="false"/>
                <w:color w:val="000000"/>
                <w:sz w:val="20"/>
              </w:rPr>
              <w:t>(облигациялық бағдарламаны)</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тіркеуге қойылатын талаптарға</w:t>
            </w:r>
            <w:r>
              <w:br/>
            </w:r>
            <w:r>
              <w:rPr>
                <w:rFonts w:ascii="Times New Roman"/>
                <w:b w:val="false"/>
                <w:i w:val="false"/>
                <w:color w:val="000000"/>
                <w:sz w:val="20"/>
              </w:rPr>
              <w:t>2-қосымша";</w:t>
            </w:r>
          </w:p>
        </w:tc>
      </w:tr>
    </w:tbl>
    <w:bookmarkStart w:name="z87" w:id="59"/>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шығарылымының күшін жоюға арналған құжаттардың тізбесінде және оларға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9" w:id="60"/>
    <w:p>
      <w:pPr>
        <w:spacing w:after="0"/>
        <w:ind w:left="0"/>
        <w:jc w:val="both"/>
      </w:pPr>
      <w:r>
        <w:rPr>
          <w:rFonts w:ascii="Times New Roman"/>
          <w:b w:val="false"/>
          <w:i w:val="false"/>
          <w:color w:val="000000"/>
          <w:sz w:val="28"/>
        </w:rPr>
        <w:t>
      "2. Эмитент облигациялар шығарылымының күшін жою үшін қаржы нарығы мен қаржы ұйымдарын мемлекеттік реттеу, бақылау және қадағалау жөніндегі уәкілетті органға (бұдан әрі – уәкілетті орган) қағаз тасымалдағышта мынадай құжаттарды ұсынады:</w:t>
      </w:r>
    </w:p>
    <w:bookmarkEnd w:id="60"/>
    <w:bookmarkStart w:name="z90" w:id="61"/>
    <w:p>
      <w:pPr>
        <w:spacing w:after="0"/>
        <w:ind w:left="0"/>
        <w:jc w:val="both"/>
      </w:pPr>
      <w:r>
        <w:rPr>
          <w:rFonts w:ascii="Times New Roman"/>
          <w:b w:val="false"/>
          <w:i w:val="false"/>
          <w:color w:val="000000"/>
          <w:sz w:val="28"/>
        </w:rPr>
        <w:t>
      1) облигациялардың күшін жою негізін көрсете отырып, эмитенттің атқарушы органының басшысы (атқарушы органның функцияларын жеке-дара жүзеге асыратын адам) не қол қоюға уәкілетті адам (растайтын құжаттың көшірмесін ұсына отырып) қол қойған облигациялар шығарылымының күшін жою туралы өтініш;</w:t>
      </w:r>
    </w:p>
    <w:bookmarkEnd w:id="61"/>
    <w:bookmarkStart w:name="z91" w:id="62"/>
    <w:p>
      <w:pPr>
        <w:spacing w:after="0"/>
        <w:ind w:left="0"/>
        <w:jc w:val="both"/>
      </w:pPr>
      <w:r>
        <w:rPr>
          <w:rFonts w:ascii="Times New Roman"/>
          <w:b w:val="false"/>
          <w:i w:val="false"/>
          <w:color w:val="000000"/>
          <w:sz w:val="28"/>
        </w:rPr>
        <w:t>
      2) облигациялар шығарылымының күшін жою туралы шешім қабылдаған эмитенттің органы шешімінің көшірмесі;</w:t>
      </w:r>
    </w:p>
    <w:bookmarkEnd w:id="62"/>
    <w:bookmarkStart w:name="z92" w:id="63"/>
    <w:p>
      <w:pPr>
        <w:spacing w:after="0"/>
        <w:ind w:left="0"/>
        <w:jc w:val="both"/>
      </w:pPr>
      <w:r>
        <w:rPr>
          <w:rFonts w:ascii="Times New Roman"/>
          <w:b w:val="false"/>
          <w:i w:val="false"/>
          <w:color w:val="000000"/>
          <w:sz w:val="28"/>
        </w:rPr>
        <w:t>
      3) облигациялар шығарылымын (облигациялық бағдарлама шегінде облигациялар шығарылымын), облигациялар шығарылымы проспектісін (облигациялық бағдарлама шегінде облигациялар шығарылымы проспектісін), облигациялар шығарылымы проспектісіне (облигациялық бағдарлама шегінде облигациялар шығарылымы проспектісіне) өзгерістерді және (немесе) толықтыруларды мемлекеттік тіркеу туралы куәліктің түпнұсқалары (оларды қағаз тасымалдағышта алған жағдайда) (жеке орналастыруға жататын облигациялар шығарылымы жойылған жағдайды қоспағанда);</w:t>
      </w:r>
    </w:p>
    <w:bookmarkEnd w:id="63"/>
    <w:bookmarkStart w:name="z93" w:id="64"/>
    <w:p>
      <w:pPr>
        <w:spacing w:after="0"/>
        <w:ind w:left="0"/>
        <w:jc w:val="both"/>
      </w:pPr>
      <w:r>
        <w:rPr>
          <w:rFonts w:ascii="Times New Roman"/>
          <w:b w:val="false"/>
          <w:i w:val="false"/>
          <w:color w:val="000000"/>
          <w:sz w:val="28"/>
        </w:rPr>
        <w:t>
      4) облигациялар шығарылымын (облигациялық бағдарлама шегінде облигациялар шығарылымын), жеке меморандумға өзгерістерді және (немесе) толықтыруларды мемлекеттік тіркеу туралы куәліктің түпнұсқалары (оларды қағаз тасымалдағышта алған жағдайда) (жеке орналастыруға жататын облигациялар шығарылымы жойылған жағдайды қоспағанда);</w:t>
      </w:r>
    </w:p>
    <w:bookmarkEnd w:id="64"/>
    <w:bookmarkStart w:name="z94" w:id="65"/>
    <w:p>
      <w:pPr>
        <w:spacing w:after="0"/>
        <w:ind w:left="0"/>
        <w:jc w:val="both"/>
      </w:pPr>
      <w:r>
        <w:rPr>
          <w:rFonts w:ascii="Times New Roman"/>
          <w:b w:val="false"/>
          <w:i w:val="false"/>
          <w:color w:val="000000"/>
          <w:sz w:val="28"/>
        </w:rPr>
        <w:t>
      5) эмитенттің органы облигациялар шығарылымының күшін жою туралы шешім қабылдаған күні орталық депозитарийдің берген облигациялар ұстаушылардың жоқ екенін растайтын бағалы қағаздар ұстаушыларының тізілімі (егер осы шығарылымның бір де бір облигациясы орналастырылмаған немесе осы шығарылымның барлық облигацияларын эмитент бағалы қағаздардың қайталама нарығында сатып алған жағдайда);</w:t>
      </w:r>
    </w:p>
    <w:bookmarkEnd w:id="65"/>
    <w:bookmarkStart w:name="z95" w:id="66"/>
    <w:p>
      <w:pPr>
        <w:spacing w:after="0"/>
        <w:ind w:left="0"/>
        <w:jc w:val="both"/>
      </w:pPr>
      <w:r>
        <w:rPr>
          <w:rFonts w:ascii="Times New Roman"/>
          <w:b w:val="false"/>
          <w:i w:val="false"/>
          <w:color w:val="000000"/>
          <w:sz w:val="28"/>
        </w:rPr>
        <w:t>
      6) сот бекіткен эмитентті қайта құрылымдау жоспарының көшірмелері (қаржы ұйымдарының, сондай-ақ бас ұйым ретінде банк конгломератына кіретін және қаржы ұйымы болып табылмайтын ұйымдардың қайта құрылымдау рәсімдері жүзеге асырылған жағдайда);</w:t>
      </w:r>
    </w:p>
    <w:bookmarkEnd w:id="66"/>
    <w:bookmarkStart w:name="z96" w:id="67"/>
    <w:p>
      <w:pPr>
        <w:spacing w:after="0"/>
        <w:ind w:left="0"/>
        <w:jc w:val="both"/>
      </w:pPr>
      <w:r>
        <w:rPr>
          <w:rFonts w:ascii="Times New Roman"/>
          <w:b w:val="false"/>
          <w:i w:val="false"/>
          <w:color w:val="000000"/>
          <w:sz w:val="28"/>
        </w:rPr>
        <w:t>
      7) эмитентті мәжбүрлеп тарату туралы сот шешімінің және сот бекіткен тарату балансының көшірмелері (эмитент мәжбүрлеп таратылған жағдайда).</w:t>
      </w:r>
    </w:p>
    <w:bookmarkEnd w:id="67"/>
    <w:p>
      <w:pPr>
        <w:spacing w:after="0"/>
        <w:ind w:left="0"/>
        <w:jc w:val="both"/>
      </w:pPr>
      <w:r>
        <w:rPr>
          <w:rFonts w:ascii="Times New Roman"/>
          <w:b w:val="false"/>
          <w:i w:val="false"/>
          <w:color w:val="000000"/>
          <w:sz w:val="28"/>
        </w:rPr>
        <w:t>
      Облигациялар шығарылымын олардың айналыс мерзімі өткеннен кейін жою үшін эмитент уәкілетті органға Тізбенің 2-тармағының 1) тармақшасында көзделген құжатты ұсынады.";</w:t>
      </w:r>
    </w:p>
    <w:p>
      <w:pPr>
        <w:spacing w:after="0"/>
        <w:ind w:left="0"/>
        <w:jc w:val="both"/>
      </w:pPr>
      <w:r>
        <w:rPr>
          <w:rFonts w:ascii="Times New Roman"/>
          <w:b w:val="false"/>
          <w:i w:val="false"/>
          <w:color w:val="000000"/>
          <w:sz w:val="28"/>
        </w:rPr>
        <w:t xml:space="preserve">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8" w:id="68"/>
    <w:p>
      <w:pPr>
        <w:spacing w:after="0"/>
        <w:ind w:left="0"/>
        <w:jc w:val="both"/>
      </w:pPr>
      <w:r>
        <w:rPr>
          <w:rFonts w:ascii="Times New Roman"/>
          <w:b w:val="false"/>
          <w:i w:val="false"/>
          <w:color w:val="000000"/>
          <w:sz w:val="28"/>
        </w:rPr>
        <w:t>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жасау және ресімдеу қағидалары";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0" w:id="69"/>
    <w:p>
      <w:pPr>
        <w:spacing w:after="0"/>
        <w:ind w:left="0"/>
        <w:jc w:val="both"/>
      </w:pPr>
      <w:r>
        <w:rPr>
          <w:rFonts w:ascii="Times New Roman"/>
          <w:b w:val="false"/>
          <w:i w:val="false"/>
          <w:color w:val="000000"/>
          <w:sz w:val="28"/>
        </w:rPr>
        <w:t>
      "1. Осы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жасау және ресімдеу қағидалары (бұдан әрі − Қағидалар) "Бағалы қағаздар рыногы туралы" Қазақстан Республикасының Заңына (бұдан әрі – Бағалы қағаздар рыногы туралы заң) сәйкес әзірленді және мемлекеттік емес облигациялар (бұдан әрі − облигациялар) шығарылымы проспектісін (облигациялық бағдарлама проспектісін), облигациялар шығарылымы проспектісіне (облигациялық бағдарлама проспектісіне) өзгерістерді және (немесе) толықтыруларды жасау және ресімдеу тәртібін айқындайды.";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2" w:id="70"/>
    <w:p>
      <w:pPr>
        <w:spacing w:after="0"/>
        <w:ind w:left="0"/>
        <w:jc w:val="both"/>
      </w:pPr>
      <w:r>
        <w:rPr>
          <w:rFonts w:ascii="Times New Roman"/>
          <w:b w:val="false"/>
          <w:i w:val="false"/>
          <w:color w:val="000000"/>
          <w:sz w:val="28"/>
        </w:rPr>
        <w:t>
      "5. Оригинатордың соңғы қаржы жылы үшін аудиторлық есебі және оригинатор мен арнайы қаржы компаниясы арасында жасалған секьюритилендіру мәмілесі бойынша талап ету құқығын басқаға беру шарты облигациялар шығарылымы проспектісімен (облигациялық бағдарлама проспектісі) бірге ұсынылады.</w:t>
      </w:r>
    </w:p>
    <w:bookmarkEnd w:id="70"/>
    <w:bookmarkStart w:name="z103" w:id="71"/>
    <w:p>
      <w:pPr>
        <w:spacing w:after="0"/>
        <w:ind w:left="0"/>
        <w:jc w:val="both"/>
      </w:pPr>
      <w:r>
        <w:rPr>
          <w:rFonts w:ascii="Times New Roman"/>
          <w:b w:val="false"/>
          <w:i w:val="false"/>
          <w:color w:val="000000"/>
          <w:sz w:val="28"/>
        </w:rPr>
        <w:t>
      Оригинатордың соңғы қаржы жылы үшін аудиторлық есебі болмаған жағдайда, арнайы қаржы компаниясы уәкілетті органға облигациялар шығарылымын мемлекеттік тіркеуге құжаттар ұсыну алдында оригинатордың соңғы есепті тоқсан үшін қаржылық есептілігінің көшірмесін ұсынады.";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108" w:id="72"/>
    <w:p>
      <w:pPr>
        <w:spacing w:after="0"/>
        <w:ind w:left="0"/>
        <w:jc w:val="both"/>
      </w:pPr>
      <w:r>
        <w:rPr>
          <w:rFonts w:ascii="Times New Roman"/>
          <w:b w:val="false"/>
          <w:i w:val="false"/>
          <w:color w:val="000000"/>
          <w:sz w:val="28"/>
        </w:rPr>
        <w:t xml:space="preserve">
      2.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20223 болып тіркелген) мынадай өзгерістер мен толықтырулар енгізілсін:</w:t>
      </w:r>
    </w:p>
    <w:bookmarkEnd w:id="72"/>
    <w:bookmarkStart w:name="z109" w:id="73"/>
    <w:p>
      <w:pPr>
        <w:spacing w:after="0"/>
        <w:ind w:left="0"/>
        <w:jc w:val="both"/>
      </w:pPr>
      <w:r>
        <w:rPr>
          <w:rFonts w:ascii="Times New Roman"/>
          <w:b w:val="false"/>
          <w:i w:val="false"/>
          <w:color w:val="000000"/>
          <w:sz w:val="28"/>
        </w:rPr>
        <w:t xml:space="preserve">
      көрсетілген қалуымен бекітілген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73"/>
    <w:bookmarkStart w:name="z110" w:id="74"/>
    <w:p>
      <w:pPr>
        <w:spacing w:after="0"/>
        <w:ind w:left="0"/>
        <w:jc w:val="both"/>
      </w:pPr>
      <w:r>
        <w:rPr>
          <w:rFonts w:ascii="Times New Roman"/>
          <w:b w:val="false"/>
          <w:i w:val="false"/>
          <w:color w:val="000000"/>
          <w:sz w:val="28"/>
        </w:rPr>
        <w:t>
      мынадай мазмұндағы 1-1-тармақпен толықтырылсын:</w:t>
      </w:r>
    </w:p>
    <w:bookmarkEnd w:id="74"/>
    <w:bookmarkStart w:name="z111" w:id="75"/>
    <w:p>
      <w:pPr>
        <w:spacing w:after="0"/>
        <w:ind w:left="0"/>
        <w:jc w:val="both"/>
      </w:pPr>
      <w:r>
        <w:rPr>
          <w:rFonts w:ascii="Times New Roman"/>
          <w:b w:val="false"/>
          <w:i w:val="false"/>
          <w:color w:val="000000"/>
          <w:sz w:val="28"/>
        </w:rPr>
        <w:t>
      "1-1. Қағидаларға енгізілген өзгерістер және (немесе) толықтырулар туралы ақпарат тиісті нормативтік құқықтық актіні әділет органдарында мемлекеттік тіркегеннен кейін 3 (үш) жұмыс күні ішінде уәкілетті органның ресми интернет-ресурсында орналастырылады, "электрондық үкіметтің" ақпараттық-коммуникациялық инфрақұрылым операторына және Бірыңғай байланыс орталығына жіберіледі.";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bookmarkStart w:name="z113" w:id="76"/>
    <w:p>
      <w:pPr>
        <w:spacing w:after="0"/>
        <w:ind w:left="0"/>
        <w:jc w:val="both"/>
      </w:pPr>
      <w:r>
        <w:rPr>
          <w:rFonts w:ascii="Times New Roman"/>
          <w:b w:val="false"/>
          <w:i w:val="false"/>
          <w:color w:val="000000"/>
          <w:sz w:val="28"/>
        </w:rPr>
        <w:t xml:space="preserve">
      "3. Акционерлік қоғам (бұдан әрі - қоғам) жарияланған акциялар шығарылымын мемлекеттік тіркеу үшін қаржы нарығын және қаржы ұйымдарын реттеу, бақылау мен қадағалау жөніндегі уәкілетті органға (бұдан әрі-уәкілетті орган) еркін нысанда жасалған өтінішті "электрондық үкіметтің" www.egov.kz веб-порталы арқылы (бұдан әрі - портал) электрондық түрде ұсынады. "Жарияланған акциялар шығарылымын мемлекеттік тіркеу" мемлекеттік қызмет көрсетуге қойылатын негізгі талаптардың тізбесі, онда көрсету процесінің сипаттамасы, нысаны, мазмұны және нәтижесі, мемлекеттік қызмет көрсету үшін қажетті құжаттар тізбесі, Мемлекеттік қызмет көрсетуден бас тарту негіздері, Мемлекеттік қызмет көрсету мерзімі, сондай – ақ мемлекеттік қызмет көрсету ерекшеліктері ескеріле отырып, өзге де мәліметтер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"Жарияланған акциялар шығарылымын мемлекеттік тіркеу" мемлекеттік қызмет көрсетуге қойылатын негізгі талаптардың тізбесінде (бұдан әрі - акциялар шығарылымын тіркеу тізбесі) келтірілген. Эмитент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 Заңды тұлға ретінде қоғамды мемлекеттік тіркеу (қайта тіркеу) туралы мәліметтерді уәкілетті орган тиісті мемлекеттік ақпараттық жүйелерден "электрондық үкімет" шлюзі арқылы алады.";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келесі редакцияда мазмұндалсын:</w:t>
      </w:r>
    </w:p>
    <w:bookmarkStart w:name="z115" w:id="77"/>
    <w:p>
      <w:pPr>
        <w:spacing w:after="0"/>
        <w:ind w:left="0"/>
        <w:jc w:val="both"/>
      </w:pPr>
      <w:r>
        <w:rPr>
          <w:rFonts w:ascii="Times New Roman"/>
          <w:b w:val="false"/>
          <w:i w:val="false"/>
          <w:color w:val="000000"/>
          <w:sz w:val="28"/>
        </w:rPr>
        <w:t xml:space="preserve">
      "16. Қоғам акцияларды орналастыру қорытындылары туралы есепті бекіту үшін уәкілетті органға портал арқылы электрондық түрде еркін нысанда жасалған ілеспе хатты ұсынады. Мемлекеттік қызмет көрсету процесінің сипаттамасын, нысанын, мазмұны мен нәтижесін, Мемлекеттік қызмет көрсету үшін қажетті құжаттардың тізбесін, мемлекеттік қызмет көрсетуден бас тарту негіздерін, мемлекеттік қызмет көрсету мерзімін қамтитын "Акцияларды орналастыру қорытындылары туралы есепті бекіту" мемлекеттік қызмет көрсетуге қойылатын негізгі талаптардың тізбесі, сондай-ақ мемлекеттік қызмет көрсету ерекшеліктері ескеріле отырып, өзге де мәліметтер келтірілген.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"Акцияларды орналастыру қорытындылары туралы есепті бекіту" мемлекеттік қызмет көрсетуге қойылатын негізгі талаптардың тізбесінде (бұдан әрі - акцияларды орналастыру қорытындылары туралы есепті бекіту тізбесі). Эмитент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 Тұрақтандыру банкі акцияларды орналастыру қорытындылары туралы есепті ұсынбайды. Акцияларды орналастырудың есепті кезеңінің аяқталу күні акцияларды орналастырудың есепті кезеңі соңғы айының тиісті күні болып табылады.";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17" w:id="78"/>
    <w:p>
      <w:pPr>
        <w:spacing w:after="0"/>
        <w:ind w:left="0"/>
        <w:jc w:val="both"/>
      </w:pPr>
      <w:r>
        <w:rPr>
          <w:rFonts w:ascii="Times New Roman"/>
          <w:b w:val="false"/>
          <w:i w:val="false"/>
          <w:color w:val="000000"/>
          <w:sz w:val="28"/>
        </w:rPr>
        <w:t>
      "19. Ұсынылған құжаттардың толық болу және (немесе) қолданылу мерзімі өтпеу фактісі анықталған кезде жауапты бөлімшенің қызметкері 5 (бес) жұмыс күні ішінде құжаттардың Бағалы қағаздар рыногы туралы заңның талаптарына сәйкес келу тұрғысынан қарайды және мемлекеттік қызмет көрсетуге хаттың (куәліктің) не мемлекеттік қызмет көрсетуден бас тартудың жобасын дайындайды, уәкілетті органның уәкілетті адамына мемлекеттік қызмет көрсету нәтижесіне қол қойдырады.</w:t>
      </w:r>
    </w:p>
    <w:bookmarkEnd w:id="78"/>
    <w:bookmarkStart w:name="z118" w:id="79"/>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уәкілетті орган қоғамға мемлекеттік қызмет көрсетуден бас тарту жөніндегі алдын ала шешім туралы, сондай-ақ қоғамға алдын ала шешім бойынша ұстанымын білдіру мүмкіндігін беру үшін тыңдауды өткізу уақыты мен орны (тәсілі) туралы хабарлайды.</w:t>
      </w:r>
    </w:p>
    <w:bookmarkEnd w:id="79"/>
    <w:bookmarkStart w:name="z119" w:id="80"/>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bookmarkEnd w:id="80"/>
    <w:bookmarkStart w:name="z120" w:id="81"/>
    <w:p>
      <w:pPr>
        <w:spacing w:after="0"/>
        <w:ind w:left="0"/>
        <w:jc w:val="both"/>
      </w:pPr>
      <w:r>
        <w:rPr>
          <w:rFonts w:ascii="Times New Roman"/>
          <w:b w:val="false"/>
          <w:i w:val="false"/>
          <w:color w:val="000000"/>
          <w:sz w:val="28"/>
        </w:rPr>
        <w:t>
      Тыңдау нәтижелері бойынша уәкілетті орган хат (куәлік) не мемлекеттік қызмет көрсетуден дәлелді бас тарту береді.</w:t>
      </w:r>
    </w:p>
    <w:bookmarkEnd w:id="81"/>
    <w:bookmarkStart w:name="z121" w:id="82"/>
    <w:p>
      <w:pPr>
        <w:spacing w:after="0"/>
        <w:ind w:left="0"/>
        <w:jc w:val="both"/>
      </w:pPr>
      <w:r>
        <w:rPr>
          <w:rFonts w:ascii="Times New Roman"/>
          <w:b w:val="false"/>
          <w:i w:val="false"/>
          <w:color w:val="000000"/>
          <w:sz w:val="28"/>
        </w:rPr>
        <w:t>
      Жауапты бөлімшенің қызметкері мемлекеттік қызмет көрсету нәтижесіне қол қойылғаннан кейін бір жұмыс күні ішінде оны уәкілетті органның уәкілетті адамының ЭЦҚ куәландырылған электрондық құжат нысанында қоғамның "жеке кабинетіне" жібереді.</w:t>
      </w:r>
    </w:p>
    <w:bookmarkEnd w:id="82"/>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23" w:id="83"/>
    <w:p>
      <w:pPr>
        <w:spacing w:after="0"/>
        <w:ind w:left="0"/>
        <w:jc w:val="both"/>
      </w:pPr>
      <w:r>
        <w:rPr>
          <w:rFonts w:ascii="Times New Roman"/>
          <w:b w:val="false"/>
          <w:i w:val="false"/>
          <w:color w:val="000000"/>
          <w:sz w:val="28"/>
        </w:rPr>
        <w:t>
      "23. Ұсынылған құжаттар Қазақстан Республикасының акционерлік қоғамдар және бағалы қағаздар рыногы туралы заңнамасының талаптарына сәйкес келген жағдайда, уәкілетті орган қоғамға бекітілген қоғамның орналастырылған акцияларының бір түрін осы қоғам акцияларының басқа түріне айырбастау туралы есептің бекітілгені туралы хат жолдайды.";</w:t>
      </w:r>
    </w:p>
    <w:bookmarkEnd w:id="83"/>
    <w:bookmarkStart w:name="z124" w:id="84"/>
    <w:p>
      <w:pPr>
        <w:spacing w:after="0"/>
        <w:ind w:left="0"/>
        <w:jc w:val="both"/>
      </w:pPr>
      <w:r>
        <w:rPr>
          <w:rFonts w:ascii="Times New Roman"/>
          <w:b w:val="false"/>
          <w:i w:val="false"/>
          <w:color w:val="000000"/>
          <w:sz w:val="28"/>
        </w:rPr>
        <w:t>
      мынадай мазмұндағы 25-1, 25-2, 25-3, 25-4 және 25-5-тармақтармен толықтырылсын:</w:t>
      </w:r>
    </w:p>
    <w:bookmarkEnd w:id="84"/>
    <w:bookmarkStart w:name="z125" w:id="85"/>
    <w:p>
      <w:pPr>
        <w:spacing w:after="0"/>
        <w:ind w:left="0"/>
        <w:jc w:val="both"/>
      </w:pPr>
      <w:r>
        <w:rPr>
          <w:rFonts w:ascii="Times New Roman"/>
          <w:b w:val="false"/>
          <w:i w:val="false"/>
          <w:color w:val="000000"/>
          <w:sz w:val="28"/>
        </w:rPr>
        <w:t>
      "25-1. Акцияларды бөлшектеу жағдайында қоғам уәкілетті органға акцияларды бөлшектеуді аяқтау күнінен кейінгі күннен бастап күнтізбелік отыз күн ішінде акцияларды орналастыру қорытындылары туралы уәкілетті орган бекіткен есепке өзгерістерді қарауға және мәліметке алу үшін ұсынады.</w:t>
      </w:r>
    </w:p>
    <w:bookmarkEnd w:id="85"/>
    <w:bookmarkStart w:name="z126" w:id="86"/>
    <w:p>
      <w:pPr>
        <w:spacing w:after="0"/>
        <w:ind w:left="0"/>
        <w:jc w:val="both"/>
      </w:pPr>
      <w:r>
        <w:rPr>
          <w:rFonts w:ascii="Times New Roman"/>
          <w:b w:val="false"/>
          <w:i w:val="false"/>
          <w:color w:val="000000"/>
          <w:sz w:val="28"/>
        </w:rPr>
        <w:t>
      25-2. Акцияларды бөлшектеуге байланысты акцияларды орналастыру қорытындылары туралы есепке өзгерістерді қарау және мәліметке алу үшін қоғам уәкілетті органға мынадай құжаттар ұсынады:</w:t>
      </w:r>
    </w:p>
    <w:bookmarkEnd w:id="86"/>
    <w:bookmarkStart w:name="z127" w:id="87"/>
    <w:p>
      <w:pPr>
        <w:spacing w:after="0"/>
        <w:ind w:left="0"/>
        <w:jc w:val="both"/>
      </w:pPr>
      <w:r>
        <w:rPr>
          <w:rFonts w:ascii="Times New Roman"/>
          <w:b w:val="false"/>
          <w:i w:val="false"/>
          <w:color w:val="000000"/>
          <w:sz w:val="28"/>
        </w:rPr>
        <w:t>
      1) еркін нысанда жасалған, қоғамның уәкілетті адамының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келісімі бар өтініш;</w:t>
      </w:r>
    </w:p>
    <w:bookmarkEnd w:id="87"/>
    <w:bookmarkStart w:name="z128" w:id="88"/>
    <w:p>
      <w:pPr>
        <w:spacing w:after="0"/>
        <w:ind w:left="0"/>
        <w:jc w:val="both"/>
      </w:pPr>
      <w:r>
        <w:rPr>
          <w:rFonts w:ascii="Times New Roman"/>
          <w:b w:val="false"/>
          <w:i w:val="false"/>
          <w:color w:val="000000"/>
          <w:sz w:val="28"/>
        </w:rPr>
        <w:t>
      2) қоғамның акцияларын бөлшектеуге байланысты акцияларды орналастыру қорытындылары туралы есепке өзгерістер;</w:t>
      </w:r>
    </w:p>
    <w:bookmarkEnd w:id="88"/>
    <w:bookmarkStart w:name="z129" w:id="89"/>
    <w:p>
      <w:pPr>
        <w:spacing w:after="0"/>
        <w:ind w:left="0"/>
        <w:jc w:val="both"/>
      </w:pPr>
      <w:r>
        <w:rPr>
          <w:rFonts w:ascii="Times New Roman"/>
          <w:b w:val="false"/>
          <w:i w:val="false"/>
          <w:color w:val="000000"/>
          <w:sz w:val="28"/>
        </w:rPr>
        <w:t>
      3) орталық депозитарий акцияларды бөлшектеуді аяқтау күнінен кейінгі күнге берген, орналастырылған акциялардың жалпы санының он және одан көп пайызына ие (қоғам сатып алған акцияларды шегергенде) акционерлер туралы анықтаманың көшірмесі.</w:t>
      </w:r>
    </w:p>
    <w:bookmarkEnd w:id="89"/>
    <w:bookmarkStart w:name="z130" w:id="90"/>
    <w:p>
      <w:pPr>
        <w:spacing w:after="0"/>
        <w:ind w:left="0"/>
        <w:jc w:val="both"/>
      </w:pPr>
      <w:r>
        <w:rPr>
          <w:rFonts w:ascii="Times New Roman"/>
          <w:b w:val="false"/>
          <w:i w:val="false"/>
          <w:color w:val="000000"/>
          <w:sz w:val="28"/>
        </w:rPr>
        <w:t>
      25-3. Қоғамның акцияларын бөлшектеуге байланысты акцияларды орналастыру қорытындылары туралы есепке өзгерістерді уәкілетті орган сегіз жұмыс күні ішінде қарайды.</w:t>
      </w:r>
    </w:p>
    <w:bookmarkEnd w:id="90"/>
    <w:bookmarkStart w:name="z131" w:id="91"/>
    <w:p>
      <w:pPr>
        <w:spacing w:after="0"/>
        <w:ind w:left="0"/>
        <w:jc w:val="both"/>
      </w:pPr>
      <w:r>
        <w:rPr>
          <w:rFonts w:ascii="Times New Roman"/>
          <w:b w:val="false"/>
          <w:i w:val="false"/>
          <w:color w:val="000000"/>
          <w:sz w:val="28"/>
        </w:rPr>
        <w:t>
      25-4. Акцияларды бөлшектеуге байланысты акцияларды орналастыру қорытындылары туралы есепке өзгерістерді қарау үшін қоғам ұсынған құжаттардың Қазақстан Республикасының бағалы қағаздар нарығы және акционерлік қоғамдар туралы заңнамасына сәйкес келген жағдайда уәкілетті орган қоғамға акцияларды бөлшектеуге байланысты акцияларды орналастыру қорытындылары туралы есепке өзгерістердің мәліметке алынғаны туралы хат жолдайды.</w:t>
      </w:r>
    </w:p>
    <w:bookmarkEnd w:id="91"/>
    <w:bookmarkStart w:name="z132" w:id="92"/>
    <w:p>
      <w:pPr>
        <w:spacing w:after="0"/>
        <w:ind w:left="0"/>
        <w:jc w:val="both"/>
      </w:pPr>
      <w:r>
        <w:rPr>
          <w:rFonts w:ascii="Times New Roman"/>
          <w:b w:val="false"/>
          <w:i w:val="false"/>
          <w:color w:val="000000"/>
          <w:sz w:val="28"/>
        </w:rPr>
        <w:t>
      25-5. Қоғам ұсынған құжаттар сәйкес келмеген жағдайда, уәкілетті орган акцияларды бөлшектеуге байланысты акцияларды орналастыру қорытындылары туралы есепке өзгерістерді мәліметке алмайды және Қазақстан Республикасының бағалы қағаздар нарығы және акционерлік қоғамдар туралы заңнамасында белгіленген талаптарға сәйкес болатын ақпарат және құжаттар ұсыну қажеттілігі туралы хат жолдайды.";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34" w:id="93"/>
    <w:p>
      <w:pPr>
        <w:spacing w:after="0"/>
        <w:ind w:left="0"/>
        <w:jc w:val="both"/>
      </w:pPr>
      <w:r>
        <w:rPr>
          <w:rFonts w:ascii="Times New Roman"/>
          <w:b w:val="false"/>
          <w:i w:val="false"/>
          <w:color w:val="000000"/>
          <w:sz w:val="28"/>
        </w:rPr>
        <w:t>
      "32. Уәкілетті органның басшысына жіберілетін шағымда қоғамның - заңды тұлғаның атауы, пошталық мекенжайы, шығыс нөмірі және күні көрсетіледі. Шағымды қабылдаған адамның тегі мен аты-жөнін, берілген шағымға жауап алу мерзімі мен орнын көрсете отырып, уәкілетті органның кеңсесінде оны тіркеу (мөртабан, кіріс нөмірі және күні) уәкілетті орган басшысының шағымның қабылданғанын растау болып табылады. Портал арқылы жүгінген кезде шағымдану тәртібі туралы ақпаратты акциялар шығарылымын тіркеу тізбесінде және акцияларды орналастырудың қорытындылары туралы есепті бекіту тізбесінде көрсетілген Бірыңғай байланыс орталығының телефондары арқылы алуға болады. Шағым портал арқылы жіберілген жағдайда қоғамға "жеке кабинеттен" шағым туралы ақпарат қолжетімді болады, ол уәкілетті органның шағымды өңдеу (жеткізу, тіркеу, орындалуы туралы белгілер, қарау немесе қараудан бас тарту туралы жауап) барысында жаңартылып отырады.";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137" w:id="94"/>
    <w:p>
      <w:pPr>
        <w:spacing w:after="0"/>
        <w:ind w:left="0"/>
        <w:jc w:val="both"/>
      </w:pPr>
      <w:r>
        <w:rPr>
          <w:rFonts w:ascii="Times New Roman"/>
          <w:b w:val="false"/>
          <w:i w:val="false"/>
          <w:color w:val="000000"/>
          <w:sz w:val="28"/>
        </w:rPr>
        <w:t xml:space="preserve">
      көрсетілген қаулымен бекітілген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9" w:id="95"/>
    <w:p>
      <w:pPr>
        <w:spacing w:after="0"/>
        <w:ind w:left="0"/>
        <w:jc w:val="both"/>
      </w:pPr>
      <w:r>
        <w:rPr>
          <w:rFonts w:ascii="Times New Roman"/>
          <w:b w:val="false"/>
          <w:i w:val="false"/>
          <w:color w:val="000000"/>
          <w:sz w:val="28"/>
        </w:rPr>
        <w:t>
      "3. Қоғамның жарияланған акцияларының төлемін растайтын құжаттар (аталғандардың біреуі немесе бірнешеуі):</w:t>
      </w:r>
    </w:p>
    <w:bookmarkEnd w:id="95"/>
    <w:bookmarkStart w:name="z140" w:id="96"/>
    <w:p>
      <w:pPr>
        <w:spacing w:after="0"/>
        <w:ind w:left="0"/>
        <w:jc w:val="both"/>
      </w:pPr>
      <w:r>
        <w:rPr>
          <w:rFonts w:ascii="Times New Roman"/>
          <w:b w:val="false"/>
          <w:i w:val="false"/>
          <w:color w:val="000000"/>
          <w:sz w:val="28"/>
        </w:rPr>
        <w:t>
      1) төлем құжаттары;</w:t>
      </w:r>
    </w:p>
    <w:bookmarkEnd w:id="96"/>
    <w:bookmarkStart w:name="z141" w:id="97"/>
    <w:p>
      <w:pPr>
        <w:spacing w:after="0"/>
        <w:ind w:left="0"/>
        <w:jc w:val="both"/>
      </w:pPr>
      <w:r>
        <w:rPr>
          <w:rFonts w:ascii="Times New Roman"/>
          <w:b w:val="false"/>
          <w:i w:val="false"/>
          <w:color w:val="000000"/>
          <w:sz w:val="28"/>
        </w:rPr>
        <w:t>
      2) мүлiктi қабылдау-өткiзу актiсі, беру актісі, ақшалай міндеттемелерді салыстырып тексеру актісі;</w:t>
      </w:r>
    </w:p>
    <w:bookmarkEnd w:id="97"/>
    <w:bookmarkStart w:name="z142" w:id="98"/>
    <w:p>
      <w:pPr>
        <w:spacing w:after="0"/>
        <w:ind w:left="0"/>
        <w:jc w:val="both"/>
      </w:pPr>
      <w:r>
        <w:rPr>
          <w:rFonts w:ascii="Times New Roman"/>
          <w:b w:val="false"/>
          <w:i w:val="false"/>
          <w:color w:val="000000"/>
          <w:sz w:val="28"/>
        </w:rPr>
        <w:t>
      3) бағалау туралы есеп (қоғамды қайта ұйымдастыру жағдайларын қоспағанда);</w:t>
      </w:r>
    </w:p>
    <w:bookmarkEnd w:id="98"/>
    <w:bookmarkStart w:name="z143" w:id="99"/>
    <w:p>
      <w:pPr>
        <w:spacing w:after="0"/>
        <w:ind w:left="0"/>
        <w:jc w:val="both"/>
      </w:pPr>
      <w:r>
        <w:rPr>
          <w:rFonts w:ascii="Times New Roman"/>
          <w:b w:val="false"/>
          <w:i w:val="false"/>
          <w:color w:val="000000"/>
          <w:sz w:val="28"/>
        </w:rPr>
        <w:t>
      4) орталық депозитарийдің орналастырылатын акциялар төлеміне енгізілетін бағалы қағаздарға меншік құқығын растайтын құжаттар;</w:t>
      </w:r>
    </w:p>
    <w:bookmarkEnd w:id="99"/>
    <w:bookmarkStart w:name="z144" w:id="100"/>
    <w:p>
      <w:pPr>
        <w:spacing w:after="0"/>
        <w:ind w:left="0"/>
        <w:jc w:val="both"/>
      </w:pPr>
      <w:r>
        <w:rPr>
          <w:rFonts w:ascii="Times New Roman"/>
          <w:b w:val="false"/>
          <w:i w:val="false"/>
          <w:color w:val="000000"/>
          <w:sz w:val="28"/>
        </w:rPr>
        <w:t>
      5) жарияланған акциялардың ақысына енгізілген мүлікке меншік құқығын растайтын құжаттар (төлем меншік құқығын тіркеуді талап ететін мүлікпен жүргізілген жағдайда).";</w:t>
      </w:r>
    </w:p>
    <w:bookmarkEnd w:id="100"/>
    <w:bookmarkStart w:name="z145" w:id="101"/>
    <w:p>
      <w:pPr>
        <w:spacing w:after="0"/>
        <w:ind w:left="0"/>
        <w:jc w:val="both"/>
      </w:pPr>
      <w:r>
        <w:rPr>
          <w:rFonts w:ascii="Times New Roman"/>
          <w:b w:val="false"/>
          <w:i w:val="false"/>
          <w:color w:val="000000"/>
          <w:sz w:val="28"/>
        </w:rPr>
        <w:t xml:space="preserve">
      көрсетілген қаулымен бекітілген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w:t>
      </w:r>
      <w:r>
        <w:rPr>
          <w:rFonts w:ascii="Times New Roman"/>
          <w:b w:val="false"/>
          <w:i w:val="false"/>
          <w:color w:val="000000"/>
          <w:sz w:val="28"/>
        </w:rPr>
        <w:t>қағидаларында:</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47" w:id="102"/>
    <w:p>
      <w:pPr>
        <w:spacing w:after="0"/>
        <w:ind w:left="0"/>
        <w:jc w:val="both"/>
      </w:pPr>
      <w:r>
        <w:rPr>
          <w:rFonts w:ascii="Times New Roman"/>
          <w:b w:val="false"/>
          <w:i w:val="false"/>
          <w:color w:val="000000"/>
          <w:sz w:val="28"/>
        </w:rPr>
        <w:t>
      "15. Қоғамның орналастырылған акцияларының бір түрін осы қоғамның басқа түрдегі акцияларына айырбастау туралы есеп қазақ және орыс тілдерінде жасалады.";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149" w:id="103"/>
    <w:p>
      <w:pPr>
        <w:spacing w:after="0"/>
        <w:ind w:left="0"/>
        <w:jc w:val="both"/>
      </w:pPr>
      <w:r>
        <w:rPr>
          <w:rFonts w:ascii="Times New Roman"/>
          <w:b w:val="false"/>
          <w:i w:val="false"/>
          <w:color w:val="000000"/>
          <w:sz w:val="28"/>
        </w:rPr>
        <w:t>
      мынадай мазмұндағы 17 және 18-тармақтармен толықтырылсын:</w:t>
      </w:r>
    </w:p>
    <w:bookmarkEnd w:id="103"/>
    <w:bookmarkStart w:name="z150" w:id="104"/>
    <w:p>
      <w:pPr>
        <w:spacing w:after="0"/>
        <w:ind w:left="0"/>
        <w:jc w:val="both"/>
      </w:pPr>
      <w:r>
        <w:rPr>
          <w:rFonts w:ascii="Times New Roman"/>
          <w:b w:val="false"/>
          <w:i w:val="false"/>
          <w:color w:val="000000"/>
          <w:sz w:val="28"/>
        </w:rPr>
        <w:t>
      "17. Қоғамның акцияларын бөлшектеуге байланысты акцияларды орналастыру қорытындылары туралы есепке өзгерістер Қағидаларға 4-қосымшаға сәйкес қоғамның акцияларын бөлшектеуге байланысты акцияларды орналастыру қорытындылары туралы есептің құрылымына сәйкес жасалады және ресімделеді.</w:t>
      </w:r>
    </w:p>
    <w:bookmarkEnd w:id="104"/>
    <w:bookmarkStart w:name="z151" w:id="105"/>
    <w:p>
      <w:pPr>
        <w:spacing w:after="0"/>
        <w:ind w:left="0"/>
        <w:jc w:val="both"/>
      </w:pPr>
      <w:r>
        <w:rPr>
          <w:rFonts w:ascii="Times New Roman"/>
          <w:b w:val="false"/>
          <w:i w:val="false"/>
          <w:color w:val="000000"/>
          <w:sz w:val="28"/>
        </w:rPr>
        <w:t>
      18. Қоғамның акцияларын бөлшектеуге байланысты акцияларды орналастыру қорытындылары туралы есепке өзгерістер қазақ және орыс тілдерінде жасалады.";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Start w:name="z154" w:id="106"/>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106"/>
    <w:bookmarkStart w:name="z155" w:id="10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07"/>
    <w:bookmarkStart w:name="z156" w:id="108"/>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08"/>
    <w:bookmarkStart w:name="z157" w:id="10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109"/>
    <w:bookmarkStart w:name="z158" w:id="110"/>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10"/>
    <w:bookmarkStart w:name="z159" w:id="111"/>
    <w:p>
      <w:pPr>
        <w:spacing w:after="0"/>
        <w:ind w:left="0"/>
        <w:jc w:val="both"/>
      </w:pPr>
      <w:r>
        <w:rPr>
          <w:rFonts w:ascii="Times New Roman"/>
          <w:b w:val="false"/>
          <w:i w:val="false"/>
          <w:color w:val="000000"/>
          <w:sz w:val="28"/>
        </w:rPr>
        <w:t>
      5. Осы қаулы алғашқы ресми жарияланған күнінен кейін күнтізбелік алпыс күн өткен соң қолданысқа енгізіледі.</w:t>
      </w:r>
    </w:p>
    <w:bookmarkEnd w:id="1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r>
              <w:br/>
            </w:r>
            <w:r>
              <w:rPr>
                <w:rFonts w:ascii="Times New Roman"/>
                <w:b w:val="false"/>
                <w:i w:val="false"/>
                <w:color w:val="000000"/>
                <w:sz w:val="20"/>
              </w:rPr>
              <w:t>№ 103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1-қосымша</w:t>
            </w:r>
          </w:p>
        </w:tc>
      </w:tr>
    </w:tbl>
    <w:bookmarkStart w:name="z162" w:id="112"/>
    <w:p>
      <w:pPr>
        <w:spacing w:after="0"/>
        <w:ind w:left="0"/>
        <w:jc w:val="left"/>
      </w:pPr>
      <w:r>
        <w:rPr>
          <w:rFonts w:ascii="Times New Roman"/>
          <w:b/>
          <w:i w:val="false"/>
          <w:color w:val="000000"/>
        </w:rPr>
        <w:t xml:space="preserve"> "Мемлекеттік емес облигациялар шығарылымын мемлекеттік тіркеу" мемлекеттік қызметін көрсетуге қойылатын негізгі талаптардың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облигациялар шығарылымы;</w:t>
            </w:r>
          </w:p>
          <w:p>
            <w:pPr>
              <w:spacing w:after="20"/>
              <w:ind w:left="20"/>
              <w:jc w:val="both"/>
            </w:pPr>
            <w:r>
              <w:rPr>
                <w:rFonts w:ascii="Times New Roman"/>
                <w:b w:val="false"/>
                <w:i w:val="false"/>
                <w:color w:val="000000"/>
                <w:sz w:val="20"/>
              </w:rPr>
              <w:t>
2) облигациялық бағдарлама;</w:t>
            </w:r>
          </w:p>
          <w:p>
            <w:pPr>
              <w:spacing w:after="20"/>
              <w:ind w:left="20"/>
              <w:jc w:val="both"/>
            </w:pPr>
            <w:r>
              <w:rPr>
                <w:rFonts w:ascii="Times New Roman"/>
                <w:b w:val="false"/>
                <w:i w:val="false"/>
                <w:color w:val="000000"/>
                <w:sz w:val="20"/>
              </w:rPr>
              <w:t>
3) 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p>
            <w:pPr>
              <w:spacing w:after="20"/>
              <w:ind w:left="20"/>
              <w:jc w:val="both"/>
            </w:pPr>
            <w:r>
              <w:rPr>
                <w:rFonts w:ascii="Times New Roman"/>
                <w:b w:val="false"/>
                <w:i w:val="false"/>
                <w:color w:val="000000"/>
                <w:sz w:val="20"/>
              </w:rPr>
              <w:t>
4) уәкілетті орган тіркеген облигациялық бағдарлама шегінде облигациялардың шығарылымы;</w:t>
            </w:r>
          </w:p>
          <w:p>
            <w:pPr>
              <w:spacing w:after="20"/>
              <w:ind w:left="20"/>
              <w:jc w:val="both"/>
            </w:pPr>
            <w:r>
              <w:rPr>
                <w:rFonts w:ascii="Times New Roman"/>
                <w:b w:val="false"/>
                <w:i w:val="false"/>
                <w:color w:val="000000"/>
                <w:sz w:val="20"/>
              </w:rPr>
              <w:t>
5) айналым мерзімі 12 (он екі) айдан аспайтын облигациялар шығарылымы;</w:t>
            </w:r>
          </w:p>
          <w:p>
            <w:pPr>
              <w:spacing w:after="20"/>
              <w:ind w:left="20"/>
              <w:jc w:val="both"/>
            </w:pPr>
            <w:r>
              <w:rPr>
                <w:rFonts w:ascii="Times New Roman"/>
                <w:b w:val="false"/>
                <w:i w:val="false"/>
                <w:color w:val="000000"/>
                <w:sz w:val="20"/>
              </w:rPr>
              <w:t>
6) жеке орналастыруға жататын облигациялар шығарылымы;</w:t>
            </w:r>
          </w:p>
          <w:p>
            <w:pPr>
              <w:spacing w:after="20"/>
              <w:ind w:left="20"/>
              <w:jc w:val="both"/>
            </w:pPr>
            <w:r>
              <w:rPr>
                <w:rFonts w:ascii="Times New Roman"/>
                <w:b w:val="false"/>
                <w:i w:val="false"/>
                <w:color w:val="000000"/>
                <w:sz w:val="20"/>
              </w:rPr>
              <w:t>
7) уәкілетті орган тіркеген облигациялық бағдарлама шегінде жеке орналастыруға жататын облигациялардың шығарылымы.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мемлекеттік тіркеу кезінде:</w:t>
            </w:r>
          </w:p>
          <w:p>
            <w:pPr>
              <w:spacing w:after="20"/>
              <w:ind w:left="20"/>
              <w:jc w:val="both"/>
            </w:pPr>
            <w:r>
              <w:rPr>
                <w:rFonts w:ascii="Times New Roman"/>
                <w:b w:val="false"/>
                <w:i w:val="false"/>
                <w:color w:val="000000"/>
                <w:sz w:val="20"/>
              </w:rPr>
              <w:t>
облигациялар шығарылымы – құжаттар мемлекеттік тіркеуге ұсынылған күннен бастап 15 (он бес) жұмыс күні ішінде;</w:t>
            </w:r>
          </w:p>
          <w:p>
            <w:pPr>
              <w:spacing w:after="20"/>
              <w:ind w:left="20"/>
              <w:jc w:val="both"/>
            </w:pPr>
            <w:r>
              <w:rPr>
                <w:rFonts w:ascii="Times New Roman"/>
                <w:b w:val="false"/>
                <w:i w:val="false"/>
                <w:color w:val="000000"/>
                <w:sz w:val="20"/>
              </w:rPr>
              <w:t>
облигациялық бағдарлама – 10 (он) жұмыс күні ішінде;</w:t>
            </w:r>
          </w:p>
          <w:p>
            <w:pPr>
              <w:spacing w:after="20"/>
              <w:ind w:left="20"/>
              <w:jc w:val="both"/>
            </w:pPr>
            <w:r>
              <w:rPr>
                <w:rFonts w:ascii="Times New Roman"/>
                <w:b w:val="false"/>
                <w:i w:val="false"/>
                <w:color w:val="000000"/>
                <w:sz w:val="20"/>
              </w:rPr>
              <w:t>
облигациялық бағдарлама және көрсетілетін қызметті алушы бірмезгілде ұсынған облигациялық бағдарлама шегіндегі облигациялардың бірінші шығарылымы – құжаттар мемлекеттік тіркеуге ұсынылған күннен кейін 10 (он) жұмыс күні ішінде;</w:t>
            </w:r>
          </w:p>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тіркеген облигациялық бағдарлама шегінде облигациялар шығарылымы – құжаттар мемлекеттік тіркеуге ұсынылған күннен кейін 5 (бес) жұмыс күні ішінде;</w:t>
            </w:r>
          </w:p>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тіркеген облигациялық бағдарлама шегінде жеке орналастырылуға тиіс облигациялар шығарылымы – құжаттар мемлекеттік тіркеуге ұсынылған күннен кейін 3 (үш) жұмыс күні ішінде;</w:t>
            </w:r>
          </w:p>
          <w:p>
            <w:pPr>
              <w:spacing w:after="20"/>
              <w:ind w:left="20"/>
              <w:jc w:val="both"/>
            </w:pPr>
            <w:r>
              <w:rPr>
                <w:rFonts w:ascii="Times New Roman"/>
                <w:b w:val="false"/>
                <w:i w:val="false"/>
                <w:color w:val="000000"/>
                <w:sz w:val="20"/>
              </w:rPr>
              <w:t>
айналыс мерзімі 12 (он екі) айдан аспайтын облигациялар шығарылымы – құжаттар мемлекеттік тіркеуге алынған күннен кейін 3 (үш) жұмыс күні ішінде;</w:t>
            </w:r>
          </w:p>
          <w:p>
            <w:pPr>
              <w:spacing w:after="20"/>
              <w:ind w:left="20"/>
              <w:jc w:val="both"/>
            </w:pPr>
            <w:r>
              <w:rPr>
                <w:rFonts w:ascii="Times New Roman"/>
                <w:b w:val="false"/>
                <w:i w:val="false"/>
                <w:color w:val="000000"/>
                <w:sz w:val="20"/>
              </w:rPr>
              <w:t>
жеке орналастырылуға тиіс облигациялар шығарылымы – құжаттар мемлекеттік тіркеуге алынған күннен кейін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xml:space="preserve">
Облигациялар шығарылымы мемлекеттік тіркелген жағдайда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мемлекеттік емес облигациялар шығарылымын мемлекеттік тіркеу туралы куәлік және электрондық нысанда облигациялар шығарылымының проспектісі;</w:t>
            </w:r>
          </w:p>
          <w:p>
            <w:pPr>
              <w:spacing w:after="20"/>
              <w:ind w:left="20"/>
              <w:jc w:val="both"/>
            </w:pPr>
            <w:r>
              <w:rPr>
                <w:rFonts w:ascii="Times New Roman"/>
                <w:b w:val="false"/>
                <w:i w:val="false"/>
                <w:color w:val="000000"/>
                <w:sz w:val="20"/>
              </w:rPr>
              <w:t xml:space="preserve">
облигациялық бағдарлама мемлекеттік тіркелген жағдайда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облигациялық бағдарлама шығарылымын мемлекеттік тіркеу туралы куәлік және электрондық нысанда облигациялық бағдарлама шығарылымының проспектісі;</w:t>
            </w:r>
          </w:p>
          <w:p>
            <w:pPr>
              <w:spacing w:after="20"/>
              <w:ind w:left="20"/>
              <w:jc w:val="both"/>
            </w:pPr>
            <w:r>
              <w:rPr>
                <w:rFonts w:ascii="Times New Roman"/>
                <w:b w:val="false"/>
                <w:i w:val="false"/>
                <w:color w:val="000000"/>
                <w:sz w:val="20"/>
              </w:rPr>
              <w:t xml:space="preserve">
облигациялық бағдарлама шегінде облигациялар шығарылымы мемлекеттік тіркелген жағдайда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облигациялық бағдарлама шегінде облигациялар шығарылымын мемлекеттік тіркеу туралы куәлік және электрондық нысанда облигациялық бағдарлама шегінде облигациялар шығарылымы проспектісі;</w:t>
            </w:r>
          </w:p>
          <w:p>
            <w:pPr>
              <w:spacing w:after="20"/>
              <w:ind w:left="20"/>
              <w:jc w:val="both"/>
            </w:pPr>
            <w:r>
              <w:rPr>
                <w:rFonts w:ascii="Times New Roman"/>
                <w:b w:val="false"/>
                <w:i w:val="false"/>
                <w:color w:val="000000"/>
                <w:sz w:val="20"/>
              </w:rPr>
              <w:t>
айналыс мерзімі 12 (он екі) айдан аспайтын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жеке орналастырылуға тиіс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және электрондық форматта жеке меморандум; облигациялық бағдарлама шегінде жеке орналастырылуға тиіс облигациялар шығарылымы мемлекеттік тіркелген жағдайда Қағидаларға 4-қосымшаға сәйкес нысан бойынша мемлекеттік емес облигациялар шығарылымын мемлекеттік тіркеу туралы куәлік және электрондық нысанда жеке меморандум не осы мемлекеттік қызмет көрсетуге қойылатын негізгі талаптар тізбесінің 9-тармағына көзделген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көрсетілетін қызметті алушыдан алынатын ақы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 өтініш білдірген кезде, өтініштерді қабылдау және мемлекеттік қызмет көрсету нәтижелерін жіберу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13.00-ден 14.30-ға дейінгі түскі үзіліспен дүйсенбі мен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жүйелерде қамтылған, көрсетілетін қызметті алушының уәкілетті адамының электрондық цифрлық қолтаңбасымен куәландырылған заңмен қорғалатын құпияны құрайтын мәліметтерді пайдалануға келісім бар еркін нысанда жасалған электрондық өтініш;</w:t>
            </w:r>
          </w:p>
          <w:p>
            <w:pPr>
              <w:spacing w:after="20"/>
              <w:ind w:left="20"/>
              <w:jc w:val="both"/>
            </w:pPr>
            <w:r>
              <w:rPr>
                <w:rFonts w:ascii="Times New Roman"/>
                <w:b w:val="false"/>
                <w:i w:val="false"/>
                <w:color w:val="000000"/>
                <w:sz w:val="20"/>
              </w:rPr>
              <w:t>
2) көрсетілетін қызметті алушы органының облигациялар шығарылымы, орналастыру, айналысы мен өтеу, облигацияларды орналастыру нәтижесінде көрсетілетін қызметті алушы алған қаражатты пайдалану тәртібі, облигациялар шығарылымының көлемі, саны және түрі, облигациялардың номиналдық құны, облигацияларды ұстаушылардың құқықтары туралы мәліметтер қамтылған мемлекеттік емес облигациялар шығарылымы туралы шешімінің электрондық көшірмесі не көрсетілетін қызметті алушы органының облигациялық бағдарлама шығарылымының көлемі туралы мәліметтер қамтылған облигациялық бағдарлама шығарылымы туралы шешімінің көшірмесі (айналыс мерзімі 12 (он екі) айдан аспайтын облигациялар шығарылымы жағдайын қоспағанда);</w:t>
            </w:r>
          </w:p>
          <w:p>
            <w:pPr>
              <w:spacing w:after="20"/>
              <w:ind w:left="20"/>
              <w:jc w:val="both"/>
            </w:pPr>
            <w:r>
              <w:rPr>
                <w:rFonts w:ascii="Times New Roman"/>
                <w:b w:val="false"/>
                <w:i w:val="false"/>
                <w:color w:val="000000"/>
                <w:sz w:val="20"/>
              </w:rPr>
              <w:t>
3) мемлекеттік емес облигациялар шығарылымының проспектісі (облигациялық бағдарлама проспектісі) электрондық нысанда (айналыс мерзімі 12 (он екі) айдан аспайтын облигациялар және жеке орналастырылуға тиіс облигациялар шығарылымы жағдайын қоспағанда);</w:t>
            </w:r>
          </w:p>
          <w:p>
            <w:pPr>
              <w:spacing w:after="20"/>
              <w:ind w:left="20"/>
              <w:jc w:val="both"/>
            </w:pPr>
            <w:r>
              <w:rPr>
                <w:rFonts w:ascii="Times New Roman"/>
                <w:b w:val="false"/>
                <w:i w:val="false"/>
                <w:color w:val="000000"/>
                <w:sz w:val="20"/>
              </w:rPr>
              <w:t>
4) электрондық нысандағы жеке меморандум (жеке орналастыруға жататын облигациялар шығарылған жағдайда);</w:t>
            </w:r>
          </w:p>
          <w:p>
            <w:pPr>
              <w:spacing w:after="20"/>
              <w:ind w:left="20"/>
              <w:jc w:val="both"/>
            </w:pPr>
            <w:r>
              <w:rPr>
                <w:rFonts w:ascii="Times New Roman"/>
                <w:b w:val="false"/>
                <w:i w:val="false"/>
                <w:color w:val="000000"/>
                <w:sz w:val="20"/>
              </w:rPr>
              <w:t>
5) айналыс мерзімі 12 (он екі) айдан аспайтын облигациялар шығарылымы туралы мәліметтер электрондық нысанда (айналыс мерзімі 12 (он екі) айдан аспайтын облигациялар шығарылымы жағдайында);</w:t>
            </w:r>
          </w:p>
          <w:p>
            <w:pPr>
              <w:spacing w:after="20"/>
              <w:ind w:left="20"/>
              <w:jc w:val="both"/>
            </w:pPr>
            <w:r>
              <w:rPr>
                <w:rFonts w:ascii="Times New Roman"/>
                <w:b w:val="false"/>
                <w:i w:val="false"/>
                <w:color w:val="000000"/>
                <w:sz w:val="20"/>
              </w:rPr>
              <w:t>
6) көрсетілетін қызметті алушы жарғысының (бар болса) электрондық көшірмесі (айналыс мерзімі 12 (он екі) айдан аспайтын облигациялар шығарылымы жағдайын қоспағанда);</w:t>
            </w:r>
          </w:p>
          <w:p>
            <w:pPr>
              <w:spacing w:after="20"/>
              <w:ind w:left="20"/>
              <w:jc w:val="both"/>
            </w:pPr>
            <w:r>
              <w:rPr>
                <w:rFonts w:ascii="Times New Roman"/>
                <w:b w:val="false"/>
                <w:i w:val="false"/>
                <w:color w:val="000000"/>
                <w:sz w:val="20"/>
              </w:rPr>
              <w:t>
7) банктің кепілдігімен қамтамасыз етілген облигациялар шығарылымы жағдайында, көрсетілетін қызметті алушы міндеттемелерінің орындалуын қамтамасыз етудің бар екендігін растайтын құжаттардың электрондық көшірмелері (айналыс мерзімі 12 (он екі) айдан аспайтын облигациялар шығарылымы жағдайын қоспағанда);</w:t>
            </w:r>
          </w:p>
          <w:p>
            <w:pPr>
              <w:spacing w:after="20"/>
              <w:ind w:left="20"/>
              <w:jc w:val="both"/>
            </w:pPr>
            <w:r>
              <w:rPr>
                <w:rFonts w:ascii="Times New Roman"/>
                <w:b w:val="false"/>
                <w:i w:val="false"/>
                <w:color w:val="000000"/>
                <w:sz w:val="20"/>
              </w:rPr>
              <w:t>
8) облигациялар ұстаушылардың өкілімен жасалған шарттың электрондық көшірмесі (егер облигациялар ұстаушылардың өкілімен шарт жасау міндеті "Бағалы қағаздар рыногы туралы" Қазақстан Республикасы Заңының (бұдан әрі – Бағалы қағаздар рыногы туралы заң) талаптарында көзделген және (немесе) оны жасауға көрсетілетін қызметті алушы бастама жасаған жағдайда)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9) көрсетілетін қызметті алушының кірісін жауапкершілігі шектеулі серіктестіктің ұйымдық құқықтық нысанында құрылған көрсетілетін қызметті алушылар үшін олардың қатысушылары арасында бөлу тәртібінің электрондық көшірмесі (айналыс мерзімі 12 (он екі) айдан аспайтын облигациялар шығару жағдайын қоспағанда);</w:t>
            </w:r>
          </w:p>
          <w:p>
            <w:pPr>
              <w:spacing w:after="20"/>
              <w:ind w:left="20"/>
              <w:jc w:val="both"/>
            </w:pPr>
            <w:r>
              <w:rPr>
                <w:rFonts w:ascii="Times New Roman"/>
                <w:b w:val="false"/>
                <w:i w:val="false"/>
                <w:color w:val="000000"/>
                <w:sz w:val="20"/>
              </w:rPr>
              <w:t>
10) көрсетілетін қызметті алушының соңғы екі қаржы жылындағы аудиторлық есептермен (эмитенттің еншілес ұйымдары болған жағдайда, шоғырландырылған қаржылық есептермен) расталған жылдық қаржылық есептіліктің электрондық көшірмелері, сондай-ақ аудиторлық есептердің электрондық көшірмелері (қайта құрылған көрсетілетін қызметті алушыларды қоспағанда) (айналыс мерзімі 12 (он екі) айдан аспайтын облигациялар және жеке орналастырылуға тиіс облигациялар шығарылымын қоспаған жағдайда);</w:t>
            </w:r>
          </w:p>
          <w:p>
            <w:pPr>
              <w:spacing w:after="20"/>
              <w:ind w:left="20"/>
              <w:jc w:val="both"/>
            </w:pPr>
            <w:r>
              <w:rPr>
                <w:rFonts w:ascii="Times New Roman"/>
                <w:b w:val="false"/>
                <w:i w:val="false"/>
                <w:color w:val="000000"/>
                <w:sz w:val="20"/>
              </w:rPr>
              <w:t>
11) мемлекеттік емес эмиссиялық бағалы қағаздар шығарылымын мемлекеттік тіркеуге құжаттарды беру алдындағы соңғы тоқсанның соңындағы жағдай бойынша не мемлекеттік емес эмиссиялық бағалы қағаздар шығарылымын мемлекеттік тіркеуге құжаттар беру алдындағы соңғы тоқсаннан кейінгі айдың 25-күніне дейін ұсынылған жағдайда, соңғы тоқсанның алдындағы тоқсанның соңындағы жағдай бойынша көрсетілетін қызметті алушының қаржылық есептілігінің электрондық көшірмесі. Аяқталған қаржы жылы үшін қаржылық есептіліктің аудиторлық есебі болмаған жағдайда, ағымдағы жылғы 1 қаңтардан бастап 1 маусым аралығы кезеңінде көрсетілетін қызметті алушы көрсетілетін қызметті берушіге аяқталған соңғы жылдың алдындағы екі жыл үшін қаржылық есептіліктің электрондық көшірмесін және көрсетілген кезең үшін қаржылық есептіліктің аудиторлық есебінің электрондық көшірмесін береді. Көрсетілетін қызметті алушы аяқталған қаржылық жыл үшін аудиторлық есепті және қаржылық есептілікті жылдық қаржылық есептілік бекітілген күннен бастап бір ай ішінде Қазақстан Республикасы заңнамасында белгіленген тәртіппен ұсынады (айналыс мерзімі 12 (он екі) айдан аспайтын облигациялар шығарылымын және жеке орналастырылуға тиіс облигацияларды қоспаған жағдайда).</w:t>
            </w:r>
          </w:p>
          <w:p>
            <w:pPr>
              <w:spacing w:after="20"/>
              <w:ind w:left="20"/>
              <w:jc w:val="both"/>
            </w:pPr>
            <w:r>
              <w:rPr>
                <w:rFonts w:ascii="Times New Roman"/>
                <w:b w:val="false"/>
                <w:i w:val="false"/>
                <w:color w:val="000000"/>
                <w:sz w:val="20"/>
              </w:rPr>
              <w:t>
Егер осы тармақтың 6), 10) және 11) тармақшаларында көрсетілген құжаттар қаржылық есептілік депозитарийінің интернет-ресурсында облигациялар шығарылымын (облигациялық бағдарлама) мемлекеттік тіркеу үшін құжаттар ұсынылған күнге дейін орналастырылған болса, бұл құжаттарды көрсетілетін қызметті алушы ұсынбайды.</w:t>
            </w:r>
          </w:p>
          <w:p>
            <w:pPr>
              <w:spacing w:after="20"/>
              <w:ind w:left="20"/>
              <w:jc w:val="both"/>
            </w:pPr>
            <w:r>
              <w:rPr>
                <w:rFonts w:ascii="Times New Roman"/>
                <w:b w:val="false"/>
                <w:i w:val="false"/>
                <w:color w:val="000000"/>
                <w:sz w:val="20"/>
              </w:rPr>
              <w:t>
Осы тармақтың бірінші бөлігінде көрсетілген құжаттардан басқа, Қазақстан Республикасының бейрезидент-көрсетілетін қызметті алушысы мемлекеттік емес облигациялар шығарылымын (облигациялық бағдарлама) мемлекеттік тіркеу үшін қосымша мына құжаттарды ұсынуға міндетті:</w:t>
            </w:r>
          </w:p>
          <w:p>
            <w:pPr>
              <w:spacing w:after="20"/>
              <w:ind w:left="20"/>
              <w:jc w:val="both"/>
            </w:pPr>
            <w:r>
              <w:rPr>
                <w:rFonts w:ascii="Times New Roman"/>
                <w:b w:val="false"/>
                <w:i w:val="false"/>
                <w:color w:val="000000"/>
                <w:sz w:val="20"/>
              </w:rPr>
              <w:t>
1) Қазақстан Республикасының бейрезидент- көрсетілетін қызметті алушысы Қазақстан Республикасы бейрезидент-көрсетілетін қызметті алушысының орналасқан жеріндегі мемлекет заңнамасына сәйкес заңды тұлға ретінде тіркелгенін куәландыратын құжаттың дұрыстығын нотариат куәландырған қазақ және орыс тілдеріндегі аудармасын қоса бере отырып электрондық көшірмесі;</w:t>
            </w:r>
          </w:p>
          <w:p>
            <w:pPr>
              <w:spacing w:after="20"/>
              <w:ind w:left="20"/>
              <w:jc w:val="both"/>
            </w:pPr>
            <w:r>
              <w:rPr>
                <w:rFonts w:ascii="Times New Roman"/>
                <w:b w:val="false"/>
                <w:i w:val="false"/>
                <w:color w:val="000000"/>
                <w:sz w:val="20"/>
              </w:rPr>
              <w:t>
2) Қазақстан Республикасының бейрезидент- көрсетілетін қызметті алушысының құрылтай құжаттарының дұрыстығын нотариат куәландырған қазақ және орыс тілдеріндегі аудармасын қоса бере отырып электрондық көшірмелері;</w:t>
            </w:r>
          </w:p>
          <w:p>
            <w:pPr>
              <w:spacing w:after="20"/>
              <w:ind w:left="20"/>
              <w:jc w:val="both"/>
            </w:pPr>
            <w:r>
              <w:rPr>
                <w:rFonts w:ascii="Times New Roman"/>
                <w:b w:val="false"/>
                <w:i w:val="false"/>
                <w:color w:val="000000"/>
                <w:sz w:val="20"/>
              </w:rPr>
              <w:t>
3) шет мемлекеттің қаржы нарығын реттеу, бақылау және қадағалау жөніндегі уәкілетті органының Қазақстан Республикасының бейрезидент-көрсетілетін қызметті алушысының мемлекеттік тіркеуге өтініш берілген күнге дейінгі үш айдағы кезеңде пруденциялық нормативтерді және бейрезиденттің уәкілетті органы белгілеген өзге де нормалар мен лимиттерді облигациялар шығарылымын (облигациялық бағдарлама) сақтауы туралы хаттың электрондық көшірмесі (Қазақстан Республикасының бейрезидент-көрсетілетін қызметті алушысы қаржы ұйымы болып табылса).</w:t>
            </w:r>
          </w:p>
          <w:p>
            <w:pPr>
              <w:spacing w:after="20"/>
              <w:ind w:left="20"/>
              <w:jc w:val="both"/>
            </w:pPr>
            <w:r>
              <w:rPr>
                <w:rFonts w:ascii="Times New Roman"/>
                <w:b w:val="false"/>
                <w:i w:val="false"/>
                <w:color w:val="000000"/>
                <w:sz w:val="20"/>
              </w:rPr>
              <w:t>
Көрсетілетін қызметті алушы соттың қайта құрылымдау жүргізу туралы шешіміне сәйкес қайта құрылымдау жүргізген жағдайда, облигациялар шығарылымын (облигациялық бағдарлама) мемлекеттік тіркеу үшін мемлекеттік көрсетілетін қызметті алушы осы тармақтың бірінші бөлігінде көрсетілген құжаттардан бөлек сот бекіткен қайта құрылымдау жоспарының электрондық көшірмесін береді. Заңды тұлғаны мемлекеттік тіркеу (қайта тіркеу) туралы мәліметтерді уәкілетті орган "электрондық үкіметтің"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емес облигациялар шығарылымын мемлекеттік тіркеуге құжаттар ұсыну талаптары мен тәртібін бұзуының және құжаттарды қарау барысында олардың Қазақстан Республикасының заңнамасында белгіленген талаптарға сәйкес келмеуінің анықталуы. Көрсетілген негізден бөлек көрсетілетін қызметті беруші мына жағдайларда мемлекеттік көрсетілетін қызметті алушыға облигациялық бағдарлама шегіндегі мемлекеттік емес облигациялар шығарылымын мемлекеттік тіркеуден бас тартады:</w:t>
            </w:r>
          </w:p>
          <w:p>
            <w:pPr>
              <w:spacing w:after="20"/>
              <w:ind w:left="20"/>
              <w:jc w:val="both"/>
            </w:pPr>
            <w:r>
              <w:rPr>
                <w:rFonts w:ascii="Times New Roman"/>
                <w:b w:val="false"/>
                <w:i w:val="false"/>
                <w:color w:val="000000"/>
                <w:sz w:val="20"/>
              </w:rPr>
              <w:t>
1) көрсетілетін қызметті алушының бастамасы бойынша ерікті делистингті қоспағанда, осы облигациялық бағдарлама шегінде жүзеге асырылған мемлекеттік емес облигациялар шығарылымының делистингі жүргізілсе;</w:t>
            </w:r>
          </w:p>
          <w:p>
            <w:pPr>
              <w:spacing w:after="20"/>
              <w:ind w:left="20"/>
              <w:jc w:val="both"/>
            </w:pPr>
            <w:r>
              <w:rPr>
                <w:rFonts w:ascii="Times New Roman"/>
                <w:b w:val="false"/>
                <w:i w:val="false"/>
                <w:color w:val="000000"/>
                <w:sz w:val="20"/>
              </w:rPr>
              <w:t>
2) облигациялық бағдарлама шегінде мемлекеттік емес облигациялар шығарылымын мемлекеттік тіркеу нәтижесінде айналыстағы мемлекеттік емес облигациялар шығарылымының жалпы сомасы осындай облигациялық бағдарламаның тіркелген көлемінен асқан жағдайда;</w:t>
            </w:r>
          </w:p>
          <w:p>
            <w:pPr>
              <w:spacing w:after="20"/>
              <w:ind w:left="20"/>
              <w:jc w:val="both"/>
            </w:pPr>
            <w:r>
              <w:rPr>
                <w:rFonts w:ascii="Times New Roman"/>
                <w:b w:val="false"/>
                <w:i w:val="false"/>
                <w:color w:val="000000"/>
                <w:sz w:val="20"/>
              </w:rPr>
              <w:t>
Осы тармақтың екінші бөлігі қаржы ұйымына немесе Қазақстан Республикасының заңдарында көзделген жағдайларда ол қайта құрылымдауды жүргізген кезде бас ұйым ретінде банк конгломератына кіретін және қаржы ұйымы болып табылмайтын ұйымға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ерекшеліктерін ескере отырып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бойынша анықтама қызметтерінің байланыс телефондары уәкілетті органның ресми интернет-ресурсында орналастырылған. Көрсетілетін қызметті алушы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қызметтер мәселелері бойынша Бірыңғай байланыс орталығынан алу мүмкіндігіне ие. Порталда іркілістер не техникалық ақаулар анықталған жағдайда Бірыңғай байланыс орталығына жүгіну қажет.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 23</w:t>
            </w:r>
            <w:r>
              <w:br/>
            </w:r>
            <w:r>
              <w:rPr>
                <w:rFonts w:ascii="Times New Roman"/>
                <w:b w:val="false"/>
                <w:i w:val="false"/>
                <w:color w:val="000000"/>
                <w:sz w:val="20"/>
              </w:rPr>
              <w:t>қарашадағы № 103 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1-1 қосымша</w:t>
            </w:r>
          </w:p>
        </w:tc>
      </w:tr>
    </w:tbl>
    <w:bookmarkStart w:name="z165" w:id="113"/>
    <w:p>
      <w:pPr>
        <w:spacing w:after="0"/>
        <w:ind w:left="0"/>
        <w:jc w:val="left"/>
      </w:pPr>
      <w:r>
        <w:rPr>
          <w:rFonts w:ascii="Times New Roman"/>
          <w:b/>
          <w:i w:val="false"/>
          <w:color w:val="000000"/>
        </w:rPr>
        <w:t xml:space="preserve"> Халықаралық қаржы ұйымдарының тізбесі</w:t>
      </w:r>
    </w:p>
    <w:bookmarkEnd w:id="113"/>
    <w:p>
      <w:pPr>
        <w:spacing w:after="0"/>
        <w:ind w:left="0"/>
        <w:jc w:val="both"/>
      </w:pPr>
      <w:r>
        <w:rPr>
          <w:rFonts w:ascii="Times New Roman"/>
          <w:b w:val="false"/>
          <w:i w:val="false"/>
          <w:color w:val="000000"/>
          <w:sz w:val="28"/>
        </w:rPr>
        <w:t>
      1. Азия даму банкі.</w:t>
      </w:r>
    </w:p>
    <w:p>
      <w:pPr>
        <w:spacing w:after="0"/>
        <w:ind w:left="0"/>
        <w:jc w:val="both"/>
      </w:pPr>
      <w:r>
        <w:rPr>
          <w:rFonts w:ascii="Times New Roman"/>
          <w:b w:val="false"/>
          <w:i w:val="false"/>
          <w:color w:val="000000"/>
          <w:sz w:val="28"/>
        </w:rPr>
        <w:t>
      2. Азия инфрақұрылымдық инвестициялар Банкі.</w:t>
      </w:r>
    </w:p>
    <w:p>
      <w:pPr>
        <w:spacing w:after="0"/>
        <w:ind w:left="0"/>
        <w:jc w:val="both"/>
      </w:pPr>
      <w:r>
        <w:rPr>
          <w:rFonts w:ascii="Times New Roman"/>
          <w:b w:val="false"/>
          <w:i w:val="false"/>
          <w:color w:val="000000"/>
          <w:sz w:val="28"/>
        </w:rPr>
        <w:t>
      3. Америкааралық даму банкі.</w:t>
      </w:r>
    </w:p>
    <w:p>
      <w:pPr>
        <w:spacing w:after="0"/>
        <w:ind w:left="0"/>
        <w:jc w:val="both"/>
      </w:pPr>
      <w:r>
        <w:rPr>
          <w:rFonts w:ascii="Times New Roman"/>
          <w:b w:val="false"/>
          <w:i w:val="false"/>
          <w:color w:val="000000"/>
          <w:sz w:val="28"/>
        </w:rPr>
        <w:t>
      4. Африка даму банкі.</w:t>
      </w:r>
    </w:p>
    <w:p>
      <w:pPr>
        <w:spacing w:after="0"/>
        <w:ind w:left="0"/>
        <w:jc w:val="both"/>
      </w:pPr>
      <w:r>
        <w:rPr>
          <w:rFonts w:ascii="Times New Roman"/>
          <w:b w:val="false"/>
          <w:i w:val="false"/>
          <w:color w:val="000000"/>
          <w:sz w:val="28"/>
        </w:rPr>
        <w:t>
      5. Еуразия Даму банкі.</w:t>
      </w:r>
    </w:p>
    <w:p>
      <w:pPr>
        <w:spacing w:after="0"/>
        <w:ind w:left="0"/>
        <w:jc w:val="both"/>
      </w:pPr>
      <w:r>
        <w:rPr>
          <w:rFonts w:ascii="Times New Roman"/>
          <w:b w:val="false"/>
          <w:i w:val="false"/>
          <w:color w:val="000000"/>
          <w:sz w:val="28"/>
        </w:rPr>
        <w:t>
      6. Еуропа қайта құру және даму банкі.</w:t>
      </w:r>
    </w:p>
    <w:p>
      <w:pPr>
        <w:spacing w:after="0"/>
        <w:ind w:left="0"/>
        <w:jc w:val="both"/>
      </w:pPr>
      <w:r>
        <w:rPr>
          <w:rFonts w:ascii="Times New Roman"/>
          <w:b w:val="false"/>
          <w:i w:val="false"/>
          <w:color w:val="000000"/>
          <w:sz w:val="28"/>
        </w:rPr>
        <w:t>
      7. Еуропалық инвестициялық банк.</w:t>
      </w:r>
    </w:p>
    <w:p>
      <w:pPr>
        <w:spacing w:after="0"/>
        <w:ind w:left="0"/>
        <w:jc w:val="both"/>
      </w:pPr>
      <w:r>
        <w:rPr>
          <w:rFonts w:ascii="Times New Roman"/>
          <w:b w:val="false"/>
          <w:i w:val="false"/>
          <w:color w:val="000000"/>
          <w:sz w:val="28"/>
        </w:rPr>
        <w:t>
      8. Еуропалық Кеңестің Даму Банкі.</w:t>
      </w:r>
    </w:p>
    <w:p>
      <w:pPr>
        <w:spacing w:after="0"/>
        <w:ind w:left="0"/>
        <w:jc w:val="both"/>
      </w:pPr>
      <w:r>
        <w:rPr>
          <w:rFonts w:ascii="Times New Roman"/>
          <w:b w:val="false"/>
          <w:i w:val="false"/>
          <w:color w:val="000000"/>
          <w:sz w:val="28"/>
        </w:rPr>
        <w:t>
      9. Жеке секторды дамыту жөніндегі ислам корпорациясы.</w:t>
      </w:r>
    </w:p>
    <w:p>
      <w:pPr>
        <w:spacing w:after="0"/>
        <w:ind w:left="0"/>
        <w:jc w:val="both"/>
      </w:pPr>
      <w:r>
        <w:rPr>
          <w:rFonts w:ascii="Times New Roman"/>
          <w:b w:val="false"/>
          <w:i w:val="false"/>
          <w:color w:val="000000"/>
          <w:sz w:val="28"/>
        </w:rPr>
        <w:t>
      10. Ислам даму банкі.</w:t>
      </w:r>
    </w:p>
    <w:p>
      <w:pPr>
        <w:spacing w:after="0"/>
        <w:ind w:left="0"/>
        <w:jc w:val="both"/>
      </w:pPr>
      <w:r>
        <w:rPr>
          <w:rFonts w:ascii="Times New Roman"/>
          <w:b w:val="false"/>
          <w:i w:val="false"/>
          <w:color w:val="000000"/>
          <w:sz w:val="28"/>
        </w:rPr>
        <w:t>
      11. Скандинавия инвестициялық банкі.</w:t>
      </w:r>
    </w:p>
    <w:p>
      <w:pPr>
        <w:spacing w:after="0"/>
        <w:ind w:left="0"/>
        <w:jc w:val="both"/>
      </w:pPr>
      <w:r>
        <w:rPr>
          <w:rFonts w:ascii="Times New Roman"/>
          <w:b w:val="false"/>
          <w:i w:val="false"/>
          <w:color w:val="000000"/>
          <w:sz w:val="28"/>
        </w:rPr>
        <w:t>
      12. Халықаралық валюта қоры.</w:t>
      </w:r>
    </w:p>
    <w:p>
      <w:pPr>
        <w:spacing w:after="0"/>
        <w:ind w:left="0"/>
        <w:jc w:val="both"/>
      </w:pPr>
      <w:r>
        <w:rPr>
          <w:rFonts w:ascii="Times New Roman"/>
          <w:b w:val="false"/>
          <w:i w:val="false"/>
          <w:color w:val="000000"/>
          <w:sz w:val="28"/>
        </w:rPr>
        <w:t>
      13. Халықаралық қайта құру және даму банкі.</w:t>
      </w:r>
    </w:p>
    <w:p>
      <w:pPr>
        <w:spacing w:after="0"/>
        <w:ind w:left="0"/>
        <w:jc w:val="both"/>
      </w:pPr>
      <w:r>
        <w:rPr>
          <w:rFonts w:ascii="Times New Roman"/>
          <w:b w:val="false"/>
          <w:i w:val="false"/>
          <w:color w:val="000000"/>
          <w:sz w:val="28"/>
        </w:rPr>
        <w:t>
      14. Халықаралық қаржы корпорациясы.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 23</w:t>
            </w:r>
            <w:r>
              <w:br/>
            </w:r>
            <w:r>
              <w:rPr>
                <w:rFonts w:ascii="Times New Roman"/>
                <w:b w:val="false"/>
                <w:i w:val="false"/>
                <w:color w:val="000000"/>
                <w:sz w:val="20"/>
              </w:rPr>
              <w:t>қарашадағы № 103 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 тіркеу</w:t>
            </w:r>
            <w:r>
              <w:br/>
            </w:r>
            <w:r>
              <w:rPr>
                <w:rFonts w:ascii="Times New Roman"/>
                <w:b w:val="false"/>
                <w:i w:val="false"/>
                <w:color w:val="000000"/>
                <w:sz w:val="20"/>
              </w:rPr>
              <w:t>үшін құжаттарға қойылатын</w:t>
            </w:r>
            <w:r>
              <w:br/>
            </w:r>
            <w:r>
              <w:rPr>
                <w:rFonts w:ascii="Times New Roman"/>
                <w:b w:val="false"/>
                <w:i w:val="false"/>
                <w:color w:val="000000"/>
                <w:sz w:val="20"/>
              </w:rPr>
              <w:t>талаптарға</w:t>
            </w:r>
            <w:r>
              <w:br/>
            </w:r>
            <w:r>
              <w:rPr>
                <w:rFonts w:ascii="Times New Roman"/>
                <w:b w:val="false"/>
                <w:i w:val="false"/>
                <w:color w:val="000000"/>
                <w:sz w:val="20"/>
              </w:rPr>
              <w:t>1- қосымша</w:t>
            </w:r>
          </w:p>
        </w:tc>
      </w:tr>
    </w:tbl>
    <w:bookmarkStart w:name="z168" w:id="114"/>
    <w:p>
      <w:pPr>
        <w:spacing w:after="0"/>
        <w:ind w:left="0"/>
        <w:jc w:val="left"/>
      </w:pPr>
      <w:r>
        <w:rPr>
          <w:rFonts w:ascii="Times New Roman"/>
          <w:b/>
          <w:i w:val="false"/>
          <w:color w:val="000000"/>
        </w:rPr>
        <w:t xml:space="preserve"> Жеке меморандумның құрылымы Құжаттың атауы: "Жеке меморандум"</w:t>
      </w:r>
    </w:p>
    <w:bookmarkEnd w:id="114"/>
    <w:bookmarkStart w:name="z169" w:id="115"/>
    <w:p>
      <w:pPr>
        <w:spacing w:after="0"/>
        <w:ind w:left="0"/>
        <w:jc w:val="both"/>
      </w:pPr>
      <w:r>
        <w:rPr>
          <w:rFonts w:ascii="Times New Roman"/>
          <w:b w:val="false"/>
          <w:i w:val="false"/>
          <w:color w:val="000000"/>
          <w:sz w:val="28"/>
        </w:rPr>
        <w:t>
      Жазба: "Уәкілетті органның мемлекеттік емес облигациялар шығарылымын мемлекетті тіркеуі инвесторларға мемлекеттік емес облигацияларды сатып алуға қатысты, жеке меморандумда сипатталған қандай да болсын ұсынымдар беруді білдірмейді және осы құжатта қамтылған ақпараттың дәйектілігін растамайды.</w:t>
      </w:r>
    </w:p>
    <w:bookmarkEnd w:id="115"/>
    <w:p>
      <w:pPr>
        <w:spacing w:after="0"/>
        <w:ind w:left="0"/>
        <w:jc w:val="both"/>
      </w:pPr>
      <w:r>
        <w:rPr>
          <w:rFonts w:ascii="Times New Roman"/>
          <w:b w:val="false"/>
          <w:i w:val="false"/>
          <w:color w:val="000000"/>
          <w:sz w:val="28"/>
        </w:rPr>
        <w:t>
      Эмитенттің лауазымды тұлғалары онда берілген барлық ақпараттың дәйектілігін және эмитент пен оның орналастырылатын мемлекеттік емес облигацияларына қатысты инвесторларды жаңылдыруға әкеп соқтырмайтынын растайды.".</w:t>
      </w:r>
    </w:p>
    <w:bookmarkStart w:name="z170" w:id="116"/>
    <w:p>
      <w:pPr>
        <w:spacing w:after="0"/>
        <w:ind w:left="0"/>
        <w:jc w:val="both"/>
      </w:pPr>
      <w:r>
        <w:rPr>
          <w:rFonts w:ascii="Times New Roman"/>
          <w:b w:val="false"/>
          <w:i w:val="false"/>
          <w:color w:val="000000"/>
          <w:sz w:val="28"/>
        </w:rPr>
        <w:t>
      1. Эмитенттің қазақ, орыс және ағылшын (болған жағдайда) тілдеріндегі толық және қысқаша атауы;</w:t>
      </w:r>
    </w:p>
    <w:bookmarkEnd w:id="116"/>
    <w:bookmarkStart w:name="z171" w:id="117"/>
    <w:p>
      <w:pPr>
        <w:spacing w:after="0"/>
        <w:ind w:left="0"/>
        <w:jc w:val="both"/>
      </w:pPr>
      <w:r>
        <w:rPr>
          <w:rFonts w:ascii="Times New Roman"/>
          <w:b w:val="false"/>
          <w:i w:val="false"/>
          <w:color w:val="000000"/>
          <w:sz w:val="28"/>
        </w:rPr>
        <w:t>
      2. Эмитенттің бизнес-сәйкестендіру нөмірі;</w:t>
      </w:r>
    </w:p>
    <w:bookmarkEnd w:id="117"/>
    <w:bookmarkStart w:name="z173" w:id="118"/>
    <w:p>
      <w:pPr>
        <w:spacing w:after="0"/>
        <w:ind w:left="0"/>
        <w:jc w:val="both"/>
      </w:pPr>
      <w:r>
        <w:rPr>
          <w:rFonts w:ascii="Times New Roman"/>
          <w:b w:val="false"/>
          <w:i w:val="false"/>
          <w:color w:val="000000"/>
          <w:sz w:val="28"/>
        </w:rPr>
        <w:t>
      3. Облигациялар шығарылымы туралы мәліметтер:</w:t>
      </w:r>
    </w:p>
    <w:bookmarkEnd w:id="118"/>
    <w:p>
      <w:pPr>
        <w:spacing w:after="0"/>
        <w:ind w:left="0"/>
        <w:jc w:val="both"/>
      </w:pPr>
      <w:r>
        <w:rPr>
          <w:rFonts w:ascii="Times New Roman"/>
          <w:b w:val="false"/>
          <w:i w:val="false"/>
          <w:color w:val="000000"/>
          <w:sz w:val="28"/>
        </w:rPr>
        <w:t>
      1) облигациялардың түрі, облигациялардың саны және облигациялар шығарылымның жалпы көлемі. Егер облигациялар өтеу мерзімі жоқ облигациялар болып табылса, бұл туралы мәліметтер көрсетіледі;</w:t>
      </w:r>
    </w:p>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 құнын есептеу тәртібі қосымша көрсетіледі);</w:t>
      </w:r>
    </w:p>
    <w:p>
      <w:pPr>
        <w:spacing w:after="0"/>
        <w:ind w:left="0"/>
        <w:jc w:val="both"/>
      </w:pPr>
      <w:r>
        <w:rPr>
          <w:rFonts w:ascii="Times New Roman"/>
          <w:b w:val="false"/>
          <w:i w:val="false"/>
          <w:color w:val="000000"/>
          <w:sz w:val="28"/>
        </w:rPr>
        <w:t>
      3) облигацияның номиналды құнының, облигациялар бойынша негізгі борыш және (немесе) есептелген сыйақы бойынша төлем валютасы;</w:t>
      </w:r>
    </w:p>
    <w:p>
      <w:pPr>
        <w:spacing w:after="0"/>
        <w:ind w:left="0"/>
        <w:jc w:val="both"/>
      </w:pPr>
      <w:r>
        <w:rPr>
          <w:rFonts w:ascii="Times New Roman"/>
          <w:b w:val="false"/>
          <w:i w:val="false"/>
          <w:color w:val="000000"/>
          <w:sz w:val="28"/>
        </w:rPr>
        <w:t>
      4) облигациялар бойынша негізгі сыйақы мөлшерлемесінің және ол болған жағдайда қосымша сыйақы мөлшері.</w:t>
      </w:r>
    </w:p>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p>
      <w:pPr>
        <w:spacing w:after="0"/>
        <w:ind w:left="0"/>
        <w:jc w:val="both"/>
      </w:pPr>
      <w:r>
        <w:rPr>
          <w:rFonts w:ascii="Times New Roman"/>
          <w:b w:val="false"/>
          <w:i w:val="false"/>
          <w:color w:val="000000"/>
          <w:sz w:val="28"/>
        </w:rPr>
        <w:t>
      Облигацияларды өзге де мүліктік құқықтармен өтеу кезінде сыйақы және номиналды құн төленген жағдайда, осы құқықтардың, олардың сақталуын қамтамасыз ету тәсілдерінің, бағалау тәртібінің және көрсетілген құқықтарды бағалауды жүзеге асыруға құқылы тұлғалардың сипаттамасы, сондай-ақ осы құқықтардың өту тәртібі келтіріледі;</w:t>
      </w:r>
    </w:p>
    <w:p>
      <w:pPr>
        <w:spacing w:after="0"/>
        <w:ind w:left="0"/>
        <w:jc w:val="both"/>
      </w:pPr>
      <w:r>
        <w:rPr>
          <w:rFonts w:ascii="Times New Roman"/>
          <w:b w:val="false"/>
          <w:i w:val="false"/>
          <w:color w:val="000000"/>
          <w:sz w:val="28"/>
        </w:rPr>
        <w:t>
      5) сыйақыны төлеу кезеңділігін және (немесе) сыйақыны төлеу күнін және сыйақыны алу тәсілін көрсете отырып, облигациялар бойынша сыйақы төлеу тәртібі мен талаптары;</w:t>
      </w:r>
    </w:p>
    <w:p>
      <w:pPr>
        <w:spacing w:after="0"/>
        <w:ind w:left="0"/>
        <w:jc w:val="both"/>
      </w:pPr>
      <w:r>
        <w:rPr>
          <w:rFonts w:ascii="Times New Roman"/>
          <w:b w:val="false"/>
          <w:i w:val="false"/>
          <w:color w:val="000000"/>
          <w:sz w:val="28"/>
        </w:rPr>
        <w:t>
      6) облигациялар айналысының басталу күні және мерзімі (облигацияларды өтеу мерзімінсіз шығарған жағдайда айналыс мерзімі көрсетілмейді;</w:t>
      </w:r>
    </w:p>
    <w:p>
      <w:pPr>
        <w:spacing w:after="0"/>
        <w:ind w:left="0"/>
        <w:jc w:val="both"/>
      </w:pPr>
      <w:r>
        <w:rPr>
          <w:rFonts w:ascii="Times New Roman"/>
          <w:b w:val="false"/>
          <w:i w:val="false"/>
          <w:color w:val="000000"/>
          <w:sz w:val="28"/>
        </w:rPr>
        <w:t>
      7) облигацияларды өтеу күні және тәсілі (облигацияларды өтеу мерзімінсіз шығарған жағдайда толтырылмайды).</w:t>
      </w:r>
    </w:p>
    <w:bookmarkStart w:name="z172" w:id="119"/>
    <w:p>
      <w:pPr>
        <w:spacing w:after="0"/>
        <w:ind w:left="0"/>
        <w:jc w:val="both"/>
      </w:pPr>
      <w:r>
        <w:rPr>
          <w:rFonts w:ascii="Times New Roman"/>
          <w:b w:val="false"/>
          <w:i w:val="false"/>
          <w:color w:val="000000"/>
          <w:sz w:val="28"/>
        </w:rPr>
        <w:t>
      4. Облигацияларды мерзімінен бұрын өтеу тәртібі мен шарттары.</w:t>
      </w:r>
    </w:p>
    <w:bookmarkEnd w:id="119"/>
    <w:p>
      <w:pPr>
        <w:spacing w:after="0"/>
        <w:ind w:left="0"/>
        <w:jc w:val="both"/>
      </w:pPr>
      <w:r>
        <w:rPr>
          <w:rFonts w:ascii="Times New Roman"/>
          <w:b w:val="false"/>
          <w:i w:val="false"/>
          <w:color w:val="000000"/>
          <w:sz w:val="28"/>
        </w:rPr>
        <w:t>
      Облигацияларды мерзімінен бұрын өтеу мүмкіндігі көзделген жағдайда, облигацияларды мерзімінен бұрын өтеу құны (құнын айқындау тәртібі), эмитент облигацияларды мерзімінен бұрын өтеуі мүмкін не облигациялардың иелері облигацияларды мерзімінен бұрын өтеу туралы талапты, эмитенттің облигацияларды мерзімінен бұрын өтеудің шарттары мен қорытындылары туралы ақпаратты ашу тәртібін, сондай-ақ облигацияларды шығару туралы шешімде көзделген, эмитенттің қалауы бойынша немесе облигациялар иелерінің талап етуі бойынша мерзімінен бұрын өтеу жүзеге асырылатынына қарай облигацияларды мерзімінен бұрын өтеудің өзге де талаптары көрсетіледі.</w:t>
      </w:r>
    </w:p>
    <w:p>
      <w:pPr>
        <w:spacing w:after="0"/>
        <w:ind w:left="0"/>
        <w:jc w:val="both"/>
      </w:pPr>
      <w:r>
        <w:rPr>
          <w:rFonts w:ascii="Times New Roman"/>
          <w:b w:val="false"/>
          <w:i w:val="false"/>
          <w:color w:val="000000"/>
          <w:sz w:val="28"/>
        </w:rPr>
        <w:t>
      Егер эмитент облигацияларды мерзімінен бұрын өтеу мүмкіндігін көздемесе, бұл мән-жай көрсетіледі.</w:t>
      </w:r>
    </w:p>
    <w:bookmarkStart w:name="z174" w:id="120"/>
    <w:p>
      <w:pPr>
        <w:spacing w:after="0"/>
        <w:ind w:left="0"/>
        <w:jc w:val="both"/>
      </w:pPr>
      <w:r>
        <w:rPr>
          <w:rFonts w:ascii="Times New Roman"/>
          <w:b w:val="false"/>
          <w:i w:val="false"/>
          <w:color w:val="000000"/>
          <w:sz w:val="28"/>
        </w:rPr>
        <w:t>
      5. Арнайы қаржы компаниясының облигациялары шығарылған кезде жобалық қаржыландыру кезінде мыналар қосымша көрсетіледі:</w:t>
      </w:r>
    </w:p>
    <w:bookmarkEnd w:id="120"/>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түсімінің талаптары және болжанатын мерзімдері;</w:t>
      </w:r>
    </w:p>
    <w:p>
      <w:pPr>
        <w:spacing w:after="0"/>
        <w:ind w:left="0"/>
        <w:jc w:val="both"/>
      </w:pPr>
      <w:r>
        <w:rPr>
          <w:rFonts w:ascii="Times New Roman"/>
          <w:b w:val="false"/>
          <w:i w:val="false"/>
          <w:color w:val="000000"/>
          <w:sz w:val="28"/>
        </w:rPr>
        <w:t>
      2) облигациялар ұстаушыларға негізгі шарт бойынша жасалған мүліктің меншік иесінің ауысуы туралы, кредиторлар өкілдерінің арнайы қаржы компаниясының органдарына енгізілуі және олардың өкілеттіктері туралы ақпаратты ұсыну тәртібі;</w:t>
      </w:r>
    </w:p>
    <w:p>
      <w:pPr>
        <w:spacing w:after="0"/>
        <w:ind w:left="0"/>
        <w:jc w:val="both"/>
      </w:pPr>
      <w:r>
        <w:rPr>
          <w:rFonts w:ascii="Times New Roman"/>
          <w:b w:val="false"/>
          <w:i w:val="false"/>
          <w:color w:val="000000"/>
          <w:sz w:val="28"/>
        </w:rPr>
        <w:t>
      3) арнайы қаржы компаниясының жобалық қаржыландыру мәмілесіне қызмет көрсетуге, инвестициялық басқаруға байланысты, бөлінген активтер есебінен жүзеге асырылатын шығыстарының тізбесі.</w:t>
      </w:r>
    </w:p>
    <w:p>
      <w:pPr>
        <w:spacing w:after="0"/>
        <w:ind w:left="0"/>
        <w:jc w:val="both"/>
      </w:pPr>
      <w:r>
        <w:rPr>
          <w:rFonts w:ascii="Times New Roman"/>
          <w:b w:val="false"/>
          <w:i w:val="false"/>
          <w:color w:val="000000"/>
          <w:sz w:val="28"/>
        </w:rPr>
        <w:t>
      4)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шегінде жеке меморандумда көрсетіледі);</w:t>
      </w:r>
    </w:p>
    <w:p>
      <w:pPr>
        <w:spacing w:after="0"/>
        <w:ind w:left="0"/>
        <w:jc w:val="both"/>
      </w:pPr>
      <w:r>
        <w:rPr>
          <w:rFonts w:ascii="Times New Roman"/>
          <w:b w:val="false"/>
          <w:i w:val="false"/>
          <w:color w:val="000000"/>
          <w:sz w:val="28"/>
        </w:rPr>
        <w:t>
      5)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75" w:id="121"/>
    <w:p>
      <w:pPr>
        <w:spacing w:after="0"/>
        <w:ind w:left="0"/>
        <w:jc w:val="both"/>
      </w:pPr>
      <w:r>
        <w:rPr>
          <w:rFonts w:ascii="Times New Roman"/>
          <w:b w:val="false"/>
          <w:i w:val="false"/>
          <w:color w:val="000000"/>
          <w:sz w:val="28"/>
        </w:rPr>
        <w:t>
      6. Арнайы қаржы компаниясының облигациялары шығарылған кезде секьюритилендіру кезінде мыналар қосымша көрсетіледі:</w:t>
      </w:r>
    </w:p>
    <w:bookmarkEnd w:id="121"/>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p>
      <w:pPr>
        <w:spacing w:after="0"/>
        <w:ind w:left="0"/>
        <w:jc w:val="both"/>
      </w:pPr>
      <w:r>
        <w:rPr>
          <w:rFonts w:ascii="Times New Roman"/>
          <w:b w:val="false"/>
          <w:i w:val="false"/>
          <w:color w:val="000000"/>
          <w:sz w:val="28"/>
        </w:rPr>
        <w:t>
      5) талап ету құқықтары біртектілігінің өлшемшарттары;</w:t>
      </w:r>
    </w:p>
    <w:p>
      <w:pPr>
        <w:spacing w:after="0"/>
        <w:ind w:left="0"/>
        <w:jc w:val="both"/>
      </w:pPr>
      <w:r>
        <w:rPr>
          <w:rFonts w:ascii="Times New Roman"/>
          <w:b w:val="false"/>
          <w:i w:val="false"/>
          <w:color w:val="000000"/>
          <w:sz w:val="28"/>
        </w:rPr>
        <w:t>
      6)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шегінде жеке меморандумда көрсетіледі);</w:t>
      </w:r>
    </w:p>
    <w:p>
      <w:pPr>
        <w:spacing w:after="0"/>
        <w:ind w:left="0"/>
        <w:jc w:val="both"/>
      </w:pPr>
      <w:r>
        <w:rPr>
          <w:rFonts w:ascii="Times New Roman"/>
          <w:b w:val="false"/>
          <w:i w:val="false"/>
          <w:color w:val="000000"/>
          <w:sz w:val="28"/>
        </w:rPr>
        <w:t>
      7)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76" w:id="122"/>
    <w:p>
      <w:pPr>
        <w:spacing w:after="0"/>
        <w:ind w:left="0"/>
        <w:jc w:val="both"/>
      </w:pPr>
      <w:r>
        <w:rPr>
          <w:rFonts w:ascii="Times New Roman"/>
          <w:b w:val="false"/>
          <w:i w:val="false"/>
          <w:color w:val="000000"/>
          <w:sz w:val="28"/>
        </w:rPr>
        <w:t>
      7. Эмитенттің шығарылған облигациялар бойынша міндеттемелерді толық немесе ішінара қамтамасыз ету болып табылатын мүлкі туралы мәліметтер:</w:t>
      </w:r>
    </w:p>
    <w:bookmarkEnd w:id="122"/>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177" w:id="123"/>
    <w:p>
      <w:pPr>
        <w:spacing w:after="0"/>
        <w:ind w:left="0"/>
        <w:jc w:val="both"/>
      </w:pPr>
      <w:r>
        <w:rPr>
          <w:rFonts w:ascii="Times New Roman"/>
          <w:b w:val="false"/>
          <w:i w:val="false"/>
          <w:color w:val="000000"/>
          <w:sz w:val="28"/>
        </w:rPr>
        <w:t>
      8. Атауын, орналасқан жерін, кепіл шартының деректемелерін, кепілдік мерзімі мен талаптарын көрсете отырып, кепілдік берген банктің деректері (егер облигациялар кепілдікпен қамтамасыз етілсе).</w:t>
      </w:r>
    </w:p>
    <w:bookmarkEnd w:id="123"/>
    <w:bookmarkStart w:name="z178" w:id="124"/>
    <w:p>
      <w:pPr>
        <w:spacing w:after="0"/>
        <w:ind w:left="0"/>
        <w:jc w:val="both"/>
      </w:pPr>
      <w:r>
        <w:rPr>
          <w:rFonts w:ascii="Times New Roman"/>
          <w:b w:val="false"/>
          <w:i w:val="false"/>
          <w:color w:val="000000"/>
          <w:sz w:val="28"/>
        </w:rPr>
        <w:t>
      9. Облигацияларды орналастырудан алынған ақшаны пайдаланудың нысаналы мақсаты.</w:t>
      </w:r>
    </w:p>
    <w:bookmarkEnd w:id="124"/>
    <w:p>
      <w:pPr>
        <w:spacing w:after="0"/>
        <w:ind w:left="0"/>
        <w:jc w:val="both"/>
      </w:pPr>
      <w:r>
        <w:rPr>
          <w:rFonts w:ascii="Times New Roman"/>
          <w:b w:val="false"/>
          <w:i w:val="false"/>
          <w:color w:val="000000"/>
          <w:sz w:val="28"/>
        </w:rPr>
        <w:t>
      Эмитент облигацияларды орналастырудан алатын ақшаны пайдаланудың нақты мақсаттары көрсетіледі.</w:t>
      </w:r>
    </w:p>
    <w:p>
      <w:pPr>
        <w:spacing w:after="0"/>
        <w:ind w:left="0"/>
        <w:jc w:val="both"/>
      </w:pPr>
      <w:r>
        <w:rPr>
          <w:rFonts w:ascii="Times New Roman"/>
          <w:b w:val="false"/>
          <w:i w:val="false"/>
          <w:color w:val="000000"/>
          <w:sz w:val="28"/>
        </w:rPr>
        <w:t>
      "Жасыл", әлеуметтік облигациялар, орнықты даму облигациялары және орнықты дамуға байланысты облигациялар шығарылған жағдайда эмитентте облигациялар шығару жөніндегі негіздемелік бағдарламаның болуы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шығарылған жағдайда, облигацияларды орналастырудан алынған ақшаны пайдаланудың нысаналы мақсатының Бағалы қағаздар рыногы туралы заңның 20-1-бабының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оның Бағалы қағаздар рыногы туралы заңның 20-1-бабының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(іске асыруға)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орнықты даму облигациялары шығарылған жағдайда қосымша:</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ашуды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 көрсетіледі.</w:t>
      </w:r>
    </w:p>
    <w:bookmarkStart w:name="z179" w:id="125"/>
    <w:p>
      <w:pPr>
        <w:spacing w:after="0"/>
        <w:ind w:left="0"/>
        <w:jc w:val="both"/>
      </w:pPr>
      <w:r>
        <w:rPr>
          <w:rFonts w:ascii="Times New Roman"/>
          <w:b w:val="false"/>
          <w:i w:val="false"/>
          <w:color w:val="000000"/>
          <w:sz w:val="28"/>
        </w:rPr>
        <w:t>
      Орнықты дамуға байланысты облигациялар шығарылған жағдайда:</w:t>
      </w:r>
    </w:p>
    <w:bookmarkEnd w:id="125"/>
    <w:p>
      <w:pPr>
        <w:spacing w:after="0"/>
        <w:ind w:left="0"/>
        <w:jc w:val="both"/>
      </w:pPr>
      <w:r>
        <w:rPr>
          <w:rFonts w:ascii="Times New Roman"/>
          <w:b w:val="false"/>
          <w:i w:val="false"/>
          <w:color w:val="000000"/>
          <w:sz w:val="28"/>
        </w:rPr>
        <w:t>
      эмитент алдын ала белгілеген оларға қол жеткізу мерзімдерін көрсете отырып, орнықты даму саласындағы қызметтің нақты нәтижелеріне қол жеткізуді бағалау үшін пайдаланылатын тиімділіктің негізгі көрсеткіштері;</w:t>
      </w:r>
    </w:p>
    <w:bookmarkStart w:name="z180" w:id="126"/>
    <w:p>
      <w:pPr>
        <w:spacing w:after="0"/>
        <w:ind w:left="0"/>
        <w:jc w:val="both"/>
      </w:pPr>
      <w:r>
        <w:rPr>
          <w:rFonts w:ascii="Times New Roman"/>
          <w:b w:val="false"/>
          <w:i w:val="false"/>
          <w:color w:val="000000"/>
          <w:sz w:val="28"/>
        </w:rPr>
        <w:t>
      көрсетілген көрсеткіштерді есептеу әдістемесі;</w:t>
      </w:r>
    </w:p>
    <w:bookmarkEnd w:id="126"/>
    <w:p>
      <w:pPr>
        <w:spacing w:after="0"/>
        <w:ind w:left="0"/>
        <w:jc w:val="both"/>
      </w:pPr>
      <w:r>
        <w:rPr>
          <w:rFonts w:ascii="Times New Roman"/>
          <w:b w:val="false"/>
          <w:i w:val="false"/>
          <w:color w:val="000000"/>
          <w:sz w:val="28"/>
        </w:rPr>
        <w:t>
      эмитент қол жеткізген жағдайда қолданысқа енетін, орнықты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негізгі көрсеткіштердің орындалуы туралы ақпаратты ашуды жүзеге асыратын ақпарат көздері сипатталады.</w:t>
      </w:r>
    </w:p>
    <w:p>
      <w:pPr>
        <w:spacing w:after="0"/>
        <w:ind w:left="0"/>
        <w:jc w:val="both"/>
      </w:pPr>
      <w:r>
        <w:rPr>
          <w:rFonts w:ascii="Times New Roman"/>
          <w:b w:val="false"/>
          <w:i w:val="false"/>
          <w:color w:val="000000"/>
          <w:sz w:val="28"/>
        </w:rPr>
        <w:t>
      Орналастырудан түскен ақша жобаны қаржыландыруға бағытталатын инвестициялық облигациялар шығарылған жағдайда, осы жобаның қысқаша сипаттамасы келтіріледі.</w:t>
      </w:r>
    </w:p>
    <w:bookmarkStart w:name="z181" w:id="127"/>
    <w:p>
      <w:pPr>
        <w:spacing w:after="0"/>
        <w:ind w:left="0"/>
        <w:jc w:val="both"/>
      </w:pPr>
      <w:r>
        <w:rPr>
          <w:rFonts w:ascii="Times New Roman"/>
          <w:b w:val="false"/>
          <w:i w:val="false"/>
          <w:color w:val="000000"/>
          <w:sz w:val="28"/>
        </w:rPr>
        <w:t>
      10. Облигация ұстаушыға берілетін құқықтар.</w:t>
      </w:r>
    </w:p>
    <w:bookmarkEnd w:id="127"/>
    <w:p>
      <w:pPr>
        <w:spacing w:after="0"/>
        <w:ind w:left="0"/>
        <w:jc w:val="both"/>
      </w:pPr>
      <w:r>
        <w:rPr>
          <w:rFonts w:ascii="Times New Roman"/>
          <w:b w:val="false"/>
          <w:i w:val="false"/>
          <w:color w:val="000000"/>
          <w:sz w:val="28"/>
        </w:rPr>
        <w:t xml:space="preserve">
      Облигацияларды өтеу мерзімінсіз шығарған жағдайда мемлекеттік емес облигацияларды ұстаушылардың облигацияларды өтеу мерзімінсіз, оның ішінде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алмайтыны туралы мәліметтер көрсетіледі.</w:t>
      </w:r>
    </w:p>
    <w:bookmarkStart w:name="z182" w:id="128"/>
    <w:p>
      <w:pPr>
        <w:spacing w:after="0"/>
        <w:ind w:left="0"/>
        <w:jc w:val="both"/>
      </w:pPr>
      <w:r>
        <w:rPr>
          <w:rFonts w:ascii="Times New Roman"/>
          <w:b w:val="false"/>
          <w:i w:val="false"/>
          <w:color w:val="000000"/>
          <w:sz w:val="28"/>
        </w:rPr>
        <w:t>
      11. Облигациялар бойынша сыйақы төлеу жөніндегі міндеттемелер орындалмаған немесе тиісінше орындалмаған кезде облигацияларды ұстаушылардың құқықтарын қорғау рәсімдерін, оның ішінде міндеттемелерді қайта құрылымдау тәртібі мен шарттарын қоса алғанда, облигациялар бойынша дефолт басталған жағдайда эмитент қолданатын шаралар.</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 23</w:t>
            </w:r>
            <w:r>
              <w:br/>
            </w:r>
            <w:r>
              <w:rPr>
                <w:rFonts w:ascii="Times New Roman"/>
                <w:b w:val="false"/>
                <w:i w:val="false"/>
                <w:color w:val="000000"/>
                <w:sz w:val="20"/>
              </w:rPr>
              <w:t>қарашадағы № 103 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жасау және</w:t>
            </w:r>
            <w:r>
              <w:br/>
            </w:r>
            <w:r>
              <w:rPr>
                <w:rFonts w:ascii="Times New Roman"/>
                <w:b w:val="false"/>
                <w:i w:val="false"/>
                <w:color w:val="000000"/>
                <w:sz w:val="20"/>
              </w:rPr>
              <w:t>ресімдеу қағидаларына</w:t>
            </w:r>
            <w:r>
              <w:br/>
            </w:r>
            <w:r>
              <w:rPr>
                <w:rFonts w:ascii="Times New Roman"/>
                <w:b w:val="false"/>
                <w:i w:val="false"/>
                <w:color w:val="000000"/>
                <w:sz w:val="20"/>
              </w:rPr>
              <w:t>1- қосымша</w:t>
            </w:r>
          </w:p>
        </w:tc>
      </w:tr>
    </w:tbl>
    <w:bookmarkStart w:name="z185" w:id="129"/>
    <w:p>
      <w:pPr>
        <w:spacing w:after="0"/>
        <w:ind w:left="0"/>
        <w:jc w:val="left"/>
      </w:pPr>
      <w:r>
        <w:rPr>
          <w:rFonts w:ascii="Times New Roman"/>
          <w:b/>
          <w:i w:val="false"/>
          <w:color w:val="000000"/>
        </w:rPr>
        <w:t xml:space="preserve"> Облигациялар шығарылымы проспектісінің (облигациялық бағдарлама проспектісінің) құрылымы</w:t>
      </w:r>
    </w:p>
    <w:bookmarkEnd w:id="129"/>
    <w:bookmarkStart w:name="z186" w:id="130"/>
    <w:p>
      <w:pPr>
        <w:spacing w:after="0"/>
        <w:ind w:left="0"/>
        <w:jc w:val="left"/>
      </w:pPr>
      <w:r>
        <w:rPr>
          <w:rFonts w:ascii="Times New Roman"/>
          <w:b/>
          <w:i w:val="false"/>
          <w:color w:val="000000"/>
        </w:rPr>
        <w:t xml:space="preserve"> 1-тарау. Эмитенттің атауы және оның орналасқан жері туралы ақпарат</w:t>
      </w:r>
    </w:p>
    <w:bookmarkEnd w:id="130"/>
    <w:bookmarkStart w:name="z187" w:id="131"/>
    <w:p>
      <w:pPr>
        <w:spacing w:after="0"/>
        <w:ind w:left="0"/>
        <w:jc w:val="both"/>
      </w:pPr>
      <w:r>
        <w:rPr>
          <w:rFonts w:ascii="Times New Roman"/>
          <w:b w:val="false"/>
          <w:i w:val="false"/>
          <w:color w:val="000000"/>
          <w:sz w:val="28"/>
        </w:rPr>
        <w:t>
      1. Құрылтай құжаттарына сәйкес эмитент туралы ақпарат:</w:t>
      </w:r>
    </w:p>
    <w:bookmarkEnd w:id="131"/>
    <w:p>
      <w:pPr>
        <w:spacing w:after="0"/>
        <w:ind w:left="0"/>
        <w:jc w:val="both"/>
      </w:pPr>
      <w:r>
        <w:rPr>
          <w:rFonts w:ascii="Times New Roman"/>
          <w:b w:val="false"/>
          <w:i w:val="false"/>
          <w:color w:val="000000"/>
          <w:sz w:val="28"/>
        </w:rPr>
        <w:t>
      1) эмитентті бастапқы мемлекеттік тіркеу күні;</w:t>
      </w:r>
    </w:p>
    <w:p>
      <w:pPr>
        <w:spacing w:after="0"/>
        <w:ind w:left="0"/>
        <w:jc w:val="both"/>
      </w:pPr>
      <w:r>
        <w:rPr>
          <w:rFonts w:ascii="Times New Roman"/>
          <w:b w:val="false"/>
          <w:i w:val="false"/>
          <w:color w:val="000000"/>
          <w:sz w:val="28"/>
        </w:rPr>
        <w:t>
      2) эмитентті мемлекеттік қайта тіркеу күні (қайта тіркеу жүзеге асырылған жағдайда);</w:t>
      </w:r>
    </w:p>
    <w:p>
      <w:pPr>
        <w:spacing w:after="0"/>
        <w:ind w:left="0"/>
        <w:jc w:val="both"/>
      </w:pPr>
      <w:r>
        <w:rPr>
          <w:rFonts w:ascii="Times New Roman"/>
          <w:b w:val="false"/>
          <w:i w:val="false"/>
          <w:color w:val="000000"/>
          <w:sz w:val="28"/>
        </w:rPr>
        <w:t>
      3) эмитенттің қазақ, орыс және ағылшын (бар болса) тілдеріндегі толық және қысқаша атауы;</w:t>
      </w:r>
    </w:p>
    <w:p>
      <w:pPr>
        <w:spacing w:after="0"/>
        <w:ind w:left="0"/>
        <w:jc w:val="both"/>
      </w:pPr>
      <w:r>
        <w:rPr>
          <w:rFonts w:ascii="Times New Roman"/>
          <w:b w:val="false"/>
          <w:i w:val="false"/>
          <w:color w:val="000000"/>
          <w:sz w:val="28"/>
        </w:rPr>
        <w:t>
      4) эмитенттің атауы өзгерген жағдайда оның барлық бұрынғы толық және қысқаша атаулары, сондай-ақ олардың өзгертілген күндері көрсетіледі;</w:t>
      </w:r>
    </w:p>
    <w:p>
      <w:pPr>
        <w:spacing w:after="0"/>
        <w:ind w:left="0"/>
        <w:jc w:val="both"/>
      </w:pPr>
      <w:r>
        <w:rPr>
          <w:rFonts w:ascii="Times New Roman"/>
          <w:b w:val="false"/>
          <w:i w:val="false"/>
          <w:color w:val="000000"/>
          <w:sz w:val="28"/>
        </w:rPr>
        <w:t>
      5) егер эмитент заңды тұлғаны (заңды тұлғаларды) қайта ұйымдастыру нәтижесінде құрылған болса, онда қайта ұйымдастырылған заңды тұлғаларға және (немесе) эмитентке қатысты құқықтық мирасқорлығы туралы мәліметтер көрсетіледі;</w:t>
      </w:r>
    </w:p>
    <w:p>
      <w:pPr>
        <w:spacing w:after="0"/>
        <w:ind w:left="0"/>
        <w:jc w:val="both"/>
      </w:pPr>
      <w:r>
        <w:rPr>
          <w:rFonts w:ascii="Times New Roman"/>
          <w:b w:val="false"/>
          <w:i w:val="false"/>
          <w:color w:val="000000"/>
          <w:sz w:val="28"/>
        </w:rPr>
        <w:t>
      6) эмитенттің филиалдары мен өкілдіктері болған жағдайда, заңды тұлғалардың филиалдарының (өкілдіктерінің) есептік тіркелуі туралы анықтамаға сәйкес олардың атаулары, тіркелген (қайта тіркелген) күндері, орналасқан жерлері және эмитенттің барлық филиалдары мен өкілдіктерінің пошта мекенжайлары көрсетіледі;</w:t>
      </w:r>
    </w:p>
    <w:p>
      <w:pPr>
        <w:spacing w:after="0"/>
        <w:ind w:left="0"/>
        <w:jc w:val="both"/>
      </w:pPr>
      <w:r>
        <w:rPr>
          <w:rFonts w:ascii="Times New Roman"/>
          <w:b w:val="false"/>
          <w:i w:val="false"/>
          <w:color w:val="000000"/>
          <w:sz w:val="28"/>
        </w:rPr>
        <w:t>
      7) эмитенттің бизнес сәйкестендіру нөмірі;</w:t>
      </w:r>
    </w:p>
    <w:p>
      <w:pPr>
        <w:spacing w:after="0"/>
        <w:ind w:left="0"/>
        <w:jc w:val="both"/>
      </w:pPr>
      <w:r>
        <w:rPr>
          <w:rFonts w:ascii="Times New Roman"/>
          <w:b w:val="false"/>
          <w:i w:val="false"/>
          <w:color w:val="000000"/>
          <w:sz w:val="28"/>
        </w:rPr>
        <w:t>
      8) ISO 17442 "Financial services - Legal Entity Identifier" (LEI) (Файнаншл сервисез – Легал Энтити Айдэнтифайер) халықаралық стандартына сәйкес Legal Entity Identifier (Легал Энтити Айдэнтифайер) коды (бар болса).</w:t>
      </w:r>
    </w:p>
    <w:bookmarkStart w:name="z188" w:id="132"/>
    <w:p>
      <w:pPr>
        <w:spacing w:after="0"/>
        <w:ind w:left="0"/>
        <w:jc w:val="both"/>
      </w:pPr>
      <w:r>
        <w:rPr>
          <w:rFonts w:ascii="Times New Roman"/>
          <w:b w:val="false"/>
          <w:i w:val="false"/>
          <w:color w:val="000000"/>
          <w:sz w:val="28"/>
        </w:rPr>
        <w:t>
      2. Заңды тұлғаны мемлекеттік тіркеу (қайта тіркеу) туралы анықтамаға сәйкес байланыс телефондарының, факстың нөмірлері және электрондық поштаның мекенжайы, сондай-ақ эмитенттің нақты мекенжайы заңды тұлғаны мемлекеттік тіркеу (қайта тіркеу) туралы анықтамада көрсетілген эмитенттің орналасқан жерінен өзгеше болған жағдайда нақты мекенжайы көрсетілген эмитенттің орналасқан жері.</w:t>
      </w:r>
    </w:p>
    <w:bookmarkEnd w:id="132"/>
    <w:bookmarkStart w:name="z189" w:id="133"/>
    <w:p>
      <w:pPr>
        <w:spacing w:after="0"/>
        <w:ind w:left="0"/>
        <w:jc w:val="left"/>
      </w:pPr>
      <w:r>
        <w:rPr>
          <w:rFonts w:ascii="Times New Roman"/>
          <w:b/>
          <w:i w:val="false"/>
          <w:color w:val="000000"/>
        </w:rPr>
        <w:t xml:space="preserve"> 2-тарау. Эмиссиялық бағалы қағаздар туралы, оларды төлеу және олар бойынша кіріс алу тәсілдері туралы мәліметтер</w:t>
      </w:r>
    </w:p>
    <w:bookmarkEnd w:id="133"/>
    <w:bookmarkStart w:name="z190" w:id="134"/>
    <w:p>
      <w:pPr>
        <w:spacing w:after="0"/>
        <w:ind w:left="0"/>
        <w:jc w:val="both"/>
      </w:pPr>
      <w:r>
        <w:rPr>
          <w:rFonts w:ascii="Times New Roman"/>
          <w:b w:val="false"/>
          <w:i w:val="false"/>
          <w:color w:val="000000"/>
          <w:sz w:val="28"/>
        </w:rPr>
        <w:t>
      3. Облигациялар шығарылымы туралы мәліметтер:</w:t>
      </w:r>
    </w:p>
    <w:bookmarkEnd w:id="134"/>
    <w:bookmarkStart w:name="z191" w:id="135"/>
    <w:p>
      <w:pPr>
        <w:spacing w:after="0"/>
        <w:ind w:left="0"/>
        <w:jc w:val="both"/>
      </w:pPr>
      <w:r>
        <w:rPr>
          <w:rFonts w:ascii="Times New Roman"/>
          <w:b w:val="false"/>
          <w:i w:val="false"/>
          <w:color w:val="000000"/>
          <w:sz w:val="28"/>
        </w:rPr>
        <w:t>
      1) облигациялардың түрі. Егер облигациялар өтеу мерзімі жоқ облигациялар болып табылса, бұл туралы мәліметтер көрсетіледі;</w:t>
      </w:r>
    </w:p>
    <w:bookmarkEnd w:id="135"/>
    <w:bookmarkStart w:name="z192" w:id="136"/>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 құнын есептеу тәртібі қосымша көрсетіледі);</w:t>
      </w:r>
    </w:p>
    <w:bookmarkEnd w:id="136"/>
    <w:bookmarkStart w:name="z193" w:id="137"/>
    <w:p>
      <w:pPr>
        <w:spacing w:after="0"/>
        <w:ind w:left="0"/>
        <w:jc w:val="both"/>
      </w:pPr>
      <w:r>
        <w:rPr>
          <w:rFonts w:ascii="Times New Roman"/>
          <w:b w:val="false"/>
          <w:i w:val="false"/>
          <w:color w:val="000000"/>
          <w:sz w:val="28"/>
        </w:rPr>
        <w:t>
      3) облигациялардың саны;</w:t>
      </w:r>
    </w:p>
    <w:bookmarkEnd w:id="137"/>
    <w:bookmarkStart w:name="z194" w:id="138"/>
    <w:p>
      <w:pPr>
        <w:spacing w:after="0"/>
        <w:ind w:left="0"/>
        <w:jc w:val="both"/>
      </w:pPr>
      <w:r>
        <w:rPr>
          <w:rFonts w:ascii="Times New Roman"/>
          <w:b w:val="false"/>
          <w:i w:val="false"/>
          <w:color w:val="000000"/>
          <w:sz w:val="28"/>
        </w:rPr>
        <w:t>
      4) облигациялар шығарылымның жалпы көлемі;</w:t>
      </w:r>
    </w:p>
    <w:bookmarkEnd w:id="138"/>
    <w:bookmarkStart w:name="z195" w:id="139"/>
    <w:p>
      <w:pPr>
        <w:spacing w:after="0"/>
        <w:ind w:left="0"/>
        <w:jc w:val="both"/>
      </w:pPr>
      <w:r>
        <w:rPr>
          <w:rFonts w:ascii="Times New Roman"/>
          <w:b w:val="false"/>
          <w:i w:val="false"/>
          <w:color w:val="000000"/>
          <w:sz w:val="28"/>
        </w:rPr>
        <w:t>
      5) облигацияның номиналды құн валютасы, облигациялар бойынша негізгі борыш және (немесе) есептелген сыйақы бойынша төлем валютасы.</w:t>
      </w:r>
    </w:p>
    <w:bookmarkEnd w:id="139"/>
    <w:bookmarkStart w:name="z196" w:id="140"/>
    <w:p>
      <w:pPr>
        <w:spacing w:after="0"/>
        <w:ind w:left="0"/>
        <w:jc w:val="both"/>
      </w:pPr>
      <w:r>
        <w:rPr>
          <w:rFonts w:ascii="Times New Roman"/>
          <w:b w:val="false"/>
          <w:i w:val="false"/>
          <w:color w:val="000000"/>
          <w:sz w:val="28"/>
        </w:rPr>
        <w:t>
      4. Орналастырылатын облигацияларды төлеу тәсілі.</w:t>
      </w:r>
    </w:p>
    <w:bookmarkEnd w:id="140"/>
    <w:bookmarkStart w:name="z197" w:id="141"/>
    <w:p>
      <w:pPr>
        <w:spacing w:after="0"/>
        <w:ind w:left="0"/>
        <w:jc w:val="both"/>
      </w:pPr>
      <w:r>
        <w:rPr>
          <w:rFonts w:ascii="Times New Roman"/>
          <w:b w:val="false"/>
          <w:i w:val="false"/>
          <w:color w:val="000000"/>
          <w:sz w:val="28"/>
        </w:rPr>
        <w:t>
      5. Облигациялар бойынша кіріс алу:</w:t>
      </w:r>
    </w:p>
    <w:bookmarkEnd w:id="141"/>
    <w:bookmarkStart w:name="z198" w:id="142"/>
    <w:p>
      <w:pPr>
        <w:spacing w:after="0"/>
        <w:ind w:left="0"/>
        <w:jc w:val="both"/>
      </w:pPr>
      <w:r>
        <w:rPr>
          <w:rFonts w:ascii="Times New Roman"/>
          <w:b w:val="false"/>
          <w:i w:val="false"/>
          <w:color w:val="000000"/>
          <w:sz w:val="28"/>
        </w:rPr>
        <w:t>
      1) облигациялар бойынша негізгі сыйақы мөлшерлемесінің және ол болған жағдайда қосымша сыйақы мөлшерлемесінің мөлшері.</w:t>
      </w:r>
    </w:p>
    <w:bookmarkEnd w:id="142"/>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 көрсетіле отырып, облигациялар бойынша қосымша сыйақы мөлшерін айқындау тәртібі көрсетіледі;</w:t>
      </w:r>
    </w:p>
    <w:bookmarkStart w:name="z199" w:id="143"/>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bookmarkEnd w:id="143"/>
    <w:bookmarkStart w:name="z200" w:id="144"/>
    <w:p>
      <w:pPr>
        <w:spacing w:after="0"/>
        <w:ind w:left="0"/>
        <w:jc w:val="both"/>
      </w:pPr>
      <w:r>
        <w:rPr>
          <w:rFonts w:ascii="Times New Roman"/>
          <w:b w:val="false"/>
          <w:i w:val="false"/>
          <w:color w:val="000000"/>
          <w:sz w:val="28"/>
        </w:rPr>
        <w:t>
      3) облигациялар бойынша сыйақы есептеу басталатын күн;</w:t>
      </w:r>
    </w:p>
    <w:bookmarkEnd w:id="144"/>
    <w:bookmarkStart w:name="z201" w:id="145"/>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bookmarkEnd w:id="145"/>
    <w:bookmarkStart w:name="z202" w:id="146"/>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End w:id="146"/>
    <w:bookmarkStart w:name="z203" w:id="147"/>
    <w:p>
      <w:pPr>
        <w:spacing w:after="0"/>
        <w:ind w:left="0"/>
        <w:jc w:val="both"/>
      </w:pPr>
      <w:r>
        <w:rPr>
          <w:rFonts w:ascii="Times New Roman"/>
          <w:b w:val="false"/>
          <w:i w:val="false"/>
          <w:color w:val="000000"/>
          <w:sz w:val="28"/>
        </w:rPr>
        <w:t>
      6. Арнайы қаржы компаниясының облигациялары шығарылған кезде жобалық қаржыландыру кезінде мыналар қосымша көрсетіледі:</w:t>
      </w:r>
    </w:p>
    <w:bookmarkEnd w:id="147"/>
    <w:bookmarkStart w:name="z204" w:id="148"/>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түсімінің талаптары және болжанатын мерзімдері;</w:t>
      </w:r>
    </w:p>
    <w:bookmarkEnd w:id="148"/>
    <w:bookmarkStart w:name="z205" w:id="149"/>
    <w:p>
      <w:pPr>
        <w:spacing w:after="0"/>
        <w:ind w:left="0"/>
        <w:jc w:val="both"/>
      </w:pPr>
      <w:r>
        <w:rPr>
          <w:rFonts w:ascii="Times New Roman"/>
          <w:b w:val="false"/>
          <w:i w:val="false"/>
          <w:color w:val="000000"/>
          <w:sz w:val="28"/>
        </w:rPr>
        <w:t>
      2) облигациялар ұстаушыларға негізгі шарт бойынша жасалған мүліктің меншік иесінің ауысуы туралы, кредиторлар өкілдерінің арнайы қаржы компаниясының органдарына енгізілуі және олардың өкілеттіктері туралы ақпаратты ұсыну тәртібі;</w:t>
      </w:r>
    </w:p>
    <w:bookmarkEnd w:id="149"/>
    <w:bookmarkStart w:name="z206" w:id="150"/>
    <w:p>
      <w:pPr>
        <w:spacing w:after="0"/>
        <w:ind w:left="0"/>
        <w:jc w:val="both"/>
      </w:pPr>
      <w:r>
        <w:rPr>
          <w:rFonts w:ascii="Times New Roman"/>
          <w:b w:val="false"/>
          <w:i w:val="false"/>
          <w:color w:val="000000"/>
          <w:sz w:val="28"/>
        </w:rPr>
        <w:t>
      3) бөлінген активтер есебінен жүзеге асырылатын инвестициялық басқарумен, жобалық қаржыландыру мәмілесіне қызмет көрсетумен байланысты;</w:t>
      </w:r>
    </w:p>
    <w:bookmarkEnd w:id="150"/>
    <w:bookmarkStart w:name="z207" w:id="151"/>
    <w:p>
      <w:pPr>
        <w:spacing w:after="0"/>
        <w:ind w:left="0"/>
        <w:jc w:val="both"/>
      </w:pPr>
      <w:r>
        <w:rPr>
          <w:rFonts w:ascii="Times New Roman"/>
          <w:b w:val="false"/>
          <w:i w:val="false"/>
          <w:color w:val="000000"/>
          <w:sz w:val="28"/>
        </w:rPr>
        <w:t>
      4)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проспектісінде көрсетіледі);</w:t>
      </w:r>
    </w:p>
    <w:bookmarkEnd w:id="151"/>
    <w:bookmarkStart w:name="z208" w:id="152"/>
    <w:p>
      <w:pPr>
        <w:spacing w:after="0"/>
        <w:ind w:left="0"/>
        <w:jc w:val="both"/>
      </w:pPr>
      <w:r>
        <w:rPr>
          <w:rFonts w:ascii="Times New Roman"/>
          <w:b w:val="false"/>
          <w:i w:val="false"/>
          <w:color w:val="000000"/>
          <w:sz w:val="28"/>
        </w:rPr>
        <w:t>
      5)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End w:id="152"/>
    <w:bookmarkStart w:name="z209" w:id="153"/>
    <w:p>
      <w:pPr>
        <w:spacing w:after="0"/>
        <w:ind w:left="0"/>
        <w:jc w:val="both"/>
      </w:pPr>
      <w:r>
        <w:rPr>
          <w:rFonts w:ascii="Times New Roman"/>
          <w:b w:val="false"/>
          <w:i w:val="false"/>
          <w:color w:val="000000"/>
          <w:sz w:val="28"/>
        </w:rPr>
        <w:t>
      7. Арнайы қаржы компаниясының облигациялары шығарылған кезде секьюритилендіру кезінде мыналар қосымша көрсетіледі:</w:t>
      </w:r>
    </w:p>
    <w:bookmarkEnd w:id="153"/>
    <w:bookmarkStart w:name="z210" w:id="154"/>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bookmarkEnd w:id="154"/>
    <w:bookmarkStart w:name="z211" w:id="155"/>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bookmarkEnd w:id="155"/>
    <w:bookmarkStart w:name="z212" w:id="156"/>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bookmarkEnd w:id="156"/>
    <w:bookmarkStart w:name="z213" w:id="157"/>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bookmarkEnd w:id="157"/>
    <w:bookmarkStart w:name="z214" w:id="158"/>
    <w:p>
      <w:pPr>
        <w:spacing w:after="0"/>
        <w:ind w:left="0"/>
        <w:jc w:val="both"/>
      </w:pPr>
      <w:r>
        <w:rPr>
          <w:rFonts w:ascii="Times New Roman"/>
          <w:b w:val="false"/>
          <w:i w:val="false"/>
          <w:color w:val="000000"/>
          <w:sz w:val="28"/>
        </w:rPr>
        <w:t>
      5) талап ету құқықтары біртектілігінің өлшемшарттары;</w:t>
      </w:r>
    </w:p>
    <w:bookmarkEnd w:id="158"/>
    <w:bookmarkStart w:name="z215" w:id="159"/>
    <w:p>
      <w:pPr>
        <w:spacing w:after="0"/>
        <w:ind w:left="0"/>
        <w:jc w:val="both"/>
      </w:pPr>
      <w:r>
        <w:rPr>
          <w:rFonts w:ascii="Times New Roman"/>
          <w:b w:val="false"/>
          <w:i w:val="false"/>
          <w:color w:val="000000"/>
          <w:sz w:val="28"/>
        </w:rPr>
        <w:t>
      6)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проспектісінде көрсетіледі);</w:t>
      </w:r>
    </w:p>
    <w:bookmarkEnd w:id="159"/>
    <w:bookmarkStart w:name="z216" w:id="160"/>
    <w:p>
      <w:pPr>
        <w:spacing w:after="0"/>
        <w:ind w:left="0"/>
        <w:jc w:val="both"/>
      </w:pPr>
      <w:r>
        <w:rPr>
          <w:rFonts w:ascii="Times New Roman"/>
          <w:b w:val="false"/>
          <w:i w:val="false"/>
          <w:color w:val="000000"/>
          <w:sz w:val="28"/>
        </w:rPr>
        <w:t>
      7)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End w:id="160"/>
    <w:bookmarkStart w:name="z217" w:id="161"/>
    <w:p>
      <w:pPr>
        <w:spacing w:after="0"/>
        <w:ind w:left="0"/>
        <w:jc w:val="left"/>
      </w:pPr>
      <w:r>
        <w:rPr>
          <w:rFonts w:ascii="Times New Roman"/>
          <w:b/>
          <w:i w:val="false"/>
          <w:color w:val="000000"/>
        </w:rPr>
        <w:t xml:space="preserve"> 3-тарау. Эмиссиялық бағалы қағаздарды орналастыру, айналысы, өтеу шарттары мен тәртібі, сондай-ақ Бағалы қағаздар рыногы туралы заңның 15 және 18-4-баптарында белгіленбеген облигацияларды сатып алудың қосымша шарттары</w:t>
      </w:r>
    </w:p>
    <w:bookmarkEnd w:id="161"/>
    <w:bookmarkStart w:name="z218" w:id="162"/>
    <w:p>
      <w:pPr>
        <w:spacing w:after="0"/>
        <w:ind w:left="0"/>
        <w:jc w:val="both"/>
      </w:pPr>
      <w:r>
        <w:rPr>
          <w:rFonts w:ascii="Times New Roman"/>
          <w:b w:val="false"/>
          <w:i w:val="false"/>
          <w:color w:val="000000"/>
          <w:sz w:val="28"/>
        </w:rPr>
        <w:t>
      8. Облигацияларды орналастыру шарттары және тәртібі:</w:t>
      </w:r>
    </w:p>
    <w:bookmarkEnd w:id="162"/>
    <w:p>
      <w:pPr>
        <w:spacing w:after="0"/>
        <w:ind w:left="0"/>
        <w:jc w:val="both"/>
      </w:pPr>
      <w:r>
        <w:rPr>
          <w:rFonts w:ascii="Times New Roman"/>
          <w:b w:val="false"/>
          <w:i w:val="false"/>
          <w:color w:val="000000"/>
          <w:sz w:val="28"/>
        </w:rPr>
        <w:t>
      1) облигацияларды орналастырудың басталған күні;</w:t>
      </w:r>
    </w:p>
    <w:p>
      <w:pPr>
        <w:spacing w:after="0"/>
        <w:ind w:left="0"/>
        <w:jc w:val="both"/>
      </w:pPr>
      <w:r>
        <w:rPr>
          <w:rFonts w:ascii="Times New Roman"/>
          <w:b w:val="false"/>
          <w:i w:val="false"/>
          <w:color w:val="000000"/>
          <w:sz w:val="28"/>
        </w:rPr>
        <w:t>
      2) облигацияларды орналастырудың аяқталған күні;</w:t>
      </w:r>
    </w:p>
    <w:p>
      <w:pPr>
        <w:spacing w:after="0"/>
        <w:ind w:left="0"/>
        <w:jc w:val="both"/>
      </w:pPr>
      <w:r>
        <w:rPr>
          <w:rFonts w:ascii="Times New Roman"/>
          <w:b w:val="false"/>
          <w:i w:val="false"/>
          <w:color w:val="000000"/>
          <w:sz w:val="28"/>
        </w:rPr>
        <w:t>
      3) онда облигацияларды орналастыру жоспарланған нарық (бағалы қағаздардың ұйымдастырылған және (немесе) ұйымдастырылмаған нарығы).</w:t>
      </w:r>
    </w:p>
    <w:bookmarkStart w:name="z219" w:id="163"/>
    <w:p>
      <w:pPr>
        <w:spacing w:after="0"/>
        <w:ind w:left="0"/>
        <w:jc w:val="both"/>
      </w:pPr>
      <w:r>
        <w:rPr>
          <w:rFonts w:ascii="Times New Roman"/>
          <w:b w:val="false"/>
          <w:i w:val="false"/>
          <w:color w:val="000000"/>
          <w:sz w:val="28"/>
        </w:rPr>
        <w:t>
      9. Облигациялар айналысының талаптары және тәртібі:</w:t>
      </w:r>
    </w:p>
    <w:bookmarkEnd w:id="163"/>
    <w:p>
      <w:pPr>
        <w:spacing w:after="0"/>
        <w:ind w:left="0"/>
        <w:jc w:val="both"/>
      </w:pPr>
      <w:r>
        <w:rPr>
          <w:rFonts w:ascii="Times New Roman"/>
          <w:b w:val="false"/>
          <w:i w:val="false"/>
          <w:color w:val="000000"/>
          <w:sz w:val="28"/>
        </w:rPr>
        <w:t>
      1) облигациялар айналысының басталу күні;</w:t>
      </w:r>
    </w:p>
    <w:p>
      <w:pPr>
        <w:spacing w:after="0"/>
        <w:ind w:left="0"/>
        <w:jc w:val="both"/>
      </w:pPr>
      <w:r>
        <w:rPr>
          <w:rFonts w:ascii="Times New Roman"/>
          <w:b w:val="false"/>
          <w:i w:val="false"/>
          <w:color w:val="000000"/>
          <w:sz w:val="28"/>
        </w:rPr>
        <w:t>
      2) облигациялар айналысының аяқталу күні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3) облигациялар айналысының мерзімі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4) облигациялар айналысы жоспарланған нарық (бағалы қағаздардың ұйымдастырылған және (немесе) ұйымдастырылмаған нарығы).</w:t>
      </w:r>
    </w:p>
    <w:bookmarkStart w:name="z220" w:id="164"/>
    <w:p>
      <w:pPr>
        <w:spacing w:after="0"/>
        <w:ind w:left="0"/>
        <w:jc w:val="both"/>
      </w:pPr>
      <w:r>
        <w:rPr>
          <w:rFonts w:ascii="Times New Roman"/>
          <w:b w:val="false"/>
          <w:i w:val="false"/>
          <w:color w:val="000000"/>
          <w:sz w:val="28"/>
        </w:rPr>
        <w:t>
      10. Облигацияларды өтеу талаптары және тәртібі:</w:t>
      </w:r>
    </w:p>
    <w:bookmarkEnd w:id="164"/>
    <w:p>
      <w:pPr>
        <w:spacing w:after="0"/>
        <w:ind w:left="0"/>
        <w:jc w:val="both"/>
      </w:pPr>
      <w:r>
        <w:rPr>
          <w:rFonts w:ascii="Times New Roman"/>
          <w:b w:val="false"/>
          <w:i w:val="false"/>
          <w:color w:val="000000"/>
          <w:sz w:val="28"/>
        </w:rPr>
        <w:t>
      1) облигацияларды өтеу күні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2) облигацияларды өтеу тәсілі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осындай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Start w:name="z221" w:id="165"/>
    <w:p>
      <w:pPr>
        <w:spacing w:after="0"/>
        <w:ind w:left="0"/>
        <w:jc w:val="both"/>
      </w:pPr>
      <w:r>
        <w:rPr>
          <w:rFonts w:ascii="Times New Roman"/>
          <w:b w:val="false"/>
          <w:i w:val="false"/>
          <w:color w:val="000000"/>
          <w:sz w:val="28"/>
        </w:rPr>
        <w:t xml:space="preserve">
      11.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шарттары болған жағдайда:</w:t>
      </w:r>
    </w:p>
    <w:bookmarkEnd w:id="165"/>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Start w:name="z222" w:id="166"/>
    <w:p>
      <w:pPr>
        <w:spacing w:after="0"/>
        <w:ind w:left="0"/>
        <w:jc w:val="left"/>
      </w:pPr>
      <w:r>
        <w:rPr>
          <w:rFonts w:ascii="Times New Roman"/>
          <w:b/>
          <w:i w:val="false"/>
          <w:color w:val="000000"/>
        </w:rPr>
        <w:t xml:space="preserve"> 4-тарау. Ковенанттар (шектеулер), олар бар болса</w:t>
      </w:r>
    </w:p>
    <w:bookmarkEnd w:id="166"/>
    <w:bookmarkStart w:name="z223" w:id="167"/>
    <w:p>
      <w:pPr>
        <w:spacing w:after="0"/>
        <w:ind w:left="0"/>
        <w:jc w:val="both"/>
      </w:pPr>
      <w:r>
        <w:rPr>
          <w:rFonts w:ascii="Times New Roman"/>
          <w:b w:val="false"/>
          <w:i w:val="false"/>
          <w:color w:val="000000"/>
          <w:sz w:val="28"/>
        </w:rPr>
        <w:t>
      12. Бағалы қағаздар рыногы туралы заңда көзделмеген қосымша ковенанттар (шектеулер) белгіленген жағдайда:</w:t>
      </w:r>
    </w:p>
    <w:bookmarkEnd w:id="167"/>
    <w:bookmarkStart w:name="z224" w:id="168"/>
    <w:p>
      <w:pPr>
        <w:spacing w:after="0"/>
        <w:ind w:left="0"/>
        <w:jc w:val="both"/>
      </w:pPr>
      <w:r>
        <w:rPr>
          <w:rFonts w:ascii="Times New Roman"/>
          <w:b w:val="false"/>
          <w:i w:val="false"/>
          <w:color w:val="000000"/>
          <w:sz w:val="28"/>
        </w:rPr>
        <w:t>
      1) эмитент қабылдайтын және бағалы қағаздар рыногы туралы заңда көзделмеген ковенанттардың (шектеулердің) сипаттамасы;</w:t>
      </w:r>
    </w:p>
    <w:bookmarkEnd w:id="168"/>
    <w:bookmarkStart w:name="z225" w:id="169"/>
    <w:p>
      <w:pPr>
        <w:spacing w:after="0"/>
        <w:ind w:left="0"/>
        <w:jc w:val="both"/>
      </w:pPr>
      <w:r>
        <w:rPr>
          <w:rFonts w:ascii="Times New Roman"/>
          <w:b w:val="false"/>
          <w:i w:val="false"/>
          <w:color w:val="000000"/>
          <w:sz w:val="28"/>
        </w:rPr>
        <w:t>
      2) ковенанттар (шектеулер) бұзылған кездегі эмитенттің іс-әрекетінің тәртібі;</w:t>
      </w:r>
    </w:p>
    <w:bookmarkEnd w:id="169"/>
    <w:bookmarkStart w:name="z226" w:id="170"/>
    <w:p>
      <w:pPr>
        <w:spacing w:after="0"/>
        <w:ind w:left="0"/>
        <w:jc w:val="both"/>
      </w:pPr>
      <w:r>
        <w:rPr>
          <w:rFonts w:ascii="Times New Roman"/>
          <w:b w:val="false"/>
          <w:i w:val="false"/>
          <w:color w:val="000000"/>
          <w:sz w:val="28"/>
        </w:rPr>
        <w:t>
      3) ковенанттар бұзылған кездегі облигация ұстаушылардың іс-әрекетінің тәртібі көрсетіледі.</w:t>
      </w:r>
    </w:p>
    <w:bookmarkEnd w:id="170"/>
    <w:bookmarkStart w:name="z227" w:id="171"/>
    <w:p>
      <w:pPr>
        <w:spacing w:after="0"/>
        <w:ind w:left="0"/>
        <w:jc w:val="left"/>
      </w:pPr>
      <w:r>
        <w:rPr>
          <w:rFonts w:ascii="Times New Roman"/>
          <w:b/>
          <w:i w:val="false"/>
          <w:color w:val="000000"/>
        </w:rPr>
        <w:t xml:space="preserve"> 5-тарау. Эмиссиялық бағалы қағаздарды конвертациялау талаптары, мерзімдері мен тәртібі (конвертацияланатын бағалы қағаздарды шығару кезінде)</w:t>
      </w:r>
    </w:p>
    <w:bookmarkEnd w:id="171"/>
    <w:bookmarkStart w:name="z228" w:id="172"/>
    <w:p>
      <w:pPr>
        <w:spacing w:after="0"/>
        <w:ind w:left="0"/>
        <w:jc w:val="both"/>
      </w:pPr>
      <w:r>
        <w:rPr>
          <w:rFonts w:ascii="Times New Roman"/>
          <w:b w:val="false"/>
          <w:i w:val="false"/>
          <w:color w:val="000000"/>
          <w:sz w:val="28"/>
        </w:rPr>
        <w:t>
      13. Конвертацияланатын облигациялар шығарылған кезде мынадай мәліметтер қосымша көрсетіледі:</w:t>
      </w:r>
    </w:p>
    <w:bookmarkEnd w:id="172"/>
    <w:bookmarkStart w:name="z229" w:id="173"/>
    <w:p>
      <w:pPr>
        <w:spacing w:after="0"/>
        <w:ind w:left="0"/>
        <w:jc w:val="both"/>
      </w:pPr>
      <w:r>
        <w:rPr>
          <w:rFonts w:ascii="Times New Roman"/>
          <w:b w:val="false"/>
          <w:i w:val="false"/>
          <w:color w:val="000000"/>
          <w:sz w:val="28"/>
        </w:rPr>
        <w:t>
      1) облигациялар конвертацияланатын акциялардың түрi, саны және орналастыру бағасын белгілеу тәртібі, осындай акциялар бойынша құқықтар;</w:t>
      </w:r>
    </w:p>
    <w:bookmarkEnd w:id="173"/>
    <w:bookmarkStart w:name="z230" w:id="174"/>
    <w:p>
      <w:pPr>
        <w:spacing w:after="0"/>
        <w:ind w:left="0"/>
        <w:jc w:val="both"/>
      </w:pPr>
      <w:r>
        <w:rPr>
          <w:rFonts w:ascii="Times New Roman"/>
          <w:b w:val="false"/>
          <w:i w:val="false"/>
          <w:color w:val="000000"/>
          <w:sz w:val="28"/>
        </w:rPr>
        <w:t>
      2) облигацияларды конвертациялау тәртібі мен талаптары (егер облигациялардың шығарылымы толығымен конвертацияланатын болса, конвертациялаудың аяқталу күнінен бастап 1 (бір) ай ішінде облигациялардың шығарылымы жойылуға жататыны көрсетіледі, егер облигациялардың шығарылымы толығымен конвертацияланбайтын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End w:id="174"/>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(бұдан әрі – Банктер туралы заң) </w:t>
      </w:r>
      <w:r>
        <w:rPr>
          <w:rFonts w:ascii="Times New Roman"/>
          <w:b w:val="false"/>
          <w:i w:val="false"/>
          <w:color w:val="000000"/>
          <w:sz w:val="28"/>
        </w:rPr>
        <w:t>61-10-тармағында</w:t>
      </w:r>
      <w:r>
        <w:rPr>
          <w:rFonts w:ascii="Times New Roman"/>
          <w:b w:val="false"/>
          <w:i w:val="false"/>
          <w:color w:val="000000"/>
          <w:sz w:val="28"/>
        </w:rPr>
        <w:t xml:space="preserve">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конвертациялау талаптарын көрсетеді.</w:t>
      </w:r>
    </w:p>
    <w:bookmarkStart w:name="z231" w:id="175"/>
    <w:p>
      <w:pPr>
        <w:spacing w:after="0"/>
        <w:ind w:left="0"/>
        <w:jc w:val="left"/>
      </w:pPr>
      <w:r>
        <w:rPr>
          <w:rFonts w:ascii="Times New Roman"/>
          <w:b/>
          <w:i w:val="false"/>
          <w:color w:val="000000"/>
        </w:rPr>
        <w:t xml:space="preserve"> 6-тарау.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bookmarkEnd w:id="175"/>
    <w:bookmarkStart w:name="z232" w:id="176"/>
    <w:p>
      <w:pPr>
        <w:spacing w:after="0"/>
        <w:ind w:left="0"/>
        <w:jc w:val="both"/>
      </w:pPr>
      <w:r>
        <w:rPr>
          <w:rFonts w:ascii="Times New Roman"/>
          <w:b w:val="false"/>
          <w:i w:val="false"/>
          <w:color w:val="000000"/>
          <w:sz w:val="28"/>
        </w:rPr>
        <w:t>
      14. Шығарылған облигациялар бойынша міндеттемелерді толық немесе ішінара қамтамасыз ету болып табылатын эмитенттің мүлкі туралы мәліметтер:</w:t>
      </w:r>
    </w:p>
    <w:bookmarkEnd w:id="176"/>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233" w:id="177"/>
    <w:p>
      <w:pPr>
        <w:spacing w:after="0"/>
        <w:ind w:left="0"/>
        <w:jc w:val="both"/>
      </w:pPr>
      <w:r>
        <w:rPr>
          <w:rFonts w:ascii="Times New Roman"/>
          <w:b w:val="false"/>
          <w:i w:val="false"/>
          <w:color w:val="000000"/>
          <w:sz w:val="28"/>
        </w:rPr>
        <w:t>
      15.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банктің кепілдігімен қамтамасыз етілсе).</w:t>
      </w:r>
    </w:p>
    <w:bookmarkEnd w:id="177"/>
    <w:bookmarkStart w:name="z234" w:id="178"/>
    <w:p>
      <w:pPr>
        <w:spacing w:after="0"/>
        <w:ind w:left="0"/>
        <w:jc w:val="both"/>
      </w:pPr>
      <w:r>
        <w:rPr>
          <w:rFonts w:ascii="Times New Roman"/>
          <w:b w:val="false"/>
          <w:i w:val="false"/>
          <w:color w:val="000000"/>
          <w:sz w:val="28"/>
        </w:rPr>
        <w:t>
      16. Инфрақұрылымдық облигациялар шығарылған кезде - концессия шартының және Қазақстан Республикасы Үкіметінің мемлекет кепілгерлігін беру туралы қаулысының деректемелері.</w:t>
      </w:r>
    </w:p>
    <w:bookmarkEnd w:id="178"/>
    <w:bookmarkStart w:name="z235" w:id="179"/>
    <w:p>
      <w:pPr>
        <w:spacing w:after="0"/>
        <w:ind w:left="0"/>
        <w:jc w:val="left"/>
      </w:pPr>
      <w:r>
        <w:rPr>
          <w:rFonts w:ascii="Times New Roman"/>
          <w:b/>
          <w:i w:val="false"/>
          <w:color w:val="000000"/>
        </w:rPr>
        <w:t xml:space="preserve"> 7-тарау. Облигацияларды орналастырудан алынған ақшаны пайдаланудың нысаналы мақсаты</w:t>
      </w:r>
    </w:p>
    <w:bookmarkEnd w:id="179"/>
    <w:bookmarkStart w:name="z236" w:id="180"/>
    <w:p>
      <w:pPr>
        <w:spacing w:after="0"/>
        <w:ind w:left="0"/>
        <w:jc w:val="both"/>
      </w:pPr>
      <w:r>
        <w:rPr>
          <w:rFonts w:ascii="Times New Roman"/>
          <w:b w:val="false"/>
          <w:i w:val="false"/>
          <w:color w:val="000000"/>
          <w:sz w:val="28"/>
        </w:rPr>
        <w:t>
      17. Облигацияларды орналастырудан эмитент алатын ақшаны пайдаланудың нақты мақсаттары.</w:t>
      </w:r>
    </w:p>
    <w:bookmarkEnd w:id="180"/>
    <w:p>
      <w:pPr>
        <w:spacing w:after="0"/>
        <w:ind w:left="0"/>
        <w:jc w:val="both"/>
      </w:pPr>
      <w:r>
        <w:rPr>
          <w:rFonts w:ascii="Times New Roman"/>
          <w:b w:val="false"/>
          <w:i w:val="false"/>
          <w:color w:val="000000"/>
          <w:sz w:val="28"/>
        </w:rPr>
        <w:t>
      "Жасыл", әлеуметтік облигациялар, орнықты даму облигациялары және орнықты дамуға байланысты облигациялар шығарылған жағдайда эмитентте облигациялар шығару жөніндегі негіздемелік бағдарламаның болуы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шығарылған жағдайда, облигацияларды орналастырудан алынған ақшаны пайдаланудың нысаналы мақсатының Бағалы қағаздар рыногы туралы заңның 20-1-бабының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оның Бағалы қағаздар рыногы туралы заңның 20-1-бабының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(іске асыруға)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орнықты даму облигациялары шығарылған жағдайда қосымша:</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ашуды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 көрсетіледі.</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эмитент алдын ала белгілеген оларға қол жеткізу мерзімдерін көрсете отырып, орнықты даму саласындағы қызметтің нақты нәтижелеріне қол жеткізуді бағалау үшін пайдаланылатын тиімділіктің негізгі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оларға қол жеткізген жағдайда қолданысқа енетін орнықты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негізгі көрсеткіштердің орындалуы туралы ақпаратты ашуды жүзеге асыратын ақпарат көздері.</w:t>
      </w:r>
    </w:p>
    <w:p>
      <w:pPr>
        <w:spacing w:after="0"/>
        <w:ind w:left="0"/>
        <w:jc w:val="both"/>
      </w:pPr>
      <w:r>
        <w:rPr>
          <w:rFonts w:ascii="Times New Roman"/>
          <w:b w:val="false"/>
          <w:i w:val="false"/>
          <w:color w:val="000000"/>
          <w:sz w:val="28"/>
        </w:rPr>
        <w:t>
      Орналастырудан түскен ақша жобаны қаржыландыруға бағытталатын инвестициялық облигациялар шығарылған жағдайда, осы жобаның қысқаша сипаттамасы келтіріледі.</w:t>
      </w:r>
    </w:p>
    <w:bookmarkStart w:name="z237" w:id="181"/>
    <w:p>
      <w:pPr>
        <w:spacing w:after="0"/>
        <w:ind w:left="0"/>
        <w:jc w:val="both"/>
      </w:pPr>
      <w:r>
        <w:rPr>
          <w:rFonts w:ascii="Times New Roman"/>
          <w:b w:val="false"/>
          <w:i w:val="false"/>
          <w:color w:val="000000"/>
          <w:sz w:val="28"/>
        </w:rPr>
        <w:t>
      18. Эмитент бұрын орналастырған, айналыс мерзімі өткен облигациялар бойынша талап ету құқықтарымен төленетін облигацияларды шығару кезінде (эмитент сатып алған облигацияларды шегергенде) осы облигациялар шығарылымын мемлекеттік тіркеу күні мен нөмірі, олардың түрі мен саны, сондай-ақ облигациялар шығарылымының көлемі, облигациялар бойынша жинақталған және төленбеген сыйақы сомасы қосымша көрсетіледі.</w:t>
      </w:r>
    </w:p>
    <w:bookmarkEnd w:id="181"/>
    <w:bookmarkStart w:name="z238" w:id="182"/>
    <w:p>
      <w:pPr>
        <w:spacing w:after="0"/>
        <w:ind w:left="0"/>
        <w:jc w:val="left"/>
      </w:pPr>
      <w:r>
        <w:rPr>
          <w:rFonts w:ascii="Times New Roman"/>
          <w:b/>
          <w:i w:val="false"/>
          <w:color w:val="000000"/>
        </w:rPr>
        <w:t xml:space="preserve"> 8-тарау.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иеленген құрылтайшылары туралы немесе ірі акционерлері (қатысушылары) туралы мәліметтер</w:t>
      </w:r>
    </w:p>
    <w:bookmarkEnd w:id="182"/>
    <w:bookmarkStart w:name="z239" w:id="183"/>
    <w:p>
      <w:pPr>
        <w:spacing w:after="0"/>
        <w:ind w:left="0"/>
        <w:jc w:val="both"/>
      </w:pPr>
      <w:r>
        <w:rPr>
          <w:rFonts w:ascii="Times New Roman"/>
          <w:b w:val="false"/>
          <w:i w:val="false"/>
          <w:color w:val="000000"/>
          <w:sz w:val="28"/>
        </w:rPr>
        <w:t>
      19. Эмитенттің орналастырылған (акционерлік қоғам сатып алғандарын қоспағанда) акцияларының (жарғылық капиталына қатысу үлестерінің) он немесе одан астам пайызын иеленген құрылтайшылар немесе ірі акционерлер (қатысушылар) туралы мәліметтер:</w:t>
      </w:r>
    </w:p>
    <w:bookmarkEnd w:id="183"/>
    <w:bookmarkStart w:name="z240" w:id="184"/>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bookmarkEnd w:id="184"/>
    <w:bookmarkStart w:name="z241" w:id="185"/>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bookmarkEnd w:id="185"/>
    <w:bookmarkStart w:name="z242" w:id="186"/>
    <w:p>
      <w:pPr>
        <w:spacing w:after="0"/>
        <w:ind w:left="0"/>
        <w:jc w:val="both"/>
      </w:pPr>
      <w:r>
        <w:rPr>
          <w:rFonts w:ascii="Times New Roman"/>
          <w:b w:val="false"/>
          <w:i w:val="false"/>
          <w:color w:val="000000"/>
          <w:sz w:val="28"/>
        </w:rPr>
        <w:t>
      3) құрылтайшыға немесе ірі акционерге (қатысушыға) тиесілі дауыс беруші акциялардың немесе эмитенттің жарғылық капиталына қатысу үлестерінің дауыс беруші акциялардың немесе эмитенттің жарғылық капиталына қатысу үлестерінің жалпы санына пайыздық арақатынасы;</w:t>
      </w:r>
    </w:p>
    <w:bookmarkEnd w:id="186"/>
    <w:bookmarkStart w:name="z243" w:id="187"/>
    <w:p>
      <w:pPr>
        <w:spacing w:after="0"/>
        <w:ind w:left="0"/>
        <w:jc w:val="both"/>
      </w:pPr>
      <w:r>
        <w:rPr>
          <w:rFonts w:ascii="Times New Roman"/>
          <w:b w:val="false"/>
          <w:i w:val="false"/>
          <w:color w:val="000000"/>
          <w:sz w:val="28"/>
        </w:rPr>
        <w:t>
      4) эмитенттің құрылтайшысы немесе ірі акционері (қатысушысы) дауыс беруші акциялардың немесе эмитенттің жарғылық капиталына қатысу үлестерінің он және одан астам пайызына ие бола бастаған күні.</w:t>
      </w:r>
    </w:p>
    <w:bookmarkEnd w:id="187"/>
    <w:bookmarkStart w:name="z244" w:id="188"/>
    <w:p>
      <w:pPr>
        <w:spacing w:after="0"/>
        <w:ind w:left="0"/>
        <w:jc w:val="left"/>
      </w:pPr>
      <w:r>
        <w:rPr>
          <w:rFonts w:ascii="Times New Roman"/>
          <w:b/>
          <w:i w:val="false"/>
          <w:color w:val="000000"/>
        </w:rPr>
        <w:t xml:space="preserve"> 9-тарау. Эмитенттің басқару органы және атқарушы органы туралы мәліметтер</w:t>
      </w:r>
    </w:p>
    <w:bookmarkEnd w:id="188"/>
    <w:bookmarkStart w:name="z245" w:id="189"/>
    <w:p>
      <w:pPr>
        <w:spacing w:after="0"/>
        <w:ind w:left="0"/>
        <w:jc w:val="both"/>
      </w:pPr>
      <w:r>
        <w:rPr>
          <w:rFonts w:ascii="Times New Roman"/>
          <w:b w:val="false"/>
          <w:i w:val="false"/>
          <w:color w:val="000000"/>
          <w:sz w:val="28"/>
        </w:rPr>
        <w:t>
      20. Эмитенттің басқару органы туралы мәліметтер:</w:t>
      </w:r>
    </w:p>
    <w:bookmarkEnd w:id="189"/>
    <w:bookmarkStart w:name="z246" w:id="190"/>
    <w:p>
      <w:pPr>
        <w:spacing w:after="0"/>
        <w:ind w:left="0"/>
        <w:jc w:val="both"/>
      </w:pPr>
      <w:r>
        <w:rPr>
          <w:rFonts w:ascii="Times New Roman"/>
          <w:b w:val="false"/>
          <w:i w:val="false"/>
          <w:color w:val="000000"/>
          <w:sz w:val="28"/>
        </w:rPr>
        <w:t>
      1) директорлар кеңесінің немесе бақылау кеңесінің төрағасының және мүшелерінің (директорлар кеңесіндегі тәуелсіз директорды (директорларды) көрсете отырып) тегі, аты, әкесінің аты (ол бар болса);</w:t>
      </w:r>
    </w:p>
    <w:bookmarkEnd w:id="190"/>
    <w:bookmarkStart w:name="z247" w:id="191"/>
    <w:p>
      <w:pPr>
        <w:spacing w:after="0"/>
        <w:ind w:left="0"/>
        <w:jc w:val="both"/>
      </w:pPr>
      <w:r>
        <w:rPr>
          <w:rFonts w:ascii="Times New Roman"/>
          <w:b w:val="false"/>
          <w:i w:val="false"/>
          <w:color w:val="000000"/>
          <w:sz w:val="28"/>
        </w:rPr>
        <w:t>
      2) директорлар кеңесі немесе бақылау кеңесі мүшелерінің сайланған күні және олардың хронологиялық тәртіппен соңғы 3 (үш) жылдағы және қазіргі уақыттағы еңбек жолы туралы мәліметтер;</w:t>
      </w:r>
    </w:p>
    <w:bookmarkEnd w:id="191"/>
    <w:bookmarkStart w:name="z248" w:id="192"/>
    <w:p>
      <w:pPr>
        <w:spacing w:after="0"/>
        <w:ind w:left="0"/>
        <w:jc w:val="both"/>
      </w:pPr>
      <w:r>
        <w:rPr>
          <w:rFonts w:ascii="Times New Roman"/>
          <w:b w:val="false"/>
          <w:i w:val="false"/>
          <w:color w:val="000000"/>
          <w:sz w:val="28"/>
        </w:rPr>
        <w:t>
      3) эмитенттің директорлар кеңесі мүшелерінің әрқайсысына тиесілі эмитенттің дауыс беруші акцияларының пайыздық арақатынасы немесе эмитенттің бақылау кеңесі мүшелерінің әрқайсысына тиесілі эмитенттің жарғылық капиталына қатысу үлестерінің дауыс беруші акциялардың немесе эмитенттің жарғылық капиталына қатысу үлестерінің жалпы санына пайыздық арақатынасы;</w:t>
      </w:r>
    </w:p>
    <w:bookmarkEnd w:id="192"/>
    <w:bookmarkStart w:name="z249" w:id="193"/>
    <w:p>
      <w:pPr>
        <w:spacing w:after="0"/>
        <w:ind w:left="0"/>
        <w:jc w:val="both"/>
      </w:pPr>
      <w:r>
        <w:rPr>
          <w:rFonts w:ascii="Times New Roman"/>
          <w:b w:val="false"/>
          <w:i w:val="false"/>
          <w:color w:val="000000"/>
          <w:sz w:val="28"/>
        </w:rPr>
        <w:t>
      4) еншілес және тәуелді ұйымдарда эмитенттің директорлар кеңесінің немесе бақылау кеңесінің мүшелеріне тиесілі акциялардың (жарғылық капиталға қатысу үлестерінің) осы ұйымдардың орналастырылған акцияларының (жарғылық капиталға қатысу үлестерінің) жалпы санына пайыздық арақатынасы.</w:t>
      </w:r>
    </w:p>
    <w:bookmarkEnd w:id="193"/>
    <w:bookmarkStart w:name="z250" w:id="194"/>
    <w:p>
      <w:pPr>
        <w:spacing w:after="0"/>
        <w:ind w:left="0"/>
        <w:jc w:val="both"/>
      </w:pPr>
      <w:r>
        <w:rPr>
          <w:rFonts w:ascii="Times New Roman"/>
          <w:b w:val="false"/>
          <w:i w:val="false"/>
          <w:color w:val="000000"/>
          <w:sz w:val="28"/>
        </w:rPr>
        <w:t>
      21. Эмитенттің алқалы органы немесе атқарушы органының функцияларын жеке-дара жүзеге асыратын тұлға:</w:t>
      </w:r>
    </w:p>
    <w:bookmarkEnd w:id="194"/>
    <w:p>
      <w:pPr>
        <w:spacing w:after="0"/>
        <w:ind w:left="0"/>
        <w:jc w:val="both"/>
      </w:pPr>
      <w:r>
        <w:rPr>
          <w:rFonts w:ascii="Times New Roman"/>
          <w:b w:val="false"/>
          <w:i w:val="false"/>
          <w:color w:val="000000"/>
          <w:sz w:val="28"/>
        </w:rPr>
        <w:t>
      1) атқарушы органның функцияларын жеке-дара жүзеге асыратын тұлғаның тегі, аты, әкесінің аты (ол бар болса) немесе алқалы атқарушы орган басшысының және мүшелерінің тегі, аты, әкесінің аты (бар болса);</w:t>
      </w:r>
    </w:p>
    <w:p>
      <w:pPr>
        <w:spacing w:after="0"/>
        <w:ind w:left="0"/>
        <w:jc w:val="both"/>
      </w:pPr>
      <w:r>
        <w:rPr>
          <w:rFonts w:ascii="Times New Roman"/>
          <w:b w:val="false"/>
          <w:i w:val="false"/>
          <w:color w:val="000000"/>
          <w:sz w:val="28"/>
        </w:rPr>
        <w:t>
      2) атқарушы органның функцияларын жеке-дара жүзеге асыратын тұлғаның немесе алқалы атқарушы орган мүшелерінің хронологиялық тәртіппен соңғы 3 (үш) жылдағы және қазіргі уақыттағы еңбек жолы туралы мәліметтер;</w:t>
      </w:r>
    </w:p>
    <w:p>
      <w:pPr>
        <w:spacing w:after="0"/>
        <w:ind w:left="0"/>
        <w:jc w:val="both"/>
      </w:pPr>
      <w:r>
        <w:rPr>
          <w:rFonts w:ascii="Times New Roman"/>
          <w:b w:val="false"/>
          <w:i w:val="false"/>
          <w:color w:val="000000"/>
          <w:sz w:val="28"/>
        </w:rPr>
        <w:t>
      3) эмитенттің атқарушы органының функцияларын жеке-дара жүзеге асыратын тұлғаға немесе эмитенттің алқалы атқарушы органының әрбір мүшесіне тиесілі дауыс беруші акциялардың немесе жарғылық капиталға қатысу үлестерінің дауыс беруші акциялардың немесе эмитенттің жарғылық капиталына қатысу үлестерінің жалпы санына пайыздық арақатынасы.</w:t>
      </w:r>
    </w:p>
    <w:bookmarkStart w:name="z251" w:id="195"/>
    <w:p>
      <w:pPr>
        <w:spacing w:after="0"/>
        <w:ind w:left="0"/>
        <w:jc w:val="both"/>
      </w:pPr>
      <w:r>
        <w:rPr>
          <w:rFonts w:ascii="Times New Roman"/>
          <w:b w:val="false"/>
          <w:i w:val="false"/>
          <w:color w:val="000000"/>
          <w:sz w:val="28"/>
        </w:rPr>
        <w:t>
      22. Егер эмитенттің атқарушы органының өкілеттіктері басқа коммерциялық ұйымға (басқарушы ұйымға) берілген болса, онда мыналар көрсетіледі:</w:t>
      </w:r>
    </w:p>
    <w:bookmarkEnd w:id="195"/>
    <w:bookmarkStart w:name="z252" w:id="196"/>
    <w:p>
      <w:pPr>
        <w:spacing w:after="0"/>
        <w:ind w:left="0"/>
        <w:jc w:val="both"/>
      </w:pPr>
      <w:r>
        <w:rPr>
          <w:rFonts w:ascii="Times New Roman"/>
          <w:b w:val="false"/>
          <w:i w:val="false"/>
          <w:color w:val="000000"/>
          <w:sz w:val="28"/>
        </w:rPr>
        <w:t>
      1) басқарушы ұйымның толық және қысқаша атауы, оның орналасқан жері;</w:t>
      </w:r>
    </w:p>
    <w:bookmarkEnd w:id="196"/>
    <w:bookmarkStart w:name="z253" w:id="197"/>
    <w:p>
      <w:pPr>
        <w:spacing w:after="0"/>
        <w:ind w:left="0"/>
        <w:jc w:val="both"/>
      </w:pPr>
      <w:r>
        <w:rPr>
          <w:rFonts w:ascii="Times New Roman"/>
          <w:b w:val="false"/>
          <w:i w:val="false"/>
          <w:color w:val="000000"/>
          <w:sz w:val="28"/>
        </w:rPr>
        <w:t>
      2) басқарушы ұйымның атқарушы органның функцияларын жеке-дара жүзеге асыратын тұлғасының тегі, аты, әкесінің аты (ол бар болса) не басқарушы ұйымның алқалы атқарушы органы мүшелерінің және директорлар кеңесі (бақылау кеңесі) мүшелерінің тегі, аты, әкесінің аты (ол бар болса);</w:t>
      </w:r>
    </w:p>
    <w:bookmarkEnd w:id="197"/>
    <w:bookmarkStart w:name="z254" w:id="198"/>
    <w:p>
      <w:pPr>
        <w:spacing w:after="0"/>
        <w:ind w:left="0"/>
        <w:jc w:val="both"/>
      </w:pPr>
      <w:r>
        <w:rPr>
          <w:rFonts w:ascii="Times New Roman"/>
          <w:b w:val="false"/>
          <w:i w:val="false"/>
          <w:color w:val="000000"/>
          <w:sz w:val="28"/>
        </w:rPr>
        <w:t>
      3) осы тармақтың 2) тармақшасында аталған тұлғалардың сайланған күні және хронологиялық тәртіппен соңғы 2 (екі) жылдағы еңбек жолы туралы мәліметтер;</w:t>
      </w:r>
    </w:p>
    <w:bookmarkEnd w:id="198"/>
    <w:bookmarkStart w:name="z255" w:id="199"/>
    <w:p>
      <w:pPr>
        <w:spacing w:after="0"/>
        <w:ind w:left="0"/>
        <w:jc w:val="both"/>
      </w:pPr>
      <w:r>
        <w:rPr>
          <w:rFonts w:ascii="Times New Roman"/>
          <w:b w:val="false"/>
          <w:i w:val="false"/>
          <w:color w:val="000000"/>
          <w:sz w:val="28"/>
        </w:rPr>
        <w:t>
      4) осы тармақтың 2) тармақшасында аталған тұлғаларға тиесілі басқарушы ұйымның дауыс беруші акцияларының (жарғылық капиталға қатысу үлестерінің) басқарушы ұйымның дауыс беруші акцияларының (жарғылық капиталға қатысу үлестерінің) жалпы санына пайыздық арақатынасы;</w:t>
      </w:r>
    </w:p>
    <w:bookmarkEnd w:id="199"/>
    <w:bookmarkStart w:name="z256" w:id="200"/>
    <w:p>
      <w:pPr>
        <w:spacing w:after="0"/>
        <w:ind w:left="0"/>
        <w:jc w:val="both"/>
      </w:pPr>
      <w:r>
        <w:rPr>
          <w:rFonts w:ascii="Times New Roman"/>
          <w:b w:val="false"/>
          <w:i w:val="false"/>
          <w:color w:val="000000"/>
          <w:sz w:val="28"/>
        </w:rPr>
        <w:t>
      5) осы тармақтың 2) тармақшасында аталған тұлғаларға тиесілі жарғылық капиталға қатысу үлестерінің эмитенттің жарғылық капиталына қатысу үлестерінің жалпы санына пайыздық арақатынасы.</w:t>
      </w:r>
    </w:p>
    <w:bookmarkEnd w:id="200"/>
    <w:p>
      <w:pPr>
        <w:spacing w:after="0"/>
        <w:ind w:left="0"/>
        <w:jc w:val="both"/>
      </w:pPr>
      <w:r>
        <w:rPr>
          <w:rFonts w:ascii="Times New Roman"/>
          <w:b w:val="false"/>
          <w:i w:val="false"/>
          <w:color w:val="000000"/>
          <w:sz w:val="28"/>
        </w:rPr>
        <w:t>
      Осы тармақтың талаптары акционерлік қоғамдарға қолданылмайды.</w:t>
      </w:r>
    </w:p>
    <w:bookmarkStart w:name="z257" w:id="201"/>
    <w:p>
      <w:pPr>
        <w:spacing w:after="0"/>
        <w:ind w:left="0"/>
        <w:jc w:val="left"/>
      </w:pPr>
      <w:r>
        <w:rPr>
          <w:rFonts w:ascii="Times New Roman"/>
          <w:b/>
          <w:i w:val="false"/>
          <w:color w:val="000000"/>
        </w:rPr>
        <w:t xml:space="preserve"> 10-тарау. Эмитент қызметінің негізгі түрлерін көрсете отырып, эмитенттің қаржы-экономикалық және шаруашылық қызметінің көрсеткіштері</w:t>
      </w:r>
    </w:p>
    <w:bookmarkEnd w:id="201"/>
    <w:bookmarkStart w:name="z258" w:id="202"/>
    <w:p>
      <w:pPr>
        <w:spacing w:after="0"/>
        <w:ind w:left="0"/>
        <w:jc w:val="both"/>
      </w:pPr>
      <w:r>
        <w:rPr>
          <w:rFonts w:ascii="Times New Roman"/>
          <w:b w:val="false"/>
          <w:i w:val="false"/>
          <w:color w:val="000000"/>
          <w:sz w:val="28"/>
        </w:rPr>
        <w:t>
      23. Эмитент қызметінің түрлері:</w:t>
      </w:r>
    </w:p>
    <w:bookmarkEnd w:id="202"/>
    <w:bookmarkStart w:name="z259" w:id="203"/>
    <w:p>
      <w:pPr>
        <w:spacing w:after="0"/>
        <w:ind w:left="0"/>
        <w:jc w:val="both"/>
      </w:pPr>
      <w:r>
        <w:rPr>
          <w:rFonts w:ascii="Times New Roman"/>
          <w:b w:val="false"/>
          <w:i w:val="false"/>
          <w:color w:val="000000"/>
          <w:sz w:val="28"/>
        </w:rPr>
        <w:t>
      1) қызметтің негізгі түрі;</w:t>
      </w:r>
    </w:p>
    <w:bookmarkEnd w:id="203"/>
    <w:bookmarkStart w:name="z260" w:id="204"/>
    <w:p>
      <w:pPr>
        <w:spacing w:after="0"/>
        <w:ind w:left="0"/>
        <w:jc w:val="both"/>
      </w:pPr>
      <w:r>
        <w:rPr>
          <w:rFonts w:ascii="Times New Roman"/>
          <w:b w:val="false"/>
          <w:i w:val="false"/>
          <w:color w:val="000000"/>
          <w:sz w:val="28"/>
        </w:rPr>
        <w:t>
      2) маусымдық сипатқа ие қызмет түрлерін және эмитенттің жалпы кірісіндегі олардың үлесін көрсете отырып эмитент қызметі түрлерінің қысқаша сипаттамасы;</w:t>
      </w:r>
    </w:p>
    <w:bookmarkEnd w:id="204"/>
    <w:bookmarkStart w:name="z261" w:id="205"/>
    <w:p>
      <w:pPr>
        <w:spacing w:after="0"/>
        <w:ind w:left="0"/>
        <w:jc w:val="both"/>
      </w:pPr>
      <w:r>
        <w:rPr>
          <w:rFonts w:ascii="Times New Roman"/>
          <w:b w:val="false"/>
          <w:i w:val="false"/>
          <w:color w:val="000000"/>
          <w:sz w:val="28"/>
        </w:rPr>
        <w:t>
      3) эмитенттің бәсекелестерi болып табылатын ұйымдар туралы мәлiметтер;</w:t>
      </w:r>
    </w:p>
    <w:bookmarkEnd w:id="205"/>
    <w:bookmarkStart w:name="z262" w:id="206"/>
    <w:p>
      <w:pPr>
        <w:spacing w:after="0"/>
        <w:ind w:left="0"/>
        <w:jc w:val="both"/>
      </w:pPr>
      <w:r>
        <w:rPr>
          <w:rFonts w:ascii="Times New Roman"/>
          <w:b w:val="false"/>
          <w:i w:val="false"/>
          <w:color w:val="000000"/>
          <w:sz w:val="28"/>
        </w:rPr>
        <w:t>
      4) эмитент қызметiнiң негiзгi түрлерi бойынша сатулардың (жұмыстардың, қызметтердің) кірістілігіне оң және теріс ықпал ететін факторлар;</w:t>
      </w:r>
    </w:p>
    <w:bookmarkEnd w:id="206"/>
    <w:bookmarkStart w:name="z263" w:id="207"/>
    <w:p>
      <w:pPr>
        <w:spacing w:after="0"/>
        <w:ind w:left="0"/>
        <w:jc w:val="both"/>
      </w:pPr>
      <w:r>
        <w:rPr>
          <w:rFonts w:ascii="Times New Roman"/>
          <w:b w:val="false"/>
          <w:i w:val="false"/>
          <w:color w:val="000000"/>
          <w:sz w:val="28"/>
        </w:rPr>
        <w:t>
      5) эмитенттің лицензиялары (патенттері) және олардың қолданылу кезеңі, зерттеулер мен әзірлемелерге, оның ішінде эмитент демеушілік көрсететін зерттеу әзірлемелеріне кеткен шығындар туралы ақпарат;</w:t>
      </w:r>
    </w:p>
    <w:bookmarkEnd w:id="207"/>
    <w:bookmarkStart w:name="z264" w:id="208"/>
    <w:p>
      <w:pPr>
        <w:spacing w:after="0"/>
        <w:ind w:left="0"/>
        <w:jc w:val="both"/>
      </w:pPr>
      <w:r>
        <w:rPr>
          <w:rFonts w:ascii="Times New Roman"/>
          <w:b w:val="false"/>
          <w:i w:val="false"/>
          <w:color w:val="000000"/>
          <w:sz w:val="28"/>
        </w:rPr>
        <w:t>
      6) эмитентке жеткізілетін (көрсетілетін) шикізаттардағы (жұмыстардағы, қызметтердегі) импорттың үлесі және эмитент экспортқа сататын (көрсететін) өнімнің (жұмыстардың, қызметтердің) сатылатын өнімнің (көрсетілетін жұмыстардың, қызметтердің) жалпы көлеміндегі үлесі;</w:t>
      </w:r>
    </w:p>
    <w:bookmarkEnd w:id="208"/>
    <w:bookmarkStart w:name="z265" w:id="209"/>
    <w:p>
      <w:pPr>
        <w:spacing w:after="0"/>
        <w:ind w:left="0"/>
        <w:jc w:val="both"/>
      </w:pPr>
      <w:r>
        <w:rPr>
          <w:rFonts w:ascii="Times New Roman"/>
          <w:b w:val="false"/>
          <w:i w:val="false"/>
          <w:color w:val="000000"/>
          <w:sz w:val="28"/>
        </w:rPr>
        <w:t>
      7) оның қатысуымен өткен сот процестерінің мәнін көрсете отырып, эмитент қызметінің тоқтатылу немесе өзгеру, эмитенттің активтерінің жалпы көлемінен 10 (он) және одан артық пайыз мөлшерінде одан ақшалай және өзге міндеттемелерді өндіріп алу тәуекелімен байланысты сот процестеріне эмитенттің қатысуы туралы мәліметтер;</w:t>
      </w:r>
    </w:p>
    <w:bookmarkEnd w:id="209"/>
    <w:bookmarkStart w:name="z266" w:id="210"/>
    <w:p>
      <w:pPr>
        <w:spacing w:after="0"/>
        <w:ind w:left="0"/>
        <w:jc w:val="both"/>
      </w:pPr>
      <w:r>
        <w:rPr>
          <w:rFonts w:ascii="Times New Roman"/>
          <w:b w:val="false"/>
          <w:i w:val="false"/>
          <w:color w:val="000000"/>
          <w:sz w:val="28"/>
        </w:rPr>
        <w:t>
      8) эмитенттің қызметіне ықпал ететін басқа тәуекел факторлары.</w:t>
      </w:r>
    </w:p>
    <w:bookmarkEnd w:id="210"/>
    <w:bookmarkStart w:name="z267" w:id="211"/>
    <w:p>
      <w:pPr>
        <w:spacing w:after="0"/>
        <w:ind w:left="0"/>
        <w:jc w:val="both"/>
      </w:pPr>
      <w:r>
        <w:rPr>
          <w:rFonts w:ascii="Times New Roman"/>
          <w:b w:val="false"/>
          <w:i w:val="false"/>
          <w:color w:val="000000"/>
          <w:sz w:val="28"/>
        </w:rPr>
        <w:t>
      24. Эмитент өндіретін немесе тұтынатын тауарлардың (жұмыстардың, қызметтердің) жалпы құнының 10 (он) және одан астам пайызын құрайтын көлемде оның тауарларын (жұмыстарын, қызметтерін) тұтынушылар мен жеткізушілер туралы мәліметтер.</w:t>
      </w:r>
    </w:p>
    <w:bookmarkEnd w:id="211"/>
    <w:bookmarkStart w:name="z268" w:id="212"/>
    <w:p>
      <w:pPr>
        <w:spacing w:after="0"/>
        <w:ind w:left="0"/>
        <w:jc w:val="both"/>
      </w:pPr>
      <w:r>
        <w:rPr>
          <w:rFonts w:ascii="Times New Roman"/>
          <w:b w:val="false"/>
          <w:i w:val="false"/>
          <w:color w:val="000000"/>
          <w:sz w:val="28"/>
        </w:rPr>
        <w:t>
      25. Әрбір активтің тиісті баланстық құнын көрсете отырып, эмитент активтерінің жалпы көлемінің 10 (он) және одан астам пайызын құрайтын эмитенттің активтері.</w:t>
      </w:r>
    </w:p>
    <w:bookmarkEnd w:id="212"/>
    <w:bookmarkStart w:name="z269" w:id="213"/>
    <w:p>
      <w:pPr>
        <w:spacing w:after="0"/>
        <w:ind w:left="0"/>
        <w:jc w:val="both"/>
      </w:pPr>
      <w:r>
        <w:rPr>
          <w:rFonts w:ascii="Times New Roman"/>
          <w:b w:val="false"/>
          <w:i w:val="false"/>
          <w:color w:val="000000"/>
          <w:sz w:val="28"/>
        </w:rPr>
        <w:t>
      26. Эмитент активтерінің баланстық құнының 10 (он) және одан астам пайызы мөлшердегі дебиторлық берешек:</w:t>
      </w:r>
    </w:p>
    <w:bookmarkEnd w:id="213"/>
    <w:p>
      <w:pPr>
        <w:spacing w:after="0"/>
        <w:ind w:left="0"/>
        <w:jc w:val="both"/>
      </w:pPr>
      <w:r>
        <w:rPr>
          <w:rFonts w:ascii="Times New Roman"/>
          <w:b w:val="false"/>
          <w:i w:val="false"/>
          <w:color w:val="000000"/>
          <w:sz w:val="28"/>
        </w:rPr>
        <w:t>
      1) эмитенттің алдындағы берешегі эмитент активтерінің баланстық құнының 10 (он) және одан астам пайызын құрайтын эмитент дебиторларының атауы;</w:t>
      </w:r>
    </w:p>
    <w:p>
      <w:pPr>
        <w:spacing w:after="0"/>
        <w:ind w:left="0"/>
        <w:jc w:val="both"/>
      </w:pPr>
      <w:r>
        <w:rPr>
          <w:rFonts w:ascii="Times New Roman"/>
          <w:b w:val="false"/>
          <w:i w:val="false"/>
          <w:color w:val="000000"/>
          <w:sz w:val="28"/>
        </w:rPr>
        <w:t>
      2) тиісті өтелетін сомалар (жақын арадағы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270" w:id="214"/>
    <w:p>
      <w:pPr>
        <w:spacing w:after="0"/>
        <w:ind w:left="0"/>
        <w:jc w:val="both"/>
      </w:pPr>
      <w:r>
        <w:rPr>
          <w:rFonts w:ascii="Times New Roman"/>
          <w:b w:val="false"/>
          <w:i w:val="false"/>
          <w:color w:val="000000"/>
          <w:sz w:val="28"/>
        </w:rPr>
        <w:t>
      27. Эмитенттің эмитент міндеттемелерінің баланстық құнының 10 (он) және одан астам пайызын құрайтын кредиторлық берешегі:</w:t>
      </w:r>
    </w:p>
    <w:bookmarkEnd w:id="214"/>
    <w:p>
      <w:pPr>
        <w:spacing w:after="0"/>
        <w:ind w:left="0"/>
        <w:jc w:val="both"/>
      </w:pPr>
      <w:r>
        <w:rPr>
          <w:rFonts w:ascii="Times New Roman"/>
          <w:b w:val="false"/>
          <w:i w:val="false"/>
          <w:color w:val="000000"/>
          <w:sz w:val="28"/>
        </w:rPr>
        <w:t>
      1) эмитент кредиторларының атауы;</w:t>
      </w:r>
    </w:p>
    <w:p>
      <w:pPr>
        <w:spacing w:after="0"/>
        <w:ind w:left="0"/>
        <w:jc w:val="both"/>
      </w:pPr>
      <w:r>
        <w:rPr>
          <w:rFonts w:ascii="Times New Roman"/>
          <w:b w:val="false"/>
          <w:i w:val="false"/>
          <w:color w:val="000000"/>
          <w:sz w:val="28"/>
        </w:rPr>
        <w:t>
      2) тиісті өтелетін сомалар (жуырдағы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271" w:id="215"/>
    <w:p>
      <w:pPr>
        <w:spacing w:after="0"/>
        <w:ind w:left="0"/>
        <w:jc w:val="both"/>
      </w:pPr>
      <w:r>
        <w:rPr>
          <w:rFonts w:ascii="Times New Roman"/>
          <w:b w:val="false"/>
          <w:i w:val="false"/>
          <w:color w:val="000000"/>
          <w:sz w:val="28"/>
        </w:rPr>
        <w:t>
      28. Эмитент левереджінің шамасы.</w:t>
      </w:r>
    </w:p>
    <w:bookmarkEnd w:id="215"/>
    <w:p>
      <w:pPr>
        <w:spacing w:after="0"/>
        <w:ind w:left="0"/>
        <w:jc w:val="both"/>
      </w:pPr>
      <w:r>
        <w:rPr>
          <w:rFonts w:ascii="Times New Roman"/>
          <w:b w:val="false"/>
          <w:i w:val="false"/>
          <w:color w:val="000000"/>
          <w:sz w:val="28"/>
        </w:rPr>
        <w:t>
      Эмитенттің левередж шамасы соңғы әр аяқталған екі қаржы жылының соңғы күніндегі жағдай бойынша, сондай-ақ облигациялар шығарылымын немесе облигациялық бағдарламаны мемлекеттік тіркеуге құжаттарды беру алдындағы соңғы тоқсанның соңындағы жағдай бойынша не облигациялар шығарылымын немесе облигациялық бағдарламаны мемлекеттік тіркеуге құжаттарды беру алдындағы соңғы тоқсанның алдындағы тоқсанның қорытындылары бойынша эмитенттің қаржылық есептілігі проспектінің ажырамас бөлігі болса - облигациялар шығарылымын немесе облигациялық бағдарламаны мемлекеттік тіркеуге құжаттарды беру алдындағы соңғы тоқсанның алдындағы тоқсанның соңындағы жағдай бойынша көрсетіледі.</w:t>
      </w:r>
    </w:p>
    <w:bookmarkStart w:name="z272" w:id="216"/>
    <w:p>
      <w:pPr>
        <w:spacing w:after="0"/>
        <w:ind w:left="0"/>
        <w:jc w:val="both"/>
      </w:pPr>
      <w:r>
        <w:rPr>
          <w:rFonts w:ascii="Times New Roman"/>
          <w:b w:val="false"/>
          <w:i w:val="false"/>
          <w:color w:val="000000"/>
          <w:sz w:val="28"/>
        </w:rPr>
        <w:t>
      29. Аудиторлық есеппен расталған оның қаржылық есептілігі негізінде есептелген, соңғы аяқталған екі қаржы жылында эмитент қызметінен алынған ақша қаражатының таза ағыны.</w:t>
      </w:r>
    </w:p>
    <w:bookmarkEnd w:id="216"/>
    <w:bookmarkStart w:name="z273" w:id="217"/>
    <w:p>
      <w:pPr>
        <w:spacing w:after="0"/>
        <w:ind w:left="0"/>
        <w:jc w:val="both"/>
      </w:pPr>
      <w:r>
        <w:rPr>
          <w:rFonts w:ascii="Times New Roman"/>
          <w:b w:val="false"/>
          <w:i w:val="false"/>
          <w:color w:val="000000"/>
          <w:sz w:val="28"/>
        </w:rPr>
        <w:t>
      30. Облигациялардың осы шығарылымы туралы шешім қабылданған күнге дейін эмитенттің борыштық бағалы қағаздарының барлық тіркелген шығарылымдары туралы мәліметтер (өтелген және жойылған облигациялар шығарылымын қоспағанда):</w:t>
      </w:r>
    </w:p>
    <w:bookmarkEnd w:id="217"/>
    <w:p>
      <w:pPr>
        <w:spacing w:after="0"/>
        <w:ind w:left="0"/>
        <w:jc w:val="both"/>
      </w:pPr>
      <w:r>
        <w:rPr>
          <w:rFonts w:ascii="Times New Roman"/>
          <w:b w:val="false"/>
          <w:i w:val="false"/>
          <w:color w:val="000000"/>
          <w:sz w:val="28"/>
        </w:rPr>
        <w:t>
      әрбір шығарылымның борыштық бағалы қағаздарының жалпы саны, борыштық бағалы қағаздардың әрбір шығарылымының мемлекеттік тіркелу күні, әрбір шығарылым бойынша орналастырылған борыштық бағалы қағаздардың саны, сондай-ақ борыштық бағалы қағаздарды орналастыру кезінде тартылған ақшаның жалпы көлемі, борыштық бағалы қағаздардың әрбір шығарылымы бойынша есептелген және төленген сыйақының сомасы, оларды сатып алу күнін көрсете отырып, сатып алынған борыштық бағалы қағаздардың саны;</w:t>
      </w:r>
    </w:p>
    <w:p>
      <w:pPr>
        <w:spacing w:after="0"/>
        <w:ind w:left="0"/>
        <w:jc w:val="both"/>
      </w:pPr>
      <w:r>
        <w:rPr>
          <w:rFonts w:ascii="Times New Roman"/>
          <w:b w:val="false"/>
          <w:i w:val="false"/>
          <w:color w:val="000000"/>
          <w:sz w:val="28"/>
        </w:rPr>
        <w:t>
      орындалмаған міндеттемелердің мөлшері және олардың орындалу мерзімінің өтіп кету мерзімі туралы ақпаратты қоса алғанда, эмитенттің бағалы қағаздар ұстаушылар алдындағы өз міндеттемелерін орындамау фактілері туралы мәліметтер (облигациялар бойынша сыйақыны төлемеу (төлеуді кешіктіру), бағалы қағаздар бойынша есептелген, бірақ төленбеген сыйақылар сомасы (түрлері мен шығарылымдары бойынша жеке-жеке);</w:t>
      </w:r>
    </w:p>
    <w:p>
      <w:pPr>
        <w:spacing w:after="0"/>
        <w:ind w:left="0"/>
        <w:jc w:val="both"/>
      </w:pPr>
      <w:r>
        <w:rPr>
          <w:rFonts w:ascii="Times New Roman"/>
          <w:b w:val="false"/>
          <w:i w:val="false"/>
          <w:color w:val="000000"/>
          <w:sz w:val="28"/>
        </w:rPr>
        <w:t>
      егер қандай да бір бағалы қағаздар шығарылымының мемлекеттік емес бағалы қағаздарын орналастыру не айналысқа енгізу тоқтатыла тұрған (жаңартылған) жағдайда, осындай шешімдер қабылдаған мемлекеттік орган, оларды қабылдау негіздемесі мен күні көрсетіледі;</w:t>
      </w:r>
    </w:p>
    <w:p>
      <w:pPr>
        <w:spacing w:after="0"/>
        <w:ind w:left="0"/>
        <w:jc w:val="both"/>
      </w:pPr>
      <w:r>
        <w:rPr>
          <w:rFonts w:ascii="Times New Roman"/>
          <w:b w:val="false"/>
          <w:i w:val="false"/>
          <w:color w:val="000000"/>
          <w:sz w:val="28"/>
        </w:rPr>
        <w:t>
      сауда-саттықты ұйымдастырушылардың атауларын қоса алғанда, эмитенттің бағалы қағаздары айналыста болатын нарықтар;</w:t>
      </w:r>
    </w:p>
    <w:p>
      <w:pPr>
        <w:spacing w:after="0"/>
        <w:ind w:left="0"/>
        <w:jc w:val="both"/>
      </w:pPr>
      <w:r>
        <w:rPr>
          <w:rFonts w:ascii="Times New Roman"/>
          <w:b w:val="false"/>
          <w:i w:val="false"/>
          <w:color w:val="000000"/>
          <w:sz w:val="28"/>
        </w:rPr>
        <w:t>
      бұдан бұрын шығарылған, айналыстағы облигациялардың әрбір түрімен оларды ұстаушыларға берілетін құқықтар, оның ішінде ұстаушылардың осы құқықтарын іске асыру тәртібін көрсете отырып, шектеулер (ковенанттар) бұзылған кезде іске асырылған және ұстаушылармен жасалған бағалы қағаздарды сатып алу-сату шарттарында көзделген құқықтар.</w:t>
      </w:r>
    </w:p>
    <w:bookmarkStart w:name="z274" w:id="218"/>
    <w:p>
      <w:pPr>
        <w:spacing w:after="0"/>
        <w:ind w:left="0"/>
        <w:jc w:val="left"/>
      </w:pPr>
      <w:r>
        <w:rPr>
          <w:rFonts w:ascii="Times New Roman"/>
          <w:b/>
          <w:i w:val="false"/>
          <w:color w:val="000000"/>
        </w:rPr>
        <w:t xml:space="preserve"> 11-тарау. Эмитент және оның орналастыратын эмиссиялық бағалы қағаздары туралы қосымша мәліметтер</w:t>
      </w:r>
    </w:p>
    <w:bookmarkEnd w:id="218"/>
    <w:bookmarkStart w:name="z275" w:id="219"/>
    <w:p>
      <w:pPr>
        <w:spacing w:after="0"/>
        <w:ind w:left="0"/>
        <w:jc w:val="both"/>
      </w:pPr>
      <w:r>
        <w:rPr>
          <w:rFonts w:ascii="Times New Roman"/>
          <w:b w:val="false"/>
          <w:i w:val="false"/>
          <w:color w:val="000000"/>
          <w:sz w:val="28"/>
        </w:rPr>
        <w:t>
      31. Облигацияларды ұстаушыға ұсынылатын құқықтар:</w:t>
      </w:r>
    </w:p>
    <w:bookmarkEnd w:id="219"/>
    <w:bookmarkStart w:name="z276" w:id="220"/>
    <w:p>
      <w:pPr>
        <w:spacing w:after="0"/>
        <w:ind w:left="0"/>
        <w:jc w:val="both"/>
      </w:pPr>
      <w:r>
        <w:rPr>
          <w:rFonts w:ascii="Times New Roman"/>
          <w:b w:val="false"/>
          <w:i w:val="false"/>
          <w:color w:val="000000"/>
          <w:sz w:val="28"/>
        </w:rPr>
        <w:t>
      1) эмитенттен облигацияның номиналды құнын алу не өзге мүліктік баламасын алу құқығы, сондай-ақ облигациялар бойынша сыйақы алу құқығы не облигациялар шығарылымы проспектісінде белгіленген өзге де мүліктік құқықтар;</w:t>
      </w:r>
    </w:p>
    <w:bookmarkEnd w:id="220"/>
    <w:bookmarkStart w:name="z277" w:id="221"/>
    <w:p>
      <w:pPr>
        <w:spacing w:after="0"/>
        <w:ind w:left="0"/>
        <w:jc w:val="both"/>
      </w:pPr>
      <w:r>
        <w:rPr>
          <w:rFonts w:ascii="Times New Roman"/>
          <w:b w:val="false"/>
          <w:i w:val="false"/>
          <w:color w:val="000000"/>
          <w:sz w:val="28"/>
        </w:rPr>
        <w:t>
      2) эмитенттің облигацияларды, оның ішінде облигациялар шығарылымының проспектісінде көзделген ковенанттарды (шектеулерді) бұзған кезде жүзеге асыру шарттары, тәртібі және мерзімі көрсетілген сатып алу талабының құқықтары;</w:t>
      </w:r>
    </w:p>
    <w:bookmarkEnd w:id="221"/>
    <w:p>
      <w:pPr>
        <w:spacing w:after="0"/>
        <w:ind w:left="0"/>
        <w:jc w:val="both"/>
      </w:pPr>
      <w:r>
        <w:rPr>
          <w:rFonts w:ascii="Times New Roman"/>
          <w:b w:val="false"/>
          <w:i w:val="false"/>
          <w:color w:val="000000"/>
          <w:sz w:val="28"/>
        </w:rPr>
        <w:t xml:space="preserve">
      Облигацияларды өтеу мерзімінсіз шығарған жағдайда, осы облигацияларды ұстаушылардың облигацияларды, оның ішінде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алмайтыны туралы мәліметтер көрсетіледі;</w:t>
      </w:r>
    </w:p>
    <w:bookmarkStart w:name="z278" w:id="222"/>
    <w:p>
      <w:pPr>
        <w:spacing w:after="0"/>
        <w:ind w:left="0"/>
        <w:jc w:val="both"/>
      </w:pPr>
      <w:r>
        <w:rPr>
          <w:rFonts w:ascii="Times New Roman"/>
          <w:b w:val="false"/>
          <w:i w:val="false"/>
          <w:color w:val="000000"/>
          <w:sz w:val="28"/>
        </w:rPr>
        <w:t>
      3) өзге құқықтар.</w:t>
      </w:r>
    </w:p>
    <w:bookmarkEnd w:id="222"/>
    <w:bookmarkStart w:name="z279" w:id="223"/>
    <w:p>
      <w:pPr>
        <w:spacing w:after="0"/>
        <w:ind w:left="0"/>
        <w:jc w:val="both"/>
      </w:pPr>
      <w:r>
        <w:rPr>
          <w:rFonts w:ascii="Times New Roman"/>
          <w:b w:val="false"/>
          <w:i w:val="false"/>
          <w:color w:val="000000"/>
          <w:sz w:val="28"/>
        </w:rPr>
        <w:t>
      32. Басталған кезде эмитенттің облигациялары бойынша дефолт жариялау ықтималдығы бар оқиғалар туралы мәлімет:</w:t>
      </w:r>
    </w:p>
    <w:bookmarkEnd w:id="223"/>
    <w:bookmarkStart w:name="z280" w:id="224"/>
    <w:p>
      <w:pPr>
        <w:spacing w:after="0"/>
        <w:ind w:left="0"/>
        <w:jc w:val="both"/>
      </w:pPr>
      <w:r>
        <w:rPr>
          <w:rFonts w:ascii="Times New Roman"/>
          <w:b w:val="false"/>
          <w:i w:val="false"/>
          <w:color w:val="000000"/>
          <w:sz w:val="28"/>
        </w:rPr>
        <w:t>
      1) басталған кезде эмитенттің облигациялары бойынша дефолт жариялау ықтималдығы бар оқиғалар тізбесі;</w:t>
      </w:r>
    </w:p>
    <w:bookmarkEnd w:id="224"/>
    <w:bookmarkStart w:name="z281" w:id="225"/>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bookmarkEnd w:id="225"/>
    <w:bookmarkStart w:name="z282" w:id="226"/>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фактісі туралы ақпаратты облигацияларды ұстаушыларға жеткізу тәртібі, мерзімі және тәсілдері;</w:t>
      </w:r>
    </w:p>
    <w:bookmarkEnd w:id="226"/>
    <w:bookmarkStart w:name="z283" w:id="227"/>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End w:id="227"/>
    <w:bookmarkStart w:name="z284" w:id="228"/>
    <w:p>
      <w:pPr>
        <w:spacing w:after="0"/>
        <w:ind w:left="0"/>
        <w:jc w:val="both"/>
      </w:pPr>
      <w:r>
        <w:rPr>
          <w:rFonts w:ascii="Times New Roman"/>
          <w:b w:val="false"/>
          <w:i w:val="false"/>
          <w:color w:val="000000"/>
          <w:sz w:val="28"/>
        </w:rPr>
        <w:t>
      33. Эмитенттің облигацияларды өтеу сәтіне дейінгі әрбір сыйақы төлеу кезеңінің бөлігінде сыйақыларды төлеу және негізгі борыш сомасын өтеу үшін эмитенттің қажетті ақшалай қаражаты көздерінің және ағындарының болжамы.</w:t>
      </w:r>
    </w:p>
    <w:bookmarkEnd w:id="228"/>
    <w:bookmarkStart w:name="z285" w:id="229"/>
    <w:p>
      <w:pPr>
        <w:spacing w:after="0"/>
        <w:ind w:left="0"/>
        <w:jc w:val="both"/>
      </w:pPr>
      <w:r>
        <w:rPr>
          <w:rFonts w:ascii="Times New Roman"/>
          <w:b w:val="false"/>
          <w:i w:val="false"/>
          <w:color w:val="000000"/>
          <w:sz w:val="28"/>
        </w:rPr>
        <w:t>
      34. Эмитенттің орналастырылатын облигацияларды сатып алуына байланысты тәуекелдер:</w:t>
      </w:r>
    </w:p>
    <w:bookmarkEnd w:id="229"/>
    <w:bookmarkStart w:name="z286" w:id="230"/>
    <w:p>
      <w:pPr>
        <w:spacing w:after="0"/>
        <w:ind w:left="0"/>
        <w:jc w:val="both"/>
      </w:pPr>
      <w:r>
        <w:rPr>
          <w:rFonts w:ascii="Times New Roman"/>
          <w:b w:val="false"/>
          <w:i w:val="false"/>
          <w:color w:val="000000"/>
          <w:sz w:val="28"/>
        </w:rPr>
        <w:t>
      1) салалық тәуекелдер - эмитенттің саласындағы оның қызметіне бағалы қағаздар бойынша нашарлауы мүмкін жағдайының әсері және міндеттемелерін орындауы сипатталады. Эмитенттің пікірі бойынша, салада болуы мүмкін аса маңызды (ішкі және сыртқы нарықта бөлек жеке) өзгерістер келтіріледі.</w:t>
      </w:r>
    </w:p>
    <w:bookmarkEnd w:id="230"/>
    <w:p>
      <w:pPr>
        <w:spacing w:after="0"/>
        <w:ind w:left="0"/>
        <w:jc w:val="both"/>
      </w:pPr>
      <w:r>
        <w:rPr>
          <w:rFonts w:ascii="Times New Roman"/>
          <w:b w:val="false"/>
          <w:i w:val="false"/>
          <w:color w:val="000000"/>
          <w:sz w:val="28"/>
        </w:rPr>
        <w:t>
      Эмитенттің өз қызметінде қолданатын шикізатқа, қызметтерге бағаның өзгеру (ішкі және сыртқы нарықта бөлек жеке) ықтималдығына байланысты тәуекелдер және олардың эмитент қызметі мен бағалы қағаздар бойынша міндеттемелерін орындауына әсері бөлек сипатталады.</w:t>
      </w:r>
    </w:p>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жеке) ықтималдығына байланысты тәуекелдер және олардың эмитент қызметі мен бағалы қағаздар бойынша міндеттемелерін орындауына әсері бөлек сипатталады;</w:t>
      </w:r>
    </w:p>
    <w:bookmarkStart w:name="z287" w:id="231"/>
    <w:p>
      <w:pPr>
        <w:spacing w:after="0"/>
        <w:ind w:left="0"/>
        <w:jc w:val="both"/>
      </w:pPr>
      <w:r>
        <w:rPr>
          <w:rFonts w:ascii="Times New Roman"/>
          <w:b w:val="false"/>
          <w:i w:val="false"/>
          <w:color w:val="000000"/>
          <w:sz w:val="28"/>
        </w:rPr>
        <w:t>
      2) қаржы тәуекелдері – эмитенттің қаржылық жағдайының пайыздық мөлшерлемелердің қолайсыз өзгеруіне, шетел валюталарының айырбас бағамына, сондай-ақ бағалы қағаздар мен туынды қаржы құралдарының нарықтық бағасына байланысты тәуекелдерге ұшырауын сипаттайды.</w:t>
      </w:r>
    </w:p>
    <w:bookmarkEnd w:id="231"/>
    <w:p>
      <w:pPr>
        <w:spacing w:after="0"/>
        <w:ind w:left="0"/>
        <w:jc w:val="both"/>
      </w:pPr>
      <w:r>
        <w:rPr>
          <w:rFonts w:ascii="Times New Roman"/>
          <w:b w:val="false"/>
          <w:i w:val="false"/>
          <w:color w:val="000000"/>
          <w:sz w:val="28"/>
        </w:rPr>
        <w:t>
      Эмитенттің қаржылық активтердің және эмитенттің қаржылық міндеттемелерінің теңгерімсіздігінен туындайтын, эмитенттің өз міндеттемелерін толық көлемде орындалуын қамтамасыз етуге дәрменсіздігі (оның ішінде эмитенттің бір немесе бірнеше контрагенттерінің қаржылық міндеттемелерін уақтылы орындамауы салдарынан) және (немесе) эмитенттің қаржы міндеттемелерін дереу және бір реттік орындауына болжанбаған қажеттіліктің туындауы салдарынан болған эмитенттің шығындарымен байланысты тәуекелдер бөлек сипатталады.</w:t>
      </w:r>
    </w:p>
    <w:p>
      <w:pPr>
        <w:spacing w:after="0"/>
        <w:ind w:left="0"/>
        <w:jc w:val="both"/>
      </w:pPr>
      <w:r>
        <w:rPr>
          <w:rFonts w:ascii="Times New Roman"/>
          <w:b w:val="false"/>
          <w:i w:val="false"/>
          <w:color w:val="000000"/>
          <w:sz w:val="28"/>
        </w:rPr>
        <w:t>
      Эмитенттің қаржылық есептілігі көрсеткіштерінің қайсысы қаржылық тәуекелдердің ықпалы, олардың пайда болуы ықтималдығы және есептіліктегі өзгерістердің сипаты нәтижесінде өзгеріске аса шалдыққыш екені көрсетіледі;</w:t>
      </w:r>
    </w:p>
    <w:bookmarkStart w:name="z288" w:id="232"/>
    <w:p>
      <w:pPr>
        <w:spacing w:after="0"/>
        <w:ind w:left="0"/>
        <w:jc w:val="both"/>
      </w:pPr>
      <w:r>
        <w:rPr>
          <w:rFonts w:ascii="Times New Roman"/>
          <w:b w:val="false"/>
          <w:i w:val="false"/>
          <w:color w:val="000000"/>
          <w:sz w:val="28"/>
        </w:rPr>
        <w:t>
      3) құқықтық тәуекел – эмитенттің мыналардың:</w:t>
      </w:r>
    </w:p>
    <w:bookmarkEnd w:id="232"/>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p>
      <w:pPr>
        <w:spacing w:after="0"/>
        <w:ind w:left="0"/>
        <w:jc w:val="both"/>
      </w:pPr>
      <w:r>
        <w:rPr>
          <w:rFonts w:ascii="Times New Roman"/>
          <w:b w:val="false"/>
          <w:i w:val="false"/>
          <w:color w:val="000000"/>
          <w:sz w:val="28"/>
        </w:rPr>
        <w:t>
      эмитенттің негізгі қызметіне қойылатын лицензиялау талаптары;</w:t>
      </w:r>
    </w:p>
    <w:p>
      <w:pPr>
        <w:spacing w:after="0"/>
        <w:ind w:left="0"/>
        <w:jc w:val="both"/>
      </w:pPr>
      <w:r>
        <w:rPr>
          <w:rFonts w:ascii="Times New Roman"/>
          <w:b w:val="false"/>
          <w:i w:val="false"/>
          <w:color w:val="000000"/>
          <w:sz w:val="28"/>
        </w:rPr>
        <w:t>
      эмитенттің Қазақстан Республикасының азаматтық заңнамасының талаптарын және жасалған шарттардың талаптарын сақтамауы;</w:t>
      </w:r>
    </w:p>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соның ішінде сот органдарындағы даулы мәселелерді қарастыру кезінде) салдарынан шығынға ұшырау тәуекелін сипаттайды;</w:t>
      </w:r>
    </w:p>
    <w:bookmarkStart w:name="z289" w:id="233"/>
    <w:p>
      <w:pPr>
        <w:spacing w:after="0"/>
        <w:ind w:left="0"/>
        <w:jc w:val="both"/>
      </w:pPr>
      <w:r>
        <w:rPr>
          <w:rFonts w:ascii="Times New Roman"/>
          <w:b w:val="false"/>
          <w:i w:val="false"/>
          <w:color w:val="000000"/>
          <w:sz w:val="28"/>
        </w:rPr>
        <w:t>
      4) іскерлік беделінен айырылу тәуекелі (бедел тәуекелі) - эмитенттің қаржылық тұрақтылығы, қаржылық жағдайы, оның өнім (жұмыс, қызмет) сапасы немесе жалпы қызмет сипаты туралы теріс ұғым қалыптасу салдарынан эмитент клиентінің (контрагенттерінің) санының азаюы нәтижесінде залал шегу тәуекелінің туындауы мүмкін екені суреттеледі;</w:t>
      </w:r>
    </w:p>
    <w:bookmarkEnd w:id="233"/>
    <w:bookmarkStart w:name="z290" w:id="234"/>
    <w:p>
      <w:pPr>
        <w:spacing w:after="0"/>
        <w:ind w:left="0"/>
        <w:jc w:val="both"/>
      </w:pPr>
      <w:r>
        <w:rPr>
          <w:rFonts w:ascii="Times New Roman"/>
          <w:b w:val="false"/>
          <w:i w:val="false"/>
          <w:color w:val="000000"/>
          <w:sz w:val="28"/>
        </w:rPr>
        <w:t>
      5) стратегиялық тәуекел – эмитенттің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эмитенттің қызметіне қауіп төндіруі мүмкін ықтимал катерді есепке алмағанында немесе тиісті түрде есепке алмағанында білінетін, эмитент бәсекелестерінің алдында басымдыққа ие болуы мүмкін қызметінің келешегі бар бағыттарын дұрыс емес немесе толық негіздемесіз белгіленгенін, эмитент қызметінің стратегиялық мақсатына қолжеткізуді қамтамасыз етуі тиіс қажетті ресурстардың (қаржылық, материалды-техникалық, адами) және ұйымдастыру шараларының (басқару шараларының) жоқ екенін немесе толық көлемде қамтамасыз етілмегенін көрсететін тәуекел;</w:t>
      </w:r>
    </w:p>
    <w:bookmarkEnd w:id="234"/>
    <w:bookmarkStart w:name="z291" w:id="235"/>
    <w:p>
      <w:pPr>
        <w:spacing w:after="0"/>
        <w:ind w:left="0"/>
        <w:jc w:val="both"/>
      </w:pPr>
      <w:r>
        <w:rPr>
          <w:rFonts w:ascii="Times New Roman"/>
          <w:b w:val="false"/>
          <w:i w:val="false"/>
          <w:color w:val="000000"/>
          <w:sz w:val="28"/>
        </w:rPr>
        <w:t>
      6) эмитенттің қызметіне байланысты тәуекел – тек эмитентке тән немесе қоғамның жүргізетін негізгі қаржы-шаруашылық қызметіне байланысты тәуекелдер сипатталады, оның ішінде мынаған байланысты тәуекелдер:</w:t>
      </w:r>
    </w:p>
    <w:bookmarkEnd w:id="235"/>
    <w:p>
      <w:pPr>
        <w:spacing w:after="0"/>
        <w:ind w:left="0"/>
        <w:jc w:val="both"/>
      </w:pPr>
      <w:r>
        <w:rPr>
          <w:rFonts w:ascii="Times New Roman"/>
          <w:b w:val="false"/>
          <w:i w:val="false"/>
          <w:color w:val="000000"/>
          <w:sz w:val="28"/>
        </w:rPr>
        <w:t>
      эмитенттің белгілі бір қызмет түрін жүргізуге немесе айналыста болуы шектелген объектілерді (оның ішінде табиғи ресурстарды) пайдалануға лицензияның қолданыс мерзімін ұзарту мүмкіндігінің болмауы;</w:t>
      </w:r>
    </w:p>
    <w:p>
      <w:pPr>
        <w:spacing w:after="0"/>
        <w:ind w:left="0"/>
        <w:jc w:val="both"/>
      </w:pPr>
      <w:r>
        <w:rPr>
          <w:rFonts w:ascii="Times New Roman"/>
          <w:b w:val="false"/>
          <w:i w:val="false"/>
          <w:color w:val="000000"/>
          <w:sz w:val="28"/>
        </w:rPr>
        <w:t>
      эмитенттің үшінші тұлғалардың, оның ішінде эмитенттің еншілес қоғамдарының борыштары бойынша ықтимал жауапкершілігі;</w:t>
      </w:r>
    </w:p>
    <w:p>
      <w:pPr>
        <w:spacing w:after="0"/>
        <w:ind w:left="0"/>
        <w:jc w:val="both"/>
      </w:pPr>
      <w:r>
        <w:rPr>
          <w:rFonts w:ascii="Times New Roman"/>
          <w:b w:val="false"/>
          <w:i w:val="false"/>
          <w:color w:val="000000"/>
          <w:sz w:val="28"/>
        </w:rPr>
        <w:t>
      айналымына эмитент өнімін (жұмысын, қызметін) сатудан түскен жалпы түсімінен кем дегенде 10 пайызы тиесілі болатын тұтынушыдан айырылу ықтималдығы;</w:t>
      </w:r>
    </w:p>
    <w:bookmarkStart w:name="z292" w:id="236"/>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тұлғалардың, жеке тұлғалардың) міндеттемелерін орындамау салдарынан, сондай-ақ ақшалай міндеттеменің валютасы контрагент үшін өз резиденттік елінің заңнамасының ерекшеліктеріне байланысты қол жетімді болмауы салдарынан (контрагенттің өзінің қаржылық жағдайына қарамастан) эмитенттің шығынға ұшырау қаупін сипаттайды;</w:t>
      </w:r>
    </w:p>
    <w:bookmarkEnd w:id="236"/>
    <w:bookmarkStart w:name="z293" w:id="237"/>
    <w:p>
      <w:pPr>
        <w:spacing w:after="0"/>
        <w:ind w:left="0"/>
        <w:jc w:val="both"/>
      </w:pPr>
      <w:r>
        <w:rPr>
          <w:rFonts w:ascii="Times New Roman"/>
          <w:b w:val="false"/>
          <w:i w:val="false"/>
          <w:color w:val="000000"/>
          <w:sz w:val="28"/>
        </w:rPr>
        <w:t>
      8) операциялық тәуекел − эмитенттің қызметкерлері жол берген, ішкі процестерді жүзеге асыру барысындағы кемшіліктер немесе қателер, ақпараттық жүйелер мен технологиялардың дұрыс жұмыс істемеуі, сондай-ақ сыртқы оқиғалар салдарынан болатын шығыстар (шығындар) тәуекелін сипаттайды;</w:t>
      </w:r>
    </w:p>
    <w:bookmarkEnd w:id="237"/>
    <w:bookmarkStart w:name="z294" w:id="238"/>
    <w:p>
      <w:pPr>
        <w:spacing w:after="0"/>
        <w:ind w:left="0"/>
        <w:jc w:val="both"/>
      </w:pPr>
      <w:r>
        <w:rPr>
          <w:rFonts w:ascii="Times New Roman"/>
          <w:b w:val="false"/>
          <w:i w:val="false"/>
          <w:color w:val="000000"/>
          <w:sz w:val="28"/>
        </w:rPr>
        <w:t>
      9) экологиялық тәуекелдер – климаттық және экологиялық факторларға байланысты, эмитенттің қызметіне ықпал етуге қабілетті тәуекелдерді сипаттайды.</w:t>
      </w:r>
    </w:p>
    <w:bookmarkEnd w:id="238"/>
    <w:bookmarkStart w:name="z295" w:id="239"/>
    <w:p>
      <w:pPr>
        <w:spacing w:after="0"/>
        <w:ind w:left="0"/>
        <w:jc w:val="both"/>
      </w:pPr>
      <w:r>
        <w:rPr>
          <w:rFonts w:ascii="Times New Roman"/>
          <w:b w:val="false"/>
          <w:i w:val="false"/>
          <w:color w:val="000000"/>
          <w:sz w:val="28"/>
        </w:rPr>
        <w:t>
      35. Эмитент қатысатын өнеркәсіптік, банктік, қаржы топтары, холдингтер, концерндер, қауымдастықтар, консорциумдар туралы ақпарат:</w:t>
      </w:r>
    </w:p>
    <w:bookmarkEnd w:id="239"/>
    <w:bookmarkStart w:name="z296" w:id="240"/>
    <w:p>
      <w:pPr>
        <w:spacing w:after="0"/>
        <w:ind w:left="0"/>
        <w:jc w:val="both"/>
      </w:pPr>
      <w:r>
        <w:rPr>
          <w:rFonts w:ascii="Times New Roman"/>
          <w:b w:val="false"/>
          <w:i w:val="false"/>
          <w:color w:val="000000"/>
          <w:sz w:val="28"/>
        </w:rPr>
        <w:t>
      1) эмитент қатысатын өнеркәсіптік, банктік, қаржылық топтар, холдингтер, концерндер, қауымдастықтар, консорциумдар, эмитенттің бұл ұйымдардағы рөлі (орны), функциялары және қатысу мерзімі көрсетіледі;</w:t>
      </w:r>
    </w:p>
    <w:bookmarkEnd w:id="240"/>
    <w:bookmarkStart w:name="z297" w:id="241"/>
    <w:p>
      <w:pPr>
        <w:spacing w:after="0"/>
        <w:ind w:left="0"/>
        <w:jc w:val="both"/>
      </w:pPr>
      <w:r>
        <w:rPr>
          <w:rFonts w:ascii="Times New Roman"/>
          <w:b w:val="false"/>
          <w:i w:val="false"/>
          <w:color w:val="000000"/>
          <w:sz w:val="28"/>
        </w:rPr>
        <w:t>
      2) эмитенттің қаржы-шаруашылық қызметінің нәтижесі өнеркәсіптік, банктік, қаржылық топтар, холдингтер, концерндер, қауымдастықтар, консорциумдар өзге мүшелерінен аса тәуелді болса, осындай тәуелділіктің сипаты толық баяндалады.</w:t>
      </w:r>
    </w:p>
    <w:bookmarkEnd w:id="241"/>
    <w:bookmarkStart w:name="z298" w:id="242"/>
    <w:p>
      <w:pPr>
        <w:spacing w:after="0"/>
        <w:ind w:left="0"/>
        <w:jc w:val="both"/>
      </w:pPr>
      <w:r>
        <w:rPr>
          <w:rFonts w:ascii="Times New Roman"/>
          <w:b w:val="false"/>
          <w:i w:val="false"/>
          <w:color w:val="000000"/>
          <w:sz w:val="28"/>
        </w:rPr>
        <w:t>
      36. Эмитенттің еншілес және (немесе) тәуелді заңды тұлғалары болған жағдайда, осындай әр заңды тұлға бойынша мынадай ақпарат көрсетіледі:</w:t>
      </w:r>
    </w:p>
    <w:bookmarkEnd w:id="242"/>
    <w:bookmarkStart w:name="z299" w:id="243"/>
    <w:p>
      <w:pPr>
        <w:spacing w:after="0"/>
        <w:ind w:left="0"/>
        <w:jc w:val="both"/>
      </w:pPr>
      <w:r>
        <w:rPr>
          <w:rFonts w:ascii="Times New Roman"/>
          <w:b w:val="false"/>
          <w:i w:val="false"/>
          <w:color w:val="000000"/>
          <w:sz w:val="28"/>
        </w:rPr>
        <w:t>
      1) толық және қысқартылған атауы, бизнес сәйкестендіру нөмірі (егер бар болса), орналасқан жері;</w:t>
      </w:r>
    </w:p>
    <w:bookmarkEnd w:id="243"/>
    <w:bookmarkStart w:name="z300" w:id="244"/>
    <w:p>
      <w:pPr>
        <w:spacing w:after="0"/>
        <w:ind w:left="0"/>
        <w:jc w:val="both"/>
      </w:pPr>
      <w:r>
        <w:rPr>
          <w:rFonts w:ascii="Times New Roman"/>
          <w:b w:val="false"/>
          <w:i w:val="false"/>
          <w:color w:val="000000"/>
          <w:sz w:val="28"/>
        </w:rPr>
        <w:t>
      2) заңды тұлғаны эмитентке қатысты еншілес және (немесе) тәуелді деп тану негіздері;</w:t>
      </w:r>
    </w:p>
    <w:bookmarkEnd w:id="244"/>
    <w:bookmarkStart w:name="z301" w:id="245"/>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эмитенттің еншілес және (немесе) тәуелді заңды тұлғаның жарғылық капиталына қатысу үлесінің көлемі - сондай акционерлік қоғамның эмитентке тиесілі дауыс беруші акцияларының үлесі.</w:t>
      </w:r>
    </w:p>
    <w:bookmarkEnd w:id="245"/>
    <w:bookmarkStart w:name="z302" w:id="246"/>
    <w:p>
      <w:pPr>
        <w:spacing w:after="0"/>
        <w:ind w:left="0"/>
        <w:jc w:val="both"/>
      </w:pPr>
      <w:r>
        <w:rPr>
          <w:rFonts w:ascii="Times New Roman"/>
          <w:b w:val="false"/>
          <w:i w:val="false"/>
          <w:color w:val="000000"/>
          <w:sz w:val="28"/>
        </w:rPr>
        <w:t xml:space="preserve">
      37. Эмитент жарғылық капиталының он және одан көп пайызына иелік ететін ұйымдар туралы мәліметтер (осы қосымшаның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заңды тұлғаларды қоспағанда), әрбір сондай ұйымды көрсете отырып:</w:t>
      </w:r>
    </w:p>
    <w:bookmarkEnd w:id="246"/>
    <w:p>
      <w:pPr>
        <w:spacing w:after="0"/>
        <w:ind w:left="0"/>
        <w:jc w:val="both"/>
      </w:pPr>
      <w:r>
        <w:rPr>
          <w:rFonts w:ascii="Times New Roman"/>
          <w:b w:val="false"/>
          <w:i w:val="false"/>
          <w:color w:val="000000"/>
          <w:sz w:val="28"/>
        </w:rPr>
        <w:t>
      толық және қысқартылған атауы, бизнес сәйкестендіру нөмірі (бар болса), орналасқан жері;</w:t>
      </w:r>
    </w:p>
    <w:p>
      <w:pPr>
        <w:spacing w:after="0"/>
        <w:ind w:left="0"/>
        <w:jc w:val="both"/>
      </w:pPr>
      <w:r>
        <w:rPr>
          <w:rFonts w:ascii="Times New Roman"/>
          <w:b w:val="false"/>
          <w:i w:val="false"/>
          <w:color w:val="000000"/>
          <w:sz w:val="28"/>
        </w:rPr>
        <w:t>
      эмитенттің жарғылық капиталындағы үлесі, ал сондай ұйым акционерлік қоғам болған жағдайда - сондай акционерлік қоғамның эмитентке тиесілі дауыс беруші акцияларының үлесі.</w:t>
      </w:r>
    </w:p>
    <w:bookmarkStart w:name="z303" w:id="247"/>
    <w:p>
      <w:pPr>
        <w:spacing w:after="0"/>
        <w:ind w:left="0"/>
        <w:jc w:val="both"/>
      </w:pPr>
      <w:r>
        <w:rPr>
          <w:rFonts w:ascii="Times New Roman"/>
          <w:b w:val="false"/>
          <w:i w:val="false"/>
          <w:color w:val="000000"/>
          <w:sz w:val="28"/>
        </w:rPr>
        <w:t>
      38. Эмитенттің кредиттік рейтингтері туралы мәліметтер:</w:t>
      </w:r>
    </w:p>
    <w:bookmarkEnd w:id="247"/>
    <w:bookmarkStart w:name="z304" w:id="248"/>
    <w:p>
      <w:pPr>
        <w:spacing w:after="0"/>
        <w:ind w:left="0"/>
        <w:jc w:val="both"/>
      </w:pPr>
      <w:r>
        <w:rPr>
          <w:rFonts w:ascii="Times New Roman"/>
          <w:b w:val="false"/>
          <w:i w:val="false"/>
          <w:color w:val="000000"/>
          <w:sz w:val="28"/>
        </w:rPr>
        <w:t>
      1) кредиттік рейтингті беру объектісі (эмитент, эмитенттің бағалы қағаздары);</w:t>
      </w:r>
    </w:p>
    <w:bookmarkEnd w:id="248"/>
    <w:p>
      <w:pPr>
        <w:spacing w:after="0"/>
        <w:ind w:left="0"/>
        <w:jc w:val="both"/>
      </w:pPr>
      <w:r>
        <w:rPr>
          <w:rFonts w:ascii="Times New Roman"/>
          <w:b w:val="false"/>
          <w:i w:val="false"/>
          <w:color w:val="000000"/>
          <w:sz w:val="28"/>
        </w:rPr>
        <w:t>
      уәкілетті органға облигациялар шығарылымын (облигациялық бағдарламаны) тіркеуге құжаттарды берген күннің алдындағы күндегі кредиттік рейтингтің мәні;</w:t>
      </w:r>
    </w:p>
    <w:p>
      <w:pPr>
        <w:spacing w:after="0"/>
        <w:ind w:left="0"/>
        <w:jc w:val="both"/>
      </w:pPr>
      <w:r>
        <w:rPr>
          <w:rFonts w:ascii="Times New Roman"/>
          <w:b w:val="false"/>
          <w:i w:val="false"/>
          <w:color w:val="000000"/>
          <w:sz w:val="28"/>
        </w:rPr>
        <w:t>
      кредиттік рейтинг берген ұйымның толық және қысқартылған атауы, орналасқан жері;</w:t>
      </w:r>
    </w:p>
    <w:p>
      <w:pPr>
        <w:spacing w:after="0"/>
        <w:ind w:left="0"/>
        <w:jc w:val="both"/>
      </w:pPr>
      <w:r>
        <w:rPr>
          <w:rFonts w:ascii="Times New Roman"/>
          <w:b w:val="false"/>
          <w:i w:val="false"/>
          <w:color w:val="000000"/>
          <w:sz w:val="28"/>
        </w:rPr>
        <w:t>
      эмитент өзінің қалауы бойынша көрсететін кредиттік рейтинг туралы өзге де мәліметтер көрсетіледі;</w:t>
      </w:r>
    </w:p>
    <w:bookmarkStart w:name="z305" w:id="249"/>
    <w:p>
      <w:pPr>
        <w:spacing w:after="0"/>
        <w:ind w:left="0"/>
        <w:jc w:val="both"/>
      </w:pPr>
      <w:r>
        <w:rPr>
          <w:rFonts w:ascii="Times New Roman"/>
          <w:b w:val="false"/>
          <w:i w:val="false"/>
          <w:color w:val="000000"/>
          <w:sz w:val="28"/>
        </w:rPr>
        <w:t>
      2) эмитенттің бағалы қағаздары кредиттік рейтинг берілген объект болған жағдайда халықаралық сәйкестендіру нөмірі (код ISIN) және ол берілген күн, сондай-ақ кредиттік рейтинг берген рейтингтік агенттіктің атауы қосымша көрсетіледі.</w:t>
      </w:r>
    </w:p>
    <w:bookmarkEnd w:id="249"/>
    <w:bookmarkStart w:name="z306" w:id="250"/>
    <w:p>
      <w:pPr>
        <w:spacing w:after="0"/>
        <w:ind w:left="0"/>
        <w:jc w:val="both"/>
      </w:pPr>
      <w:r>
        <w:rPr>
          <w:rFonts w:ascii="Times New Roman"/>
          <w:b w:val="false"/>
          <w:i w:val="false"/>
          <w:color w:val="000000"/>
          <w:sz w:val="28"/>
        </w:rPr>
        <w:t>
      39.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250"/>
    <w:bookmarkStart w:name="z307" w:id="251"/>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bookmarkEnd w:id="251"/>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w:t>
      </w:r>
    </w:p>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Start w:name="z308" w:id="252"/>
    <w:p>
      <w:pPr>
        <w:spacing w:after="0"/>
        <w:ind w:left="0"/>
        <w:jc w:val="both"/>
      </w:pPr>
      <w:r>
        <w:rPr>
          <w:rFonts w:ascii="Times New Roman"/>
          <w:b w:val="false"/>
          <w:i w:val="false"/>
          <w:color w:val="000000"/>
          <w:sz w:val="28"/>
        </w:rPr>
        <w:t>
      40. Эмитенттің төлем агенті туралы мәліметтер (бар болса):</w:t>
      </w:r>
    </w:p>
    <w:bookmarkEnd w:id="252"/>
    <w:bookmarkStart w:name="z309" w:id="253"/>
    <w:p>
      <w:pPr>
        <w:spacing w:after="0"/>
        <w:ind w:left="0"/>
        <w:jc w:val="both"/>
      </w:pPr>
      <w:r>
        <w:rPr>
          <w:rFonts w:ascii="Times New Roman"/>
          <w:b w:val="false"/>
          <w:i w:val="false"/>
          <w:color w:val="000000"/>
          <w:sz w:val="28"/>
        </w:rPr>
        <w:t>
      1) төлем агентінің толық атауы;</w:t>
      </w:r>
    </w:p>
    <w:bookmarkEnd w:id="253"/>
    <w:bookmarkStart w:name="z310" w:id="254"/>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номиналды құнын) төлейтін барлық филиалдарының орналасқан жері, байланыс телефондарының нөмірлері, деректемелері;</w:t>
      </w:r>
    </w:p>
    <w:bookmarkEnd w:id="254"/>
    <w:bookmarkStart w:name="z311" w:id="255"/>
    <w:p>
      <w:pPr>
        <w:spacing w:after="0"/>
        <w:ind w:left="0"/>
        <w:jc w:val="both"/>
      </w:pPr>
      <w:r>
        <w:rPr>
          <w:rFonts w:ascii="Times New Roman"/>
          <w:b w:val="false"/>
          <w:i w:val="false"/>
          <w:color w:val="000000"/>
          <w:sz w:val="28"/>
        </w:rPr>
        <w:t>
      3) эмитенттің төлем агентімен жасасқан шарттың күні мен нөмірі.</w:t>
      </w:r>
    </w:p>
    <w:bookmarkEnd w:id="255"/>
    <w:bookmarkStart w:name="z312" w:id="256"/>
    <w:p>
      <w:pPr>
        <w:spacing w:after="0"/>
        <w:ind w:left="0"/>
        <w:jc w:val="both"/>
      </w:pPr>
      <w:r>
        <w:rPr>
          <w:rFonts w:ascii="Times New Roman"/>
          <w:b w:val="false"/>
          <w:i w:val="false"/>
          <w:color w:val="000000"/>
          <w:sz w:val="28"/>
        </w:rPr>
        <w:t>
      41. Эмитенттің консультанттары туралы мәліметтер (егер Бағалы қағаздар рыногы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256"/>
    <w:bookmarkStart w:name="z313" w:id="257"/>
    <w:p>
      <w:pPr>
        <w:spacing w:after="0"/>
        <w:ind w:left="0"/>
        <w:jc w:val="both"/>
      </w:pPr>
      <w:r>
        <w:rPr>
          <w:rFonts w:ascii="Times New Roman"/>
          <w:b w:val="false"/>
          <w:i w:val="false"/>
          <w:color w:val="000000"/>
          <w:sz w:val="28"/>
        </w:rPr>
        <w:t>
      1) эмитенттің акцияларын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bookmarkEnd w:id="257"/>
    <w:bookmarkStart w:name="z314" w:id="258"/>
    <w:p>
      <w:pPr>
        <w:spacing w:after="0"/>
        <w:ind w:left="0"/>
        <w:jc w:val="both"/>
      </w:pPr>
      <w:r>
        <w:rPr>
          <w:rFonts w:ascii="Times New Roman"/>
          <w:b w:val="false"/>
          <w:i w:val="false"/>
          <w:color w:val="000000"/>
          <w:sz w:val="28"/>
        </w:rPr>
        <w:t>
      2)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w:t>
      </w:r>
    </w:p>
    <w:bookmarkEnd w:id="258"/>
    <w:bookmarkStart w:name="z315" w:id="259"/>
    <w:p>
      <w:pPr>
        <w:spacing w:after="0"/>
        <w:ind w:left="0"/>
        <w:jc w:val="both"/>
      </w:pPr>
      <w:r>
        <w:rPr>
          <w:rFonts w:ascii="Times New Roman"/>
          <w:b w:val="false"/>
          <w:i w:val="false"/>
          <w:color w:val="000000"/>
          <w:sz w:val="28"/>
        </w:rPr>
        <w:t>
      3)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тұлғамен эмитенттің жасасқан шартының күні мен нөмірі.</w:t>
      </w:r>
    </w:p>
    <w:bookmarkEnd w:id="259"/>
    <w:p>
      <w:pPr>
        <w:spacing w:after="0"/>
        <w:ind w:left="0"/>
        <w:jc w:val="both"/>
      </w:pPr>
      <w:r>
        <w:rPr>
          <w:rFonts w:ascii="Times New Roman"/>
          <w:b w:val="false"/>
          <w:i w:val="false"/>
          <w:color w:val="000000"/>
          <w:sz w:val="28"/>
        </w:rPr>
        <w:t>
      Егер, эмитенттің пікірі бойынша, мұндай мәліметтерді жария ету эмитенттің бағалы қағаздарын сатып алу туралы шешім қабылдау үшін маңызды болса, эмитенттің басқа консультанттары туралы мәліметтер көрсетіледі.</w:t>
      </w:r>
    </w:p>
    <w:bookmarkStart w:name="z316" w:id="260"/>
    <w:p>
      <w:pPr>
        <w:spacing w:after="0"/>
        <w:ind w:left="0"/>
        <w:jc w:val="both"/>
      </w:pPr>
      <w:r>
        <w:rPr>
          <w:rFonts w:ascii="Times New Roman"/>
          <w:b w:val="false"/>
          <w:i w:val="false"/>
          <w:color w:val="000000"/>
          <w:sz w:val="28"/>
        </w:rPr>
        <w:t>
      42. Эмитенттің аудиторлық ұйымы туралы мәліметтер:</w:t>
      </w:r>
    </w:p>
    <w:bookmarkEnd w:id="260"/>
    <w:bookmarkStart w:name="z317" w:id="261"/>
    <w:p>
      <w:pPr>
        <w:spacing w:after="0"/>
        <w:ind w:left="0"/>
        <w:jc w:val="both"/>
      </w:pPr>
      <w:r>
        <w:rPr>
          <w:rFonts w:ascii="Times New Roman"/>
          <w:b w:val="false"/>
          <w:i w:val="false"/>
          <w:color w:val="000000"/>
          <w:sz w:val="28"/>
        </w:rPr>
        <w:t>
      1) тиісті аккредиттелген кәсіби аудиторлық ұйымдарға тиістілігін көрсете отырып, эмитенттің соңғы аяқталған 2 (екі) қаржы жылы үшін қаржылық есептілігінің аудитін жүзеге асырған (жүзеге асыратын) аудиторлық ұйымдардың толық ресми атауы (аудитордың тегі, аты, әкесінің аты (ол бар болса);</w:t>
      </w:r>
    </w:p>
    <w:bookmarkEnd w:id="261"/>
    <w:bookmarkStart w:name="z318" w:id="262"/>
    <w:p>
      <w:pPr>
        <w:spacing w:after="0"/>
        <w:ind w:left="0"/>
        <w:jc w:val="both"/>
      </w:pPr>
      <w:r>
        <w:rPr>
          <w:rFonts w:ascii="Times New Roman"/>
          <w:b w:val="false"/>
          <w:i w:val="false"/>
          <w:color w:val="000000"/>
          <w:sz w:val="28"/>
        </w:rPr>
        <w:t>
      2) телефон және факс нөмірі, электрондық пошта мекенжайы (бар болса).</w:t>
      </w:r>
    </w:p>
    <w:bookmarkEnd w:id="262"/>
    <w:bookmarkStart w:name="z319" w:id="263"/>
    <w:p>
      <w:pPr>
        <w:spacing w:after="0"/>
        <w:ind w:left="0"/>
        <w:jc w:val="both"/>
      </w:pPr>
      <w:r>
        <w:rPr>
          <w:rFonts w:ascii="Times New Roman"/>
          <w:b w:val="false"/>
          <w:i w:val="false"/>
          <w:color w:val="000000"/>
          <w:sz w:val="28"/>
        </w:rPr>
        <w:t>
      43. Осы қосымшаның 19, 20, 21 және 22-тармақтарында көрсетілмеген, бірақ "Жауапкершілігі шектеулі және қосымша жауапкершілігі бар серіктестіктер туралы" және "Акционерлік қоғамдар туралы" Қазақстан Республикасының Заңдарына сәйкес эмитенттің үлестес тұлғалары болып табылатын эмитенттің үлестес тұлғалары:</w:t>
      </w:r>
    </w:p>
    <w:bookmarkEnd w:id="263"/>
    <w:bookmarkStart w:name="z320" w:id="264"/>
    <w:p>
      <w:pPr>
        <w:spacing w:after="0"/>
        <w:ind w:left="0"/>
        <w:jc w:val="both"/>
      </w:pPr>
      <w:r>
        <w:rPr>
          <w:rFonts w:ascii="Times New Roman"/>
          <w:b w:val="false"/>
          <w:i w:val="false"/>
          <w:color w:val="000000"/>
          <w:sz w:val="28"/>
        </w:rPr>
        <w:t>
      1) жеке тұлға үшін – эмитенттің үлестес тұлғасының тегі, аты, әкесінің аты (ол бар болса);</w:t>
      </w:r>
    </w:p>
    <w:bookmarkEnd w:id="264"/>
    <w:bookmarkStart w:name="z321" w:id="265"/>
    <w:p>
      <w:pPr>
        <w:spacing w:after="0"/>
        <w:ind w:left="0"/>
        <w:jc w:val="both"/>
      </w:pPr>
      <w:r>
        <w:rPr>
          <w:rFonts w:ascii="Times New Roman"/>
          <w:b w:val="false"/>
          <w:i w:val="false"/>
          <w:color w:val="000000"/>
          <w:sz w:val="28"/>
        </w:rPr>
        <w:t>
      2) заңды тұлға үшін – эмитенттің үлестес тұлғасының толық атауы, орналасқан жері және бірінші басшысының тегі, аты, әкесінің аты (ол бар болса).</w:t>
      </w:r>
    </w:p>
    <w:bookmarkEnd w:id="265"/>
    <w:p>
      <w:pPr>
        <w:spacing w:after="0"/>
        <w:ind w:left="0"/>
        <w:jc w:val="both"/>
      </w:pPr>
      <w:r>
        <w:rPr>
          <w:rFonts w:ascii="Times New Roman"/>
          <w:b w:val="false"/>
          <w:i w:val="false"/>
          <w:color w:val="000000"/>
          <w:sz w:val="28"/>
        </w:rPr>
        <w:t>
      Егер осы заңды тұлға жауапкершілігі шектеулі серіктестіктің ұйымдық-құқықтық нысанында құрылса, онда қатысу үлесін көрсете отырып, осы заңды тұлғаның жарғылық капиталына қатысу үлесінің он және одан да көп пайызын иеленетін қатысушылары туралы мәліметтер көрсетіледі:</w:t>
      </w:r>
    </w:p>
    <w:p>
      <w:pPr>
        <w:spacing w:after="0"/>
        <w:ind w:left="0"/>
        <w:jc w:val="both"/>
      </w:pPr>
      <w:r>
        <w:rPr>
          <w:rFonts w:ascii="Times New Roman"/>
          <w:b w:val="false"/>
          <w:i w:val="false"/>
          <w:color w:val="000000"/>
          <w:sz w:val="28"/>
        </w:rPr>
        <w:t>
      жеке тұлға үшін - тегі, аты, әкесінің аты (ол бар болса);</w:t>
      </w:r>
    </w:p>
    <w:p>
      <w:pPr>
        <w:spacing w:after="0"/>
        <w:ind w:left="0"/>
        <w:jc w:val="both"/>
      </w:pPr>
      <w:r>
        <w:rPr>
          <w:rFonts w:ascii="Times New Roman"/>
          <w:b w:val="false"/>
          <w:i w:val="false"/>
          <w:color w:val="000000"/>
          <w:sz w:val="28"/>
        </w:rPr>
        <w:t>
      заңды тұлға үшін - толық атауы, орналасқан жері;</w:t>
      </w:r>
    </w:p>
    <w:bookmarkStart w:name="z322" w:id="266"/>
    <w:p>
      <w:pPr>
        <w:spacing w:after="0"/>
        <w:ind w:left="0"/>
        <w:jc w:val="both"/>
      </w:pPr>
      <w:r>
        <w:rPr>
          <w:rFonts w:ascii="Times New Roman"/>
          <w:b w:val="false"/>
          <w:i w:val="false"/>
          <w:color w:val="000000"/>
          <w:sz w:val="28"/>
        </w:rPr>
        <w:t>
      3) оларды эмитенттің үлестес тұлғаларына жатқызудың негізі және эмитентпен үлестес болған күн.</w:t>
      </w:r>
    </w:p>
    <w:bookmarkEnd w:id="266"/>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 болып табылатын эмитенттің үлестес тұлғасына қатысты қосымша:</w:t>
      </w:r>
    </w:p>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тұлғаның толық атауы, орналасқан жері және бірінші басшысының тегі, аты, әкесінің аты (егер бар болса);</w:t>
      </w:r>
    </w:p>
    <w:p>
      <w:pPr>
        <w:spacing w:after="0"/>
        <w:ind w:left="0"/>
        <w:jc w:val="both"/>
      </w:pPr>
      <w:r>
        <w:rPr>
          <w:rFonts w:ascii="Times New Roman"/>
          <w:b w:val="false"/>
          <w:i w:val="false"/>
          <w:color w:val="000000"/>
          <w:sz w:val="28"/>
        </w:rPr>
        <w:t>
      эмитентке тиесілі жарғылық капиталына қатысу үлестерінің немесе акцияларының осы заңды тұлғаның жарғылық капиталындағы орналастырылған акциялардың немесе қатысу үлестерінің жалпы санына пайыздық қатынасы;</w:t>
      </w:r>
    </w:p>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тұлғаның негізгі қызмет түрлері;</w:t>
      </w:r>
    </w:p>
    <w:p>
      <w:pPr>
        <w:spacing w:after="0"/>
        <w:ind w:left="0"/>
        <w:jc w:val="both"/>
      </w:pPr>
      <w:r>
        <w:rPr>
          <w:rFonts w:ascii="Times New Roman"/>
          <w:b w:val="false"/>
          <w:i w:val="false"/>
          <w:color w:val="000000"/>
          <w:sz w:val="28"/>
        </w:rPr>
        <w:t>
      эмитент осы заңды тұлғаның жарғылық капиталындағы акциялардың немесе акциялардың он немесе одан да көп процентін иеленген күн;</w:t>
      </w:r>
    </w:p>
    <w:p>
      <w:pPr>
        <w:spacing w:after="0"/>
        <w:ind w:left="0"/>
        <w:jc w:val="both"/>
      </w:pPr>
      <w:r>
        <w:rPr>
          <w:rFonts w:ascii="Times New Roman"/>
          <w:b w:val="false"/>
          <w:i w:val="false"/>
          <w:color w:val="000000"/>
          <w:sz w:val="28"/>
        </w:rPr>
        <w:t>
      заңды тұлға жауапкершілігі шектеулі серіктестіктің ұйымдық-құқықтық нысанында құрылса, онда қатысу үлесін көрсете отырып, осы заңды тұлғаның жарғылық капиталына қатысу үлесінің он және одан да көп пайызын иеленетін өзге қатысушылары туралы мәліметтер көрсетіледі:</w:t>
      </w:r>
    </w:p>
    <w:p>
      <w:pPr>
        <w:spacing w:after="0"/>
        <w:ind w:left="0"/>
        <w:jc w:val="both"/>
      </w:pPr>
      <w:r>
        <w:rPr>
          <w:rFonts w:ascii="Times New Roman"/>
          <w:b w:val="false"/>
          <w:i w:val="false"/>
          <w:color w:val="000000"/>
          <w:sz w:val="28"/>
        </w:rPr>
        <w:t>
      жеке тұлға үшін - тегі, аты, әкесінің аты (ол бар болса);</w:t>
      </w:r>
    </w:p>
    <w:p>
      <w:pPr>
        <w:spacing w:after="0"/>
        <w:ind w:left="0"/>
        <w:jc w:val="both"/>
      </w:pPr>
      <w:r>
        <w:rPr>
          <w:rFonts w:ascii="Times New Roman"/>
          <w:b w:val="false"/>
          <w:i w:val="false"/>
          <w:color w:val="000000"/>
          <w:sz w:val="28"/>
        </w:rPr>
        <w:t>
      заңды тұлға үшін - толық атауы, орналасқан жері.</w:t>
      </w:r>
    </w:p>
    <w:p>
      <w:pPr>
        <w:spacing w:after="0"/>
        <w:ind w:left="0"/>
        <w:jc w:val="both"/>
      </w:pPr>
      <w:r>
        <w:rPr>
          <w:rFonts w:ascii="Times New Roman"/>
          <w:b w:val="false"/>
          <w:i w:val="false"/>
          <w:color w:val="000000"/>
          <w:sz w:val="28"/>
        </w:rPr>
        <w:t>
      Арнайы қаржы компаниясы облигацияларды шығарған кезде, үлестестікті тану және оның пайда болу күнін көрсете отырып, секьюритилендіру мәмілесіне тараптардың үлестес екені туралы ақпаратты ашып көрсетеді.</w:t>
      </w:r>
    </w:p>
    <w:p>
      <w:pPr>
        <w:spacing w:after="0"/>
        <w:ind w:left="0"/>
        <w:jc w:val="both"/>
      </w:pPr>
      <w:r>
        <w:rPr>
          <w:rFonts w:ascii="Times New Roman"/>
          <w:b w:val="false"/>
          <w:i w:val="false"/>
          <w:color w:val="000000"/>
          <w:sz w:val="28"/>
        </w:rPr>
        <w:t>
      Егер эмитенттің үлестес тұлғалары туралы мәліметтер облигациялар шығарылымын (облигациялық бағдарламаны) мемлекеттік тіркеу үшін құжаттарды ұсыну күніне дейін қаржылық есептілік депозитарийінің интернет-ресурсында орналастырылған болса, онда осы тармақты эмитент толтырмайды.</w:t>
      </w:r>
    </w:p>
    <w:bookmarkStart w:name="z323" w:id="267"/>
    <w:p>
      <w:pPr>
        <w:spacing w:after="0"/>
        <w:ind w:left="0"/>
        <w:jc w:val="both"/>
      </w:pPr>
      <w:r>
        <w:rPr>
          <w:rFonts w:ascii="Times New Roman"/>
          <w:b w:val="false"/>
          <w:i w:val="false"/>
          <w:color w:val="000000"/>
          <w:sz w:val="28"/>
        </w:rPr>
        <w:t>
      44. Эмитенттің облигациялар шығарылымына және оларға қызмет көрсетуге жұмсаған шығындарының сомасы, сондай-ақ осы шығындардың қалай төленетіні туралы мәліметтер.</w:t>
      </w:r>
    </w:p>
    <w:bookmarkEnd w:id="267"/>
    <w:bookmarkStart w:name="z324" w:id="268"/>
    <w:p>
      <w:pPr>
        <w:spacing w:after="0"/>
        <w:ind w:left="0"/>
        <w:jc w:val="both"/>
      </w:pPr>
      <w:r>
        <w:rPr>
          <w:rFonts w:ascii="Times New Roman"/>
          <w:b w:val="false"/>
          <w:i w:val="false"/>
          <w:color w:val="000000"/>
          <w:sz w:val="28"/>
        </w:rPr>
        <w:t xml:space="preserve">
      45. Облигациялық бағдарламаны мемлекеттік тіркеген кезде осы қосымшаның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44-тармақтары</w:t>
      </w:r>
      <w:r>
        <w:rPr>
          <w:rFonts w:ascii="Times New Roman"/>
          <w:b w:val="false"/>
          <w:i w:val="false"/>
          <w:color w:val="000000"/>
          <w:sz w:val="28"/>
        </w:rPr>
        <w:t xml:space="preserve"> толтырылмайды.</w:t>
      </w:r>
    </w:p>
    <w:bookmarkEnd w:id="268"/>
    <w:bookmarkStart w:name="z325" w:id="269"/>
    <w:p>
      <w:pPr>
        <w:spacing w:after="0"/>
        <w:ind w:left="0"/>
        <w:jc w:val="both"/>
      </w:pPr>
      <w:r>
        <w:rPr>
          <w:rFonts w:ascii="Times New Roman"/>
          <w:b w:val="false"/>
          <w:i w:val="false"/>
          <w:color w:val="000000"/>
          <w:sz w:val="28"/>
        </w:rPr>
        <w:t xml:space="preserve">
      46. Тұрақтандыру банкі осы қосымшаның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44-тармақтарын</w:t>
      </w:r>
      <w:r>
        <w:rPr>
          <w:rFonts w:ascii="Times New Roman"/>
          <w:b w:val="false"/>
          <w:i w:val="false"/>
          <w:color w:val="000000"/>
          <w:sz w:val="28"/>
        </w:rPr>
        <w:t xml:space="preserve"> толтырмайды.</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w:t>
            </w:r>
            <w:r>
              <w:br/>
            </w:r>
            <w:r>
              <w:rPr>
                <w:rFonts w:ascii="Times New Roman"/>
                <w:b w:val="false"/>
                <w:i w:val="false"/>
                <w:color w:val="000000"/>
                <w:sz w:val="20"/>
              </w:rPr>
              <w:t>23 қарашадағы № 103 Қаулыға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2- қосымша</w:t>
            </w:r>
          </w:p>
        </w:tc>
      </w:tr>
    </w:tbl>
    <w:bookmarkStart w:name="z328" w:id="270"/>
    <w:p>
      <w:pPr>
        <w:spacing w:after="0"/>
        <w:ind w:left="0"/>
        <w:jc w:val="left"/>
      </w:pPr>
      <w:r>
        <w:rPr>
          <w:rFonts w:ascii="Times New Roman"/>
          <w:b/>
          <w:i w:val="false"/>
          <w:color w:val="000000"/>
        </w:rPr>
        <w:t xml:space="preserve"> Облигациялық бағдарлама шегіндегі облигациялар шығарылымы проспектісінің құрылымы</w:t>
      </w:r>
    </w:p>
    <w:bookmarkEnd w:id="270"/>
    <w:bookmarkStart w:name="z329" w:id="271"/>
    <w:p>
      <w:pPr>
        <w:spacing w:after="0"/>
        <w:ind w:left="0"/>
        <w:jc w:val="both"/>
      </w:pPr>
      <w:r>
        <w:rPr>
          <w:rFonts w:ascii="Times New Roman"/>
          <w:b w:val="false"/>
          <w:i w:val="false"/>
          <w:color w:val="000000"/>
          <w:sz w:val="28"/>
        </w:rPr>
        <w:t>
      1. Облигациялар шығарылымы облигациялық бағдарламаның проспектісіне сәйкес жүзеге асырылатыны туралы ақпарат (заңды тұлғаны мемлекеттік тіркеу (қайта тіркеу) туралы анықтамаға сәйкес эмитенттің толық атауы (Қазақстан Республикасының бейрезидент - эмитенті үшін) немесе заңды тұлға ретінде тіркелгенін растайтын өзге құжатқа сәйкес (Қазақстан Республикасының резидент эмитенті үшін) эмитенттің толық атауы).</w:t>
      </w:r>
    </w:p>
    <w:bookmarkEnd w:id="271"/>
    <w:bookmarkStart w:name="z330" w:id="272"/>
    <w:p>
      <w:pPr>
        <w:spacing w:after="0"/>
        <w:ind w:left="0"/>
        <w:jc w:val="both"/>
      </w:pPr>
      <w:r>
        <w:rPr>
          <w:rFonts w:ascii="Times New Roman"/>
          <w:b w:val="false"/>
          <w:i w:val="false"/>
          <w:color w:val="000000"/>
          <w:sz w:val="28"/>
        </w:rPr>
        <w:t>
      2. Облигациялық бағдарлама туралы мәліметтер:</w:t>
      </w:r>
    </w:p>
    <w:bookmarkEnd w:id="272"/>
    <w:bookmarkStart w:name="z331" w:id="273"/>
    <w:p>
      <w:pPr>
        <w:spacing w:after="0"/>
        <w:ind w:left="0"/>
        <w:jc w:val="both"/>
      </w:pPr>
      <w:r>
        <w:rPr>
          <w:rFonts w:ascii="Times New Roman"/>
          <w:b w:val="false"/>
          <w:i w:val="false"/>
          <w:color w:val="000000"/>
          <w:sz w:val="28"/>
        </w:rPr>
        <w:t>
      1) облигациялық бағдарлама проспектісін мемлекеттік тіркеу күні;</w:t>
      </w:r>
    </w:p>
    <w:bookmarkEnd w:id="273"/>
    <w:bookmarkStart w:name="z332" w:id="274"/>
    <w:p>
      <w:pPr>
        <w:spacing w:after="0"/>
        <w:ind w:left="0"/>
        <w:jc w:val="both"/>
      </w:pPr>
      <w:r>
        <w:rPr>
          <w:rFonts w:ascii="Times New Roman"/>
          <w:b w:val="false"/>
          <w:i w:val="false"/>
          <w:color w:val="000000"/>
          <w:sz w:val="28"/>
        </w:rPr>
        <w:t>
      2) облигациялық бағдарламаның шығарылымы жүзеге асырылатын шегіндегі көлемі;</w:t>
      </w:r>
    </w:p>
    <w:bookmarkEnd w:id="274"/>
    <w:bookmarkStart w:name="z333" w:id="275"/>
    <w:p>
      <w:pPr>
        <w:spacing w:after="0"/>
        <w:ind w:left="0"/>
        <w:jc w:val="both"/>
      </w:pPr>
      <w:r>
        <w:rPr>
          <w:rFonts w:ascii="Times New Roman"/>
          <w:b w:val="false"/>
          <w:i w:val="false"/>
          <w:color w:val="000000"/>
          <w:sz w:val="28"/>
        </w:rPr>
        <w:t>
      3) облигациялық бағдарлама шегіндегі барлық алдыңғы облигациялар шығарылымдары туралы мәліметтер (осы облигациялық бағдарлама шегіндегі әр шығарылым бойынша бөлек жеке), оның ішінде:</w:t>
      </w:r>
    </w:p>
    <w:bookmarkEnd w:id="275"/>
    <w:p>
      <w:pPr>
        <w:spacing w:after="0"/>
        <w:ind w:left="0"/>
        <w:jc w:val="both"/>
      </w:pPr>
      <w:r>
        <w:rPr>
          <w:rFonts w:ascii="Times New Roman"/>
          <w:b w:val="false"/>
          <w:i w:val="false"/>
          <w:color w:val="000000"/>
          <w:sz w:val="28"/>
        </w:rPr>
        <w:t>
      облигациялар шығарылымын қаржы нарығын және қаржы ұйымдарын реттеу, бақылау және қадағалау жөніндегі уәкілетті органда (бұдан әрі – уәкілетті орган) тіркеу күні;</w:t>
      </w:r>
    </w:p>
    <w:p>
      <w:pPr>
        <w:spacing w:after="0"/>
        <w:ind w:left="0"/>
        <w:jc w:val="both"/>
      </w:pPr>
      <w:r>
        <w:rPr>
          <w:rFonts w:ascii="Times New Roman"/>
          <w:b w:val="false"/>
          <w:i w:val="false"/>
          <w:color w:val="000000"/>
          <w:sz w:val="28"/>
        </w:rPr>
        <w:t>
      облигациялардың түрі және саны;</w:t>
      </w:r>
    </w:p>
    <w:p>
      <w:pPr>
        <w:spacing w:after="0"/>
        <w:ind w:left="0"/>
        <w:jc w:val="both"/>
      </w:pPr>
      <w:r>
        <w:rPr>
          <w:rFonts w:ascii="Times New Roman"/>
          <w:b w:val="false"/>
          <w:i w:val="false"/>
          <w:color w:val="000000"/>
          <w:sz w:val="28"/>
        </w:rPr>
        <w:t>
      шығарылымның номиналды құны бойынша көлемі;</w:t>
      </w:r>
    </w:p>
    <w:p>
      <w:pPr>
        <w:spacing w:after="0"/>
        <w:ind w:left="0"/>
        <w:jc w:val="both"/>
      </w:pPr>
      <w:r>
        <w:rPr>
          <w:rFonts w:ascii="Times New Roman"/>
          <w:b w:val="false"/>
          <w:i w:val="false"/>
          <w:color w:val="000000"/>
          <w:sz w:val="28"/>
        </w:rPr>
        <w:t>
      орналастырылған облигациялар шығарылымының саны;</w:t>
      </w:r>
    </w:p>
    <w:p>
      <w:pPr>
        <w:spacing w:after="0"/>
        <w:ind w:left="0"/>
        <w:jc w:val="both"/>
      </w:pPr>
      <w:r>
        <w:rPr>
          <w:rFonts w:ascii="Times New Roman"/>
          <w:b w:val="false"/>
          <w:i w:val="false"/>
          <w:color w:val="000000"/>
          <w:sz w:val="28"/>
        </w:rPr>
        <w:t>
      облигацияларды орналастыру кезінде тартылған ақшаның жалпы көлемі;</w:t>
      </w:r>
    </w:p>
    <w:p>
      <w:pPr>
        <w:spacing w:after="0"/>
        <w:ind w:left="0"/>
        <w:jc w:val="both"/>
      </w:pPr>
      <w:r>
        <w:rPr>
          <w:rFonts w:ascii="Times New Roman"/>
          <w:b w:val="false"/>
          <w:i w:val="false"/>
          <w:color w:val="000000"/>
          <w:sz w:val="28"/>
        </w:rPr>
        <w:t>
      осы облигациялар шығарылымы бойынша есептелген және төленген сыйақы сомасы;</w:t>
      </w:r>
    </w:p>
    <w:p>
      <w:pPr>
        <w:spacing w:after="0"/>
        <w:ind w:left="0"/>
        <w:jc w:val="both"/>
      </w:pPr>
      <w:r>
        <w:rPr>
          <w:rFonts w:ascii="Times New Roman"/>
          <w:b w:val="false"/>
          <w:i w:val="false"/>
          <w:color w:val="000000"/>
          <w:sz w:val="28"/>
        </w:rPr>
        <w:t>
      сатып алынған күні көрсетілген сатып алынған облигациялардың саны;</w:t>
      </w:r>
    </w:p>
    <w:p>
      <w:pPr>
        <w:spacing w:after="0"/>
        <w:ind w:left="0"/>
        <w:jc w:val="both"/>
      </w:pPr>
      <w:r>
        <w:rPr>
          <w:rFonts w:ascii="Times New Roman"/>
          <w:b w:val="false"/>
          <w:i w:val="false"/>
          <w:color w:val="000000"/>
          <w:sz w:val="28"/>
        </w:rPr>
        <w:t>
      эмитенттің облигацияларды ұстаушылардың алдында өз міндеттемелерін орындамаған фактісі туралы мәлімет (облигациялар бойынша сыйақы төлемегені (төлемін кешіктіргені), орындалмаған міндеттемелер көлемі және оларды орындау мерзімін ұзарту туралы ақпаратты қоса, облигациялар бойынша есептелген, бірақ төленбеген сыйақы сомасы;</w:t>
      </w:r>
    </w:p>
    <w:p>
      <w:pPr>
        <w:spacing w:after="0"/>
        <w:ind w:left="0"/>
        <w:jc w:val="both"/>
      </w:pPr>
      <w:r>
        <w:rPr>
          <w:rFonts w:ascii="Times New Roman"/>
          <w:b w:val="false"/>
          <w:i w:val="false"/>
          <w:color w:val="000000"/>
          <w:sz w:val="28"/>
        </w:rPr>
        <w:t>
      облигациялар шығарылымын орналастыру не айналысы тоқтатылған (жаңартылған) болса, сондай шешімді қабылдаған мемлекеттік орган, негіздемесі және оны қабылдаған күні көрсетіледі;</w:t>
      </w:r>
    </w:p>
    <w:p>
      <w:pPr>
        <w:spacing w:after="0"/>
        <w:ind w:left="0"/>
        <w:jc w:val="both"/>
      </w:pPr>
      <w:r>
        <w:rPr>
          <w:rFonts w:ascii="Times New Roman"/>
          <w:b w:val="false"/>
          <w:i w:val="false"/>
          <w:color w:val="000000"/>
          <w:sz w:val="28"/>
        </w:rPr>
        <w:t>
      облигациялар айналысы жүретін нарықтар, сауда-саттық ұйымдастырушыларының атауларын қоса алғанда;</w:t>
      </w:r>
    </w:p>
    <w:p>
      <w:pPr>
        <w:spacing w:after="0"/>
        <w:ind w:left="0"/>
        <w:jc w:val="both"/>
      </w:pPr>
      <w:r>
        <w:rPr>
          <w:rFonts w:ascii="Times New Roman"/>
          <w:b w:val="false"/>
          <w:i w:val="false"/>
          <w:color w:val="000000"/>
          <w:sz w:val="28"/>
        </w:rPr>
        <w:t>
      ұстаушылардың айналысындағы облигациялармен ұсынылатын құқықтары, соның ішінде шектеулерді (ковенанттарды) бұзған кезде жүзеге асырылған және ұстаушылардың аталған құқықтарын жүзеге асыру тәртібі көрсетілген, ұстаушылармен жасалған сатып алу-сату шарттарымен қарастырылған құқықтары.</w:t>
      </w:r>
    </w:p>
    <w:bookmarkStart w:name="z334" w:id="276"/>
    <w:p>
      <w:pPr>
        <w:spacing w:after="0"/>
        <w:ind w:left="0"/>
        <w:jc w:val="both"/>
      </w:pPr>
      <w:r>
        <w:rPr>
          <w:rFonts w:ascii="Times New Roman"/>
          <w:b w:val="false"/>
          <w:i w:val="false"/>
          <w:color w:val="000000"/>
          <w:sz w:val="28"/>
        </w:rPr>
        <w:t>
      3. Облигациялар шығарылымы туралы мәліметтер:</w:t>
      </w:r>
    </w:p>
    <w:bookmarkEnd w:id="276"/>
    <w:bookmarkStart w:name="z335" w:id="277"/>
    <w:p>
      <w:pPr>
        <w:spacing w:after="0"/>
        <w:ind w:left="0"/>
        <w:jc w:val="both"/>
      </w:pPr>
      <w:r>
        <w:rPr>
          <w:rFonts w:ascii="Times New Roman"/>
          <w:b w:val="false"/>
          <w:i w:val="false"/>
          <w:color w:val="000000"/>
          <w:sz w:val="28"/>
        </w:rPr>
        <w:t>
      1) облигациялардың түрі. Облигациялар өтеу мерзімі жоқ облигациялар болатын жағдайда, бұл туралы мәліметтер көрсетіледі;</w:t>
      </w:r>
    </w:p>
    <w:bookmarkEnd w:id="277"/>
    <w:bookmarkStart w:name="z336" w:id="278"/>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болып табылса, онда бір облигацияның номиналды құнын есептеу тәртібі қосымша көрсетіледі);</w:t>
      </w:r>
    </w:p>
    <w:bookmarkEnd w:id="278"/>
    <w:bookmarkStart w:name="z337" w:id="279"/>
    <w:p>
      <w:pPr>
        <w:spacing w:after="0"/>
        <w:ind w:left="0"/>
        <w:jc w:val="both"/>
      </w:pPr>
      <w:r>
        <w:rPr>
          <w:rFonts w:ascii="Times New Roman"/>
          <w:b w:val="false"/>
          <w:i w:val="false"/>
          <w:color w:val="000000"/>
          <w:sz w:val="28"/>
        </w:rPr>
        <w:t>
      3) облигациялардың саны;</w:t>
      </w:r>
    </w:p>
    <w:bookmarkEnd w:id="279"/>
    <w:bookmarkStart w:name="z338" w:id="280"/>
    <w:p>
      <w:pPr>
        <w:spacing w:after="0"/>
        <w:ind w:left="0"/>
        <w:jc w:val="both"/>
      </w:pPr>
      <w:r>
        <w:rPr>
          <w:rFonts w:ascii="Times New Roman"/>
          <w:b w:val="false"/>
          <w:i w:val="false"/>
          <w:color w:val="000000"/>
          <w:sz w:val="28"/>
        </w:rPr>
        <w:t>
      4) облигациялар шығарылымының жалпы көлемі;</w:t>
      </w:r>
    </w:p>
    <w:bookmarkEnd w:id="280"/>
    <w:bookmarkStart w:name="z339" w:id="281"/>
    <w:p>
      <w:pPr>
        <w:spacing w:after="0"/>
        <w:ind w:left="0"/>
        <w:jc w:val="both"/>
      </w:pPr>
      <w:r>
        <w:rPr>
          <w:rFonts w:ascii="Times New Roman"/>
          <w:b w:val="false"/>
          <w:i w:val="false"/>
          <w:color w:val="000000"/>
          <w:sz w:val="28"/>
        </w:rPr>
        <w:t>
      5) облигациялар бойынша номиналды құнының валютасы, негізгі борыш және (немесе) есептелген сыйақы бойынша төлем валютасы.</w:t>
      </w:r>
    </w:p>
    <w:bookmarkEnd w:id="281"/>
    <w:bookmarkStart w:name="z340" w:id="282"/>
    <w:p>
      <w:pPr>
        <w:spacing w:after="0"/>
        <w:ind w:left="0"/>
        <w:jc w:val="both"/>
      </w:pPr>
      <w:r>
        <w:rPr>
          <w:rFonts w:ascii="Times New Roman"/>
          <w:b w:val="false"/>
          <w:i w:val="false"/>
          <w:color w:val="000000"/>
          <w:sz w:val="28"/>
        </w:rPr>
        <w:t>
      4. Орналастырылатын облигацияларға ақы төлеу тәсілі.</w:t>
      </w:r>
    </w:p>
    <w:bookmarkEnd w:id="282"/>
    <w:bookmarkStart w:name="z341" w:id="283"/>
    <w:p>
      <w:pPr>
        <w:spacing w:after="0"/>
        <w:ind w:left="0"/>
        <w:jc w:val="both"/>
      </w:pPr>
      <w:r>
        <w:rPr>
          <w:rFonts w:ascii="Times New Roman"/>
          <w:b w:val="false"/>
          <w:i w:val="false"/>
          <w:color w:val="000000"/>
          <w:sz w:val="28"/>
        </w:rPr>
        <w:t>
      5. Облигациялар бойынша кіріс алу:</w:t>
      </w:r>
    </w:p>
    <w:bookmarkEnd w:id="283"/>
    <w:bookmarkStart w:name="z342" w:id="284"/>
    <w:p>
      <w:pPr>
        <w:spacing w:after="0"/>
        <w:ind w:left="0"/>
        <w:jc w:val="both"/>
      </w:pPr>
      <w:r>
        <w:rPr>
          <w:rFonts w:ascii="Times New Roman"/>
          <w:b w:val="false"/>
          <w:i w:val="false"/>
          <w:color w:val="000000"/>
          <w:sz w:val="28"/>
        </w:rPr>
        <w:t>
      1) облигациялар бойынша негізгі сыйақы мөлшерлемесі және ол болған жағдайда қосымша сыйақы;</w:t>
      </w:r>
    </w:p>
    <w:bookmarkEnd w:id="284"/>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 басталуына немесе алынбауына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bookmarkStart w:name="z343" w:id="285"/>
    <w:p>
      <w:pPr>
        <w:spacing w:after="0"/>
        <w:ind w:left="0"/>
        <w:jc w:val="both"/>
      </w:pPr>
      <w:r>
        <w:rPr>
          <w:rFonts w:ascii="Times New Roman"/>
          <w:b w:val="false"/>
          <w:i w:val="false"/>
          <w:color w:val="000000"/>
          <w:sz w:val="28"/>
        </w:rPr>
        <w:t>
      2) облигациялар бойынша сыйақы төлеу кезеңділігі және (немесе) сыйақы төлеу күні;</w:t>
      </w:r>
    </w:p>
    <w:bookmarkEnd w:id="285"/>
    <w:bookmarkStart w:name="z344" w:id="286"/>
    <w:p>
      <w:pPr>
        <w:spacing w:after="0"/>
        <w:ind w:left="0"/>
        <w:jc w:val="both"/>
      </w:pPr>
      <w:r>
        <w:rPr>
          <w:rFonts w:ascii="Times New Roman"/>
          <w:b w:val="false"/>
          <w:i w:val="false"/>
          <w:color w:val="000000"/>
          <w:sz w:val="28"/>
        </w:rPr>
        <w:t>
      3) облигациялар бойынша сыйақыны есептеу басталған күн;</w:t>
      </w:r>
    </w:p>
    <w:bookmarkEnd w:id="286"/>
    <w:bookmarkStart w:name="z345" w:id="287"/>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bookmarkEnd w:id="287"/>
    <w:bookmarkStart w:name="z346" w:id="288"/>
    <w:p>
      <w:pPr>
        <w:spacing w:after="0"/>
        <w:ind w:left="0"/>
        <w:jc w:val="both"/>
      </w:pPr>
      <w:r>
        <w:rPr>
          <w:rFonts w:ascii="Times New Roman"/>
          <w:b w:val="false"/>
          <w:i w:val="false"/>
          <w:color w:val="000000"/>
          <w:sz w:val="28"/>
        </w:rPr>
        <w:t>
      5) облигациялар бойынша сыйақыны есептеуге қолданылатын уақыт кезеңі.</w:t>
      </w:r>
    </w:p>
    <w:bookmarkEnd w:id="288"/>
    <w:bookmarkStart w:name="z347" w:id="289"/>
    <w:p>
      <w:pPr>
        <w:spacing w:after="0"/>
        <w:ind w:left="0"/>
        <w:jc w:val="both"/>
      </w:pPr>
      <w:r>
        <w:rPr>
          <w:rFonts w:ascii="Times New Roman"/>
          <w:b w:val="false"/>
          <w:i w:val="false"/>
          <w:color w:val="000000"/>
          <w:sz w:val="28"/>
        </w:rPr>
        <w:t>
      6. Жобалық қаржыландыру кезінде арнайы қаржы компаниясының облигацияларын шығарған кезде:</w:t>
      </w:r>
    </w:p>
    <w:bookmarkEnd w:id="289"/>
    <w:bookmarkStart w:name="z348" w:id="290"/>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ақшаның түсу талаптары және болжамды мерзімдері;</w:t>
      </w:r>
    </w:p>
    <w:bookmarkEnd w:id="290"/>
    <w:bookmarkStart w:name="z349" w:id="291"/>
    <w:p>
      <w:pPr>
        <w:spacing w:after="0"/>
        <w:ind w:left="0"/>
        <w:jc w:val="both"/>
      </w:pPr>
      <w:r>
        <w:rPr>
          <w:rFonts w:ascii="Times New Roman"/>
          <w:b w:val="false"/>
          <w:i w:val="false"/>
          <w:color w:val="000000"/>
          <w:sz w:val="28"/>
        </w:rPr>
        <w:t>
      2) облигацияларды ұстаушыларға негізгі шарт бойынша құрылған мүліктің меншік иегерінің ауысқаны және кредиторлардың өкілдерін арнайы қаржы компаниясының органдарына енгізу және олардың өкілеттіктері туралы ақпарат ұсыну тәртібі;</w:t>
      </w:r>
    </w:p>
    <w:bookmarkEnd w:id="291"/>
    <w:bookmarkStart w:name="z350" w:id="292"/>
    <w:p>
      <w:pPr>
        <w:spacing w:after="0"/>
        <w:ind w:left="0"/>
        <w:jc w:val="both"/>
      </w:pPr>
      <w:r>
        <w:rPr>
          <w:rFonts w:ascii="Times New Roman"/>
          <w:b w:val="false"/>
          <w:i w:val="false"/>
          <w:color w:val="000000"/>
          <w:sz w:val="28"/>
        </w:rPr>
        <w:t>
      3) бөлінген активтердің есебінен жүзеге асырылатын жобалық қаржыландыру мәмілесіне қызмет көрсетумен, инвестициялық басқарумен байланысты арнайы қаржы компаниясы шығыстарының тізбесі;</w:t>
      </w:r>
    </w:p>
    <w:bookmarkEnd w:id="292"/>
    <w:bookmarkStart w:name="z351" w:id="293"/>
    <w:p>
      <w:pPr>
        <w:spacing w:after="0"/>
        <w:ind w:left="0"/>
        <w:jc w:val="both"/>
      </w:pPr>
      <w:r>
        <w:rPr>
          <w:rFonts w:ascii="Times New Roman"/>
          <w:b w:val="false"/>
          <w:i w:val="false"/>
          <w:color w:val="000000"/>
          <w:sz w:val="28"/>
        </w:rPr>
        <w:t>
      4)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шегінде жеке меморандумда көрсетіледі);</w:t>
      </w:r>
    </w:p>
    <w:bookmarkEnd w:id="293"/>
    <w:bookmarkStart w:name="z352" w:id="294"/>
    <w:p>
      <w:pPr>
        <w:spacing w:after="0"/>
        <w:ind w:left="0"/>
        <w:jc w:val="both"/>
      </w:pPr>
      <w:r>
        <w:rPr>
          <w:rFonts w:ascii="Times New Roman"/>
          <w:b w:val="false"/>
          <w:i w:val="false"/>
          <w:color w:val="000000"/>
          <w:sz w:val="28"/>
        </w:rPr>
        <w:t>
      5)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End w:id="294"/>
    <w:bookmarkStart w:name="z353" w:id="295"/>
    <w:p>
      <w:pPr>
        <w:spacing w:after="0"/>
        <w:ind w:left="0"/>
        <w:jc w:val="both"/>
      </w:pPr>
      <w:r>
        <w:rPr>
          <w:rFonts w:ascii="Times New Roman"/>
          <w:b w:val="false"/>
          <w:i w:val="false"/>
          <w:color w:val="000000"/>
          <w:sz w:val="28"/>
        </w:rPr>
        <w:t>
      7. Арнайы қаржы компаниясының облигациялары шығарылған кезде секьюритилендіру кезінде мыналар қосымша көрсетіледі:</w:t>
      </w:r>
    </w:p>
    <w:bookmarkEnd w:id="295"/>
    <w:bookmarkStart w:name="z354" w:id="296"/>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bookmarkEnd w:id="296"/>
    <w:bookmarkStart w:name="z355" w:id="297"/>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bookmarkEnd w:id="297"/>
    <w:bookmarkStart w:name="z356" w:id="298"/>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bookmarkEnd w:id="298"/>
    <w:bookmarkStart w:name="z357" w:id="299"/>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bookmarkEnd w:id="299"/>
    <w:bookmarkStart w:name="z358" w:id="300"/>
    <w:p>
      <w:pPr>
        <w:spacing w:after="0"/>
        <w:ind w:left="0"/>
        <w:jc w:val="both"/>
      </w:pPr>
      <w:r>
        <w:rPr>
          <w:rFonts w:ascii="Times New Roman"/>
          <w:b w:val="false"/>
          <w:i w:val="false"/>
          <w:color w:val="000000"/>
          <w:sz w:val="28"/>
        </w:rPr>
        <w:t>
      5) талап ету құқықтарының біртектілік өлшемдері;</w:t>
      </w:r>
    </w:p>
    <w:bookmarkEnd w:id="300"/>
    <w:bookmarkStart w:name="z359" w:id="301"/>
    <w:p>
      <w:pPr>
        <w:spacing w:after="0"/>
        <w:ind w:left="0"/>
        <w:jc w:val="both"/>
      </w:pPr>
      <w:r>
        <w:rPr>
          <w:rFonts w:ascii="Times New Roman"/>
          <w:b w:val="false"/>
          <w:i w:val="false"/>
          <w:color w:val="000000"/>
          <w:sz w:val="28"/>
        </w:rPr>
        <w:t>
      6) сыйақы төлеу және бір облигациялық бағдарлама шегінде шығарылған түрлі шығарылымдардың облигацияларын өтеу тәртібі мен кезектілігі;</w:t>
      </w:r>
    </w:p>
    <w:bookmarkEnd w:id="301"/>
    <w:bookmarkStart w:name="z360" w:id="302"/>
    <w:p>
      <w:pPr>
        <w:spacing w:after="0"/>
        <w:ind w:left="0"/>
        <w:jc w:val="both"/>
      </w:pPr>
      <w:r>
        <w:rPr>
          <w:rFonts w:ascii="Times New Roman"/>
          <w:b w:val="false"/>
          <w:i w:val="false"/>
          <w:color w:val="000000"/>
          <w:sz w:val="28"/>
        </w:rPr>
        <w:t>
      7) арнайы қаржы компаниясы банкрот болған кезде арнайы қаржы компаниясының облигацияларын ұстаушылардың талаптарын қанағаттандырудың тәртібі мен кезектілігі.</w:t>
      </w:r>
    </w:p>
    <w:bookmarkEnd w:id="302"/>
    <w:bookmarkStart w:name="z361" w:id="303"/>
    <w:p>
      <w:pPr>
        <w:spacing w:after="0"/>
        <w:ind w:left="0"/>
        <w:jc w:val="both"/>
      </w:pPr>
      <w:r>
        <w:rPr>
          <w:rFonts w:ascii="Times New Roman"/>
          <w:b w:val="false"/>
          <w:i w:val="false"/>
          <w:color w:val="000000"/>
          <w:sz w:val="28"/>
        </w:rPr>
        <w:t>
      8. Облигацияларды орналастыру талаптары және тәртібі:</w:t>
      </w:r>
    </w:p>
    <w:bookmarkEnd w:id="303"/>
    <w:bookmarkStart w:name="z362" w:id="304"/>
    <w:p>
      <w:pPr>
        <w:spacing w:after="0"/>
        <w:ind w:left="0"/>
        <w:jc w:val="both"/>
      </w:pPr>
      <w:r>
        <w:rPr>
          <w:rFonts w:ascii="Times New Roman"/>
          <w:b w:val="false"/>
          <w:i w:val="false"/>
          <w:color w:val="000000"/>
          <w:sz w:val="28"/>
        </w:rPr>
        <w:t>
      1) облигацияларды орналастырудың басталған күні;</w:t>
      </w:r>
    </w:p>
    <w:bookmarkEnd w:id="304"/>
    <w:bookmarkStart w:name="z363" w:id="305"/>
    <w:p>
      <w:pPr>
        <w:spacing w:after="0"/>
        <w:ind w:left="0"/>
        <w:jc w:val="both"/>
      </w:pPr>
      <w:r>
        <w:rPr>
          <w:rFonts w:ascii="Times New Roman"/>
          <w:b w:val="false"/>
          <w:i w:val="false"/>
          <w:color w:val="000000"/>
          <w:sz w:val="28"/>
        </w:rPr>
        <w:t>
      2) облигацияларды орналастырудың аяқталған күні;</w:t>
      </w:r>
    </w:p>
    <w:bookmarkEnd w:id="305"/>
    <w:bookmarkStart w:name="z364" w:id="306"/>
    <w:p>
      <w:pPr>
        <w:spacing w:after="0"/>
        <w:ind w:left="0"/>
        <w:jc w:val="both"/>
      </w:pPr>
      <w:r>
        <w:rPr>
          <w:rFonts w:ascii="Times New Roman"/>
          <w:b w:val="false"/>
          <w:i w:val="false"/>
          <w:color w:val="000000"/>
          <w:sz w:val="28"/>
        </w:rPr>
        <w:t>
      3) облигацияларды орналастыру жоспарланған нарық (бағалы қағаздардың ұйымдастырылған және (немесе) ұйымдастырылмаған нарығы).</w:t>
      </w:r>
    </w:p>
    <w:bookmarkEnd w:id="306"/>
    <w:bookmarkStart w:name="z365" w:id="307"/>
    <w:p>
      <w:pPr>
        <w:spacing w:after="0"/>
        <w:ind w:left="0"/>
        <w:jc w:val="both"/>
      </w:pPr>
      <w:r>
        <w:rPr>
          <w:rFonts w:ascii="Times New Roman"/>
          <w:b w:val="false"/>
          <w:i w:val="false"/>
          <w:color w:val="000000"/>
          <w:sz w:val="28"/>
        </w:rPr>
        <w:t>
      9. Облигацияларды айналысқа жіберу талаптары және тәртібі:</w:t>
      </w:r>
    </w:p>
    <w:bookmarkEnd w:id="307"/>
    <w:bookmarkStart w:name="z366" w:id="308"/>
    <w:p>
      <w:pPr>
        <w:spacing w:after="0"/>
        <w:ind w:left="0"/>
        <w:jc w:val="both"/>
      </w:pPr>
      <w:r>
        <w:rPr>
          <w:rFonts w:ascii="Times New Roman"/>
          <w:b w:val="false"/>
          <w:i w:val="false"/>
          <w:color w:val="000000"/>
          <w:sz w:val="28"/>
        </w:rPr>
        <w:t>
      1) облигацияларды айналысқа жіберудің басталған күні;</w:t>
      </w:r>
    </w:p>
    <w:bookmarkEnd w:id="308"/>
    <w:bookmarkStart w:name="z367" w:id="309"/>
    <w:p>
      <w:pPr>
        <w:spacing w:after="0"/>
        <w:ind w:left="0"/>
        <w:jc w:val="both"/>
      </w:pPr>
      <w:r>
        <w:rPr>
          <w:rFonts w:ascii="Times New Roman"/>
          <w:b w:val="false"/>
          <w:i w:val="false"/>
          <w:color w:val="000000"/>
          <w:sz w:val="28"/>
        </w:rPr>
        <w:t>
      2) облигацияларды айналысқа жіберудің аяқталған күні (өтеу мерзімі жоқ облигациялар шығарылған кезде толтырылмайды);</w:t>
      </w:r>
    </w:p>
    <w:bookmarkEnd w:id="309"/>
    <w:bookmarkStart w:name="z368" w:id="310"/>
    <w:p>
      <w:pPr>
        <w:spacing w:after="0"/>
        <w:ind w:left="0"/>
        <w:jc w:val="both"/>
      </w:pPr>
      <w:r>
        <w:rPr>
          <w:rFonts w:ascii="Times New Roman"/>
          <w:b w:val="false"/>
          <w:i w:val="false"/>
          <w:color w:val="000000"/>
          <w:sz w:val="28"/>
        </w:rPr>
        <w:t>
      3) облигациялардың айналыс мерзімі (өтеу мерзімі жоқ облигациялар шығарылған кезде толтырылмайды);</w:t>
      </w:r>
    </w:p>
    <w:bookmarkEnd w:id="310"/>
    <w:bookmarkStart w:name="z369" w:id="311"/>
    <w:p>
      <w:pPr>
        <w:spacing w:after="0"/>
        <w:ind w:left="0"/>
        <w:jc w:val="both"/>
      </w:pPr>
      <w:r>
        <w:rPr>
          <w:rFonts w:ascii="Times New Roman"/>
          <w:b w:val="false"/>
          <w:i w:val="false"/>
          <w:color w:val="000000"/>
          <w:sz w:val="28"/>
        </w:rPr>
        <w:t>
      4) облигацияларды айналысқа жіберу жоспарланған нарық (бағалы қағаздардың ұйымдастырылған және (немесе) ұйымдастырылмаған нарығы).</w:t>
      </w:r>
    </w:p>
    <w:bookmarkEnd w:id="311"/>
    <w:bookmarkStart w:name="z370" w:id="312"/>
    <w:p>
      <w:pPr>
        <w:spacing w:after="0"/>
        <w:ind w:left="0"/>
        <w:jc w:val="both"/>
      </w:pPr>
      <w:r>
        <w:rPr>
          <w:rFonts w:ascii="Times New Roman"/>
          <w:b w:val="false"/>
          <w:i w:val="false"/>
          <w:color w:val="000000"/>
          <w:sz w:val="28"/>
        </w:rPr>
        <w:t>
      10. Облигацияларды өтеу талаптары және тәртібі:</w:t>
      </w:r>
    </w:p>
    <w:bookmarkEnd w:id="312"/>
    <w:bookmarkStart w:name="z371" w:id="313"/>
    <w:p>
      <w:pPr>
        <w:spacing w:after="0"/>
        <w:ind w:left="0"/>
        <w:jc w:val="both"/>
      </w:pPr>
      <w:r>
        <w:rPr>
          <w:rFonts w:ascii="Times New Roman"/>
          <w:b w:val="false"/>
          <w:i w:val="false"/>
          <w:color w:val="000000"/>
          <w:sz w:val="28"/>
        </w:rPr>
        <w:t>
      1) облигацияларды өтеу күні (өтеу мерзімі жоқ облигациялар шығарылған кезде толтырылмайды);</w:t>
      </w:r>
    </w:p>
    <w:bookmarkEnd w:id="313"/>
    <w:bookmarkStart w:name="z372" w:id="314"/>
    <w:p>
      <w:pPr>
        <w:spacing w:after="0"/>
        <w:ind w:left="0"/>
        <w:jc w:val="both"/>
      </w:pPr>
      <w:r>
        <w:rPr>
          <w:rFonts w:ascii="Times New Roman"/>
          <w:b w:val="false"/>
          <w:i w:val="false"/>
          <w:color w:val="000000"/>
          <w:sz w:val="28"/>
        </w:rPr>
        <w:t>
      2) облигацияларды өтеу тәсілі (өтеу мерзімі жоқ облигациялар шығарылған кезде толтырылмайды);</w:t>
      </w:r>
    </w:p>
    <w:bookmarkEnd w:id="314"/>
    <w:bookmarkStart w:name="z373" w:id="315"/>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End w:id="315"/>
    <w:bookmarkStart w:name="z374" w:id="316"/>
    <w:p>
      <w:pPr>
        <w:spacing w:after="0"/>
        <w:ind w:left="0"/>
        <w:jc w:val="both"/>
      </w:pPr>
      <w:r>
        <w:rPr>
          <w:rFonts w:ascii="Times New Roman"/>
          <w:b w:val="false"/>
          <w:i w:val="false"/>
          <w:color w:val="000000"/>
          <w:sz w:val="28"/>
        </w:rPr>
        <w:t xml:space="preserve">
      11.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талаптары болған жағдайда:</w:t>
      </w:r>
    </w:p>
    <w:bookmarkEnd w:id="316"/>
    <w:bookmarkStart w:name="z375" w:id="317"/>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bookmarkEnd w:id="317"/>
    <w:bookmarkStart w:name="z376" w:id="318"/>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End w:id="318"/>
    <w:bookmarkStart w:name="z377" w:id="319"/>
    <w:p>
      <w:pPr>
        <w:spacing w:after="0"/>
        <w:ind w:left="0"/>
        <w:jc w:val="both"/>
      </w:pPr>
      <w:r>
        <w:rPr>
          <w:rFonts w:ascii="Times New Roman"/>
          <w:b w:val="false"/>
          <w:i w:val="false"/>
          <w:color w:val="000000"/>
          <w:sz w:val="28"/>
        </w:rPr>
        <w:t>
      12. Бағалы қағаздар рыногы туралы заңда көзделмеген қосымша ковенанттар (шектеулер) белгіленген жағдайда:</w:t>
      </w:r>
    </w:p>
    <w:bookmarkEnd w:id="319"/>
    <w:bookmarkStart w:name="z378" w:id="320"/>
    <w:p>
      <w:pPr>
        <w:spacing w:after="0"/>
        <w:ind w:left="0"/>
        <w:jc w:val="both"/>
      </w:pPr>
      <w:r>
        <w:rPr>
          <w:rFonts w:ascii="Times New Roman"/>
          <w:b w:val="false"/>
          <w:i w:val="false"/>
          <w:color w:val="000000"/>
          <w:sz w:val="28"/>
        </w:rPr>
        <w:t>
      1) эмитент қабылдайтын және Бағалы қағаздар рыногы туралы заңда көзделмеген ковенанттардың (шектеулердің) сипаттамасы;</w:t>
      </w:r>
    </w:p>
    <w:bookmarkEnd w:id="320"/>
    <w:p>
      <w:pPr>
        <w:spacing w:after="0"/>
        <w:ind w:left="0"/>
        <w:jc w:val="both"/>
      </w:pPr>
      <w:r>
        <w:rPr>
          <w:rFonts w:ascii="Times New Roman"/>
          <w:b w:val="false"/>
          <w:i w:val="false"/>
          <w:color w:val="000000"/>
          <w:sz w:val="28"/>
        </w:rPr>
        <w:t>
      2) ковенанттар (шектеулер) бұзылған кезде эмитент іс-әрекетінің тәртібі;</w:t>
      </w:r>
    </w:p>
    <w:p>
      <w:pPr>
        <w:spacing w:after="0"/>
        <w:ind w:left="0"/>
        <w:jc w:val="both"/>
      </w:pPr>
      <w:r>
        <w:rPr>
          <w:rFonts w:ascii="Times New Roman"/>
          <w:b w:val="false"/>
          <w:i w:val="false"/>
          <w:color w:val="000000"/>
          <w:sz w:val="28"/>
        </w:rPr>
        <w:t>
      3) ковенанттар (шектеулер) бұзылған кезде облигация ұстаушылар іс-әрекетінің тәртібі көрсетіледі.</w:t>
      </w:r>
    </w:p>
    <w:bookmarkStart w:name="z379" w:id="321"/>
    <w:p>
      <w:pPr>
        <w:spacing w:after="0"/>
        <w:ind w:left="0"/>
        <w:jc w:val="both"/>
      </w:pPr>
      <w:r>
        <w:rPr>
          <w:rFonts w:ascii="Times New Roman"/>
          <w:b w:val="false"/>
          <w:i w:val="false"/>
          <w:color w:val="000000"/>
          <w:sz w:val="28"/>
        </w:rPr>
        <w:t>
      13. Конвертацияланатын облигациялар шығарылған кезде мынадай мәліметтер қосымша көрсетіледі:</w:t>
      </w:r>
    </w:p>
    <w:bookmarkEnd w:id="321"/>
    <w:bookmarkStart w:name="z380" w:id="322"/>
    <w:p>
      <w:pPr>
        <w:spacing w:after="0"/>
        <w:ind w:left="0"/>
        <w:jc w:val="both"/>
      </w:pPr>
      <w:r>
        <w:rPr>
          <w:rFonts w:ascii="Times New Roman"/>
          <w:b w:val="false"/>
          <w:i w:val="false"/>
          <w:color w:val="000000"/>
          <w:sz w:val="28"/>
        </w:rPr>
        <w:t>
      1) облигациялар конвертацияланатын акциялардың түрі, саны және орналастыру бағасын белгілеу тәртібі, осындай акциялар бойынша құқықтар;</w:t>
      </w:r>
    </w:p>
    <w:bookmarkEnd w:id="322"/>
    <w:bookmarkStart w:name="z381" w:id="323"/>
    <w:p>
      <w:pPr>
        <w:spacing w:after="0"/>
        <w:ind w:left="0"/>
        <w:jc w:val="both"/>
      </w:pPr>
      <w:r>
        <w:rPr>
          <w:rFonts w:ascii="Times New Roman"/>
          <w:b w:val="false"/>
          <w:i w:val="false"/>
          <w:color w:val="000000"/>
          <w:sz w:val="28"/>
        </w:rPr>
        <w:t>
      2) облигацияларды конвертациялау тәртібі мен талаптары (егер облигациялардың шығарылымы толығымен конвертацияланатын болса, конвертациялаудың аяқталу күнінен бастап 1 (бір) ай ішінде облигациялардың шығарылымы жойылуға жататыны көрсетіледі, егер облигациялардың шығарылымы толығымен конвертацияланбайтын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End w:id="323"/>
    <w:p>
      <w:pPr>
        <w:spacing w:after="0"/>
        <w:ind w:left="0"/>
        <w:jc w:val="both"/>
      </w:pPr>
      <w:r>
        <w:rPr>
          <w:rFonts w:ascii="Times New Roman"/>
          <w:b w:val="false"/>
          <w:i w:val="false"/>
          <w:color w:val="000000"/>
          <w:sz w:val="28"/>
        </w:rPr>
        <w:t xml:space="preserve">
      Банктер туралы заңның </w:t>
      </w:r>
      <w:r>
        <w:rPr>
          <w:rFonts w:ascii="Times New Roman"/>
          <w:b w:val="false"/>
          <w:i w:val="false"/>
          <w:color w:val="000000"/>
          <w:sz w:val="28"/>
        </w:rPr>
        <w:t>61-10-бабында</w:t>
      </w:r>
      <w:r>
        <w:rPr>
          <w:rFonts w:ascii="Times New Roman"/>
          <w:b w:val="false"/>
          <w:i w:val="false"/>
          <w:color w:val="000000"/>
          <w:sz w:val="28"/>
        </w:rPr>
        <w:t xml:space="preserve">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конвертациялау талаптарын көрсетеді.</w:t>
      </w:r>
    </w:p>
    <w:bookmarkStart w:name="z382" w:id="324"/>
    <w:p>
      <w:pPr>
        <w:spacing w:after="0"/>
        <w:ind w:left="0"/>
        <w:jc w:val="both"/>
      </w:pPr>
      <w:r>
        <w:rPr>
          <w:rFonts w:ascii="Times New Roman"/>
          <w:b w:val="false"/>
          <w:i w:val="false"/>
          <w:color w:val="000000"/>
          <w:sz w:val="28"/>
        </w:rPr>
        <w:t>
      14. Эмитенттің шығарылған облигациялар бойынша міндеттемелерді толық немесе ішінара қамтамасыз ету болып табылатын мүлкі туралы мәліметтер:</w:t>
      </w:r>
    </w:p>
    <w:bookmarkEnd w:id="324"/>
    <w:bookmarkStart w:name="z383" w:id="325"/>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bookmarkEnd w:id="325"/>
    <w:bookmarkStart w:name="z384" w:id="326"/>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bookmarkEnd w:id="326"/>
    <w:bookmarkStart w:name="z385" w:id="327"/>
    <w:p>
      <w:pPr>
        <w:spacing w:after="0"/>
        <w:ind w:left="0"/>
        <w:jc w:val="both"/>
      </w:pPr>
      <w:r>
        <w:rPr>
          <w:rFonts w:ascii="Times New Roman"/>
          <w:b w:val="false"/>
          <w:i w:val="false"/>
          <w:color w:val="000000"/>
          <w:sz w:val="28"/>
        </w:rPr>
        <w:t>
      3) кепіл затын өндіріп алу тәртібі.</w:t>
      </w:r>
    </w:p>
    <w:bookmarkEnd w:id="327"/>
    <w:bookmarkStart w:name="z386" w:id="328"/>
    <w:p>
      <w:pPr>
        <w:spacing w:after="0"/>
        <w:ind w:left="0"/>
        <w:jc w:val="both"/>
      </w:pPr>
      <w:r>
        <w:rPr>
          <w:rFonts w:ascii="Times New Roman"/>
          <w:b w:val="false"/>
          <w:i w:val="false"/>
          <w:color w:val="000000"/>
          <w:sz w:val="28"/>
        </w:rPr>
        <w:t>
      15.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банктің кепілдігімен қамтамасыз етілсе).</w:t>
      </w:r>
    </w:p>
    <w:bookmarkEnd w:id="328"/>
    <w:bookmarkStart w:name="z387" w:id="329"/>
    <w:p>
      <w:pPr>
        <w:spacing w:after="0"/>
        <w:ind w:left="0"/>
        <w:jc w:val="both"/>
      </w:pPr>
      <w:r>
        <w:rPr>
          <w:rFonts w:ascii="Times New Roman"/>
          <w:b w:val="false"/>
          <w:i w:val="false"/>
          <w:color w:val="000000"/>
          <w:sz w:val="28"/>
        </w:rPr>
        <w:t>
      16. Инфрақұрылымдық облигациялар шығарылған кезде - концессия шартының және Қазақстан Республикасы Үкіметінің мемлекеттің кепілдемесін беру туралы қаулысының деректемелері.</w:t>
      </w:r>
    </w:p>
    <w:bookmarkEnd w:id="329"/>
    <w:bookmarkStart w:name="z388" w:id="330"/>
    <w:p>
      <w:pPr>
        <w:spacing w:after="0"/>
        <w:ind w:left="0"/>
        <w:jc w:val="both"/>
      </w:pPr>
      <w:r>
        <w:rPr>
          <w:rFonts w:ascii="Times New Roman"/>
          <w:b w:val="false"/>
          <w:i w:val="false"/>
          <w:color w:val="000000"/>
          <w:sz w:val="28"/>
        </w:rPr>
        <w:t>
      17. Облигацияларды орналастырудан алынған ақшаны пайдаланудың нысаналы мақсаты.</w:t>
      </w:r>
    </w:p>
    <w:bookmarkEnd w:id="330"/>
    <w:p>
      <w:pPr>
        <w:spacing w:after="0"/>
        <w:ind w:left="0"/>
        <w:jc w:val="both"/>
      </w:pPr>
      <w:r>
        <w:rPr>
          <w:rFonts w:ascii="Times New Roman"/>
          <w:b w:val="false"/>
          <w:i w:val="false"/>
          <w:color w:val="000000"/>
          <w:sz w:val="28"/>
        </w:rPr>
        <w:t>
      Эмитент облигацияларды орналастырудан алатын ақшаны пайдаланудың нақты мақсаттары көрсетіледі.</w:t>
      </w:r>
    </w:p>
    <w:p>
      <w:pPr>
        <w:spacing w:after="0"/>
        <w:ind w:left="0"/>
        <w:jc w:val="both"/>
      </w:pPr>
      <w:r>
        <w:rPr>
          <w:rFonts w:ascii="Times New Roman"/>
          <w:b w:val="false"/>
          <w:i w:val="false"/>
          <w:color w:val="000000"/>
          <w:sz w:val="28"/>
        </w:rPr>
        <w:t>
      "Жасыл", әлеуметтік облигациялар, орнықты даму облигациялары және орнықты дамуға байланысты облигациялар шығарылған жағдайда эмитентте облигациялар шығару жөніндегі негіздемелік бағдарламаның болуы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шығарылатын жағдайда, облигацияларды орналастырудан алынатын ақшаны пайдаланудың нысаналы мақсатының Бағалы қағаздар рыногы туралы заңның 20-1-бабының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оның Бағалы қағаздар рыногы туралы заңның 20-1-бабының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(іске асыруға)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тұрақты даму облигациялары шығарылған жағдайда мыналар қосымша көрсетіледі:</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эмитент алдын ала белгілеген оларға қол жеткізу мерзімдерін көрсете отырып, орнықты даму саласындағы қызметтің нақты нәтижелеріне қол жеткізуді бағалау үшін пайдаланылатын тиімділіктің негізгі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қол жеткізген жағдайда қолданысқа енетін, тұрақты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негізгі көрсеткіштердің орындалуы туралы ақпаратты жария етуді жүзеге асыратын ақпарат көздері сипатталады.</w:t>
      </w:r>
    </w:p>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Start w:name="z389" w:id="331"/>
    <w:p>
      <w:pPr>
        <w:spacing w:after="0"/>
        <w:ind w:left="0"/>
        <w:jc w:val="both"/>
      </w:pPr>
      <w:r>
        <w:rPr>
          <w:rFonts w:ascii="Times New Roman"/>
          <w:b w:val="false"/>
          <w:i w:val="false"/>
          <w:color w:val="000000"/>
          <w:sz w:val="28"/>
        </w:rPr>
        <w:t>
      18. Эмитент бұрын орналастырған (эмитент сатып алған облигацияларды шегергенде), айналыста болу мерзімі аяқталған облигациялар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331"/>
    <w:bookmarkStart w:name="z390" w:id="332"/>
    <w:p>
      <w:pPr>
        <w:spacing w:after="0"/>
        <w:ind w:left="0"/>
        <w:jc w:val="both"/>
      </w:pPr>
      <w:r>
        <w:rPr>
          <w:rFonts w:ascii="Times New Roman"/>
          <w:b w:val="false"/>
          <w:i w:val="false"/>
          <w:color w:val="000000"/>
          <w:sz w:val="28"/>
        </w:rPr>
        <w:t>
      19. Облигацияларды ұстаушыға ұсынылатын құқықтар:</w:t>
      </w:r>
    </w:p>
    <w:bookmarkEnd w:id="332"/>
    <w:p>
      <w:pPr>
        <w:spacing w:after="0"/>
        <w:ind w:left="0"/>
        <w:jc w:val="both"/>
      </w:pPr>
      <w:r>
        <w:rPr>
          <w:rFonts w:ascii="Times New Roman"/>
          <w:b w:val="false"/>
          <w:i w:val="false"/>
          <w:color w:val="000000"/>
          <w:sz w:val="28"/>
        </w:rPr>
        <w:t>
      1) эмитенттен облигацияның номиналды құнын алу не өзге де мүліктік баламаны алу құқығы, сондай-ақ облигация бойынша сыйақы не облигациялар шығару проспектісінде белгіленген өзге де мүліктік құқықтар алу құқығы;</w:t>
      </w:r>
    </w:p>
    <w:p>
      <w:pPr>
        <w:spacing w:after="0"/>
        <w:ind w:left="0"/>
        <w:jc w:val="both"/>
      </w:pPr>
      <w:r>
        <w:rPr>
          <w:rFonts w:ascii="Times New Roman"/>
          <w:b w:val="false"/>
          <w:i w:val="false"/>
          <w:color w:val="000000"/>
          <w:sz w:val="28"/>
        </w:rPr>
        <w:t>
      2) эмитенттің осы құқықты іске асыру шарттарын, тәртібін және мерзімдерін көрсете отырып, оның ішінде облигациялар шығару проспектісінде көзделген ковенанттарды (шектеулерді) бұзған кезде облигацияларды сатып алуын талап ету құқығы;</w:t>
      </w:r>
    </w:p>
    <w:p>
      <w:pPr>
        <w:spacing w:after="0"/>
        <w:ind w:left="0"/>
        <w:jc w:val="both"/>
      </w:pPr>
      <w:r>
        <w:rPr>
          <w:rFonts w:ascii="Times New Roman"/>
          <w:b w:val="false"/>
          <w:i w:val="false"/>
          <w:color w:val="000000"/>
          <w:sz w:val="28"/>
        </w:rPr>
        <w:t xml:space="preserve">
      Өтеу мерзімі жоқ облигациялар шығару жағдайында осы облигацияларды ұстаушылардың облигацияларды, оның ішінде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алмайтыны туралы мәліметтер көрсетіледі;</w:t>
      </w:r>
    </w:p>
    <w:p>
      <w:pPr>
        <w:spacing w:after="0"/>
        <w:ind w:left="0"/>
        <w:jc w:val="both"/>
      </w:pPr>
      <w:r>
        <w:rPr>
          <w:rFonts w:ascii="Times New Roman"/>
          <w:b w:val="false"/>
          <w:i w:val="false"/>
          <w:color w:val="000000"/>
          <w:sz w:val="28"/>
        </w:rPr>
        <w:t>
      3) өзге де құқықтар.</w:t>
      </w:r>
    </w:p>
    <w:bookmarkStart w:name="z391" w:id="333"/>
    <w:p>
      <w:pPr>
        <w:spacing w:after="0"/>
        <w:ind w:left="0"/>
        <w:jc w:val="both"/>
      </w:pPr>
      <w:r>
        <w:rPr>
          <w:rFonts w:ascii="Times New Roman"/>
          <w:b w:val="false"/>
          <w:i w:val="false"/>
          <w:color w:val="000000"/>
          <w:sz w:val="28"/>
        </w:rPr>
        <w:t>
      20. Туындаған жағдайда эмитенттің облигациялары бойынша дефолт жариялану ықтималдығы бар оқиғалар туралы мәлімет:</w:t>
      </w:r>
    </w:p>
    <w:bookmarkEnd w:id="333"/>
    <w:p>
      <w:pPr>
        <w:spacing w:after="0"/>
        <w:ind w:left="0"/>
        <w:jc w:val="both"/>
      </w:pPr>
      <w:r>
        <w:rPr>
          <w:rFonts w:ascii="Times New Roman"/>
          <w:b w:val="false"/>
          <w:i w:val="false"/>
          <w:color w:val="000000"/>
          <w:sz w:val="28"/>
        </w:rPr>
        <w:t>
      1) туындаған жағдайда эмитенттің облигациялары бойынша дефолт жариялану ықтималдығы бар оқиғалар тізбесі;</w:t>
      </w:r>
    </w:p>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рәсімдерін,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bookmarkStart w:name="z392" w:id="334"/>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фактілері туралы ақпаратты облигацияларды ұстаушыларға жеткізу тәртібі, мерзімі және тәсілі;</w:t>
      </w:r>
    </w:p>
    <w:bookmarkEnd w:id="334"/>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Start w:name="z393" w:id="335"/>
    <w:p>
      <w:pPr>
        <w:spacing w:after="0"/>
        <w:ind w:left="0"/>
        <w:jc w:val="both"/>
      </w:pPr>
      <w:r>
        <w:rPr>
          <w:rFonts w:ascii="Times New Roman"/>
          <w:b w:val="false"/>
          <w:i w:val="false"/>
          <w:color w:val="000000"/>
          <w:sz w:val="28"/>
        </w:rPr>
        <w:t>
      21. Облигацияларды өтеу сәтіне дейін сыйақыларды төлеудің әрбір кезеңі бөлігінде сыйақыларды төлеу және негізгі борыш сомасын өтеу үшін қажетті эмитенттің ақша қаражатының көздері мен ағындарының болжамы.</w:t>
      </w:r>
    </w:p>
    <w:bookmarkEnd w:id="335"/>
    <w:bookmarkStart w:name="z394" w:id="336"/>
    <w:p>
      <w:pPr>
        <w:spacing w:after="0"/>
        <w:ind w:left="0"/>
        <w:jc w:val="both"/>
      </w:pPr>
      <w:r>
        <w:rPr>
          <w:rFonts w:ascii="Times New Roman"/>
          <w:b w:val="false"/>
          <w:i w:val="false"/>
          <w:color w:val="000000"/>
          <w:sz w:val="28"/>
        </w:rPr>
        <w:t>
      22.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336"/>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телефондарының нөмірлері;</w:t>
      </w:r>
    </w:p>
    <w:bookmarkStart w:name="z395" w:id="337"/>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End w:id="337"/>
    <w:bookmarkStart w:name="z396" w:id="338"/>
    <w:p>
      <w:pPr>
        <w:spacing w:after="0"/>
        <w:ind w:left="0"/>
        <w:jc w:val="both"/>
      </w:pPr>
      <w:r>
        <w:rPr>
          <w:rFonts w:ascii="Times New Roman"/>
          <w:b w:val="false"/>
          <w:i w:val="false"/>
          <w:color w:val="000000"/>
          <w:sz w:val="28"/>
        </w:rPr>
        <w:t>
      23. Эмитенттің төлем агенті туралы мәліметтер (бар болса):</w:t>
      </w:r>
    </w:p>
    <w:bookmarkEnd w:id="338"/>
    <w:bookmarkStart w:name="z397" w:id="339"/>
    <w:p>
      <w:pPr>
        <w:spacing w:after="0"/>
        <w:ind w:left="0"/>
        <w:jc w:val="both"/>
      </w:pPr>
      <w:r>
        <w:rPr>
          <w:rFonts w:ascii="Times New Roman"/>
          <w:b w:val="false"/>
          <w:i w:val="false"/>
          <w:color w:val="000000"/>
          <w:sz w:val="28"/>
        </w:rPr>
        <w:t>
      1) төлем агентінің толық атауы;</w:t>
      </w:r>
    </w:p>
    <w:bookmarkEnd w:id="339"/>
    <w:bookmarkStart w:name="z398" w:id="340"/>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номиналды құнын) төлейтін барлық филиалдарының орналасқан жері, байланыс телефондарының нөмірлері, деректемелері;</w:t>
      </w:r>
    </w:p>
    <w:bookmarkEnd w:id="340"/>
    <w:bookmarkStart w:name="z399" w:id="341"/>
    <w:p>
      <w:pPr>
        <w:spacing w:after="0"/>
        <w:ind w:left="0"/>
        <w:jc w:val="both"/>
      </w:pPr>
      <w:r>
        <w:rPr>
          <w:rFonts w:ascii="Times New Roman"/>
          <w:b w:val="false"/>
          <w:i w:val="false"/>
          <w:color w:val="000000"/>
          <w:sz w:val="28"/>
        </w:rPr>
        <w:t>
      3) төлем агентімен жасалған шарттың күні мен нөмірі.</w:t>
      </w:r>
    </w:p>
    <w:bookmarkEnd w:id="341"/>
    <w:bookmarkStart w:name="z400" w:id="342"/>
    <w:p>
      <w:pPr>
        <w:spacing w:after="0"/>
        <w:ind w:left="0"/>
        <w:jc w:val="both"/>
      </w:pPr>
      <w:r>
        <w:rPr>
          <w:rFonts w:ascii="Times New Roman"/>
          <w:b w:val="false"/>
          <w:i w:val="false"/>
          <w:color w:val="000000"/>
          <w:sz w:val="28"/>
        </w:rPr>
        <w:t>
      24. Эмитенттің консультанттары туралы мәліметтер (Бағалы қағаздар рыногы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342"/>
    <w:bookmarkStart w:name="z401" w:id="343"/>
    <w:p>
      <w:pPr>
        <w:spacing w:after="0"/>
        <w:ind w:left="0"/>
        <w:jc w:val="both"/>
      </w:pPr>
      <w:r>
        <w:rPr>
          <w:rFonts w:ascii="Times New Roman"/>
          <w:b w:val="false"/>
          <w:i w:val="false"/>
          <w:color w:val="000000"/>
          <w:sz w:val="28"/>
        </w:rPr>
        <w:t>
      1)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bookmarkEnd w:id="343"/>
    <w:bookmarkStart w:name="z402" w:id="344"/>
    <w:p>
      <w:pPr>
        <w:spacing w:after="0"/>
        <w:ind w:left="0"/>
        <w:jc w:val="both"/>
      </w:pPr>
      <w:r>
        <w:rPr>
          <w:rFonts w:ascii="Times New Roman"/>
          <w:b w:val="false"/>
          <w:i w:val="false"/>
          <w:color w:val="000000"/>
          <w:sz w:val="28"/>
        </w:rPr>
        <w:t>
      2)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w:t>
      </w:r>
    </w:p>
    <w:bookmarkEnd w:id="344"/>
    <w:bookmarkStart w:name="z403" w:id="345"/>
    <w:p>
      <w:pPr>
        <w:spacing w:after="0"/>
        <w:ind w:left="0"/>
        <w:jc w:val="both"/>
      </w:pPr>
      <w:r>
        <w:rPr>
          <w:rFonts w:ascii="Times New Roman"/>
          <w:b w:val="false"/>
          <w:i w:val="false"/>
          <w:color w:val="000000"/>
          <w:sz w:val="28"/>
        </w:rPr>
        <w:t>
      3)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тұлғамен эмитенттің жасасқан шартының күні мен нөмірі.</w:t>
      </w:r>
    </w:p>
    <w:bookmarkEnd w:id="345"/>
    <w:p>
      <w:pPr>
        <w:spacing w:after="0"/>
        <w:ind w:left="0"/>
        <w:jc w:val="both"/>
      </w:pPr>
      <w:r>
        <w:rPr>
          <w:rFonts w:ascii="Times New Roman"/>
          <w:b w:val="false"/>
          <w:i w:val="false"/>
          <w:color w:val="000000"/>
          <w:sz w:val="28"/>
        </w:rPr>
        <w:t>
      Егер, эмитенттің пікірі бойынша, мұндай мәліметтерді жария ету эмитенттің бағалы қағаздарын сатып алу туралы шешім қабылдау үшін маңызды болса, эмитенттің басқа консультанттары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 23</w:t>
            </w:r>
            <w:r>
              <w:br/>
            </w:r>
            <w:r>
              <w:rPr>
                <w:rFonts w:ascii="Times New Roman"/>
                <w:b w:val="false"/>
                <w:i w:val="false"/>
                <w:color w:val="000000"/>
                <w:sz w:val="20"/>
              </w:rPr>
              <w:t>қарашадағы № 103 Қаулыға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облигациялар шығарылымының</w:t>
            </w:r>
            <w:r>
              <w:br/>
            </w:r>
            <w:r>
              <w:rPr>
                <w:rFonts w:ascii="Times New Roman"/>
                <w:b w:val="false"/>
                <w:i w:val="false"/>
                <w:color w:val="000000"/>
                <w:sz w:val="20"/>
              </w:rPr>
              <w:t>проспектісіне (облигациялық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жасау және</w:t>
            </w:r>
            <w:r>
              <w:br/>
            </w:r>
            <w:r>
              <w:rPr>
                <w:rFonts w:ascii="Times New Roman"/>
                <w:b w:val="false"/>
                <w:i w:val="false"/>
                <w:color w:val="000000"/>
                <w:sz w:val="20"/>
              </w:rPr>
              <w:t>ресімдеу қағидаларына</w:t>
            </w:r>
            <w:r>
              <w:br/>
            </w:r>
            <w:r>
              <w:rPr>
                <w:rFonts w:ascii="Times New Roman"/>
                <w:b w:val="false"/>
                <w:i w:val="false"/>
                <w:color w:val="000000"/>
                <w:sz w:val="20"/>
              </w:rPr>
              <w:t>3- қосымша</w:t>
            </w:r>
          </w:p>
        </w:tc>
      </w:tr>
    </w:tbl>
    <w:bookmarkStart w:name="z406" w:id="346"/>
    <w:p>
      <w:pPr>
        <w:spacing w:after="0"/>
        <w:ind w:left="0"/>
        <w:jc w:val="left"/>
      </w:pPr>
      <w:r>
        <w:rPr>
          <w:rFonts w:ascii="Times New Roman"/>
          <w:b/>
          <w:i w:val="false"/>
          <w:color w:val="000000"/>
        </w:rPr>
        <w:t xml:space="preserve"> Қазақстан Республикасы бейрезидент - эмитентінің облигациялар шығарылымы проспектісінің (облигациялық бағдарлама проспектісінің) құрылымы 1-тарау. Қазақстан Республикасы бейрезидент - эмитентінің атауы және орналасқан жері туралы ақпарат</w:t>
      </w:r>
    </w:p>
    <w:bookmarkEnd w:id="346"/>
    <w:bookmarkStart w:name="z407" w:id="347"/>
    <w:p>
      <w:pPr>
        <w:spacing w:after="0"/>
        <w:ind w:left="0"/>
        <w:jc w:val="both"/>
      </w:pPr>
      <w:r>
        <w:rPr>
          <w:rFonts w:ascii="Times New Roman"/>
          <w:b w:val="false"/>
          <w:i w:val="false"/>
          <w:color w:val="000000"/>
          <w:sz w:val="28"/>
        </w:rPr>
        <w:t>
      1. Қазақстан Республикасы бейрезидент - эмитентінің оның орналасқан жеріндегі мемлекеттің заңнамасына сәйкес заңды тұлға ретінде тіркелгенін растайтын құжатқа сәйкес Қазақстан Республикасы бейрезидент – эмитенті туралы ақпарат:</w:t>
      </w:r>
    </w:p>
    <w:bookmarkEnd w:id="347"/>
    <w:bookmarkStart w:name="z408" w:id="348"/>
    <w:p>
      <w:pPr>
        <w:spacing w:after="0"/>
        <w:ind w:left="0"/>
        <w:jc w:val="both"/>
      </w:pPr>
      <w:r>
        <w:rPr>
          <w:rFonts w:ascii="Times New Roman"/>
          <w:b w:val="false"/>
          <w:i w:val="false"/>
          <w:color w:val="000000"/>
          <w:sz w:val="28"/>
        </w:rPr>
        <w:t>
      1) осындай құжатты берген Қазақстан Республикасы бейрезидент - эмитентінің елі органының атауын көрсете отырып, Қазақстан Республикасы бейрезидент - эмитентінің орналасқан жеріндегі елдің заңнамасына сәйкес заңды тұлға ретінде құрылғанын және тіркелгенін растайтын құжаттың күні мен нөмірі;</w:t>
      </w:r>
    </w:p>
    <w:bookmarkEnd w:id="348"/>
    <w:bookmarkStart w:name="z409" w:id="349"/>
    <w:p>
      <w:pPr>
        <w:spacing w:after="0"/>
        <w:ind w:left="0"/>
        <w:jc w:val="both"/>
      </w:pPr>
      <w:r>
        <w:rPr>
          <w:rFonts w:ascii="Times New Roman"/>
          <w:b w:val="false"/>
          <w:i w:val="false"/>
          <w:color w:val="000000"/>
          <w:sz w:val="28"/>
        </w:rPr>
        <w:t>
      2) Қазақстан Республикасы бейрезидент - эмитентінің қазақша, орысша және ағылшынша толық және қысқаша атауы;</w:t>
      </w:r>
    </w:p>
    <w:bookmarkEnd w:id="349"/>
    <w:bookmarkStart w:name="z410" w:id="350"/>
    <w:p>
      <w:pPr>
        <w:spacing w:after="0"/>
        <w:ind w:left="0"/>
        <w:jc w:val="both"/>
      </w:pPr>
      <w:r>
        <w:rPr>
          <w:rFonts w:ascii="Times New Roman"/>
          <w:b w:val="false"/>
          <w:i w:val="false"/>
          <w:color w:val="000000"/>
          <w:sz w:val="28"/>
        </w:rPr>
        <w:t>
      3) Қазақстан Республикасы бейрезидент - эмитентінің атауы өзгерген жағдайда оның барлық бұрынғы толық және қысқаша атаулары, сондай-ақ олардың өзгертілген күндері көрсетіледі;</w:t>
      </w:r>
    </w:p>
    <w:bookmarkEnd w:id="350"/>
    <w:bookmarkStart w:name="z411" w:id="351"/>
    <w:p>
      <w:pPr>
        <w:spacing w:after="0"/>
        <w:ind w:left="0"/>
        <w:jc w:val="both"/>
      </w:pPr>
      <w:r>
        <w:rPr>
          <w:rFonts w:ascii="Times New Roman"/>
          <w:b w:val="false"/>
          <w:i w:val="false"/>
          <w:color w:val="000000"/>
          <w:sz w:val="28"/>
        </w:rPr>
        <w:t>
      4) егер Қазақстан Республикасының бейрезидент - эмитенті заңды тұлғаны (заңды тұлғаларды) қайта ұйымдастыру нәтижесінде құрылған болса, онда қайта ұйымдастырылған заңды тұлғаларға және (немесе) Қазақстан Республикасының бейрезидент - эмитентіне қатысты құқық мирасқорлығы туралы мәліметтер көрсетіледі;</w:t>
      </w:r>
    </w:p>
    <w:bookmarkEnd w:id="351"/>
    <w:bookmarkStart w:name="z412" w:id="352"/>
    <w:p>
      <w:pPr>
        <w:spacing w:after="0"/>
        <w:ind w:left="0"/>
        <w:jc w:val="both"/>
      </w:pPr>
      <w:r>
        <w:rPr>
          <w:rFonts w:ascii="Times New Roman"/>
          <w:b w:val="false"/>
          <w:i w:val="false"/>
          <w:color w:val="000000"/>
          <w:sz w:val="28"/>
        </w:rPr>
        <w:t>
      5) Қазақстан Республикасы бейрезидент - эмитентінің филиалдары мен өкілдіктері болған жағдайда, олардың атаулары, тіркелген күндері, орналасқан жерлері және Қазақстан Республикасы бейрезидент - эмитентінің барлық филиалдары мен өкілдіктерінің почта мекенжайлары көрсетіледі;</w:t>
      </w:r>
    </w:p>
    <w:bookmarkEnd w:id="352"/>
    <w:bookmarkStart w:name="z413" w:id="353"/>
    <w:p>
      <w:pPr>
        <w:spacing w:after="0"/>
        <w:ind w:left="0"/>
        <w:jc w:val="both"/>
      </w:pPr>
      <w:r>
        <w:rPr>
          <w:rFonts w:ascii="Times New Roman"/>
          <w:b w:val="false"/>
          <w:i w:val="false"/>
          <w:color w:val="000000"/>
          <w:sz w:val="28"/>
        </w:rPr>
        <w:t>
      6) ISO 17442 "Financial services – Legal Entity Identifier" (LEI) (Файнаншл сервисез – Легал Энтити Айдэнтифайер) халықаралық стандарттарына сәйкес (бар болса) Legal Entity Identifier (Легал Энтити Айдэнтифайер) коды.</w:t>
      </w:r>
    </w:p>
    <w:bookmarkEnd w:id="353"/>
    <w:bookmarkStart w:name="z414" w:id="354"/>
    <w:p>
      <w:pPr>
        <w:spacing w:after="0"/>
        <w:ind w:left="0"/>
        <w:jc w:val="both"/>
      </w:pPr>
      <w:r>
        <w:rPr>
          <w:rFonts w:ascii="Times New Roman"/>
          <w:b w:val="false"/>
          <w:i w:val="false"/>
          <w:color w:val="000000"/>
          <w:sz w:val="28"/>
        </w:rPr>
        <w:t>
      2. Қазақстан Республикасы бейрезидент-эмитентінің орналасқан жері, байланыс телефондарының, факстың нөмірлері және Қазақстан Республикасы бейрезидент-эмитентінің электрондық почта мекенжайы, сондай-ақ, егер Қазақстан Республикасы бейрезидент-эмитентінің нақты мекенжайы Қазақстан Республикасы бейрезидент-эмитентінің орналасқан мекенжайынан бөлек болса нақты мекенжайы.</w:t>
      </w:r>
    </w:p>
    <w:bookmarkEnd w:id="354"/>
    <w:bookmarkStart w:name="z415" w:id="355"/>
    <w:p>
      <w:pPr>
        <w:spacing w:after="0"/>
        <w:ind w:left="0"/>
        <w:jc w:val="left"/>
      </w:pPr>
      <w:r>
        <w:rPr>
          <w:rFonts w:ascii="Times New Roman"/>
          <w:b/>
          <w:i w:val="false"/>
          <w:color w:val="000000"/>
        </w:rPr>
        <w:t xml:space="preserve"> 2-тарау. Эмиссиялық бағалы қағаздар туралы, оларды төлеу және олар бойынша кіріс алу тәсілдері туралы мәліметтер</w:t>
      </w:r>
    </w:p>
    <w:bookmarkEnd w:id="355"/>
    <w:bookmarkStart w:name="z416" w:id="356"/>
    <w:p>
      <w:pPr>
        <w:spacing w:after="0"/>
        <w:ind w:left="0"/>
        <w:jc w:val="both"/>
      </w:pPr>
      <w:r>
        <w:rPr>
          <w:rFonts w:ascii="Times New Roman"/>
          <w:b w:val="false"/>
          <w:i w:val="false"/>
          <w:color w:val="000000"/>
          <w:sz w:val="28"/>
        </w:rPr>
        <w:t>
      3. Облигациялар шығарылымы туралы мәліметтер:</w:t>
      </w:r>
    </w:p>
    <w:bookmarkEnd w:id="356"/>
    <w:bookmarkStart w:name="z417" w:id="357"/>
    <w:p>
      <w:pPr>
        <w:spacing w:after="0"/>
        <w:ind w:left="0"/>
        <w:jc w:val="both"/>
      </w:pPr>
      <w:r>
        <w:rPr>
          <w:rFonts w:ascii="Times New Roman"/>
          <w:b w:val="false"/>
          <w:i w:val="false"/>
          <w:color w:val="000000"/>
          <w:sz w:val="28"/>
        </w:rPr>
        <w:t>
      1) облигациялардың түрі. Облигациялар өтеу мерзімі жоқ облигациялар болатын жағдайда бұл туралы мәліметтер көрсетіледі;</w:t>
      </w:r>
    </w:p>
    <w:bookmarkEnd w:id="357"/>
    <w:bookmarkStart w:name="z418" w:id="358"/>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номиналдық құнын есептеу тәртібі қосымша көрсетіледі);</w:t>
      </w:r>
    </w:p>
    <w:bookmarkEnd w:id="358"/>
    <w:p>
      <w:pPr>
        <w:spacing w:after="0"/>
        <w:ind w:left="0"/>
        <w:jc w:val="both"/>
      </w:pPr>
      <w:r>
        <w:rPr>
          <w:rFonts w:ascii="Times New Roman"/>
          <w:b w:val="false"/>
          <w:i w:val="false"/>
          <w:color w:val="000000"/>
          <w:sz w:val="28"/>
        </w:rPr>
        <w:t>
      3) облигациялардың саны;</w:t>
      </w:r>
    </w:p>
    <w:p>
      <w:pPr>
        <w:spacing w:after="0"/>
        <w:ind w:left="0"/>
        <w:jc w:val="both"/>
      </w:pPr>
      <w:r>
        <w:rPr>
          <w:rFonts w:ascii="Times New Roman"/>
          <w:b w:val="false"/>
          <w:i w:val="false"/>
          <w:color w:val="000000"/>
          <w:sz w:val="28"/>
        </w:rPr>
        <w:t>
      4) облигациялар шығарылымының жалпы көлемі;</w:t>
      </w:r>
    </w:p>
    <w:p>
      <w:pPr>
        <w:spacing w:after="0"/>
        <w:ind w:left="0"/>
        <w:jc w:val="both"/>
      </w:pPr>
      <w:r>
        <w:rPr>
          <w:rFonts w:ascii="Times New Roman"/>
          <w:b w:val="false"/>
          <w:i w:val="false"/>
          <w:color w:val="000000"/>
          <w:sz w:val="28"/>
        </w:rPr>
        <w:t>
      5) облигациялардың номиналды құн валютасы, облигациялар бойынша негізгі борыш және (немесе) есептелген сыйақы бойынша төлем валютасы.</w:t>
      </w:r>
    </w:p>
    <w:bookmarkStart w:name="z419" w:id="359"/>
    <w:p>
      <w:pPr>
        <w:spacing w:after="0"/>
        <w:ind w:left="0"/>
        <w:jc w:val="both"/>
      </w:pPr>
      <w:r>
        <w:rPr>
          <w:rFonts w:ascii="Times New Roman"/>
          <w:b w:val="false"/>
          <w:i w:val="false"/>
          <w:color w:val="000000"/>
          <w:sz w:val="28"/>
        </w:rPr>
        <w:t>
      4. Орналастырылатын облигацияларға ақы төлеу тәсілі.</w:t>
      </w:r>
    </w:p>
    <w:bookmarkEnd w:id="359"/>
    <w:bookmarkStart w:name="z420" w:id="360"/>
    <w:p>
      <w:pPr>
        <w:spacing w:after="0"/>
        <w:ind w:left="0"/>
        <w:jc w:val="both"/>
      </w:pPr>
      <w:r>
        <w:rPr>
          <w:rFonts w:ascii="Times New Roman"/>
          <w:b w:val="false"/>
          <w:i w:val="false"/>
          <w:color w:val="000000"/>
          <w:sz w:val="28"/>
        </w:rPr>
        <w:t>
      5. Облигациялар бойынша кіріс алу:</w:t>
      </w:r>
    </w:p>
    <w:bookmarkEnd w:id="360"/>
    <w:p>
      <w:pPr>
        <w:spacing w:after="0"/>
        <w:ind w:left="0"/>
        <w:jc w:val="both"/>
      </w:pPr>
      <w:r>
        <w:rPr>
          <w:rFonts w:ascii="Times New Roman"/>
          <w:b w:val="false"/>
          <w:i w:val="false"/>
          <w:color w:val="000000"/>
          <w:sz w:val="28"/>
        </w:rPr>
        <w:t>
      1) облигациялар бойынша негізгі сыйақы және ол болған жағдайда қосымша сыйақы мөлшерлемесінің мөлшері.</w:t>
      </w:r>
    </w:p>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p>
      <w:pPr>
        <w:spacing w:after="0"/>
        <w:ind w:left="0"/>
        <w:jc w:val="both"/>
      </w:pPr>
      <w:r>
        <w:rPr>
          <w:rFonts w:ascii="Times New Roman"/>
          <w:b w:val="false"/>
          <w:i w:val="false"/>
          <w:color w:val="000000"/>
          <w:sz w:val="28"/>
        </w:rPr>
        <w:t>
      3) облигациялар бойынша сыйақы есептеу басталатын күн;</w:t>
      </w:r>
    </w:p>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Start w:name="z421" w:id="361"/>
    <w:p>
      <w:pPr>
        <w:spacing w:after="0"/>
        <w:ind w:left="0"/>
        <w:jc w:val="left"/>
      </w:pPr>
      <w:r>
        <w:rPr>
          <w:rFonts w:ascii="Times New Roman"/>
          <w:b/>
          <w:i w:val="false"/>
          <w:color w:val="000000"/>
        </w:rPr>
        <w:t xml:space="preserve"> 3-тарау. Эмиссиялық бағалы қағаздарды орналастыру, айналысы, өтеу шарттары мен тәртібі, сондай-ақ Бағалы қағаздар рыногы туралы заңның 15 және 18-4-баптарында белгіленбеген облигацияларды сатып алудың қосымша шарттары</w:t>
      </w:r>
    </w:p>
    <w:bookmarkEnd w:id="361"/>
    <w:bookmarkStart w:name="z422" w:id="362"/>
    <w:p>
      <w:pPr>
        <w:spacing w:after="0"/>
        <w:ind w:left="0"/>
        <w:jc w:val="both"/>
      </w:pPr>
      <w:r>
        <w:rPr>
          <w:rFonts w:ascii="Times New Roman"/>
          <w:b w:val="false"/>
          <w:i w:val="false"/>
          <w:color w:val="000000"/>
          <w:sz w:val="28"/>
        </w:rPr>
        <w:t>
      6. Облигацияларды орналастыру шарттары мен тәртібі:</w:t>
      </w:r>
    </w:p>
    <w:bookmarkEnd w:id="362"/>
    <w:p>
      <w:pPr>
        <w:spacing w:after="0"/>
        <w:ind w:left="0"/>
        <w:jc w:val="both"/>
      </w:pPr>
      <w:r>
        <w:rPr>
          <w:rFonts w:ascii="Times New Roman"/>
          <w:b w:val="false"/>
          <w:i w:val="false"/>
          <w:color w:val="000000"/>
          <w:sz w:val="28"/>
        </w:rPr>
        <w:t>
      1) облигацияларды орналастыру басталған күн;</w:t>
      </w:r>
    </w:p>
    <w:p>
      <w:pPr>
        <w:spacing w:after="0"/>
        <w:ind w:left="0"/>
        <w:jc w:val="both"/>
      </w:pPr>
      <w:r>
        <w:rPr>
          <w:rFonts w:ascii="Times New Roman"/>
          <w:b w:val="false"/>
          <w:i w:val="false"/>
          <w:color w:val="000000"/>
          <w:sz w:val="28"/>
        </w:rPr>
        <w:t>
      2) облигацияларды орналастыру аяқталған күн;</w:t>
      </w:r>
    </w:p>
    <w:p>
      <w:pPr>
        <w:spacing w:after="0"/>
        <w:ind w:left="0"/>
        <w:jc w:val="both"/>
      </w:pPr>
      <w:r>
        <w:rPr>
          <w:rFonts w:ascii="Times New Roman"/>
          <w:b w:val="false"/>
          <w:i w:val="false"/>
          <w:color w:val="000000"/>
          <w:sz w:val="28"/>
        </w:rPr>
        <w:t>
      3) облигацияларды орналастыру жоспарланып отырған нарық (бағалы қағаздардың ұйымдастырылған және (немесе) ұйымдастырылмаған нарығы).</w:t>
      </w:r>
    </w:p>
    <w:bookmarkStart w:name="z423" w:id="363"/>
    <w:p>
      <w:pPr>
        <w:spacing w:after="0"/>
        <w:ind w:left="0"/>
        <w:jc w:val="both"/>
      </w:pPr>
      <w:r>
        <w:rPr>
          <w:rFonts w:ascii="Times New Roman"/>
          <w:b w:val="false"/>
          <w:i w:val="false"/>
          <w:color w:val="000000"/>
          <w:sz w:val="28"/>
        </w:rPr>
        <w:t>
      7. Облигациялардың айналысы шарттары мен тәртібі:</w:t>
      </w:r>
    </w:p>
    <w:bookmarkEnd w:id="363"/>
    <w:p>
      <w:pPr>
        <w:spacing w:after="0"/>
        <w:ind w:left="0"/>
        <w:jc w:val="both"/>
      </w:pPr>
      <w:r>
        <w:rPr>
          <w:rFonts w:ascii="Times New Roman"/>
          <w:b w:val="false"/>
          <w:i w:val="false"/>
          <w:color w:val="000000"/>
          <w:sz w:val="28"/>
        </w:rPr>
        <w:t>
      1) облигациялардың айналысы басталған күн;</w:t>
      </w:r>
    </w:p>
    <w:p>
      <w:pPr>
        <w:spacing w:after="0"/>
        <w:ind w:left="0"/>
        <w:jc w:val="both"/>
      </w:pPr>
      <w:r>
        <w:rPr>
          <w:rFonts w:ascii="Times New Roman"/>
          <w:b w:val="false"/>
          <w:i w:val="false"/>
          <w:color w:val="000000"/>
          <w:sz w:val="28"/>
        </w:rPr>
        <w:t>
      2) облигациялардың айналысы аяқталған күн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3) айналыс мерзімі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4) облигациялардың орналастыру жоспарланып отырған нарық (бағалы қағаздардың ұйымдастырылған және (немесе) ұйымдастырылмаған нарығы).</w:t>
      </w:r>
    </w:p>
    <w:bookmarkStart w:name="z424" w:id="364"/>
    <w:p>
      <w:pPr>
        <w:spacing w:after="0"/>
        <w:ind w:left="0"/>
        <w:jc w:val="both"/>
      </w:pPr>
      <w:r>
        <w:rPr>
          <w:rFonts w:ascii="Times New Roman"/>
          <w:b w:val="false"/>
          <w:i w:val="false"/>
          <w:color w:val="000000"/>
          <w:sz w:val="28"/>
        </w:rPr>
        <w:t>
      8. Облигацияларды өтеу шарттары мен тәртібі:</w:t>
      </w:r>
    </w:p>
    <w:bookmarkEnd w:id="364"/>
    <w:p>
      <w:pPr>
        <w:spacing w:after="0"/>
        <w:ind w:left="0"/>
        <w:jc w:val="both"/>
      </w:pPr>
      <w:r>
        <w:rPr>
          <w:rFonts w:ascii="Times New Roman"/>
          <w:b w:val="false"/>
          <w:i w:val="false"/>
          <w:color w:val="000000"/>
          <w:sz w:val="28"/>
        </w:rPr>
        <w:t>
      1) облигацияларды өтеу күні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2) облигацияларды өтеу тәсілі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және көрсетілген құқықтарды бағалауды жүзеге асыруға құқылы тұлғалардың, сондай-ақ осы құқықтардың біреуге өтуін іске асыру тәртібінің сипаттамалары келтіріледі.</w:t>
      </w:r>
    </w:p>
    <w:bookmarkStart w:name="z425" w:id="365"/>
    <w:p>
      <w:pPr>
        <w:spacing w:after="0"/>
        <w:ind w:left="0"/>
        <w:jc w:val="both"/>
      </w:pPr>
      <w:r>
        <w:rPr>
          <w:rFonts w:ascii="Times New Roman"/>
          <w:b w:val="false"/>
          <w:i w:val="false"/>
          <w:color w:val="000000"/>
          <w:sz w:val="28"/>
        </w:rPr>
        <w:t xml:space="preserve">
      9.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шарттары болған жағдайда:</w:t>
      </w:r>
    </w:p>
    <w:bookmarkEnd w:id="365"/>
    <w:p>
      <w:pPr>
        <w:spacing w:after="0"/>
        <w:ind w:left="0"/>
        <w:jc w:val="both"/>
      </w:pPr>
      <w:r>
        <w:rPr>
          <w:rFonts w:ascii="Times New Roman"/>
          <w:b w:val="false"/>
          <w:i w:val="false"/>
          <w:color w:val="000000"/>
          <w:sz w:val="28"/>
        </w:rPr>
        <w:t>
      1) облигацияларды сатып алу құқығын сату тәртібі, шарттары;</w:t>
      </w:r>
    </w:p>
    <w:p>
      <w:pPr>
        <w:spacing w:after="0"/>
        <w:ind w:left="0"/>
        <w:jc w:val="both"/>
      </w:pPr>
      <w:r>
        <w:rPr>
          <w:rFonts w:ascii="Times New Roman"/>
          <w:b w:val="false"/>
          <w:i w:val="false"/>
          <w:color w:val="000000"/>
          <w:sz w:val="28"/>
        </w:rPr>
        <w:t>
      2) облигацияларды сатып алу құқығын іске асыру мерзімі.</w:t>
      </w:r>
    </w:p>
    <w:bookmarkStart w:name="z426" w:id="366"/>
    <w:p>
      <w:pPr>
        <w:spacing w:after="0"/>
        <w:ind w:left="0"/>
        <w:jc w:val="left"/>
      </w:pPr>
      <w:r>
        <w:rPr>
          <w:rFonts w:ascii="Times New Roman"/>
          <w:b/>
          <w:i w:val="false"/>
          <w:color w:val="000000"/>
        </w:rPr>
        <w:t xml:space="preserve"> 4-тарау. Болған жағдайда ковенанттар (шектеулер)</w:t>
      </w:r>
    </w:p>
    <w:bookmarkEnd w:id="366"/>
    <w:bookmarkStart w:name="z427" w:id="367"/>
    <w:p>
      <w:pPr>
        <w:spacing w:after="0"/>
        <w:ind w:left="0"/>
        <w:jc w:val="both"/>
      </w:pPr>
      <w:r>
        <w:rPr>
          <w:rFonts w:ascii="Times New Roman"/>
          <w:b w:val="false"/>
          <w:i w:val="false"/>
          <w:color w:val="000000"/>
          <w:sz w:val="28"/>
        </w:rPr>
        <w:t>
      10. Бағалы қағаздар рыногы туралы заңда көзделмеген қосымша ковенанттар (шектеулер) белгіленген болса:</w:t>
      </w:r>
    </w:p>
    <w:bookmarkEnd w:id="367"/>
    <w:p>
      <w:pPr>
        <w:spacing w:after="0"/>
        <w:ind w:left="0"/>
        <w:jc w:val="both"/>
      </w:pPr>
      <w:r>
        <w:rPr>
          <w:rFonts w:ascii="Times New Roman"/>
          <w:b w:val="false"/>
          <w:i w:val="false"/>
          <w:color w:val="000000"/>
          <w:sz w:val="28"/>
        </w:rPr>
        <w:t>
      1) Қазақстан Республикасы бейрезидент - эмитенті қабылдайтын және Бағалы қағаздар рыногы туралы заңына көзделмеген ковенанттардың (шектеулердің) сипаттамасы;</w:t>
      </w:r>
    </w:p>
    <w:p>
      <w:pPr>
        <w:spacing w:after="0"/>
        <w:ind w:left="0"/>
        <w:jc w:val="both"/>
      </w:pPr>
      <w:r>
        <w:rPr>
          <w:rFonts w:ascii="Times New Roman"/>
          <w:b w:val="false"/>
          <w:i w:val="false"/>
          <w:color w:val="000000"/>
          <w:sz w:val="28"/>
        </w:rPr>
        <w:t>
      2) ковенанттарды (шектеулерді) бұзған кезде Қазақстан Республикасы бейрезидент - эмитентінің іс-әрекет ету тәртібі;</w:t>
      </w:r>
    </w:p>
    <w:bookmarkStart w:name="z428" w:id="368"/>
    <w:p>
      <w:pPr>
        <w:spacing w:after="0"/>
        <w:ind w:left="0"/>
        <w:jc w:val="both"/>
      </w:pPr>
      <w:r>
        <w:rPr>
          <w:rFonts w:ascii="Times New Roman"/>
          <w:b w:val="false"/>
          <w:i w:val="false"/>
          <w:color w:val="000000"/>
          <w:sz w:val="28"/>
        </w:rPr>
        <w:t>
      3) ковенанттарды бұзған кезде облигациялар ұстаушылардың іс-әрекет ету тәртібі.</w:t>
      </w:r>
    </w:p>
    <w:bookmarkEnd w:id="368"/>
    <w:bookmarkStart w:name="z429" w:id="369"/>
    <w:p>
      <w:pPr>
        <w:spacing w:after="0"/>
        <w:ind w:left="0"/>
        <w:jc w:val="left"/>
      </w:pPr>
      <w:r>
        <w:rPr>
          <w:rFonts w:ascii="Times New Roman"/>
          <w:b/>
          <w:i w:val="false"/>
          <w:color w:val="000000"/>
        </w:rPr>
        <w:t xml:space="preserve"> 5-тарау. Эмиссиялық бағалы қағаздарды конвертациялау шарттары, мерзімдері мен тәртібі (конвертацияланатын бағалы қағаздарды шығару кезінде)</w:t>
      </w:r>
    </w:p>
    <w:bookmarkEnd w:id="369"/>
    <w:bookmarkStart w:name="z430" w:id="370"/>
    <w:p>
      <w:pPr>
        <w:spacing w:after="0"/>
        <w:ind w:left="0"/>
        <w:jc w:val="both"/>
      </w:pPr>
      <w:r>
        <w:rPr>
          <w:rFonts w:ascii="Times New Roman"/>
          <w:b w:val="false"/>
          <w:i w:val="false"/>
          <w:color w:val="000000"/>
          <w:sz w:val="28"/>
        </w:rPr>
        <w:t>
      11. Конвертацияланатын облигацияларды шығару кезінде мынадай мәліметтер қосымша көрсетіледі:</w:t>
      </w:r>
    </w:p>
    <w:bookmarkEnd w:id="370"/>
    <w:bookmarkStart w:name="z431" w:id="371"/>
    <w:p>
      <w:pPr>
        <w:spacing w:after="0"/>
        <w:ind w:left="0"/>
        <w:jc w:val="both"/>
      </w:pPr>
      <w:r>
        <w:rPr>
          <w:rFonts w:ascii="Times New Roman"/>
          <w:b w:val="false"/>
          <w:i w:val="false"/>
          <w:color w:val="000000"/>
          <w:sz w:val="28"/>
        </w:rPr>
        <w:t>
      1) облигациялар конвертацияланатын акциялардың түрi, саны және орналастыру бағасы, осындай акциялар бойынша құқықтар;</w:t>
      </w:r>
    </w:p>
    <w:bookmarkEnd w:id="371"/>
    <w:bookmarkStart w:name="z432" w:id="372"/>
    <w:p>
      <w:pPr>
        <w:spacing w:after="0"/>
        <w:ind w:left="0"/>
        <w:jc w:val="both"/>
      </w:pPr>
      <w:r>
        <w:rPr>
          <w:rFonts w:ascii="Times New Roman"/>
          <w:b w:val="false"/>
          <w:i w:val="false"/>
          <w:color w:val="000000"/>
          <w:sz w:val="28"/>
        </w:rPr>
        <w:t>
      2) облигацияларды конвертациялау тәртібі мен талаптары (егер облигациялардың шығарылымы толығымен конвертацияланатын болса, конвертациялау аяқталған күнінен бастап 1 (бір) ай ішінде облигациялардың шығарылымы жойылуға жататыны көрсетіледі, егер облигациялардың шығарылымы толығымен конвертацияланбайтын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End w:id="372"/>
    <w:bookmarkStart w:name="z433" w:id="373"/>
    <w:p>
      <w:pPr>
        <w:spacing w:after="0"/>
        <w:ind w:left="0"/>
        <w:jc w:val="left"/>
      </w:pPr>
      <w:r>
        <w:rPr>
          <w:rFonts w:ascii="Times New Roman"/>
          <w:b/>
          <w:i w:val="false"/>
          <w:color w:val="000000"/>
        </w:rPr>
        <w:t xml:space="preserve"> 6-тарау. Шығарылған облигациялар бойынша міндеттемелердің толық немесе ішінара қамтамасыз етуі болып табылатын облигациялар Қазақстан Республикасының бейрезидент-эмитентінің мүлкі туралы осы мүліктің (қамтамасыз етілген облигациялар бойынша) құны көрсетілген мәліметтер</w:t>
      </w:r>
    </w:p>
    <w:bookmarkEnd w:id="373"/>
    <w:bookmarkStart w:name="z434" w:id="374"/>
    <w:p>
      <w:pPr>
        <w:spacing w:after="0"/>
        <w:ind w:left="0"/>
        <w:jc w:val="both"/>
      </w:pPr>
      <w:r>
        <w:rPr>
          <w:rFonts w:ascii="Times New Roman"/>
          <w:b w:val="false"/>
          <w:i w:val="false"/>
          <w:color w:val="000000"/>
          <w:sz w:val="28"/>
        </w:rPr>
        <w:t>
      12. Қазақстан Республикасы бейрезидент - эмитентінің шығарылған облигациялар бойынша міндеттемелердің толық немесе ішінара қамтамасыз етуі болып табылатын мүлкі туралы мәліметтер:</w:t>
      </w:r>
    </w:p>
    <w:bookmarkEnd w:id="374"/>
    <w:bookmarkStart w:name="z435" w:id="375"/>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bookmarkEnd w:id="375"/>
    <w:bookmarkStart w:name="z436" w:id="376"/>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bookmarkEnd w:id="376"/>
    <w:p>
      <w:pPr>
        <w:spacing w:after="0"/>
        <w:ind w:left="0"/>
        <w:jc w:val="both"/>
      </w:pPr>
      <w:r>
        <w:rPr>
          <w:rFonts w:ascii="Times New Roman"/>
          <w:b w:val="false"/>
          <w:i w:val="false"/>
          <w:color w:val="000000"/>
          <w:sz w:val="28"/>
        </w:rPr>
        <w:t>
      3) кепіл затын өндіріп алу тәртібі.</w:t>
      </w:r>
    </w:p>
    <w:bookmarkStart w:name="z437" w:id="377"/>
    <w:p>
      <w:pPr>
        <w:spacing w:after="0"/>
        <w:ind w:left="0"/>
        <w:jc w:val="both"/>
      </w:pPr>
      <w:r>
        <w:rPr>
          <w:rFonts w:ascii="Times New Roman"/>
          <w:b w:val="false"/>
          <w:i w:val="false"/>
          <w:color w:val="000000"/>
          <w:sz w:val="28"/>
        </w:rPr>
        <w:t>
      13.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банктің кепілдігімен қамтамасыз етілсе).</w:t>
      </w:r>
    </w:p>
    <w:bookmarkEnd w:id="377"/>
    <w:bookmarkStart w:name="z438" w:id="378"/>
    <w:p>
      <w:pPr>
        <w:spacing w:after="0"/>
        <w:ind w:left="0"/>
        <w:jc w:val="left"/>
      </w:pPr>
      <w:r>
        <w:rPr>
          <w:rFonts w:ascii="Times New Roman"/>
          <w:b/>
          <w:i w:val="false"/>
          <w:color w:val="000000"/>
        </w:rPr>
        <w:t xml:space="preserve"> 7-тарау. Облигацияларды орналастырудан алынған ақшаны пайдаланудың нысаналы мақсаты</w:t>
      </w:r>
    </w:p>
    <w:bookmarkEnd w:id="378"/>
    <w:bookmarkStart w:name="z439" w:id="379"/>
    <w:p>
      <w:pPr>
        <w:spacing w:after="0"/>
        <w:ind w:left="0"/>
        <w:jc w:val="both"/>
      </w:pPr>
      <w:r>
        <w:rPr>
          <w:rFonts w:ascii="Times New Roman"/>
          <w:b w:val="false"/>
          <w:i w:val="false"/>
          <w:color w:val="000000"/>
          <w:sz w:val="28"/>
        </w:rPr>
        <w:t>
      14. Қазақстан Республикасының бейрезидент - эмитенті облигацияларды орналастырудан алатын ақшаны пайдаланудың нақты мақсаттары.</w:t>
      </w:r>
    </w:p>
    <w:bookmarkEnd w:id="379"/>
    <w:p>
      <w:pPr>
        <w:spacing w:after="0"/>
        <w:ind w:left="0"/>
        <w:jc w:val="both"/>
      </w:pPr>
      <w:r>
        <w:rPr>
          <w:rFonts w:ascii="Times New Roman"/>
          <w:b w:val="false"/>
          <w:i w:val="false"/>
          <w:color w:val="000000"/>
          <w:sz w:val="28"/>
        </w:rPr>
        <w:t>
      "Жасыл", әлеуметтік облигацияларды, орнықты даму облигацияларын және орнықты дамуға байланысты облигациялар шығарылған жағдайда, эмитентте облигацияларды шығару бойынша негіздемелік бағдарламаның бар екендігі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шығарылған жағдайда, облигацияларды орналастырудан алынған ақшаны пайдаланудың нысаналы мақсатының Бағалы қағаздар рыногы туралы заңның 20-1 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олардың Бағалы қағаздар рыногы туралы заңның 20-1 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bookmarkStart w:name="z440" w:id="380"/>
    <w:p>
      <w:pPr>
        <w:spacing w:after="0"/>
        <w:ind w:left="0"/>
        <w:jc w:val="both"/>
      </w:pPr>
      <w:r>
        <w:rPr>
          <w:rFonts w:ascii="Times New Roman"/>
          <w:b w:val="false"/>
          <w:i w:val="false"/>
          <w:color w:val="000000"/>
          <w:sz w:val="28"/>
        </w:rPr>
        <w:t>
      "Жасыл", әлеуметтік облигациялар және орнықты даму облигациялары шығарылған жағдайда мыналар қосымша көрсетіледі:</w:t>
      </w:r>
    </w:p>
    <w:bookmarkEnd w:id="380"/>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орнықты даму саласында эмитент алдын ала белгілеген қол жеткізу мерзімдерін көрсетумен нақты қызмет нәтижелеріне қол жеткізуді бағалау үшін қолданылатын тиімділіктің маңызды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оларға қол жеткізген жағдайда қолданысқа енгізілетін орнықты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маңызды көрсеткіштердің орындалуы туралы ақпаратты жария етуді жүзеге асыратын ақпарат көздері сипатталады.</w:t>
      </w:r>
    </w:p>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Start w:name="z441" w:id="381"/>
    <w:p>
      <w:pPr>
        <w:spacing w:after="0"/>
        <w:ind w:left="0"/>
        <w:jc w:val="both"/>
      </w:pPr>
      <w:r>
        <w:rPr>
          <w:rFonts w:ascii="Times New Roman"/>
          <w:b w:val="false"/>
          <w:i w:val="false"/>
          <w:color w:val="000000"/>
          <w:sz w:val="28"/>
        </w:rPr>
        <w:t>
      15. Қазақстан Республикасының бейрезидент-эмитенті бұрын орналастырған (Қазақстан Республикасының бейрезидент-эмитенті сатып алған облигацияларды шегергенде), айналыста болу мерзімі аяқталған облигациялар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381"/>
    <w:bookmarkStart w:name="z442" w:id="382"/>
    <w:p>
      <w:pPr>
        <w:spacing w:after="0"/>
        <w:ind w:left="0"/>
        <w:jc w:val="left"/>
      </w:pPr>
      <w:r>
        <w:rPr>
          <w:rFonts w:ascii="Times New Roman"/>
          <w:b/>
          <w:i w:val="false"/>
          <w:color w:val="000000"/>
        </w:rPr>
        <w:t xml:space="preserve"> 8-тарау. Қазақстан Республикасы бейрезидент - эмитентінің орналастырылған (акционерлік қоғам сатып алғандарын қоспағанда) акцияларының (жарғылық капиталға қатысу үлестерiнің) он және одан көп пайызын иеленетін құрылтайшылары туралы немесе ірі акционерлері (қатысушылары) туралы мәліметтер</w:t>
      </w:r>
    </w:p>
    <w:bookmarkEnd w:id="382"/>
    <w:bookmarkStart w:name="z443" w:id="383"/>
    <w:p>
      <w:pPr>
        <w:spacing w:after="0"/>
        <w:ind w:left="0"/>
        <w:jc w:val="both"/>
      </w:pPr>
      <w:r>
        <w:rPr>
          <w:rFonts w:ascii="Times New Roman"/>
          <w:b w:val="false"/>
          <w:i w:val="false"/>
          <w:color w:val="000000"/>
          <w:sz w:val="28"/>
        </w:rPr>
        <w:t>
      16. Қазақстан Республикасы бейрезидент - эмитентінің орналастырылған (акционерлік қоғам сатып алғандарын қоспағанда) акцияларының (жарғылық капиталға қатысу үлестерiнің) он және одан көп пайызын иеленетін құрылтайшылары немесе ірі акционерлері (қатысушылары) туралы мәліметтер:</w:t>
      </w:r>
    </w:p>
    <w:bookmarkEnd w:id="383"/>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bookmarkStart w:name="z444" w:id="384"/>
    <w:p>
      <w:pPr>
        <w:spacing w:after="0"/>
        <w:ind w:left="0"/>
        <w:jc w:val="both"/>
      </w:pPr>
      <w:r>
        <w:rPr>
          <w:rFonts w:ascii="Times New Roman"/>
          <w:b w:val="false"/>
          <w:i w:val="false"/>
          <w:color w:val="000000"/>
          <w:sz w:val="28"/>
        </w:rPr>
        <w:t>
      3) құрылтайшыға немесе ірі акционерге (қатысушыға) тиесілі дауыс беруші акциялардың немесе Қазақстан Республикасы бейрезидент - эмитентінің жарғылық капиталына қатысу үлестерінің дауыс беруші акциялардың немесе Қазақстан Республикасы бейрезидент - эмитентінің жарғылық капиталына қатысу үлестерінің жалпы санына пайыздық арақатынасы;</w:t>
      </w:r>
    </w:p>
    <w:bookmarkEnd w:id="384"/>
    <w:p>
      <w:pPr>
        <w:spacing w:after="0"/>
        <w:ind w:left="0"/>
        <w:jc w:val="both"/>
      </w:pPr>
      <w:r>
        <w:rPr>
          <w:rFonts w:ascii="Times New Roman"/>
          <w:b w:val="false"/>
          <w:i w:val="false"/>
          <w:color w:val="000000"/>
          <w:sz w:val="28"/>
        </w:rPr>
        <w:t>
      4) құрылтайшы немесе ірі акционер (қатысушы) дауыс беруші акциялардың немесе Қазақстан Республикасы бейрезидент - эмитентінің жарғылық капиталына қатысу үлестерінің он және одан көп пайызына ие болған күн.</w:t>
      </w:r>
    </w:p>
    <w:bookmarkStart w:name="z445" w:id="385"/>
    <w:p>
      <w:pPr>
        <w:spacing w:after="0"/>
        <w:ind w:left="0"/>
        <w:jc w:val="left"/>
      </w:pPr>
      <w:r>
        <w:rPr>
          <w:rFonts w:ascii="Times New Roman"/>
          <w:b/>
          <w:i w:val="false"/>
          <w:color w:val="000000"/>
        </w:rPr>
        <w:t xml:space="preserve"> 9-тарау. Қазақстан Республикасының бейрезидент - эмитентінің басқару және атқару органдары туралы мәліметтер</w:t>
      </w:r>
    </w:p>
    <w:bookmarkEnd w:id="385"/>
    <w:bookmarkStart w:name="z446" w:id="386"/>
    <w:p>
      <w:pPr>
        <w:spacing w:after="0"/>
        <w:ind w:left="0"/>
        <w:jc w:val="both"/>
      </w:pPr>
      <w:r>
        <w:rPr>
          <w:rFonts w:ascii="Times New Roman"/>
          <w:b w:val="false"/>
          <w:i w:val="false"/>
          <w:color w:val="000000"/>
          <w:sz w:val="28"/>
        </w:rPr>
        <w:t>
      17. Қазақстан Республикасының бейрезидент - эмитентінің органдары.</w:t>
      </w:r>
    </w:p>
    <w:bookmarkEnd w:id="386"/>
    <w:p>
      <w:pPr>
        <w:spacing w:after="0"/>
        <w:ind w:left="0"/>
        <w:jc w:val="both"/>
      </w:pPr>
      <w:r>
        <w:rPr>
          <w:rFonts w:ascii="Times New Roman"/>
          <w:b w:val="false"/>
          <w:i w:val="false"/>
          <w:color w:val="000000"/>
          <w:sz w:val="28"/>
        </w:rPr>
        <w:t>
      Қазақстан Республикасының бейрезидент - эмитенті органдарының құрылымы мен жеке құрамы және олардың Қазақстан Республикасының бейрезидент - эмитенті мемлекетінің заңнамасына, Қазақстан Республикасының бейрезидент - эмитентінің құрылтай және басқа ішкі құжаттарына сәйкес құзыреті көрсетіледі.</w:t>
      </w:r>
    </w:p>
    <w:bookmarkStart w:name="z447" w:id="387"/>
    <w:p>
      <w:pPr>
        <w:spacing w:after="0"/>
        <w:ind w:left="0"/>
        <w:jc w:val="left"/>
      </w:pPr>
      <w:r>
        <w:rPr>
          <w:rFonts w:ascii="Times New Roman"/>
          <w:b/>
          <w:i w:val="false"/>
          <w:color w:val="000000"/>
        </w:rPr>
        <w:t xml:space="preserve"> 10-тарау. Қазақстан Республикасының бейрезидент - эмитенті қызметінің негізгі түрлерін көрсете отырып, Қазақстан Республикасының бейрезидент - эмитентінің қаржы-экономикалық және шаруашылық қызметінің көрсеткіштері</w:t>
      </w:r>
    </w:p>
    <w:bookmarkEnd w:id="387"/>
    <w:bookmarkStart w:name="z448" w:id="388"/>
    <w:p>
      <w:pPr>
        <w:spacing w:after="0"/>
        <w:ind w:left="0"/>
        <w:jc w:val="both"/>
      </w:pPr>
      <w:r>
        <w:rPr>
          <w:rFonts w:ascii="Times New Roman"/>
          <w:b w:val="false"/>
          <w:i w:val="false"/>
          <w:color w:val="000000"/>
          <w:sz w:val="28"/>
        </w:rPr>
        <w:t>
      18. Қазақстан Республикасының бейрезидент - эмитенті қызметінің түрлері:</w:t>
      </w:r>
    </w:p>
    <w:bookmarkEnd w:id="388"/>
    <w:bookmarkStart w:name="z449" w:id="389"/>
    <w:p>
      <w:pPr>
        <w:spacing w:after="0"/>
        <w:ind w:left="0"/>
        <w:jc w:val="both"/>
      </w:pPr>
      <w:r>
        <w:rPr>
          <w:rFonts w:ascii="Times New Roman"/>
          <w:b w:val="false"/>
          <w:i w:val="false"/>
          <w:color w:val="000000"/>
          <w:sz w:val="28"/>
        </w:rPr>
        <w:t>
      1) негізгі қызмет түрі;</w:t>
      </w:r>
    </w:p>
    <w:bookmarkEnd w:id="389"/>
    <w:p>
      <w:pPr>
        <w:spacing w:after="0"/>
        <w:ind w:left="0"/>
        <w:jc w:val="both"/>
      </w:pPr>
      <w:r>
        <w:rPr>
          <w:rFonts w:ascii="Times New Roman"/>
          <w:b w:val="false"/>
          <w:i w:val="false"/>
          <w:color w:val="000000"/>
          <w:sz w:val="28"/>
        </w:rPr>
        <w:t>
      2) науқандық сипаттағы қызметінің түрлерін және олардың эмитенттің жалпы кірісіндегі үлесін көрсете отырып, эмитенттің қызметі түрлерінің қысқаша сипаттамасы;</w:t>
      </w:r>
    </w:p>
    <w:p>
      <w:pPr>
        <w:spacing w:after="0"/>
        <w:ind w:left="0"/>
        <w:jc w:val="both"/>
      </w:pPr>
      <w:r>
        <w:rPr>
          <w:rFonts w:ascii="Times New Roman"/>
          <w:b w:val="false"/>
          <w:i w:val="false"/>
          <w:color w:val="000000"/>
          <w:sz w:val="28"/>
        </w:rPr>
        <w:t>
      3) Қазақстан Республикасының бейрезидент - эмитентінің бәсекелестері болып табылатын ұйымдар туралы мәліметтер;</w:t>
      </w:r>
    </w:p>
    <w:bookmarkStart w:name="z450" w:id="390"/>
    <w:p>
      <w:pPr>
        <w:spacing w:after="0"/>
        <w:ind w:left="0"/>
        <w:jc w:val="both"/>
      </w:pPr>
      <w:r>
        <w:rPr>
          <w:rFonts w:ascii="Times New Roman"/>
          <w:b w:val="false"/>
          <w:i w:val="false"/>
          <w:color w:val="000000"/>
          <w:sz w:val="28"/>
        </w:rPr>
        <w:t>
      4) Қазақстан Республикасының бейрезидент - эмитенті қызметiнiң негiзгi түрлерi бойынша сатулардың (жұмыстардың, қызметтердің) кірістілігіне жағымды немесе жағымсыз әсер ететін факторлар;</w:t>
      </w:r>
    </w:p>
    <w:bookmarkEnd w:id="390"/>
    <w:p>
      <w:pPr>
        <w:spacing w:after="0"/>
        <w:ind w:left="0"/>
        <w:jc w:val="both"/>
      </w:pPr>
      <w:r>
        <w:rPr>
          <w:rFonts w:ascii="Times New Roman"/>
          <w:b w:val="false"/>
          <w:i w:val="false"/>
          <w:color w:val="000000"/>
          <w:sz w:val="28"/>
        </w:rPr>
        <w:t>
      5) Қазақстан Республикасының бейрезидент - эмитентінде бар лицензиялар (патенттер) және олардың қолданылу кезеңі, зерттеулер мен әзірлемелерге, оның ішінде Қазақстан Республикасының бейрезидент - эмитенті демеуші болатын зерттеу әзірлемелеріне шығындар туралы ақпарат;</w:t>
      </w:r>
    </w:p>
    <w:p>
      <w:pPr>
        <w:spacing w:after="0"/>
        <w:ind w:left="0"/>
        <w:jc w:val="both"/>
      </w:pPr>
      <w:r>
        <w:rPr>
          <w:rFonts w:ascii="Times New Roman"/>
          <w:b w:val="false"/>
          <w:i w:val="false"/>
          <w:color w:val="000000"/>
          <w:sz w:val="28"/>
        </w:rPr>
        <w:t>
      6) Қазақстан Республикасының бейрезидент - эмитентіне жеткізілетін (көрсетілетін) шикізаттардағы (жұмыстардағы, қызметтердегі) импорттың үлесі және Қазақстан Республикасының бейрезидент - эмитенті экспортқа өткізетін (көрсететін) өнімнің (жұмыстардың, қызметтердің) өткізілетін өнімнің (көрсетілетін жұмыстардың, қызметтердің) жалпы көлеміндегі үлесі;</w:t>
      </w:r>
    </w:p>
    <w:bookmarkStart w:name="z451" w:id="391"/>
    <w:p>
      <w:pPr>
        <w:spacing w:after="0"/>
        <w:ind w:left="0"/>
        <w:jc w:val="both"/>
      </w:pPr>
      <w:r>
        <w:rPr>
          <w:rFonts w:ascii="Times New Roman"/>
          <w:b w:val="false"/>
          <w:i w:val="false"/>
          <w:color w:val="000000"/>
          <w:sz w:val="28"/>
        </w:rPr>
        <w:t>
      7) Қазақстан Республикасының бейрезидент - эмитентінің қатысуымен сот процестерінің мәнін көрсете отырып, Қазақстан Республикасының бейрезидент - эмитенті активтерінің жалпы көлемінен 10 (он) және одан көп пайыз көлемінде ақшалай және де міндеттемелерді өндіріп алу, оның Қазақстан Республикасы бейрезидент - эмитентінің қызметін тоқтату немесе өзгерту тәуекеліне байланысты сот процестеріне қатысуы туралы мәліметтер;</w:t>
      </w:r>
    </w:p>
    <w:bookmarkEnd w:id="391"/>
    <w:p>
      <w:pPr>
        <w:spacing w:after="0"/>
        <w:ind w:left="0"/>
        <w:jc w:val="both"/>
      </w:pPr>
      <w:r>
        <w:rPr>
          <w:rFonts w:ascii="Times New Roman"/>
          <w:b w:val="false"/>
          <w:i w:val="false"/>
          <w:color w:val="000000"/>
          <w:sz w:val="28"/>
        </w:rPr>
        <w:t>
      8) Қазақстан Республикасы бейрезидент - эмитентінің қызметіне әсер тиетін тәуекелдің басқа факторлары.</w:t>
      </w:r>
    </w:p>
    <w:bookmarkStart w:name="z452" w:id="392"/>
    <w:p>
      <w:pPr>
        <w:spacing w:after="0"/>
        <w:ind w:left="0"/>
        <w:jc w:val="both"/>
      </w:pPr>
      <w:r>
        <w:rPr>
          <w:rFonts w:ascii="Times New Roman"/>
          <w:b w:val="false"/>
          <w:i w:val="false"/>
          <w:color w:val="000000"/>
          <w:sz w:val="28"/>
        </w:rPr>
        <w:t>
      19. Қазақстан Республикасы бейрезидент - эмитентінің тауарларын (жұмыстарын, қызметтерін) өздері өндіретін немесе тұтынатын тауарлардың (жұмыстардың, қызметтердің) жалпы құнының 10 (он) және одан көп пайызын құрайтын көлемде тұтынушылар мен жеткізушілер туралы мәліметтер.</w:t>
      </w:r>
    </w:p>
    <w:bookmarkEnd w:id="392"/>
    <w:bookmarkStart w:name="z453" w:id="393"/>
    <w:p>
      <w:pPr>
        <w:spacing w:after="0"/>
        <w:ind w:left="0"/>
        <w:jc w:val="both"/>
      </w:pPr>
      <w:r>
        <w:rPr>
          <w:rFonts w:ascii="Times New Roman"/>
          <w:b w:val="false"/>
          <w:i w:val="false"/>
          <w:color w:val="000000"/>
          <w:sz w:val="28"/>
        </w:rPr>
        <w:t>
      20. Әрбір активтің тиісті баланстық құнын көрсете отырып, Қазақстан Республикасының бейрезидент - эмитенті активтерінің жалпы көлемінің 10 (он) және одан көп пайызын құрайтын Қазақстан Республикасы бейрезидент - эмитентінің активтері.</w:t>
      </w:r>
    </w:p>
    <w:bookmarkEnd w:id="393"/>
    <w:bookmarkStart w:name="z454" w:id="394"/>
    <w:p>
      <w:pPr>
        <w:spacing w:after="0"/>
        <w:ind w:left="0"/>
        <w:jc w:val="both"/>
      </w:pPr>
      <w:r>
        <w:rPr>
          <w:rFonts w:ascii="Times New Roman"/>
          <w:b w:val="false"/>
          <w:i w:val="false"/>
          <w:color w:val="000000"/>
          <w:sz w:val="28"/>
        </w:rPr>
        <w:t>
      21. Қазақстан Республикасының бейрезидент - эмитенті активтерінің баланстық құнының 10 (он) және одан көп пайызы мөлшердегі дебиторлық берешек:</w:t>
      </w:r>
    </w:p>
    <w:bookmarkEnd w:id="394"/>
    <w:bookmarkStart w:name="z455" w:id="395"/>
    <w:p>
      <w:pPr>
        <w:spacing w:after="0"/>
        <w:ind w:left="0"/>
        <w:jc w:val="both"/>
      </w:pPr>
      <w:r>
        <w:rPr>
          <w:rFonts w:ascii="Times New Roman"/>
          <w:b w:val="false"/>
          <w:i w:val="false"/>
          <w:color w:val="000000"/>
          <w:sz w:val="28"/>
        </w:rPr>
        <w:t>
      1) Қазақстан Республикасының бейрезидент - эмитенті алдындағы берешегі Қазақстан Республикасының бейрезидент - эмитенті активтерінің баланстық құнының 10 (он) және одан көп пайызын құрайтын Қазақстан Республикасының бейрезидент - эмитенті дебиторларының атауы;</w:t>
      </w:r>
    </w:p>
    <w:bookmarkEnd w:id="395"/>
    <w:p>
      <w:pPr>
        <w:spacing w:after="0"/>
        <w:ind w:left="0"/>
        <w:jc w:val="both"/>
      </w:pPr>
      <w:r>
        <w:rPr>
          <w:rFonts w:ascii="Times New Roman"/>
          <w:b w:val="false"/>
          <w:i w:val="false"/>
          <w:color w:val="000000"/>
          <w:sz w:val="28"/>
        </w:rPr>
        <w:t>
      2) тиісті өтелетін сомалар (таяудағы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456" w:id="396"/>
    <w:p>
      <w:pPr>
        <w:spacing w:after="0"/>
        <w:ind w:left="0"/>
        <w:jc w:val="both"/>
      </w:pPr>
      <w:r>
        <w:rPr>
          <w:rFonts w:ascii="Times New Roman"/>
          <w:b w:val="false"/>
          <w:i w:val="false"/>
          <w:color w:val="000000"/>
          <w:sz w:val="28"/>
        </w:rPr>
        <w:t>
      22. Қазақстан Республикасының бейрезидент - эмитенті міндеттемелерінің баланстық құнының 10 (он) және одан көп пайызын құрайтын Қазақстан Республикасының бейрезидент - эмитентінің кредиторлық берешегі:</w:t>
      </w:r>
    </w:p>
    <w:bookmarkEnd w:id="396"/>
    <w:p>
      <w:pPr>
        <w:spacing w:after="0"/>
        <w:ind w:left="0"/>
        <w:jc w:val="both"/>
      </w:pPr>
      <w:r>
        <w:rPr>
          <w:rFonts w:ascii="Times New Roman"/>
          <w:b w:val="false"/>
          <w:i w:val="false"/>
          <w:color w:val="000000"/>
          <w:sz w:val="28"/>
        </w:rPr>
        <w:t>
      1) Қазақстан Республикасының бейрезидент - эмитенті кредиторларының атауы;</w:t>
      </w:r>
    </w:p>
    <w:p>
      <w:pPr>
        <w:spacing w:after="0"/>
        <w:ind w:left="0"/>
        <w:jc w:val="both"/>
      </w:pPr>
      <w:r>
        <w:rPr>
          <w:rFonts w:ascii="Times New Roman"/>
          <w:b w:val="false"/>
          <w:i w:val="false"/>
          <w:color w:val="000000"/>
          <w:sz w:val="28"/>
        </w:rPr>
        <w:t>
      2) тиісті өтелетін сомалар (таяудағы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457" w:id="397"/>
    <w:p>
      <w:pPr>
        <w:spacing w:after="0"/>
        <w:ind w:left="0"/>
        <w:jc w:val="both"/>
      </w:pPr>
      <w:r>
        <w:rPr>
          <w:rFonts w:ascii="Times New Roman"/>
          <w:b w:val="false"/>
          <w:i w:val="false"/>
          <w:color w:val="000000"/>
          <w:sz w:val="28"/>
        </w:rPr>
        <w:t>
      23. Қазақстан Республикасының бейрезидент - эмитентінің қызметінен оның аудиторлық есеппен расталған қаржылық есептілігі негізінде есептелген соңғы аяқталған қаржы жылында алынған ақша қаражатының таза ағыны.</w:t>
      </w:r>
    </w:p>
    <w:bookmarkEnd w:id="397"/>
    <w:bookmarkStart w:name="z458" w:id="398"/>
    <w:p>
      <w:pPr>
        <w:spacing w:after="0"/>
        <w:ind w:left="0"/>
        <w:jc w:val="both"/>
      </w:pPr>
      <w:r>
        <w:rPr>
          <w:rFonts w:ascii="Times New Roman"/>
          <w:b w:val="false"/>
          <w:i w:val="false"/>
          <w:color w:val="000000"/>
          <w:sz w:val="28"/>
        </w:rPr>
        <w:t>
      24. Облигациялардың осы шығарылымы туралы шешім қабылданған күнге дейін Қазақстан Республикасының бейрезидент - эмитентінің барлық тіркелген борыштық бағалы қағаздарының шығарылымдары (өтелген және күші жойылған облигация шығарылымдарынан басқа) туралы мәліметтер:</w:t>
      </w:r>
    </w:p>
    <w:bookmarkEnd w:id="398"/>
    <w:p>
      <w:pPr>
        <w:spacing w:after="0"/>
        <w:ind w:left="0"/>
        <w:jc w:val="both"/>
      </w:pPr>
      <w:r>
        <w:rPr>
          <w:rFonts w:ascii="Times New Roman"/>
          <w:b w:val="false"/>
          <w:i w:val="false"/>
          <w:color w:val="000000"/>
          <w:sz w:val="28"/>
        </w:rPr>
        <w:t>
      әрбір шығарылымның борыштық бағалы қағаздарының жалпы саны, түрі және номиналды құны, борыштық бағалы қағаздардың әрбір шығарылымының мемлекеттік тіркелу нөмірі және мемлекеттік тіркелу күні, әрбір шығарылым бойынша орналастырылған борыштық бағалы қағаздардың саны, сондай-ақ борыштық бағалы қағаздарды орналастыру кезінде тартылған ақшаның жалпы көлемі, борыштық бағалы қағаздардың әрбір шығарылымы бойынша есептелген және төленген сыйақының сомасы, оларды сатып алу күнін көрсете отырып, сатып алынған борыштық бағалы қағаздардың саны;</w:t>
      </w:r>
    </w:p>
    <w:p>
      <w:pPr>
        <w:spacing w:after="0"/>
        <w:ind w:left="0"/>
        <w:jc w:val="both"/>
      </w:pPr>
      <w:r>
        <w:rPr>
          <w:rFonts w:ascii="Times New Roman"/>
          <w:b w:val="false"/>
          <w:i w:val="false"/>
          <w:color w:val="000000"/>
          <w:sz w:val="28"/>
        </w:rPr>
        <w:t>
      орындалмаған міндеттемелердің мөлшері және осылардың орындалу мерзімінің өтіп кету мерзімі туралы ақпаратты қоса алғанда, Қазақстан Республикасының бейрезидент - эмитентінің бағалы қағаздарды ұстаушылар алдындағы өз міндеттемелерін орындамау фактілері туралы мәліметтер (облигациялар бойынша сыйақыны төлемеу (төлеуді кешіктіру), бағалы қағаздар бойынша есептелген, бірақ төленбеген сыйақылар сомасы (түрлері мен шығарылымдары бойынша жеке-жеке);</w:t>
      </w:r>
    </w:p>
    <w:p>
      <w:pPr>
        <w:spacing w:after="0"/>
        <w:ind w:left="0"/>
        <w:jc w:val="both"/>
      </w:pPr>
      <w:r>
        <w:rPr>
          <w:rFonts w:ascii="Times New Roman"/>
          <w:b w:val="false"/>
          <w:i w:val="false"/>
          <w:color w:val="000000"/>
          <w:sz w:val="28"/>
        </w:rPr>
        <w:t>
      қандай да бір бағалы қағаздар шығарылымының мемлекеттік емес бағалы қағаздардың орналастырылуы немесе айналысы тоқтатылған (жаңартылған) болса, сондай шешімді қабылдаған мемлекеттік орган, негіздемесі және оны қабылдаған күні көрсетіледі;</w:t>
      </w:r>
    </w:p>
    <w:p>
      <w:pPr>
        <w:spacing w:after="0"/>
        <w:ind w:left="0"/>
        <w:jc w:val="both"/>
      </w:pPr>
      <w:r>
        <w:rPr>
          <w:rFonts w:ascii="Times New Roman"/>
          <w:b w:val="false"/>
          <w:i w:val="false"/>
          <w:color w:val="000000"/>
          <w:sz w:val="28"/>
        </w:rPr>
        <w:t>
      Қазақстан Республикасының бейрезидент - эмитентінің бағалы қағаздары айналыстағы нарықтары, оның ішінде сауда-саттық ұйымдастырушыларының атаулары;</w:t>
      </w:r>
    </w:p>
    <w:p>
      <w:pPr>
        <w:spacing w:after="0"/>
        <w:ind w:left="0"/>
        <w:jc w:val="both"/>
      </w:pPr>
      <w:r>
        <w:rPr>
          <w:rFonts w:ascii="Times New Roman"/>
          <w:b w:val="false"/>
          <w:i w:val="false"/>
          <w:color w:val="000000"/>
          <w:sz w:val="28"/>
        </w:rPr>
        <w:t>
      ұстаушылардың айналысындағы бұрын шығарылған облигациялардың әр түрімен ұсынылатын құқықтары, соның ішінде шектеулерді (ковенанттарды) бұзған кезде жүзеге асырылған және ұстаушылардың аталған құқықтарын жүзеге асыру тәртібі көрсетілген, ұстаушылармен жасалған сатып алу - сату шарттарымен қарастырылған құқықтары.</w:t>
      </w:r>
    </w:p>
    <w:bookmarkStart w:name="z459" w:id="399"/>
    <w:p>
      <w:pPr>
        <w:spacing w:after="0"/>
        <w:ind w:left="0"/>
        <w:jc w:val="both"/>
      </w:pPr>
      <w:r>
        <w:rPr>
          <w:rFonts w:ascii="Times New Roman"/>
          <w:b w:val="false"/>
          <w:i w:val="false"/>
          <w:color w:val="000000"/>
          <w:sz w:val="28"/>
        </w:rPr>
        <w:t>
      25. Қазақстан Республикасының бейрезидент - эмитенті инвесторлар үшін маңызды деп есептейтін Қазақстан Республикасының бейрезидент - эмитентінің қызметі туралы басқа да ақпарат.</w:t>
      </w:r>
    </w:p>
    <w:bookmarkEnd w:id="399"/>
    <w:bookmarkStart w:name="z460" w:id="400"/>
    <w:p>
      <w:pPr>
        <w:spacing w:after="0"/>
        <w:ind w:left="0"/>
        <w:jc w:val="left"/>
      </w:pPr>
      <w:r>
        <w:rPr>
          <w:rFonts w:ascii="Times New Roman"/>
          <w:b/>
          <w:i w:val="false"/>
          <w:color w:val="000000"/>
        </w:rPr>
        <w:t xml:space="preserve"> 11-тарау. Қазақстан Республикасының бейрезидент - эмитенті және оның орналастыратын эмиссиялық бағалы қағаздары туралы қосымша мәліметтер</w:t>
      </w:r>
    </w:p>
    <w:bookmarkEnd w:id="400"/>
    <w:bookmarkStart w:name="z461" w:id="401"/>
    <w:p>
      <w:pPr>
        <w:spacing w:after="0"/>
        <w:ind w:left="0"/>
        <w:jc w:val="both"/>
      </w:pPr>
      <w:r>
        <w:rPr>
          <w:rFonts w:ascii="Times New Roman"/>
          <w:b w:val="false"/>
          <w:i w:val="false"/>
          <w:color w:val="000000"/>
          <w:sz w:val="28"/>
        </w:rPr>
        <w:t>
      26. Облигацияларды ұстаушыға ұсынылатын құқықтар:</w:t>
      </w:r>
    </w:p>
    <w:bookmarkEnd w:id="401"/>
    <w:bookmarkStart w:name="z462" w:id="402"/>
    <w:p>
      <w:pPr>
        <w:spacing w:after="0"/>
        <w:ind w:left="0"/>
        <w:jc w:val="both"/>
      </w:pPr>
      <w:r>
        <w:rPr>
          <w:rFonts w:ascii="Times New Roman"/>
          <w:b w:val="false"/>
          <w:i w:val="false"/>
          <w:color w:val="000000"/>
          <w:sz w:val="28"/>
        </w:rPr>
        <w:t>
      1) Қазақстан Республикасының бейрезидент - эмитентінен облигацияның номиналды құнын алу немесе өзге мүліктік баламасын алу құқығы, сондай-ақ облигация бойынша сыйақыны алу немесе облигациялар шығарылымы проспектісінде белгіленген өзге де мүліктік құқықтарды алу құқығы;</w:t>
      </w:r>
    </w:p>
    <w:bookmarkEnd w:id="402"/>
    <w:p>
      <w:pPr>
        <w:spacing w:after="0"/>
        <w:ind w:left="0"/>
        <w:jc w:val="both"/>
      </w:pPr>
      <w:r>
        <w:rPr>
          <w:rFonts w:ascii="Times New Roman"/>
          <w:b w:val="false"/>
          <w:i w:val="false"/>
          <w:color w:val="000000"/>
          <w:sz w:val="28"/>
        </w:rPr>
        <w:t>
      2) Қазақстан Республикасы бейрезидент - эмитентінің облигацияларды, соның ішінде облигациялар шығарылымының проспектісінде қарастырылған ковенанттарды (шектеулерді) бұзған кезде осы құқықты жүзеге асыру шарттары, тәртібі және мерзімі көрсетілген сатып алу талабының құқықтары;</w:t>
      </w:r>
    </w:p>
    <w:p>
      <w:pPr>
        <w:spacing w:after="0"/>
        <w:ind w:left="0"/>
        <w:jc w:val="both"/>
      </w:pPr>
      <w:r>
        <w:rPr>
          <w:rFonts w:ascii="Times New Roman"/>
          <w:b w:val="false"/>
          <w:i w:val="false"/>
          <w:color w:val="000000"/>
          <w:sz w:val="28"/>
        </w:rPr>
        <w:t xml:space="preserve">
      Өтеу мерзімі жоқ облигацияларды шығарған жағдайда осы облигацияларды ұстаушылар, оның ішінде Бағалы қағаздар рыногының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 баптарында</w:t>
      </w:r>
      <w:r>
        <w:rPr>
          <w:rFonts w:ascii="Times New Roman"/>
          <w:b w:val="false"/>
          <w:i w:val="false"/>
          <w:color w:val="000000"/>
          <w:sz w:val="28"/>
        </w:rPr>
        <w:t xml:space="preserve"> көзделген негіздемелер бойынша облигацияларды сатып алу туралы талабын қоя алмайтыны туралы мәліметтер көрсетіледі;</w:t>
      </w:r>
    </w:p>
    <w:bookmarkStart w:name="z463" w:id="403"/>
    <w:p>
      <w:pPr>
        <w:spacing w:after="0"/>
        <w:ind w:left="0"/>
        <w:jc w:val="both"/>
      </w:pPr>
      <w:r>
        <w:rPr>
          <w:rFonts w:ascii="Times New Roman"/>
          <w:b w:val="false"/>
          <w:i w:val="false"/>
          <w:color w:val="000000"/>
          <w:sz w:val="28"/>
        </w:rPr>
        <w:t>
      3) өзге құқықтар.</w:t>
      </w:r>
    </w:p>
    <w:bookmarkEnd w:id="403"/>
    <w:bookmarkStart w:name="z464" w:id="404"/>
    <w:p>
      <w:pPr>
        <w:spacing w:after="0"/>
        <w:ind w:left="0"/>
        <w:jc w:val="both"/>
      </w:pPr>
      <w:r>
        <w:rPr>
          <w:rFonts w:ascii="Times New Roman"/>
          <w:b w:val="false"/>
          <w:i w:val="false"/>
          <w:color w:val="000000"/>
          <w:sz w:val="28"/>
        </w:rPr>
        <w:t>
      27. Туындаған жағдайда Қазақстан Республикасы бейрезидент - эмитентінің облигациялары бойынша дефолт жариялану ықтималдығы бар оқиғалар туралы мәліметтер:</w:t>
      </w:r>
    </w:p>
    <w:bookmarkEnd w:id="404"/>
    <w:p>
      <w:pPr>
        <w:spacing w:after="0"/>
        <w:ind w:left="0"/>
        <w:jc w:val="both"/>
      </w:pPr>
      <w:r>
        <w:rPr>
          <w:rFonts w:ascii="Times New Roman"/>
          <w:b w:val="false"/>
          <w:i w:val="false"/>
          <w:color w:val="000000"/>
          <w:sz w:val="28"/>
        </w:rPr>
        <w:t>
      1) туындаған жағдайда Қазақстан Республикасы бейрезидент - эмитентінің облигациялары бойынша дефолт жариялану ықтималдығы бар оқиғалар тізбесі;</w:t>
      </w:r>
    </w:p>
    <w:p>
      <w:pPr>
        <w:spacing w:after="0"/>
        <w:ind w:left="0"/>
        <w:jc w:val="both"/>
      </w:pPr>
      <w:r>
        <w:rPr>
          <w:rFonts w:ascii="Times New Roman"/>
          <w:b w:val="false"/>
          <w:i w:val="false"/>
          <w:color w:val="000000"/>
          <w:sz w:val="28"/>
        </w:rPr>
        <w:t>
      2) облигациялар бойынша дефолт туындаған жағдайда Қазақстан Республикасының бейрезидент - эмитенті қабылдайтын шаралар, облигациялар ұстаушылардың облигациялар бойынша сыйақы төлеу бойынша міндеттемелерін орындамаған немесе тиісті түрде орындамаған кезде құқықтарын қорғау рәсімін қоса, оның ішінде міндеттемені қайта құрылымдау тәртібі және талаптары;</w:t>
      </w:r>
    </w:p>
    <w:bookmarkStart w:name="z465" w:id="405"/>
    <w:p>
      <w:pPr>
        <w:spacing w:after="0"/>
        <w:ind w:left="0"/>
        <w:jc w:val="both"/>
      </w:pPr>
      <w:r>
        <w:rPr>
          <w:rFonts w:ascii="Times New Roman"/>
          <w:b w:val="false"/>
          <w:i w:val="false"/>
          <w:color w:val="000000"/>
          <w:sz w:val="28"/>
        </w:rPr>
        <w:t>
      3) Қазақстан Республикасы бейрезидент - эмитентінің облигацияларды ұстаушыларының назарына орындалмаған міндеттемелердің көлемі, міндеттемелерді орындамау себебі, облигацияларды ұстаушылардың өз талаптарын қанағаттандыру жөніндегі мүмкін іс-әрекеттерінің тізбегі, облигацияларды ұстаушылардың Қазақстан Республикасының бейрезидент - эмитентіне, Қазақстан Республикасы бейрезидент - эмитентінің облигациялар бойынша міндеттемелерді орындамаған не тиісінше орындамаған жағдайда Қазақстан Республикасы бейрезидент - эмитентінің міндеттемелері бойынша ортақ немесе бірлескен жауапкершілік көтеретін тұлғаларға талап қою өтінішінің тәртібі туралы мәліметі бар дефолт фактісі туралы ақпаратты жеткізу тәртібі, мерзімі мен әдісі;</w:t>
      </w:r>
    </w:p>
    <w:bookmarkEnd w:id="405"/>
    <w:bookmarkStart w:name="z466" w:id="406"/>
    <w:p>
      <w:pPr>
        <w:spacing w:after="0"/>
        <w:ind w:left="0"/>
        <w:jc w:val="both"/>
      </w:pPr>
      <w:r>
        <w:rPr>
          <w:rFonts w:ascii="Times New Roman"/>
          <w:b w:val="false"/>
          <w:i w:val="false"/>
          <w:color w:val="000000"/>
          <w:sz w:val="28"/>
        </w:rPr>
        <w:t>
      4) Қазақстан Республикасы бейрезидент - эмитентінің облигациялар бойынша міндеттемелерін орындамаған не тиісінше орындамаған жағдайда Қазақстан Республикасы бейрезидент - эмитентінің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(сондай тұлғалар бар болса) мемлекеттік тіркеу күні.</w:t>
      </w:r>
    </w:p>
    <w:bookmarkEnd w:id="406"/>
    <w:bookmarkStart w:name="z467" w:id="407"/>
    <w:p>
      <w:pPr>
        <w:spacing w:after="0"/>
        <w:ind w:left="0"/>
        <w:jc w:val="both"/>
      </w:pPr>
      <w:r>
        <w:rPr>
          <w:rFonts w:ascii="Times New Roman"/>
          <w:b w:val="false"/>
          <w:i w:val="false"/>
          <w:color w:val="000000"/>
          <w:sz w:val="28"/>
        </w:rPr>
        <w:t>
      28. Қазақстан Республикасы бейрезидент - эмитентінің облигацияларды өтеу сәтіне дейінгі әрбір сыйақы төлеу кезеңінің бөлігінде сыйақыларды төлеу және негізгі борыш сомасын өтеу үшін қажетті ақшалай қаражаты көздерінің және ағындарының болжамы.</w:t>
      </w:r>
    </w:p>
    <w:bookmarkEnd w:id="407"/>
    <w:bookmarkStart w:name="z468" w:id="408"/>
    <w:p>
      <w:pPr>
        <w:spacing w:after="0"/>
        <w:ind w:left="0"/>
        <w:jc w:val="both"/>
      </w:pPr>
      <w:r>
        <w:rPr>
          <w:rFonts w:ascii="Times New Roman"/>
          <w:b w:val="false"/>
          <w:i w:val="false"/>
          <w:color w:val="000000"/>
          <w:sz w:val="28"/>
        </w:rPr>
        <w:t>
      29. Қазақстан Республикасы бейрезидент - эмитентінің орналастыратын облигацияларды сатып алуға байланысты тәуекелдер:</w:t>
      </w:r>
    </w:p>
    <w:bookmarkEnd w:id="408"/>
    <w:bookmarkStart w:name="z469" w:id="409"/>
    <w:p>
      <w:pPr>
        <w:spacing w:after="0"/>
        <w:ind w:left="0"/>
        <w:jc w:val="both"/>
      </w:pPr>
      <w:r>
        <w:rPr>
          <w:rFonts w:ascii="Times New Roman"/>
          <w:b w:val="false"/>
          <w:i w:val="false"/>
          <w:color w:val="000000"/>
          <w:sz w:val="28"/>
        </w:rPr>
        <w:t>
      1) салалық тәуекелдер - Қазақстан Республикасы бейрезидент - эмитентінің саласындағы оның қызметіне және оның бағалы қағаздар бойынша міндеттемелерін орындауына нашарлауы мүмкін жағдайының әсері сипатталады. Қазақстан Республикасы бейрезидент - эмитентінің пікірі бойынша, салада болуы мүмкін аса маңызды өзгерістер (ішкі және сыртқы нарықта бөлек) келтіріледі.</w:t>
      </w:r>
    </w:p>
    <w:bookmarkEnd w:id="409"/>
    <w:p>
      <w:pPr>
        <w:spacing w:after="0"/>
        <w:ind w:left="0"/>
        <w:jc w:val="both"/>
      </w:pPr>
      <w:r>
        <w:rPr>
          <w:rFonts w:ascii="Times New Roman"/>
          <w:b w:val="false"/>
          <w:i w:val="false"/>
          <w:color w:val="000000"/>
          <w:sz w:val="28"/>
        </w:rPr>
        <w:t>
      Қазақстан Республикасы бейрезидент - эмитентінің өз қызметінде пайдаланатын шикізатқа, қызметтерге бағаның өзгеру (ішкі және сыртқы нарықта бөлек) ықтималдығына байланысты тәуекелдер және олардың Қазақстан Республикасы бейрезидент - эмитентінің қызметі мен бағалы қағаздар бойынша міндеттемелерін орындауына әсері бөлек сипатталады.</w:t>
      </w:r>
    </w:p>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ықтималдығына байланысты тәуекелдер және олардың Қазақстан Республикасының бейрезиденті-эмитент қызметі мен бағалы қағаздар бойынша міндеттемелерін орындауына әсер бөлек сипатталады;</w:t>
      </w:r>
    </w:p>
    <w:bookmarkStart w:name="z470" w:id="410"/>
    <w:p>
      <w:pPr>
        <w:spacing w:after="0"/>
        <w:ind w:left="0"/>
        <w:jc w:val="both"/>
      </w:pPr>
      <w:r>
        <w:rPr>
          <w:rFonts w:ascii="Times New Roman"/>
          <w:b w:val="false"/>
          <w:i w:val="false"/>
          <w:color w:val="000000"/>
          <w:sz w:val="28"/>
        </w:rPr>
        <w:t>
      2) қаржы тәуекелдері - Қазақстан Республикасы бейрезидент – эмитентінің пайыздық мөлшерлемелердің қолайсыз өзгеруіне, шетел валюталарының айырбас бағамына, сондай-ақ бағалы қағаздар мен туынды қаржы құралдарының нарықтық бағасына байланысты тәуекелдерге ұшырауын сипаттайды.</w:t>
      </w:r>
    </w:p>
    <w:bookmarkEnd w:id="410"/>
    <w:p>
      <w:pPr>
        <w:spacing w:after="0"/>
        <w:ind w:left="0"/>
        <w:jc w:val="both"/>
      </w:pPr>
      <w:r>
        <w:rPr>
          <w:rFonts w:ascii="Times New Roman"/>
          <w:b w:val="false"/>
          <w:i w:val="false"/>
          <w:color w:val="000000"/>
          <w:sz w:val="28"/>
        </w:rPr>
        <w:t>
      Қазақстан Республикасы бейрезидент – эмитентінің қаржылық активтердің және қаржылық міндеттемелерінің теңгерімсіздігінен туындайтын, Қазақстан Республикасы бейрезидент – эмитентінің өз міндеттемелерін толық көлемде орындалуын қамтамасыз етуге дәрменсіздігі (оның ішінде Қазақстан Республикасы бейрезидент – эмитентінің бір немесе бірнеше контрагенттерінің қаржылық міндеттемелерін уақтылы орындамауы салдарынан) және (немесе) Қазақстан Республикасы бейрезидент – эмитентінің қаржы міндеттемелерін дереу және бір реттік орындауына болжанбаған қажеттіліктің туындауы салдарынан болған Қазақстан Республикасы бейрезидент – эмитентінің шығындарымен байланысты тәуекелдер бөлек сипатталады.</w:t>
      </w:r>
    </w:p>
    <w:p>
      <w:pPr>
        <w:spacing w:after="0"/>
        <w:ind w:left="0"/>
        <w:jc w:val="both"/>
      </w:pPr>
      <w:r>
        <w:rPr>
          <w:rFonts w:ascii="Times New Roman"/>
          <w:b w:val="false"/>
          <w:i w:val="false"/>
          <w:color w:val="000000"/>
          <w:sz w:val="28"/>
        </w:rPr>
        <w:t>
      Қазақстан Республикасы бейрезидент – эмитентінің қаржылық есептілігі көрсеткіштерінің қайсысы қаржылық тәуекелдердің ықпалы, олардың пайда болуы ықтималдығы және есептіліктегі өзгерістердің сипаты нәтижесінде өзгеріске аса шалдыққыш екені көрсетіледі;</w:t>
      </w:r>
    </w:p>
    <w:bookmarkStart w:name="z471" w:id="411"/>
    <w:p>
      <w:pPr>
        <w:spacing w:after="0"/>
        <w:ind w:left="0"/>
        <w:jc w:val="both"/>
      </w:pPr>
      <w:r>
        <w:rPr>
          <w:rFonts w:ascii="Times New Roman"/>
          <w:b w:val="false"/>
          <w:i w:val="false"/>
          <w:color w:val="000000"/>
          <w:sz w:val="28"/>
        </w:rPr>
        <w:t>
      3) құқықтық тәуекел – Қазақстан Республикасы бейрезидент - эмитентінің мыналардың:</w:t>
      </w:r>
    </w:p>
    <w:bookmarkEnd w:id="411"/>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p>
      <w:pPr>
        <w:spacing w:after="0"/>
        <w:ind w:left="0"/>
        <w:jc w:val="both"/>
      </w:pPr>
      <w:r>
        <w:rPr>
          <w:rFonts w:ascii="Times New Roman"/>
          <w:b w:val="false"/>
          <w:i w:val="false"/>
          <w:color w:val="000000"/>
          <w:sz w:val="28"/>
        </w:rPr>
        <w:t>
      Қазақстан Республикасы бейрезидент - эмитентінің негізгі қызметіне қойылатын лицензиялау талаптары;</w:t>
      </w:r>
    </w:p>
    <w:p>
      <w:pPr>
        <w:spacing w:after="0"/>
        <w:ind w:left="0"/>
        <w:jc w:val="both"/>
      </w:pPr>
      <w:r>
        <w:rPr>
          <w:rFonts w:ascii="Times New Roman"/>
          <w:b w:val="false"/>
          <w:i w:val="false"/>
          <w:color w:val="000000"/>
          <w:sz w:val="28"/>
        </w:rPr>
        <w:t>
      Қазақстан Республикасы бейрезидент - эмитентінің Қазақстан Республикасының азаматтық заңнамасының талаптарын және жасалған шарттардың талаптарын сақтамауы;</w:t>
      </w:r>
    </w:p>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соның ішінде сот органдарындағы даулы мәселелерді қарастыру кезінде) салдарынан шығынға ұшырау тәуекелін сипаттайды;</w:t>
      </w:r>
    </w:p>
    <w:bookmarkStart w:name="z472" w:id="412"/>
    <w:p>
      <w:pPr>
        <w:spacing w:after="0"/>
        <w:ind w:left="0"/>
        <w:jc w:val="both"/>
      </w:pPr>
      <w:r>
        <w:rPr>
          <w:rFonts w:ascii="Times New Roman"/>
          <w:b w:val="false"/>
          <w:i w:val="false"/>
          <w:color w:val="000000"/>
          <w:sz w:val="28"/>
        </w:rPr>
        <w:t>
      4) іскерлік беделінен айырылу тәуекелі (бедел тәуекелі) – Қазақстан Республикасы бейрезидент - эмитентінің қаржылық тұрақтылығы, қаржылық жағдайы, оның өнім (жұмыс, қызмет) сапасы немесе жалпы қызмет сипаты туралы теріс ұғым қалыптасу салдарынан Қазақстан Республикасының бейрезиденті-эмитент клиентінің (контрагенттері) санының азаюы нәтижесінде залал шегу тәуекелінің туындауы мүмкін екені сипатталады;</w:t>
      </w:r>
    </w:p>
    <w:bookmarkEnd w:id="412"/>
    <w:bookmarkStart w:name="z473" w:id="413"/>
    <w:p>
      <w:pPr>
        <w:spacing w:after="0"/>
        <w:ind w:left="0"/>
        <w:jc w:val="both"/>
      </w:pPr>
      <w:r>
        <w:rPr>
          <w:rFonts w:ascii="Times New Roman"/>
          <w:b w:val="false"/>
          <w:i w:val="false"/>
          <w:color w:val="000000"/>
          <w:sz w:val="28"/>
        </w:rPr>
        <w:t>
      5) стратегиялық тәуекел – Қазақстан Республикасы бейрезидент - эмитентінің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Қазақстан Республикасы бейрезидент - эмитентінің қызметіне қауіп төндіруі мүмкін ықтимал катерді есепке алмағанында немесе тиісті түрде есепке алмағанында білінуі, Қазақстан Республикасының бейрезиденті-эмитент бәсекелестерінің алдында басымдыққа ие болуы мүмкін қызметінің келешегі бар бағыттарын дұрыс емес немесе толық негіздемесіз белгіленуі, Қазақстан Республикасының бейрезиденті-эмитент қызметінің стратегиялық мақсатына қолжеткізуді қамтамасыз етуі тиіс қажетті ресурстардың (қаржылық, материалды-техникалық, кадрлық) және ұйымдастыру шараларының (басқарушылық шешімдердің) жоқтығы немесе толық көлемде қамсыздандырылмауы нәтижесінде залал шегу тәуекелінің туындауы мүмкін екені сипатталады;</w:t>
      </w:r>
    </w:p>
    <w:bookmarkEnd w:id="413"/>
    <w:bookmarkStart w:name="z474" w:id="414"/>
    <w:p>
      <w:pPr>
        <w:spacing w:after="0"/>
        <w:ind w:left="0"/>
        <w:jc w:val="both"/>
      </w:pPr>
      <w:r>
        <w:rPr>
          <w:rFonts w:ascii="Times New Roman"/>
          <w:b w:val="false"/>
          <w:i w:val="false"/>
          <w:color w:val="000000"/>
          <w:sz w:val="28"/>
        </w:rPr>
        <w:t>
      6) Қазақстан Республикасы бейрезидент - эмитентінің қызметіне байланысты тәуекел - тек Қазақстан Республикасының бейрезидент - эмитентіне тән немесе жүргізетін негізгі қызмет түріне байланысты тәуекелдер сипатталады, оның ішінде мынаған байланысты тәуекелдер:</w:t>
      </w:r>
    </w:p>
    <w:bookmarkEnd w:id="414"/>
    <w:p>
      <w:pPr>
        <w:spacing w:after="0"/>
        <w:ind w:left="0"/>
        <w:jc w:val="both"/>
      </w:pPr>
      <w:r>
        <w:rPr>
          <w:rFonts w:ascii="Times New Roman"/>
          <w:b w:val="false"/>
          <w:i w:val="false"/>
          <w:color w:val="000000"/>
          <w:sz w:val="28"/>
        </w:rPr>
        <w:t>
      Қазақстан Республикасы бейрезидент - эмитентінің белгілі бір қызмет түрін жүргізуге немесе айналыста болуы шектелген объектілерді (соның ішінде табиғи ресурстарды) пайдалануға лицензияның қолданыс мерзімін ұзарту мүмкіндігінің жоқтығы;</w:t>
      </w:r>
    </w:p>
    <w:p>
      <w:pPr>
        <w:spacing w:after="0"/>
        <w:ind w:left="0"/>
        <w:jc w:val="both"/>
      </w:pPr>
      <w:r>
        <w:rPr>
          <w:rFonts w:ascii="Times New Roman"/>
          <w:b w:val="false"/>
          <w:i w:val="false"/>
          <w:color w:val="000000"/>
          <w:sz w:val="28"/>
        </w:rPr>
        <w:t>
      Қазақстан Республикасы бейрезидент - эмитентінің үшінші тұлғалардың, соның ішінде қоғамның еншілес ұйымдарының борыштары бойынша мүмкін жауапкершіліктері;</w:t>
      </w:r>
    </w:p>
    <w:p>
      <w:pPr>
        <w:spacing w:after="0"/>
        <w:ind w:left="0"/>
        <w:jc w:val="both"/>
      </w:pPr>
      <w:r>
        <w:rPr>
          <w:rFonts w:ascii="Times New Roman"/>
          <w:b w:val="false"/>
          <w:i w:val="false"/>
          <w:color w:val="000000"/>
          <w:sz w:val="28"/>
        </w:rPr>
        <w:t>
      айналымына Қазақстан Республикасының бейрезиденті-эмитент өнімін (жұмысын, қызметін) сатудан түскен жалпы түсімінен кем дегенде 10 (он) пайызы келетін тұтынушыдан айырылу ықтималдығы;</w:t>
      </w:r>
    </w:p>
    <w:bookmarkStart w:name="z475" w:id="415"/>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тұлғалардың, жеке тұлғалардың) міндеттемелерін экономикалық, саяси, әлеуметтік өзгерістер үшін орындамау салдарынан, сондай-ақ ақшалай міндеттеменің валютасы контрагент үшін өз резидент елінің заңнамасының ерекшеліктеріне байланысты қол жетімді болмауы салдарынан (контрагенттің өзінің қаржылық жағдайына қарамастан) Қазақстан Республикасы бейрезидент - эмитентінің шығынға ұшырау қаупін сипаттайды;</w:t>
      </w:r>
    </w:p>
    <w:bookmarkEnd w:id="415"/>
    <w:bookmarkStart w:name="z476" w:id="416"/>
    <w:p>
      <w:pPr>
        <w:spacing w:after="0"/>
        <w:ind w:left="0"/>
        <w:jc w:val="both"/>
      </w:pPr>
      <w:r>
        <w:rPr>
          <w:rFonts w:ascii="Times New Roman"/>
          <w:b w:val="false"/>
          <w:i w:val="false"/>
          <w:color w:val="000000"/>
          <w:sz w:val="28"/>
        </w:rPr>
        <w:t>
      8) операциялық тәуекел – Қазақстан Республикасы бейрезидент - эмитентінің қызметкерлері жасаған ішкі процестерді жүзеге асырудағы кемшіліктер немесе қателер, ақпараттық жүйелер мен технологиялардың дұрыс жұмыс істемеуі, сондай-ақ сыртқы оқиғалар салдарынан болатын шығындар (шығындар) тәуекелін сипаттайды;</w:t>
      </w:r>
    </w:p>
    <w:bookmarkEnd w:id="416"/>
    <w:bookmarkStart w:name="z477" w:id="417"/>
    <w:p>
      <w:pPr>
        <w:spacing w:after="0"/>
        <w:ind w:left="0"/>
        <w:jc w:val="both"/>
      </w:pPr>
      <w:r>
        <w:rPr>
          <w:rFonts w:ascii="Times New Roman"/>
          <w:b w:val="false"/>
          <w:i w:val="false"/>
          <w:color w:val="000000"/>
          <w:sz w:val="28"/>
        </w:rPr>
        <w:t>
      9) экологиялық тәуекелдер – эмитенттің қызметіне әсер етуге қабілетті климаттық және экологиялық факторларға байланысты тәуекелдер сипатталады.</w:t>
      </w:r>
    </w:p>
    <w:bookmarkEnd w:id="417"/>
    <w:bookmarkStart w:name="z478" w:id="418"/>
    <w:p>
      <w:pPr>
        <w:spacing w:after="0"/>
        <w:ind w:left="0"/>
        <w:jc w:val="both"/>
      </w:pPr>
      <w:r>
        <w:rPr>
          <w:rFonts w:ascii="Times New Roman"/>
          <w:b w:val="false"/>
          <w:i w:val="false"/>
          <w:color w:val="000000"/>
          <w:sz w:val="28"/>
        </w:rPr>
        <w:t>
      30. Қазақстан Республикасының бейрезидент - эмитенті қатысатын өнеркәсіптік, банктік, қаржы топтары, холдингтер, концерндер, қауымдастықтар, консорциумдар туралы ақпарат:</w:t>
      </w:r>
    </w:p>
    <w:bookmarkEnd w:id="418"/>
    <w:bookmarkStart w:name="z479" w:id="419"/>
    <w:p>
      <w:pPr>
        <w:spacing w:after="0"/>
        <w:ind w:left="0"/>
        <w:jc w:val="both"/>
      </w:pPr>
      <w:r>
        <w:rPr>
          <w:rFonts w:ascii="Times New Roman"/>
          <w:b w:val="false"/>
          <w:i w:val="false"/>
          <w:color w:val="000000"/>
          <w:sz w:val="28"/>
        </w:rPr>
        <w:t>
      1) Қазақстан Республикасының бейрезидент - эмитенті қатысатын өнеркәсіптік, банктік, қаржылық топтар, холдингтер, концерндер, қауымдастықтар, консорциумдар, Қазақстан Республикасы бейрезидент - эмитентінің бұл ұйымдардағы рөлі (орны), функциялары және қатысу мерзімі атап көрсетіледі;</w:t>
      </w:r>
    </w:p>
    <w:bookmarkEnd w:id="419"/>
    <w:bookmarkStart w:name="z480" w:id="4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 бейрезидент - эмитентінің қаржы-шаруашылық қызметінің нәтижесі өнеркәсіптік, банктік, қаржылық топтар, холдингтер, концерндер, қауымдастықтар, консорциумдар өзге мүшелерінен аса тәуелді болса, бұл жағдай атап көрсетіледі және мұндай тәуелділіктің сипаты толық баяндалады.</w:t>
      </w:r>
    </w:p>
    <w:bookmarkEnd w:id="420"/>
    <w:bookmarkStart w:name="z482" w:id="421"/>
    <w:p>
      <w:pPr>
        <w:spacing w:after="0"/>
        <w:ind w:left="0"/>
        <w:jc w:val="both"/>
      </w:pPr>
      <w:r>
        <w:rPr>
          <w:rFonts w:ascii="Times New Roman"/>
          <w:b w:val="false"/>
          <w:i w:val="false"/>
          <w:color w:val="000000"/>
          <w:sz w:val="28"/>
        </w:rPr>
        <w:t>
      31. Қазақстан Республикасы бейрезидент - эмитентінің еншілес және (немесе) тәуелді заңды тұлғалары болған жағдайда, осындай әр заңды тұлға бойынша мынадай ақпарат көрсетіледі:</w:t>
      </w:r>
    </w:p>
    <w:bookmarkEnd w:id="421"/>
    <w:bookmarkStart w:name="z483" w:id="422"/>
    <w:p>
      <w:pPr>
        <w:spacing w:after="0"/>
        <w:ind w:left="0"/>
        <w:jc w:val="both"/>
      </w:pPr>
      <w:r>
        <w:rPr>
          <w:rFonts w:ascii="Times New Roman"/>
          <w:b w:val="false"/>
          <w:i w:val="false"/>
          <w:color w:val="000000"/>
          <w:sz w:val="28"/>
        </w:rPr>
        <w:t>
      1) толық және қысқартылған атауы, бизнес сәйкестендіру нөмірі (егер бар болса), орналасқан жері;</w:t>
      </w:r>
    </w:p>
    <w:bookmarkEnd w:id="422"/>
    <w:p>
      <w:pPr>
        <w:spacing w:after="0"/>
        <w:ind w:left="0"/>
        <w:jc w:val="both"/>
      </w:pPr>
      <w:r>
        <w:rPr>
          <w:rFonts w:ascii="Times New Roman"/>
          <w:b w:val="false"/>
          <w:i w:val="false"/>
          <w:color w:val="000000"/>
          <w:sz w:val="28"/>
        </w:rPr>
        <w:t>
      2) заңды тұлғаны Қазақстан Республикасының бейрезидент - эмитентіне қатысты еншілес және (немесе) тәуелді деп тану негіздері;</w:t>
      </w:r>
    </w:p>
    <w:bookmarkStart w:name="z484" w:id="423"/>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заңды тұлғаны Қазақстан Республикасының бейрезидент - эмитентінің еншілес және (немесе) тәуелді заңды тұлғаның жарғылық капиталына қатысу үлесінің көлемі – сондай акционерлік қоғамның заңды тұлғаны Қазақстан Республикасының бейрезидент - эмитентіне тиесілі дауыс беруші акцияларының үлесі.</w:t>
      </w:r>
    </w:p>
    <w:bookmarkEnd w:id="423"/>
    <w:bookmarkStart w:name="z485" w:id="424"/>
    <w:p>
      <w:pPr>
        <w:spacing w:after="0"/>
        <w:ind w:left="0"/>
        <w:jc w:val="both"/>
      </w:pPr>
      <w:r>
        <w:rPr>
          <w:rFonts w:ascii="Times New Roman"/>
          <w:b w:val="false"/>
          <w:i w:val="false"/>
          <w:color w:val="000000"/>
          <w:sz w:val="28"/>
        </w:rPr>
        <w:t>
      32. Қазақстан Республикасының бейрезидент - эмитентіне дауыс беруші акцияларының он және одан көп пайызына иелік ететін ұйымдар туралы мәліметтер (ұйымдардың қатысу үлестері), әрбір сондай ұйымды көрсете отырып:</w:t>
      </w:r>
    </w:p>
    <w:bookmarkEnd w:id="424"/>
    <w:p>
      <w:pPr>
        <w:spacing w:after="0"/>
        <w:ind w:left="0"/>
        <w:jc w:val="both"/>
      </w:pPr>
      <w:r>
        <w:rPr>
          <w:rFonts w:ascii="Times New Roman"/>
          <w:b w:val="false"/>
          <w:i w:val="false"/>
          <w:color w:val="000000"/>
          <w:sz w:val="28"/>
        </w:rPr>
        <w:t>
      толық және қысқартылған атауы, орналасқан жері;</w:t>
      </w:r>
    </w:p>
    <w:p>
      <w:pPr>
        <w:spacing w:after="0"/>
        <w:ind w:left="0"/>
        <w:jc w:val="both"/>
      </w:pPr>
      <w:r>
        <w:rPr>
          <w:rFonts w:ascii="Times New Roman"/>
          <w:b w:val="false"/>
          <w:i w:val="false"/>
          <w:color w:val="000000"/>
          <w:sz w:val="28"/>
        </w:rPr>
        <w:t>
      Қазақстан Республикасы бейрезидент - эмитентінің жарғылық капиталындағы үлесі, ал сондай ұйым акционерлік қоғам болған жағдайда - сондай акционерлік қоғамның Қазақстан Республикасының бейрезидент - эмитентіне тиесілі дауыс беруші акцияларының үлесі.</w:t>
      </w:r>
    </w:p>
    <w:bookmarkStart w:name="z486" w:id="425"/>
    <w:p>
      <w:pPr>
        <w:spacing w:after="0"/>
        <w:ind w:left="0"/>
        <w:jc w:val="both"/>
      </w:pPr>
      <w:r>
        <w:rPr>
          <w:rFonts w:ascii="Times New Roman"/>
          <w:b w:val="false"/>
          <w:i w:val="false"/>
          <w:color w:val="000000"/>
          <w:sz w:val="28"/>
        </w:rPr>
        <w:t>
      33. Қазақстан Республикасы бейрезидент - эмитентінің кредиттік рейтингі туралы мәліметтер:</w:t>
      </w:r>
    </w:p>
    <w:bookmarkEnd w:id="425"/>
    <w:bookmarkStart w:name="z487" w:id="426"/>
    <w:p>
      <w:pPr>
        <w:spacing w:after="0"/>
        <w:ind w:left="0"/>
        <w:jc w:val="both"/>
      </w:pPr>
      <w:r>
        <w:rPr>
          <w:rFonts w:ascii="Times New Roman"/>
          <w:b w:val="false"/>
          <w:i w:val="false"/>
          <w:color w:val="000000"/>
          <w:sz w:val="28"/>
        </w:rPr>
        <w:t>
      1) кредиттік рейтингті беру объектісі (Қазақстан Республикасының бейрезидент - эмитенті, Қазақстан Республикасы бейрезидент - эмитентінің бағалы қағаздары);</w:t>
      </w:r>
    </w:p>
    <w:bookmarkEnd w:id="426"/>
    <w:p>
      <w:pPr>
        <w:spacing w:after="0"/>
        <w:ind w:left="0"/>
        <w:jc w:val="both"/>
      </w:pPr>
      <w:r>
        <w:rPr>
          <w:rFonts w:ascii="Times New Roman"/>
          <w:b w:val="false"/>
          <w:i w:val="false"/>
          <w:color w:val="000000"/>
          <w:sz w:val="28"/>
        </w:rPr>
        <w:t>
      облигациялар (облигациялық бағдарлама) шығарылымын тіркеуге уәкілетті органға құжаттар тапсыратын күннің алдындағы күнгі кредиттік рейтингтің мәні;</w:t>
      </w:r>
    </w:p>
    <w:p>
      <w:pPr>
        <w:spacing w:after="0"/>
        <w:ind w:left="0"/>
        <w:jc w:val="both"/>
      </w:pPr>
      <w:r>
        <w:rPr>
          <w:rFonts w:ascii="Times New Roman"/>
          <w:b w:val="false"/>
          <w:i w:val="false"/>
          <w:color w:val="000000"/>
          <w:sz w:val="28"/>
        </w:rPr>
        <w:t>
      кредиттік рейтингті берген ұйымның толық және қысқартылған атауы, орналасқан жері;</w:t>
      </w:r>
    </w:p>
    <w:p>
      <w:pPr>
        <w:spacing w:after="0"/>
        <w:ind w:left="0"/>
        <w:jc w:val="both"/>
      </w:pPr>
      <w:r>
        <w:rPr>
          <w:rFonts w:ascii="Times New Roman"/>
          <w:b w:val="false"/>
          <w:i w:val="false"/>
          <w:color w:val="000000"/>
          <w:sz w:val="28"/>
        </w:rPr>
        <w:t>
      Қазақстан Республикасы бейрезидент - эмитентінің жеке қарауы бойынша көрсететін кредиттік рейтинг туралы өзге де мәліметтер көрсетiледi;</w:t>
      </w:r>
    </w:p>
    <w:bookmarkStart w:name="z488" w:id="427"/>
    <w:p>
      <w:pPr>
        <w:spacing w:after="0"/>
        <w:ind w:left="0"/>
        <w:jc w:val="both"/>
      </w:pPr>
      <w:r>
        <w:rPr>
          <w:rFonts w:ascii="Times New Roman"/>
          <w:b w:val="false"/>
          <w:i w:val="false"/>
          <w:color w:val="000000"/>
          <w:sz w:val="28"/>
        </w:rPr>
        <w:t>
      2) кредиттік рейтинг берілген объект болып Қазақстан Республикасы бейрезидент - эмитентінің бағалы қағаздары табылған жағдайда, қосымша халықаралық сәйкестендіру нөмірі (ISIN коды) мен оның берілген күні, сондай-ақ кредиттік рейтингті берген рейтингтік агенттіктің атауы көрсетіледі.</w:t>
      </w:r>
    </w:p>
    <w:bookmarkEnd w:id="427"/>
    <w:bookmarkStart w:name="z489" w:id="428"/>
    <w:p>
      <w:pPr>
        <w:spacing w:after="0"/>
        <w:ind w:left="0"/>
        <w:jc w:val="both"/>
      </w:pPr>
      <w:r>
        <w:rPr>
          <w:rFonts w:ascii="Times New Roman"/>
          <w:b w:val="false"/>
          <w:i w:val="false"/>
          <w:color w:val="000000"/>
          <w:sz w:val="28"/>
        </w:rPr>
        <w:t>
      34. Қазақстан Республикасы бейрезидент - эмитентінің облигацияларды ұстаушыларының өкілі туралы мәліметтер (қамтамасыз етілген, инфрақұрылымдық немесе ипотекалық облигацияларды шығарған жағдайда):</w:t>
      </w:r>
    </w:p>
    <w:bookmarkEnd w:id="428"/>
    <w:bookmarkStart w:name="z490" w:id="429"/>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bookmarkEnd w:id="429"/>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w:t>
      </w:r>
    </w:p>
    <w:p>
      <w:pPr>
        <w:spacing w:after="0"/>
        <w:ind w:left="0"/>
        <w:jc w:val="both"/>
      </w:pPr>
      <w:r>
        <w:rPr>
          <w:rFonts w:ascii="Times New Roman"/>
          <w:b w:val="false"/>
          <w:i w:val="false"/>
          <w:color w:val="000000"/>
          <w:sz w:val="28"/>
        </w:rPr>
        <w:t>
      3) облигацияларды ұстаушылар өкілімен Қазақстан Республикасы бейрезидент - эмитенті жасасқан шарттың күні мен нөмірі.</w:t>
      </w:r>
    </w:p>
    <w:bookmarkStart w:name="z491" w:id="430"/>
    <w:p>
      <w:pPr>
        <w:spacing w:after="0"/>
        <w:ind w:left="0"/>
        <w:jc w:val="both"/>
      </w:pPr>
      <w:r>
        <w:rPr>
          <w:rFonts w:ascii="Times New Roman"/>
          <w:b w:val="false"/>
          <w:i w:val="false"/>
          <w:color w:val="000000"/>
          <w:sz w:val="28"/>
        </w:rPr>
        <w:t>
      35. Қазақстан Республикасы бейрезидент - эмитентінің төлем агенті (бар болса) туралы мәліметтер:</w:t>
      </w:r>
    </w:p>
    <w:bookmarkEnd w:id="430"/>
    <w:bookmarkStart w:name="z492" w:id="431"/>
    <w:p>
      <w:pPr>
        <w:spacing w:after="0"/>
        <w:ind w:left="0"/>
        <w:jc w:val="both"/>
      </w:pPr>
      <w:r>
        <w:rPr>
          <w:rFonts w:ascii="Times New Roman"/>
          <w:b w:val="false"/>
          <w:i w:val="false"/>
          <w:color w:val="000000"/>
          <w:sz w:val="28"/>
        </w:rPr>
        <w:t>
      1) төлем агентінің толық атауы;</w:t>
      </w:r>
    </w:p>
    <w:bookmarkEnd w:id="431"/>
    <w:bookmarkStart w:name="z493" w:id="432"/>
    <w:p>
      <w:pPr>
        <w:spacing w:after="0"/>
        <w:ind w:left="0"/>
        <w:jc w:val="both"/>
      </w:pPr>
      <w:r>
        <w:rPr>
          <w:rFonts w:ascii="Times New Roman"/>
          <w:b w:val="false"/>
          <w:i w:val="false"/>
          <w:color w:val="000000"/>
          <w:sz w:val="28"/>
        </w:rPr>
        <w:t>
      2) төлем агентінің және бағалы қағаздар бойынша кіріс (облигациялардың номиналды құны) төлемін жүзеге асыратын барлық филиалдарының орналасқан жері, байланыс телефондары, деректемелері;</w:t>
      </w:r>
    </w:p>
    <w:bookmarkEnd w:id="432"/>
    <w:bookmarkStart w:name="z494" w:id="433"/>
    <w:p>
      <w:pPr>
        <w:spacing w:after="0"/>
        <w:ind w:left="0"/>
        <w:jc w:val="both"/>
      </w:pPr>
      <w:r>
        <w:rPr>
          <w:rFonts w:ascii="Times New Roman"/>
          <w:b w:val="false"/>
          <w:i w:val="false"/>
          <w:color w:val="000000"/>
          <w:sz w:val="28"/>
        </w:rPr>
        <w:t>
      3) төлем агентімен Қазақстан Республикасы бейрезидент - эмитенті жасасқан шарттың күні мен нөмірі.</w:t>
      </w:r>
    </w:p>
    <w:bookmarkEnd w:id="433"/>
    <w:bookmarkStart w:name="z495" w:id="434"/>
    <w:p>
      <w:pPr>
        <w:spacing w:after="0"/>
        <w:ind w:left="0"/>
        <w:jc w:val="both"/>
      </w:pPr>
      <w:r>
        <w:rPr>
          <w:rFonts w:ascii="Times New Roman"/>
          <w:b w:val="false"/>
          <w:i w:val="false"/>
          <w:color w:val="000000"/>
          <w:sz w:val="28"/>
        </w:rPr>
        <w:t>
      36. Қазақстан Республикасы бейрезидент - эмитентінің консультанттары туралы мәліметтер (Бағалы қағаздар рыногы туралы заңына сәйкес эмиссиялық бағалы қағаздарды қор биржасының ресми тізіміне қосу және оның тізімде болуы мәселелері бойынша консультациялық қызмет көрсету жөнінде шарт жасасу міндеті белгіленген жағдайда):</w:t>
      </w:r>
    </w:p>
    <w:bookmarkEnd w:id="434"/>
    <w:bookmarkStart w:name="z496" w:id="435"/>
    <w:p>
      <w:pPr>
        <w:spacing w:after="0"/>
        <w:ind w:left="0"/>
        <w:jc w:val="both"/>
      </w:pPr>
      <w:r>
        <w:rPr>
          <w:rFonts w:ascii="Times New Roman"/>
          <w:b w:val="false"/>
          <w:i w:val="false"/>
          <w:color w:val="000000"/>
          <w:sz w:val="28"/>
        </w:rPr>
        <w:t>
      1)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тұлғаның толық және қысқартылған атауы;</w:t>
      </w:r>
    </w:p>
    <w:bookmarkEnd w:id="435"/>
    <w:bookmarkStart w:name="z497" w:id="436"/>
    <w:p>
      <w:pPr>
        <w:spacing w:after="0"/>
        <w:ind w:left="0"/>
        <w:jc w:val="both"/>
      </w:pPr>
      <w:r>
        <w:rPr>
          <w:rFonts w:ascii="Times New Roman"/>
          <w:b w:val="false"/>
          <w:i w:val="false"/>
          <w:color w:val="000000"/>
          <w:sz w:val="28"/>
        </w:rPr>
        <w:t>
      2)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тұлғаның орналасқан жері, байланыс телефондары;</w:t>
      </w:r>
    </w:p>
    <w:bookmarkEnd w:id="436"/>
    <w:bookmarkStart w:name="z498" w:id="437"/>
    <w:p>
      <w:pPr>
        <w:spacing w:after="0"/>
        <w:ind w:left="0"/>
        <w:jc w:val="both"/>
      </w:pPr>
      <w:r>
        <w:rPr>
          <w:rFonts w:ascii="Times New Roman"/>
          <w:b w:val="false"/>
          <w:i w:val="false"/>
          <w:color w:val="000000"/>
          <w:sz w:val="28"/>
        </w:rPr>
        <w:t>
      3)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тұлғамен Қазақстан Республикасы бейрезидент - эмитенті жасасқан шарттың күні мен нөмірі.</w:t>
      </w:r>
    </w:p>
    <w:bookmarkEnd w:id="437"/>
    <w:p>
      <w:pPr>
        <w:spacing w:after="0"/>
        <w:ind w:left="0"/>
        <w:jc w:val="both"/>
      </w:pPr>
      <w:r>
        <w:rPr>
          <w:rFonts w:ascii="Times New Roman"/>
          <w:b w:val="false"/>
          <w:i w:val="false"/>
          <w:color w:val="000000"/>
          <w:sz w:val="28"/>
        </w:rPr>
        <w:t>
      Қазақстан Республикасы бейрезидент - эмитентінің өзге де консультанттары туралы мәліметтер, егер Қазақстан Республикасы бейрезидент - эмитентінің пікірі бойынша, мұндай мәліметтерді жария ету Қазақстан Республикасы бейрезидент - эмитентінің бағалы қағаздарын сатып алу туралы шешім қабылдау үшін маңызды болса, осы тармақта көрсетіледі.</w:t>
      </w:r>
    </w:p>
    <w:bookmarkStart w:name="z499" w:id="438"/>
    <w:p>
      <w:pPr>
        <w:spacing w:after="0"/>
        <w:ind w:left="0"/>
        <w:jc w:val="both"/>
      </w:pPr>
      <w:r>
        <w:rPr>
          <w:rFonts w:ascii="Times New Roman"/>
          <w:b w:val="false"/>
          <w:i w:val="false"/>
          <w:color w:val="000000"/>
          <w:sz w:val="28"/>
        </w:rPr>
        <w:t>
      37. Қазақстан Республикасы бейрезидент - эмитентінің аудиторлық ұйымы туралы мәліметтер:</w:t>
      </w:r>
    </w:p>
    <w:bookmarkEnd w:id="438"/>
    <w:bookmarkStart w:name="z500" w:id="439"/>
    <w:p>
      <w:pPr>
        <w:spacing w:after="0"/>
        <w:ind w:left="0"/>
        <w:jc w:val="both"/>
      </w:pPr>
      <w:r>
        <w:rPr>
          <w:rFonts w:ascii="Times New Roman"/>
          <w:b w:val="false"/>
          <w:i w:val="false"/>
          <w:color w:val="000000"/>
          <w:sz w:val="28"/>
        </w:rPr>
        <w:t>
      1) аяқталған соңғы 2 (екі) қаржы жылында Қазақстан Республикасы бейрезидент - эмитентінің қаржы есебінің аудитін олардың тиісінше тіркелген кәсіптік ұйымдарға тиістілігін көрсете отырып жүзеге асырған (жүзеге асыратын) аудиторлық ұйымдардың толық ресми атауы (аудитордың тегі, аты, әкесінің аты (бар болса);</w:t>
      </w:r>
    </w:p>
    <w:bookmarkEnd w:id="439"/>
    <w:p>
      <w:pPr>
        <w:spacing w:after="0"/>
        <w:ind w:left="0"/>
        <w:jc w:val="both"/>
      </w:pPr>
      <w:r>
        <w:rPr>
          <w:rFonts w:ascii="Times New Roman"/>
          <w:b w:val="false"/>
          <w:i w:val="false"/>
          <w:color w:val="000000"/>
          <w:sz w:val="28"/>
        </w:rPr>
        <w:t>
      2) телефон және факс нөмірлері, электрондық пошта мекенжайы (бар болса).</w:t>
      </w:r>
    </w:p>
    <w:bookmarkStart w:name="z501" w:id="440"/>
    <w:p>
      <w:pPr>
        <w:spacing w:after="0"/>
        <w:ind w:left="0"/>
        <w:jc w:val="both"/>
      </w:pPr>
      <w:r>
        <w:rPr>
          <w:rFonts w:ascii="Times New Roman"/>
          <w:b w:val="false"/>
          <w:i w:val="false"/>
          <w:color w:val="000000"/>
          <w:sz w:val="28"/>
        </w:rPr>
        <w:t>
      38. Қазақстан Республикасы бейрезидент - эмитентінің үлестес тұлғалары туралы мәліметтер.</w:t>
      </w:r>
    </w:p>
    <w:bookmarkEnd w:id="440"/>
    <w:p>
      <w:pPr>
        <w:spacing w:after="0"/>
        <w:ind w:left="0"/>
        <w:jc w:val="both"/>
      </w:pPr>
      <w:r>
        <w:rPr>
          <w:rFonts w:ascii="Times New Roman"/>
          <w:b w:val="false"/>
          <w:i w:val="false"/>
          <w:color w:val="000000"/>
          <w:sz w:val="28"/>
        </w:rPr>
        <w:t>
      Қазақстан Республикасы бейрезидент - эмитентінің дауыс беруші акцияларының он және одан көп пайызына жанама дауыс беру немесе шартқа орай не өзге түрде Қазақстан Республикасы бейрезидент - эмитенті қабылдайтын шешімге ықпал ету мүмкіндігі бар барлық тұлғалар немесе тұлғалар тобы туралы мәліметтер, көрсетілген тұлғалар туралы мынадай ақпаратты жариялаумен:</w:t>
      </w:r>
    </w:p>
    <w:p>
      <w:pPr>
        <w:spacing w:after="0"/>
        <w:ind w:left="0"/>
        <w:jc w:val="both"/>
      </w:pPr>
      <w:r>
        <w:rPr>
          <w:rFonts w:ascii="Times New Roman"/>
          <w:b w:val="false"/>
          <w:i w:val="false"/>
          <w:color w:val="000000"/>
          <w:sz w:val="28"/>
        </w:rPr>
        <w:t>
      тегі, аты, әкесінің аты (ол бар болса), орналасқан жері (жеке тұлға үшін);</w:t>
      </w:r>
    </w:p>
    <w:p>
      <w:pPr>
        <w:spacing w:after="0"/>
        <w:ind w:left="0"/>
        <w:jc w:val="both"/>
      </w:pPr>
      <w:r>
        <w:rPr>
          <w:rFonts w:ascii="Times New Roman"/>
          <w:b w:val="false"/>
          <w:i w:val="false"/>
          <w:color w:val="000000"/>
          <w:sz w:val="28"/>
        </w:rPr>
        <w:t>
      бірінші басшының толық атауы, орналасқан жері, қызмет түрі (түрлері), тегі, аты, әкесінің аты (ол бар болса) (заңды тұлға үшін);</w:t>
      </w:r>
    </w:p>
    <w:bookmarkStart w:name="z503" w:id="441"/>
    <w:p>
      <w:pPr>
        <w:spacing w:after="0"/>
        <w:ind w:left="0"/>
        <w:jc w:val="both"/>
      </w:pPr>
      <w:r>
        <w:rPr>
          <w:rFonts w:ascii="Times New Roman"/>
          <w:b w:val="false"/>
          <w:i w:val="false"/>
          <w:color w:val="000000"/>
          <w:sz w:val="28"/>
        </w:rPr>
        <w:t>
      қосымшаның осы тармағына сәйкес оларды Қазақстан Республикасы бейрезидент - эмитентінің үлестес тұлғаларына жатқызу негіздемесі мен Қазақстан Республикасы бейрезидент - эмитентімен үлестес болып бастаған күні көрсетiледi.</w:t>
      </w:r>
    </w:p>
    <w:bookmarkEnd w:id="441"/>
    <w:bookmarkStart w:name="z502" w:id="442"/>
    <w:p>
      <w:pPr>
        <w:spacing w:after="0"/>
        <w:ind w:left="0"/>
        <w:jc w:val="both"/>
      </w:pPr>
      <w:r>
        <w:rPr>
          <w:rFonts w:ascii="Times New Roman"/>
          <w:b w:val="false"/>
          <w:i w:val="false"/>
          <w:color w:val="000000"/>
          <w:sz w:val="28"/>
        </w:rPr>
        <w:t>
      39. Қазақстан Республикасы бейрезидент - эмитентінің облигациялар шығарылымына және оларға қызмет көрсетуге жұмсаған шығындарының сомасы, сондай-ақ осы шығындардың қалай төленетіні туралы мәліметтер.</w:t>
      </w:r>
    </w:p>
    <w:bookmarkEnd w:id="442"/>
    <w:bookmarkStart w:name="z521" w:id="443"/>
    <w:p>
      <w:pPr>
        <w:spacing w:after="0"/>
        <w:ind w:left="0"/>
        <w:jc w:val="both"/>
      </w:pPr>
      <w:r>
        <w:rPr>
          <w:rFonts w:ascii="Times New Roman"/>
          <w:b w:val="false"/>
          <w:i w:val="false"/>
          <w:color w:val="000000"/>
          <w:sz w:val="28"/>
        </w:rPr>
        <w:t xml:space="preserve">
      40. Облигациялық бағдарламаны мемлекеттік тіркеген кезде осы қосымшаның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39-тармақтары</w:t>
      </w:r>
      <w:r>
        <w:rPr>
          <w:rFonts w:ascii="Times New Roman"/>
          <w:b w:val="false"/>
          <w:i w:val="false"/>
          <w:color w:val="000000"/>
          <w:sz w:val="28"/>
        </w:rPr>
        <w:t xml:space="preserve"> толтырылмайды.</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w:t>
            </w:r>
            <w:r>
              <w:br/>
            </w:r>
            <w:r>
              <w:rPr>
                <w:rFonts w:ascii="Times New Roman"/>
                <w:b w:val="false"/>
                <w:i w:val="false"/>
                <w:color w:val="000000"/>
                <w:sz w:val="20"/>
              </w:rPr>
              <w:t>23 қарашадағы № 103 Қаулыға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Жарияланған акциялар</w:t>
            </w:r>
            <w:r>
              <w:br/>
            </w:r>
            <w:r>
              <w:rPr>
                <w:rFonts w:ascii="Times New Roman"/>
                <w:b w:val="false"/>
                <w:i w:val="false"/>
                <w:color w:val="000000"/>
                <w:sz w:val="20"/>
              </w:rPr>
              <w:t>шығарылымын мемлекеттiк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тiркеу, акциялар шығарылымы</w:t>
            </w:r>
            <w:r>
              <w:br/>
            </w:r>
            <w:r>
              <w:rPr>
                <w:rFonts w:ascii="Times New Roman"/>
                <w:b w:val="false"/>
                <w:i w:val="false"/>
                <w:color w:val="000000"/>
                <w:sz w:val="20"/>
              </w:rPr>
              <w:t>проспектісіне өзгерістерді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толықтыруларды</w:t>
            </w:r>
            <w:r>
              <w:br/>
            </w:r>
            <w:r>
              <w:rPr>
                <w:rFonts w:ascii="Times New Roman"/>
                <w:b w:val="false"/>
                <w:i w:val="false"/>
                <w:color w:val="000000"/>
                <w:sz w:val="20"/>
              </w:rPr>
              <w:t>тіркеу, акционерлік қоғамның</w:t>
            </w:r>
            <w:r>
              <w:br/>
            </w:r>
            <w:r>
              <w:rPr>
                <w:rFonts w:ascii="Times New Roman"/>
                <w:b w:val="false"/>
                <w:i w:val="false"/>
                <w:color w:val="000000"/>
                <w:sz w:val="20"/>
              </w:rPr>
              <w:t>акцияларын орналастыру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қорытындылары туралы есепті,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орналастырылған акцияларының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түрін осы акционерлік қоғам</w:t>
            </w:r>
            <w:r>
              <w:br/>
            </w:r>
            <w:r>
              <w:rPr>
                <w:rFonts w:ascii="Times New Roman"/>
                <w:b w:val="false"/>
                <w:i w:val="false"/>
                <w:color w:val="000000"/>
                <w:sz w:val="20"/>
              </w:rPr>
              <w:t>акцияларының басқа түріне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туралы есепті</w:t>
            </w:r>
            <w:r>
              <w:br/>
            </w:r>
            <w:r>
              <w:rPr>
                <w:rFonts w:ascii="Times New Roman"/>
                <w:b w:val="false"/>
                <w:i w:val="false"/>
                <w:color w:val="000000"/>
                <w:sz w:val="20"/>
              </w:rPr>
              <w:t>бекіту, жарияланған акциялар</w:t>
            </w:r>
            <w:r>
              <w:br/>
            </w:r>
            <w:r>
              <w:rPr>
                <w:rFonts w:ascii="Times New Roman"/>
                <w:b w:val="false"/>
                <w:i w:val="false"/>
                <w:color w:val="000000"/>
                <w:sz w:val="20"/>
              </w:rPr>
              <w:t>шығарылымының күшін</w:t>
            </w:r>
            <w:r>
              <w:br/>
            </w:r>
            <w:r>
              <w:rPr>
                <w:rFonts w:ascii="Times New Roman"/>
                <w:b w:val="false"/>
                <w:i w:val="false"/>
                <w:color w:val="000000"/>
                <w:sz w:val="20"/>
              </w:rPr>
              <w:t>жою қағидаларына</w:t>
            </w:r>
            <w:r>
              <w:br/>
            </w:r>
            <w:r>
              <w:rPr>
                <w:rFonts w:ascii="Times New Roman"/>
                <w:b w:val="false"/>
                <w:i w:val="false"/>
                <w:color w:val="000000"/>
                <w:sz w:val="20"/>
              </w:rPr>
              <w:t>1- қосымша</w:t>
            </w:r>
          </w:p>
        </w:tc>
      </w:tr>
    </w:tbl>
    <w:bookmarkStart w:name="z506" w:id="444"/>
    <w:p>
      <w:pPr>
        <w:spacing w:after="0"/>
        <w:ind w:left="0"/>
        <w:jc w:val="left"/>
      </w:pPr>
      <w:r>
        <w:rPr>
          <w:rFonts w:ascii="Times New Roman"/>
          <w:b/>
          <w:i w:val="false"/>
          <w:color w:val="000000"/>
        </w:rPr>
        <w:t xml:space="preserve"> "Жарияланған акциялар шығарылымын мемлекеттік тіркеу" мемлекеттік қызметін көрсетуге қойылатын негізгі талаптардың тізбесі</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тіркеуге ұсынған күннен бастап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2-қосымшаға сәйкес нысан бойынша жарияланған акциялар шығарылымын мемлекеттік тіркеу туралы куәлік және акциялар шығарылымын мемлекеттік тіркеген жағдайда-жарияланған акциялар шығарылымының проспектісі электрондық форматта не осы мемлекеттік қызмет көрсетуге қойылатын негізгі талаптар тізбесінің 9-тармағында көзделген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 өтініш жасаған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өтініш;</w:t>
            </w:r>
          </w:p>
          <w:p>
            <w:pPr>
              <w:spacing w:after="20"/>
              <w:ind w:left="20"/>
              <w:jc w:val="both"/>
            </w:pPr>
            <w:r>
              <w:rPr>
                <w:rFonts w:ascii="Times New Roman"/>
                <w:b w:val="false"/>
                <w:i w:val="false"/>
                <w:color w:val="000000"/>
                <w:sz w:val="20"/>
              </w:rPr>
              <w:t xml:space="preserve">
2) "Бағалы қағаздар рыногы туралы" Қазақстан Республикасы Заңының (бұдан әрі - Бағалы қағаздар рыногы туралы заң) </w:t>
            </w:r>
            <w:r>
              <w:rPr>
                <w:rFonts w:ascii="Times New Roman"/>
                <w:b w:val="false"/>
                <w:i w:val="false"/>
                <w:color w:val="000000"/>
                <w:sz w:val="20"/>
              </w:rPr>
              <w:t>11-бабы</w:t>
            </w:r>
            <w:r>
              <w:rPr>
                <w:rFonts w:ascii="Times New Roman"/>
                <w:b w:val="false"/>
                <w:i w:val="false"/>
                <w:color w:val="000000"/>
                <w:sz w:val="20"/>
              </w:rPr>
              <w:t xml:space="preserve"> 1-тармағының 2) тармақшасында белгіленген жағдайда жарияланған акцияларды шығару туралы құрылтай жиналысы (жалғыз құрылтайшының шешімі) немесе акционерлердің жалпы жиналысы (барлық дауыс беретін акцияларды иеленуші акционердің шешімі) хаттамасының электрондық көшірмесі;</w:t>
            </w:r>
          </w:p>
          <w:p>
            <w:pPr>
              <w:spacing w:after="20"/>
              <w:ind w:left="20"/>
              <w:jc w:val="both"/>
            </w:pPr>
            <w:r>
              <w:rPr>
                <w:rFonts w:ascii="Times New Roman"/>
                <w:b w:val="false"/>
                <w:i w:val="false"/>
                <w:color w:val="000000"/>
                <w:sz w:val="20"/>
              </w:rPr>
              <w:t>
 3) Бағалы қағаздар рыногы туралы заңның 11-бабы 1-тармағының 2) тармақшасында белгіленген жағдайда жарияланған акциялар шығарылымын жарамсыз деп тану туралы сот шешімінің электрондық көшірмесі;</w:t>
            </w:r>
          </w:p>
          <w:p>
            <w:pPr>
              <w:spacing w:after="20"/>
              <w:ind w:left="20"/>
              <w:jc w:val="both"/>
            </w:pPr>
            <w:r>
              <w:rPr>
                <w:rFonts w:ascii="Times New Roman"/>
                <w:b w:val="false"/>
                <w:i w:val="false"/>
                <w:color w:val="000000"/>
                <w:sz w:val="20"/>
              </w:rPr>
              <w:t>
4) электрондық нысандағы жарияланған акциялар шығарылымының проспектісі;</w:t>
            </w:r>
          </w:p>
          <w:p>
            <w:pPr>
              <w:spacing w:after="20"/>
              <w:ind w:left="20"/>
              <w:jc w:val="both"/>
            </w:pPr>
            <w:r>
              <w:rPr>
                <w:rFonts w:ascii="Times New Roman"/>
                <w:b w:val="false"/>
                <w:i w:val="false"/>
                <w:color w:val="000000"/>
                <w:sz w:val="20"/>
              </w:rPr>
              <w:t>
5) акционерлік қоғам құрылтайшыларының арасында орналастырылған, жарияланған акциялардың төленгенін растайтын құжаттардың электрондық көшірмелері.</w:t>
            </w:r>
          </w:p>
          <w:p>
            <w:pPr>
              <w:spacing w:after="20"/>
              <w:ind w:left="20"/>
              <w:jc w:val="both"/>
            </w:pPr>
            <w:r>
              <w:rPr>
                <w:rFonts w:ascii="Times New Roman"/>
                <w:b w:val="false"/>
                <w:i w:val="false"/>
                <w:color w:val="000000"/>
                <w:sz w:val="20"/>
              </w:rPr>
              <w:t>
Акционерлік инвестициялық қордың жария етілген акциялар шығарылымын мемлекеттік тіркеу үшін осы мемлекеттік қызмет көрсетуге қойылатын негізгі талаптар тізбесінің 8-тармағының бірінші бөлігінде көрсетілген құжаттардан басқа акционерлік инвестициялық қор акционерлік инвестициялық қордың басқарушы компаниясының шарттары жобаларының электрондық көшірмелерін, сондай-ақ акционерлік инвестициялық қор құрылтайшыларының жалпы жиналысы не жалғыз құрылтайшысы бекіткен инвестициялық декларацияның электрондық көшірмесін қосымша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заңның 10-бабының </w:t>
            </w:r>
            <w:r>
              <w:rPr>
                <w:rFonts w:ascii="Times New Roman"/>
                <w:b w:val="false"/>
                <w:i w:val="false"/>
                <w:color w:val="000000"/>
                <w:sz w:val="20"/>
              </w:rPr>
              <w:t>1-тармағына</w:t>
            </w:r>
            <w:r>
              <w:rPr>
                <w:rFonts w:ascii="Times New Roman"/>
                <w:b w:val="false"/>
                <w:i w:val="false"/>
                <w:color w:val="000000"/>
                <w:sz w:val="20"/>
              </w:rPr>
              <w:t xml:space="preserve"> сәйкес мемлекеттік қызметті көрсетуден бас тартуға көрсетілетін қызметті алушының жарияланған акциялар шығарылымын мемлекеттік тіркеуге құжаттарды ұсыну шарттары мен тәртібін бұзуы және құжаттарды қарау процесінде олардың Қазақстан Республикасының заңнамасында белгіленген талаптарға сәйкес еместігін анықтау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 іркіліс немесе техникалық ақаулықтар анықталған жағдайда Бірыңғай байланыс орталығына хабарласу қажет.</w:t>
            </w:r>
          </w:p>
          <w:p>
            <w:pPr>
              <w:spacing w:after="20"/>
              <w:ind w:left="20"/>
              <w:jc w:val="both"/>
            </w:pPr>
            <w:r>
              <w:rPr>
                <w:rFonts w:ascii="Times New Roman"/>
                <w:b w:val="false"/>
                <w:i w:val="false"/>
                <w:color w:val="000000"/>
                <w:sz w:val="20"/>
              </w:rPr>
              <w:t>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Басқармасының 2022 жылғы</w:t>
            </w:r>
            <w:r>
              <w:br/>
            </w:r>
            <w:r>
              <w:rPr>
                <w:rFonts w:ascii="Times New Roman"/>
                <w:b w:val="false"/>
                <w:i w:val="false"/>
                <w:color w:val="000000"/>
                <w:sz w:val="20"/>
              </w:rPr>
              <w:t>23 қарашадағы № 103 Қаулыға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Жарияланған акциялар</w:t>
            </w:r>
            <w:r>
              <w:br/>
            </w:r>
            <w:r>
              <w:rPr>
                <w:rFonts w:ascii="Times New Roman"/>
                <w:b w:val="false"/>
                <w:i w:val="false"/>
                <w:color w:val="000000"/>
                <w:sz w:val="20"/>
              </w:rPr>
              <w:t>шығарылымын мемлекеттiк</w:t>
            </w:r>
            <w:r>
              <w:br/>
            </w:r>
            <w:r>
              <w:rPr>
                <w:rFonts w:ascii="Times New Roman"/>
                <w:b w:val="false"/>
                <w:i w:val="false"/>
                <w:color w:val="000000"/>
                <w:sz w:val="20"/>
              </w:rPr>
              <w:t>тiркеу, акциялар шығарылымы</w:t>
            </w:r>
            <w:r>
              <w:br/>
            </w:r>
            <w:r>
              <w:rPr>
                <w:rFonts w:ascii="Times New Roman"/>
                <w:b w:val="false"/>
                <w:i w:val="false"/>
                <w:color w:val="000000"/>
                <w:sz w:val="20"/>
              </w:rPr>
              <w:t>проспектісіне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акционерлік қоғамның</w:t>
            </w:r>
            <w:r>
              <w:br/>
            </w:r>
            <w:r>
              <w:rPr>
                <w:rFonts w:ascii="Times New Roman"/>
                <w:b w:val="false"/>
                <w:i w:val="false"/>
                <w:color w:val="000000"/>
                <w:sz w:val="20"/>
              </w:rPr>
              <w:t>акцияларын орналастыру</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акционерлік қоғамның</w:t>
            </w:r>
            <w:r>
              <w:br/>
            </w:r>
            <w:r>
              <w:rPr>
                <w:rFonts w:ascii="Times New Roman"/>
                <w:b w:val="false"/>
                <w:i w:val="false"/>
                <w:color w:val="000000"/>
                <w:sz w:val="20"/>
              </w:rPr>
              <w:t>орналастырылған акцияларының</w:t>
            </w:r>
            <w:r>
              <w:br/>
            </w:r>
            <w:r>
              <w:rPr>
                <w:rFonts w:ascii="Times New Roman"/>
                <w:b w:val="false"/>
                <w:i w:val="false"/>
                <w:color w:val="000000"/>
                <w:sz w:val="20"/>
              </w:rPr>
              <w:t>бір түрін осы 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w:t>
            </w:r>
            <w:r>
              <w:br/>
            </w:r>
            <w:r>
              <w:rPr>
                <w:rFonts w:ascii="Times New Roman"/>
                <w:b w:val="false"/>
                <w:i w:val="false"/>
                <w:color w:val="000000"/>
                <w:sz w:val="20"/>
              </w:rPr>
              <w:t>бекіту, жарияланған акциялар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509" w:id="445"/>
    <w:p>
      <w:pPr>
        <w:spacing w:after="0"/>
        <w:ind w:left="0"/>
        <w:jc w:val="left"/>
      </w:pPr>
      <w:r>
        <w:rPr>
          <w:rFonts w:ascii="Times New Roman"/>
          <w:b/>
          <w:i w:val="false"/>
          <w:color w:val="000000"/>
        </w:rPr>
        <w:t xml:space="preserve"> "Акцияларды орналастыру қорытындылары туралы есепті бекіту" мемлекеттік қызметін көрсетуге қойылатын негізгі талаптардың тізбесі</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акцияларды орналастыру қорытындылары туралы есепті бекіту;</w:t>
            </w:r>
          </w:p>
          <w:p>
            <w:pPr>
              <w:spacing w:after="20"/>
              <w:ind w:left="20"/>
              <w:jc w:val="both"/>
            </w:pPr>
            <w:r>
              <w:rPr>
                <w:rFonts w:ascii="Times New Roman"/>
                <w:b w:val="false"/>
                <w:i w:val="false"/>
                <w:color w:val="000000"/>
                <w:sz w:val="20"/>
              </w:rPr>
              <w:t>
2) акционерлік қоғамның орналастырылған акцияларының бір түрін осы акционерлік қоғам акцияларының басқа түріне айырбастау туралы есепті бекіту;</w:t>
            </w:r>
          </w:p>
          <w:p>
            <w:pPr>
              <w:spacing w:after="20"/>
              <w:ind w:left="20"/>
              <w:jc w:val="both"/>
            </w:pPr>
            <w:r>
              <w:rPr>
                <w:rFonts w:ascii="Times New Roman"/>
                <w:b w:val="false"/>
                <w:i w:val="false"/>
                <w:color w:val="000000"/>
                <w:sz w:val="20"/>
              </w:rPr>
              <w:t>
3) акцияларды бөлшектеуге байланысты акцияларды орналастыру қорытындылары туралы есепке өзгерістерді назарға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кіші түрлер үшін: </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кіші түрлер үшін: </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Көрсетілетін қызметті алушының атына:</w:t>
            </w:r>
          </w:p>
          <w:p>
            <w:pPr>
              <w:spacing w:after="20"/>
              <w:ind w:left="20"/>
              <w:jc w:val="both"/>
            </w:pPr>
            <w:r>
              <w:rPr>
                <w:rFonts w:ascii="Times New Roman"/>
                <w:b w:val="false"/>
                <w:i w:val="false"/>
                <w:color w:val="000000"/>
                <w:sz w:val="20"/>
              </w:rPr>
              <w:t>
акцияларды орналастыру қорытындылары туралы есеп бекітілген жағдайда, акцияларды орналастыру қорытындылары туралы есепті бекіту туралы;</w:t>
            </w:r>
          </w:p>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 бекітілген жағдайда, акционерлік қоғамның орналастырылған акцияларының бір түрін осы акционерлік қоғам акцияларының басқа түріне айырбастау туралы есепті бекіту туралы;</w:t>
            </w:r>
          </w:p>
          <w:p>
            <w:pPr>
              <w:spacing w:after="20"/>
              <w:ind w:left="20"/>
              <w:jc w:val="both"/>
            </w:pPr>
            <w:r>
              <w:rPr>
                <w:rFonts w:ascii="Times New Roman"/>
                <w:b w:val="false"/>
                <w:i w:val="false"/>
                <w:color w:val="000000"/>
                <w:sz w:val="20"/>
              </w:rPr>
              <w:t>
қоғамның акцияларын бөлшектеумен байланысты акцияларды орналастыру қорытындылары туралы есепке өзгерістер назарға алынған жағдайда, қоғамның акцияларын бөлшектеумен байланысты акцияларды орналастыру қорытындылары туралы есепке өзгерістерді назарға алу туралы хат;</w:t>
            </w:r>
          </w:p>
          <w:p>
            <w:pPr>
              <w:spacing w:after="20"/>
              <w:ind w:left="20"/>
              <w:jc w:val="both"/>
            </w:pPr>
            <w:r>
              <w:rPr>
                <w:rFonts w:ascii="Times New Roman"/>
                <w:b w:val="false"/>
                <w:i w:val="false"/>
                <w:color w:val="000000"/>
                <w:sz w:val="20"/>
              </w:rPr>
              <w:t>
не осы мемлекеттік қызмет көрсетуге қойылатын негізгі талаптар тізбесінің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 өтініш жасаған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 мемлекеттік қызметті көрсету үшін қажетті құжаттар тізбесі (акцияларды орналастыру қорытындылары туралы есепті бекіту):</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ілеспе хат;</w:t>
            </w:r>
          </w:p>
          <w:p>
            <w:pPr>
              <w:spacing w:after="20"/>
              <w:ind w:left="20"/>
              <w:jc w:val="both"/>
            </w:pPr>
            <w:r>
              <w:rPr>
                <w:rFonts w:ascii="Times New Roman"/>
                <w:b w:val="false"/>
                <w:i w:val="false"/>
                <w:color w:val="000000"/>
                <w:sz w:val="20"/>
              </w:rPr>
              <w:t>
2) көрсетілетін қызметті алушының акцияларын орналастыру қорытындылары туралы электрондық нысандағы есеп;</w:t>
            </w:r>
          </w:p>
          <w:p>
            <w:pPr>
              <w:spacing w:after="20"/>
              <w:ind w:left="20"/>
              <w:jc w:val="both"/>
            </w:pPr>
            <w:r>
              <w:rPr>
                <w:rFonts w:ascii="Times New Roman"/>
                <w:b w:val="false"/>
                <w:i w:val="false"/>
                <w:color w:val="000000"/>
                <w:sz w:val="20"/>
              </w:rPr>
              <w:t>
3) көрсетілетін қызметті алушының акцияларына ақы төлегенін растайтын электрондық құжаттардың көшірмелері;</w:t>
            </w:r>
          </w:p>
          <w:p>
            <w:pPr>
              <w:spacing w:after="20"/>
              <w:ind w:left="20"/>
              <w:jc w:val="both"/>
            </w:pPr>
            <w:r>
              <w:rPr>
                <w:rFonts w:ascii="Times New Roman"/>
                <w:b w:val="false"/>
                <w:i w:val="false"/>
                <w:color w:val="000000"/>
                <w:sz w:val="20"/>
              </w:rPr>
              <w:t>
4) акцияларды орналастырудың есепті кезеңі аяқталған айдың немесе көрсетілетін қызметті алушының барлық жарияланған акциялары орналастырылған кезеңнің соңындағы жағдай бойынша жасалған шоғырландырылмаған қаржылық есептіліктің электрондық көшірмесі.</w:t>
            </w:r>
          </w:p>
          <w:p>
            <w:pPr>
              <w:spacing w:after="20"/>
              <w:ind w:left="20"/>
              <w:jc w:val="both"/>
            </w:pPr>
            <w:r>
              <w:rPr>
                <w:rFonts w:ascii="Times New Roman"/>
                <w:b w:val="false"/>
                <w:i w:val="false"/>
                <w:color w:val="000000"/>
                <w:sz w:val="20"/>
              </w:rPr>
              <w:t>
"Акцияларды орналастыру қорытындылары туралы есепті бекіту" мемлекеттік қызметті көрсету үшін қажетті құжаттар тізбесі (акционерлік қоғамның орналастырылған акцияларының бір түрін осы акционерлік қоғам акцияларының басқа түріне айырбастау туралы есепті бекіту):</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ілеспе хат;</w:t>
            </w:r>
          </w:p>
          <w:p>
            <w:pPr>
              <w:spacing w:after="20"/>
              <w:ind w:left="20"/>
              <w:jc w:val="both"/>
            </w:pPr>
            <w:r>
              <w:rPr>
                <w:rFonts w:ascii="Times New Roman"/>
                <w:b w:val="false"/>
                <w:i w:val="false"/>
                <w:color w:val="000000"/>
                <w:sz w:val="20"/>
              </w:rPr>
              <w:t>
2) акционерлік қоғамның орналастырылған акцияларының бір түрін осы акционерлік қоғам акцияларының басқа түріне айырбастау туралы электрондық нысандағы есеп;</w:t>
            </w:r>
          </w:p>
          <w:p>
            <w:pPr>
              <w:spacing w:after="20"/>
              <w:ind w:left="20"/>
              <w:jc w:val="both"/>
            </w:pPr>
            <w:r>
              <w:rPr>
                <w:rFonts w:ascii="Times New Roman"/>
                <w:b w:val="false"/>
                <w:i w:val="false"/>
                <w:color w:val="000000"/>
                <w:sz w:val="20"/>
              </w:rPr>
              <w:t>
3) акционерлік қоғамның орналастырылған акцияларының бір түрін осы акционерлік қоғам акцияларының басқа түріне айырбастауға негіз болған шешімнің (хаттаманың) электрондық көшірмесі.</w:t>
            </w:r>
          </w:p>
          <w:p>
            <w:pPr>
              <w:spacing w:after="20"/>
              <w:ind w:left="20"/>
              <w:jc w:val="both"/>
            </w:pPr>
            <w:r>
              <w:rPr>
                <w:rFonts w:ascii="Times New Roman"/>
                <w:b w:val="false"/>
                <w:i w:val="false"/>
                <w:color w:val="000000"/>
                <w:sz w:val="20"/>
              </w:rPr>
              <w:t>
"Акцияларды орналастыру қорытындылары туралы есепті бекіту" мемлекеттік қызметті көрсету үшін қажетті құжаттар тізбесі (акцияларды бөлшектеуге байланысты акцияларды орналастыру қорытындылары туралы есепке өзгерістерді назарға алу):</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өтініш;</w:t>
            </w:r>
          </w:p>
          <w:p>
            <w:pPr>
              <w:spacing w:after="20"/>
              <w:ind w:left="20"/>
              <w:jc w:val="both"/>
            </w:pPr>
            <w:r>
              <w:rPr>
                <w:rFonts w:ascii="Times New Roman"/>
                <w:b w:val="false"/>
                <w:i w:val="false"/>
                <w:color w:val="000000"/>
                <w:sz w:val="20"/>
              </w:rPr>
              <w:t>
2) электрондық нысандағы қоғам акцияларын бөлшектеуге байланысты акцияларды орналастыру қорытындылары туралы есепке өзгерістер;</w:t>
            </w:r>
          </w:p>
          <w:p>
            <w:pPr>
              <w:spacing w:after="20"/>
              <w:ind w:left="20"/>
              <w:jc w:val="both"/>
            </w:pPr>
            <w:r>
              <w:rPr>
                <w:rFonts w:ascii="Times New Roman"/>
                <w:b w:val="false"/>
                <w:i w:val="false"/>
                <w:color w:val="000000"/>
                <w:sz w:val="20"/>
              </w:rPr>
              <w:t>
3) акцияларды бөлшектеу аяқталған күннен кейінгі күнге орналастырылған акциялардың (қоғам сатып алған акцияларды шегергенде) жалпы санының он және одан да көп пайызын иеленетін акционерлер туралы орталық депозитарий берген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Заңының 24-бабының </w:t>
            </w:r>
            <w:r>
              <w:rPr>
                <w:rFonts w:ascii="Times New Roman"/>
                <w:b w:val="false"/>
                <w:i w:val="false"/>
                <w:color w:val="000000"/>
                <w:sz w:val="20"/>
              </w:rPr>
              <w:t>7-тармағына</w:t>
            </w:r>
            <w:r>
              <w:rPr>
                <w:rFonts w:ascii="Times New Roman"/>
                <w:b w:val="false"/>
                <w:i w:val="false"/>
                <w:color w:val="000000"/>
                <w:sz w:val="20"/>
              </w:rPr>
              <w:t xml:space="preserve"> сәйкес уәкілетті органның құжаттарды қарау процесінде олардың Қазақстан Республикасының заңнамасында белгіленген талаптарға сәйкес келмегенін анықтауы мемлекеттік қызмет көрсетуден бас тартуға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 іркіліс немесе техникалық ақаулықтар анықталған жағдайда Бірыңғай байланыс орталығына хабарласу қажет.</w:t>
            </w:r>
          </w:p>
          <w:p>
            <w:pPr>
              <w:spacing w:after="20"/>
              <w:ind w:left="20"/>
              <w:jc w:val="both"/>
            </w:pPr>
            <w:r>
              <w:rPr>
                <w:rFonts w:ascii="Times New Roman"/>
                <w:b w:val="false"/>
                <w:i w:val="false"/>
                <w:color w:val="000000"/>
                <w:sz w:val="20"/>
              </w:rPr>
              <w:t>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w:t>
            </w:r>
            <w:r>
              <w:br/>
            </w:r>
            <w:r>
              <w:rPr>
                <w:rFonts w:ascii="Times New Roman"/>
                <w:b w:val="false"/>
                <w:i w:val="false"/>
                <w:color w:val="000000"/>
                <w:sz w:val="20"/>
              </w:rPr>
              <w:t>23 қарашадағы № 103 Қаулыға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2- қосымша</w:t>
            </w:r>
          </w:p>
        </w:tc>
      </w:tr>
    </w:tbl>
    <w:bookmarkStart w:name="z512" w:id="446"/>
    <w:p>
      <w:pPr>
        <w:spacing w:after="0"/>
        <w:ind w:left="0"/>
        <w:jc w:val="left"/>
      </w:pPr>
      <w:r>
        <w:rPr>
          <w:rFonts w:ascii="Times New Roman"/>
          <w:b/>
          <w:i w:val="false"/>
          <w:color w:val="000000"/>
        </w:rPr>
        <w:t xml:space="preserve"> Акционерлік қоғамның акцияларын орналастыру қорытындылары туралы есептің құрылымы</w:t>
      </w:r>
    </w:p>
    <w:bookmarkEnd w:id="446"/>
    <w:bookmarkStart w:name="z513" w:id="447"/>
    <w:p>
      <w:pPr>
        <w:spacing w:after="0"/>
        <w:ind w:left="0"/>
        <w:jc w:val="both"/>
      </w:pPr>
      <w:r>
        <w:rPr>
          <w:rFonts w:ascii="Times New Roman"/>
          <w:b w:val="false"/>
          <w:i w:val="false"/>
          <w:color w:val="000000"/>
          <w:sz w:val="28"/>
        </w:rPr>
        <w:t>
      1. Акцияларды орналастыру қорытындылары туралы есептің титул парағында мынадай ақпарат қамтылады:</w:t>
      </w:r>
    </w:p>
    <w:bookmarkEnd w:id="447"/>
    <w:p>
      <w:pPr>
        <w:spacing w:after="0"/>
        <w:ind w:left="0"/>
        <w:jc w:val="both"/>
      </w:pPr>
      <w:r>
        <w:rPr>
          <w:rFonts w:ascii="Times New Roman"/>
          <w:b w:val="false"/>
          <w:i w:val="false"/>
          <w:color w:val="000000"/>
          <w:sz w:val="28"/>
        </w:rPr>
        <w:t>
      1) құжаттың атауы: "_______ бастап __________ дейінгі кезеңдегі акцияларды орналастыру қорытындылары туралы есеп";</w:t>
      </w:r>
    </w:p>
    <w:p>
      <w:pPr>
        <w:spacing w:after="0"/>
        <w:ind w:left="0"/>
        <w:jc w:val="both"/>
      </w:pPr>
      <w:r>
        <w:rPr>
          <w:rFonts w:ascii="Times New Roman"/>
          <w:b w:val="false"/>
          <w:i w:val="false"/>
          <w:color w:val="000000"/>
          <w:sz w:val="28"/>
        </w:rPr>
        <w:t>
      2) қоғамның толық және қысқартылған атауы;</w:t>
      </w:r>
    </w:p>
    <w:p>
      <w:pPr>
        <w:spacing w:after="0"/>
        <w:ind w:left="0"/>
        <w:jc w:val="both"/>
      </w:pPr>
      <w:r>
        <w:rPr>
          <w:rFonts w:ascii="Times New Roman"/>
          <w:b w:val="false"/>
          <w:i w:val="false"/>
          <w:color w:val="000000"/>
          <w:sz w:val="28"/>
        </w:rPr>
        <w:t>
      3) мынадай жазба:</w:t>
      </w:r>
    </w:p>
    <w:p>
      <w:pPr>
        <w:spacing w:after="0"/>
        <w:ind w:left="0"/>
        <w:jc w:val="both"/>
      </w:pPr>
      <w:r>
        <w:rPr>
          <w:rFonts w:ascii="Times New Roman"/>
          <w:b w:val="false"/>
          <w:i w:val="false"/>
          <w:color w:val="000000"/>
          <w:sz w:val="28"/>
        </w:rPr>
        <w:t>
      "Уәкілетті органның акцияларды орналастыру қорытындылары туралы есепті бекітуі инвесторларға акцияларды орналастыру қорытындылары туралы есепте сипатталған акцияларды иеленуге қатысты қандай да бір ұсыныстарды беруді білдірмейді және осы құжаттағы ақпараттың дәйектілігін растамайды. Акционерлік қоғамның лауазымды тұлғалары акцияларды орналастыру қорытындылары туралы есепте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Start w:name="z514" w:id="448"/>
    <w:p>
      <w:pPr>
        <w:spacing w:after="0"/>
        <w:ind w:left="0"/>
        <w:jc w:val="both"/>
      </w:pPr>
      <w:r>
        <w:rPr>
          <w:rFonts w:ascii="Times New Roman"/>
          <w:b w:val="false"/>
          <w:i w:val="false"/>
          <w:color w:val="000000"/>
          <w:sz w:val="28"/>
        </w:rPr>
        <w:t>
      2. Акцияларды орналастыру қорытындылары туралы есептің мазмұны:</w:t>
      </w:r>
    </w:p>
    <w:bookmarkEnd w:id="448"/>
    <w:p>
      <w:pPr>
        <w:spacing w:after="0"/>
        <w:ind w:left="0"/>
        <w:jc w:val="both"/>
      </w:pPr>
      <w:r>
        <w:rPr>
          <w:rFonts w:ascii="Times New Roman"/>
          <w:b w:val="false"/>
          <w:i w:val="false"/>
          <w:color w:val="000000"/>
          <w:sz w:val="28"/>
        </w:rPr>
        <w:t>
      1) қоғамның толық атауы және орналасқан жері;</w:t>
      </w:r>
    </w:p>
    <w:p>
      <w:pPr>
        <w:spacing w:after="0"/>
        <w:ind w:left="0"/>
        <w:jc w:val="both"/>
      </w:pPr>
      <w:r>
        <w:rPr>
          <w:rFonts w:ascii="Times New Roman"/>
          <w:b w:val="false"/>
          <w:i w:val="false"/>
          <w:color w:val="000000"/>
          <w:sz w:val="28"/>
        </w:rPr>
        <w:t>
      2) қоғамды мемлекеттік тіркеу (қайта тіркеу) күні және мемлекеттік тіркеуді (қайта тіркеуді) жүзеге асырған органның атауы;</w:t>
      </w:r>
    </w:p>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санының ұлғаюына байланысты жарияланған акциялар шығарылымын мемлекеттік тіркеу туралы куәлікті ауыстыру) күні;</w:t>
      </w:r>
    </w:p>
    <w:p>
      <w:pPr>
        <w:spacing w:after="0"/>
        <w:ind w:left="0"/>
        <w:jc w:val="both"/>
      </w:pPr>
      <w:r>
        <w:rPr>
          <w:rFonts w:ascii="Times New Roman"/>
          <w:b w:val="false"/>
          <w:i w:val="false"/>
          <w:color w:val="000000"/>
          <w:sz w:val="28"/>
        </w:rPr>
        <w:t>
      4) қаржылық есептіліктің деректеріне сай қоғамның жарғылық және меншікті капиталы туралы мәліметтер;</w:t>
      </w:r>
    </w:p>
    <w:p>
      <w:pPr>
        <w:spacing w:after="0"/>
        <w:ind w:left="0"/>
        <w:jc w:val="both"/>
      </w:pPr>
      <w:r>
        <w:rPr>
          <w:rFonts w:ascii="Times New Roman"/>
          <w:b w:val="false"/>
          <w:i w:val="false"/>
          <w:color w:val="000000"/>
          <w:sz w:val="28"/>
        </w:rPr>
        <w:t>
      5) жарияланған акциялар туралы мәліметтер:</w:t>
      </w:r>
    </w:p>
    <w:p>
      <w:pPr>
        <w:spacing w:after="0"/>
        <w:ind w:left="0"/>
        <w:jc w:val="both"/>
      </w:pPr>
      <w:r>
        <w:rPr>
          <w:rFonts w:ascii="Times New Roman"/>
          <w:b w:val="false"/>
          <w:i w:val="false"/>
          <w:color w:val="000000"/>
          <w:sz w:val="28"/>
        </w:rPr>
        <w:t>
      жарияланған акциялардың, оның ішінде жай және артықшылықты акциялардың жалпы саны;</w:t>
      </w:r>
    </w:p>
    <w:p>
      <w:pPr>
        <w:spacing w:after="0"/>
        <w:ind w:left="0"/>
        <w:jc w:val="both"/>
      </w:pPr>
      <w:r>
        <w:rPr>
          <w:rFonts w:ascii="Times New Roman"/>
          <w:b w:val="false"/>
          <w:i w:val="false"/>
          <w:color w:val="000000"/>
          <w:sz w:val="28"/>
        </w:rPr>
        <w:t>
      артықшылықты акциялар бойынша дивидендтің кепілдік берілген мөлшері;</w:t>
      </w:r>
    </w:p>
    <w:p>
      <w:pPr>
        <w:spacing w:after="0"/>
        <w:ind w:left="0"/>
        <w:jc w:val="both"/>
      </w:pPr>
      <w:r>
        <w:rPr>
          <w:rFonts w:ascii="Times New Roman"/>
          <w:b w:val="false"/>
          <w:i w:val="false"/>
          <w:color w:val="000000"/>
          <w:sz w:val="28"/>
        </w:rPr>
        <w:t>
      6) қоғамның акцияларын қор биржасының ресми тізіміне (бар болса) енгізу күні;</w:t>
      </w:r>
    </w:p>
    <w:p>
      <w:pPr>
        <w:spacing w:after="0"/>
        <w:ind w:left="0"/>
        <w:jc w:val="both"/>
      </w:pPr>
      <w:r>
        <w:rPr>
          <w:rFonts w:ascii="Times New Roman"/>
          <w:b w:val="false"/>
          <w:i w:val="false"/>
          <w:color w:val="000000"/>
          <w:sz w:val="28"/>
        </w:rPr>
        <w:t>
      7) акцияларды орналастыру туралы мәліметтер:</w:t>
      </w:r>
    </w:p>
    <w:p>
      <w:pPr>
        <w:spacing w:after="0"/>
        <w:ind w:left="0"/>
        <w:jc w:val="both"/>
      </w:pPr>
      <w:r>
        <w:rPr>
          <w:rFonts w:ascii="Times New Roman"/>
          <w:b w:val="false"/>
          <w:i w:val="false"/>
          <w:color w:val="000000"/>
          <w:sz w:val="28"/>
        </w:rPr>
        <w:t>
      есепті кезеңнің соңындағы жағдай бойынша түрлері бойынша орналастырылған және орналастырылмаған акциялардың саны;</w:t>
      </w:r>
    </w:p>
    <w:p>
      <w:pPr>
        <w:spacing w:after="0"/>
        <w:ind w:left="0"/>
        <w:jc w:val="both"/>
      </w:pPr>
      <w:r>
        <w:rPr>
          <w:rFonts w:ascii="Times New Roman"/>
          <w:b w:val="false"/>
          <w:i w:val="false"/>
          <w:color w:val="000000"/>
          <w:sz w:val="28"/>
        </w:rPr>
        <w:t>
      түрлері бойынша бөлігінде есепті кезеңде орналастырылған акциялардың саны;</w:t>
      </w:r>
    </w:p>
    <w:p>
      <w:pPr>
        <w:spacing w:after="0"/>
        <w:ind w:left="0"/>
        <w:jc w:val="both"/>
      </w:pPr>
      <w:r>
        <w:rPr>
          <w:rFonts w:ascii="Times New Roman"/>
          <w:b w:val="false"/>
          <w:i w:val="false"/>
          <w:color w:val="000000"/>
          <w:sz w:val="28"/>
        </w:rPr>
        <w:t>
      8) акцияларды орналастырудың есептi кезеңiнде акцияларды орналастыру (сату) тәсiлдерi:</w:t>
      </w:r>
    </w:p>
    <w:p>
      <w:pPr>
        <w:spacing w:after="0"/>
        <w:ind w:left="0"/>
        <w:jc w:val="both"/>
      </w:pPr>
      <w:r>
        <w:rPr>
          <w:rFonts w:ascii="Times New Roman"/>
          <w:b w:val="false"/>
          <w:i w:val="false"/>
          <w:color w:val="000000"/>
          <w:sz w:val="28"/>
        </w:rPr>
        <w:t>
      акциялардың түрін, санын, акциялардың номиналды құнын, ақы төлеу сомасын көрсете отырып, құрылтайшылар арасында (жаңадан құрылған қоғамдар үшін);</w:t>
      </w:r>
    </w:p>
    <w:p>
      <w:pPr>
        <w:spacing w:after="0"/>
        <w:ind w:left="0"/>
        <w:jc w:val="both"/>
      </w:pPr>
      <w:r>
        <w:rPr>
          <w:rFonts w:ascii="Times New Roman"/>
          <w:b w:val="false"/>
          <w:i w:val="false"/>
          <w:color w:val="000000"/>
          <w:sz w:val="28"/>
        </w:rPr>
        <w:t>
      акционерлердің арасында акциялардың немесе Қоғамның жай акцияларына айырбасталатын басқа да бағалы қағаздардың түрін, санын, орналастыру бағасы мен төлем сомасын, қоғамның уәкілетті органының акцияларды орналастыру туралы шешім қабылдаған күнін көрсете отырып, басымдықпен сатып алу құқығы бойынша;</w:t>
      </w:r>
    </w:p>
    <w:p>
      <w:pPr>
        <w:spacing w:after="0"/>
        <w:ind w:left="0"/>
        <w:jc w:val="both"/>
      </w:pPr>
      <w:r>
        <w:rPr>
          <w:rFonts w:ascii="Times New Roman"/>
          <w:b w:val="false"/>
          <w:i w:val="false"/>
          <w:color w:val="000000"/>
          <w:sz w:val="28"/>
        </w:rPr>
        <w:t>
      акцияларды артықшылықпен сатып алу құқығын қолданбай орналастыру арқылы (акцияларды орналастыру туралы шешім қабылданған жағдайларды, күнді, акцияларды орналастыру тәртібін, санын және мерзімдерін көрсету);</w:t>
      </w:r>
    </w:p>
    <w:p>
      <w:pPr>
        <w:spacing w:after="0"/>
        <w:ind w:left="0"/>
        <w:jc w:val="both"/>
      </w:pPr>
      <w:r>
        <w:rPr>
          <w:rFonts w:ascii="Times New Roman"/>
          <w:b w:val="false"/>
          <w:i w:val="false"/>
          <w:color w:val="000000"/>
          <w:sz w:val="28"/>
        </w:rPr>
        <w:t>
      жазылу арқылы (ұйымдастырылған немесе ұйымдастырылмаған бағалы қағаздар нарықтарында);</w:t>
      </w:r>
    </w:p>
    <w:p>
      <w:pPr>
        <w:spacing w:after="0"/>
        <w:ind w:left="0"/>
        <w:jc w:val="both"/>
      </w:pPr>
      <w:r>
        <w:rPr>
          <w:rFonts w:ascii="Times New Roman"/>
          <w:b w:val="false"/>
          <w:i w:val="false"/>
          <w:color w:val="000000"/>
          <w:sz w:val="28"/>
        </w:rPr>
        <w:t>
      акциялардың түрін, санын, орналастыру бағасы мен ақы төлеу сомасын көрсете отырып, өзге инвесторлар арасында орналастыру арқылы;</w:t>
      </w:r>
    </w:p>
    <w:p>
      <w:pPr>
        <w:spacing w:after="0"/>
        <w:ind w:left="0"/>
        <w:jc w:val="both"/>
      </w:pPr>
      <w:r>
        <w:rPr>
          <w:rFonts w:ascii="Times New Roman"/>
          <w:b w:val="false"/>
          <w:i w:val="false"/>
          <w:color w:val="000000"/>
          <w:sz w:val="28"/>
        </w:rPr>
        <w:t>
      аукцион арқылы:</w:t>
      </w:r>
    </w:p>
    <w:p>
      <w:pPr>
        <w:spacing w:after="0"/>
        <w:ind w:left="0"/>
        <w:jc w:val="both"/>
      </w:pPr>
      <w:r>
        <w:rPr>
          <w:rFonts w:ascii="Times New Roman"/>
          <w:b w:val="false"/>
          <w:i w:val="false"/>
          <w:color w:val="000000"/>
          <w:sz w:val="28"/>
        </w:rPr>
        <w:t>
      акциялардың түрін, санын, жалпы ақы төлеу сомасын, алғашқы және соңғы сауда-саттықтарды өткізу күнін, есепті кезеңде бір акцияны сауда-саттықта орналастырудың ең аз және ең жоғары бағасын, есепті кезеңдегі бiр жай және артықшылықты акцияның нарықтық құнын (егер ол есептелген болса) көрсете отырып, бағалы қағаздардың ұйымдастырылған нарығында;</w:t>
      </w:r>
    </w:p>
    <w:p>
      <w:pPr>
        <w:spacing w:after="0"/>
        <w:ind w:left="0"/>
        <w:jc w:val="both"/>
      </w:pPr>
      <w:r>
        <w:rPr>
          <w:rFonts w:ascii="Times New Roman"/>
          <w:b w:val="false"/>
          <w:i w:val="false"/>
          <w:color w:val="000000"/>
          <w:sz w:val="28"/>
        </w:rPr>
        <w:t>
      аукционды өткізу күнін, акциялардың түрін, санын және ақы төлеудiң жалпы сомасын көрсете отырып, бағалы қағаздардың ұйымдастырылмаған нарығында;</w:t>
      </w:r>
    </w:p>
    <w:p>
      <w:pPr>
        <w:spacing w:after="0"/>
        <w:ind w:left="0"/>
        <w:jc w:val="both"/>
      </w:pPr>
      <w:r>
        <w:rPr>
          <w:rFonts w:ascii="Times New Roman"/>
          <w:b w:val="false"/>
          <w:i w:val="false"/>
          <w:color w:val="000000"/>
          <w:sz w:val="28"/>
        </w:rPr>
        <w:t>
      айырбасталатын бағалы қағаздардың санын, бағалы қағаздарды және қоғамның өзге де ақшалай міндеттемелерін айырбастауды жүргізу күнін көрсете отырып, қоғамның акцияларына бағалы қағаздарды және қоғамның өзге де ақшалай міндеттемелерін айырбастау арқылы не туынды бағалы қағаздарды шет мемлекеттің аумағында орналастыру арқылы (туынды бағалы қағаздардың атауын, туынды бағалы қағаздарды орналастыру арқылы орналастырылған акциялар санын, Қазақстан Республикасының, сондай-ақ заңнамасына сәйкес туынды бағалы қағаздарды орналастыру жүзеге асырылған мемлекеттің бағалы қағаздар рыногында сатып алуға ұсынылған акциялар санын көрсете отырып);</w:t>
      </w:r>
    </w:p>
    <w:p>
      <w:pPr>
        <w:spacing w:after="0"/>
        <w:ind w:left="0"/>
        <w:jc w:val="both"/>
      </w:pPr>
      <w:r>
        <w:rPr>
          <w:rFonts w:ascii="Times New Roman"/>
          <w:b w:val="false"/>
          <w:i w:val="false"/>
          <w:color w:val="000000"/>
          <w:sz w:val="28"/>
        </w:rPr>
        <w:t>
      9) орналастырылатын акцияларға ақы төлеу тәсілі (ақы төлеуді растайтын құжаттарды және акцияларды орналастыру күні аяқталғаннан кейінгі күні орналастырылған акциялардың (қоғам сатып алған акцияларды шегергенде) жалпы санының он және одан көп пайызына ие акционерлер туралы тіркеуші берген анықтаманың көшірмесін қоса берумен):</w:t>
      </w:r>
    </w:p>
    <w:p>
      <w:pPr>
        <w:spacing w:after="0"/>
        <w:ind w:left="0"/>
        <w:jc w:val="both"/>
      </w:pPr>
      <w:r>
        <w:rPr>
          <w:rFonts w:ascii="Times New Roman"/>
          <w:b w:val="false"/>
          <w:i w:val="false"/>
          <w:color w:val="000000"/>
          <w:sz w:val="28"/>
        </w:rPr>
        <w:t>
      ақшамен (құрылтайшылардың (инвесторлардың) акцияларға ақы төлеуiн растайтын төлем құжатының (төлем құжаттарының) деректемелерін, төлем сомасын және төлеушінің атауын, төленетін акциялардың түрі мен санын көрсету);</w:t>
      </w:r>
    </w:p>
    <w:p>
      <w:pPr>
        <w:spacing w:after="0"/>
        <w:ind w:left="0"/>
        <w:jc w:val="both"/>
      </w:pPr>
      <w:r>
        <w:rPr>
          <w:rFonts w:ascii="Times New Roman"/>
          <w:b w:val="false"/>
          <w:i w:val="false"/>
          <w:color w:val="000000"/>
          <w:sz w:val="28"/>
        </w:rPr>
        <w:t>
      бағалы қағаздармен (бағалы қағаздар эмитентiнiң атауын, бағалы қағаздардың халықаралық сәйкестендіру нөмiрi (ISIN коды) мен санын, бағалаушының атауын, бағалау туралы есептің жасалу күнін, бағалау сомасын (нарықтық бағасы болмаған жағдайда), мәміленің тіркелу күнін, төленетін акциялардың түрі мен санын көрсету);</w:t>
      </w:r>
    </w:p>
    <w:p>
      <w:pPr>
        <w:spacing w:after="0"/>
        <w:ind w:left="0"/>
        <w:jc w:val="both"/>
      </w:pPr>
      <w:r>
        <w:rPr>
          <w:rFonts w:ascii="Times New Roman"/>
          <w:b w:val="false"/>
          <w:i w:val="false"/>
          <w:color w:val="000000"/>
          <w:sz w:val="28"/>
        </w:rPr>
        <w:t>
      мүлiктiк құқықтармен (қоғамның орналастыратын акциялары есебінен қоғамның ақшалай міндеттемелерін өтеу туралы қоғамның тиісті органдары қабылдаған шешімнің күнін және қоғамның осындай шешім қабылдаған органын; қоғамның ақшалай міндеттемелерін салыстырып тексеру актісінің деректемелерін; бағалаушының атауын, бағалау туралы есептің жасалу күнін, бағалау сомасын, мүлiктi қабылдау-өткiзу актiсiнің күнін, төленетін акциялардың түрі мен санын көрсету);</w:t>
      </w:r>
    </w:p>
    <w:p>
      <w:pPr>
        <w:spacing w:after="0"/>
        <w:ind w:left="0"/>
        <w:jc w:val="both"/>
      </w:pPr>
      <w:r>
        <w:rPr>
          <w:rFonts w:ascii="Times New Roman"/>
          <w:b w:val="false"/>
          <w:i w:val="false"/>
          <w:color w:val="000000"/>
          <w:sz w:val="28"/>
        </w:rPr>
        <w:t>
      өзге мүлікпен (бағалаушының атауын, бағалау туралы есептің жасалу күнін, мүлікті бағалау сомасын, мүлікті қабылдау-өткізу актісінің күнін, төленетін акциялардың түрі мен санын көрсету);</w:t>
      </w:r>
    </w:p>
    <w:p>
      <w:pPr>
        <w:spacing w:after="0"/>
        <w:ind w:left="0"/>
        <w:jc w:val="both"/>
      </w:pPr>
      <w:r>
        <w:rPr>
          <w:rFonts w:ascii="Times New Roman"/>
          <w:b w:val="false"/>
          <w:i w:val="false"/>
          <w:color w:val="000000"/>
          <w:sz w:val="28"/>
        </w:rPr>
        <w:t>
      бағалы қағаздарды және өзге де ақшалай міндеттемелерді қоғамның орналастырылатын жай акцияларына айырбастау жолымен (бағалы қағаздардың халықаралық сәйкестендіру нөмiрiн (ISIN коды) және санын, мәміленің тіркелген күнін, қоғамның тиісті органы бағалы қағаздарды және өзге де ақшалай міндеттемелерді айырбастау туралы қабылдаған шешімнің күнін, мәміленің орындалуы туралы есеп күнін, төленетін акциялардың түрі мен санын көрсету қажет). Қоғамның орналастырылатын акцияларына қоғамды оңалту барысында қоғамның акцияларына бағалы қағаздарды және қоғамның өзге де ақшалай міндеттемелерін айырбастау жолымен ақы төленген жағдайда, оңалту жоспарын бекіту туралы сот шешімінің күні қоса көрсетіледі. Банктің орналастырылатын акцияларына қоғамды оңалту барысында төлемге қабілетсіз банктер санатына жатқызылған банктің міндеттемелерін мәжбүрлеп қайта құрылымдау шеңберінде банктің акцияларына бағалы қағаздарды және қоғамның өзге де ақшалай міндеттемелерін айырбастау жолымен ақы төленген жағдайда, төлемге қабілетсіз банктер санатына жатқызылған банктің міндеттемелерін мәжбүрлеп қайта құрылымдау туралы уәкілетті орган шешімінің күні қоса көрсетіледі;</w:t>
      </w:r>
    </w:p>
    <w:p>
      <w:pPr>
        <w:spacing w:after="0"/>
        <w:ind w:left="0"/>
        <w:jc w:val="both"/>
      </w:pPr>
      <w:r>
        <w:rPr>
          <w:rFonts w:ascii="Times New Roman"/>
          <w:b w:val="false"/>
          <w:i w:val="false"/>
          <w:color w:val="000000"/>
          <w:sz w:val="28"/>
        </w:rPr>
        <w:t>
      дивидендтермен (акционерлердің жалпы жиналысында дивидендтерді бөлу туралы қабылданған шешімнің күнін және акциялар төлеуді растайтын құжаттардың деректемелерін, төленетін акциялардың түрі мен санын көрсету).</w:t>
      </w:r>
    </w:p>
    <w:p>
      <w:pPr>
        <w:spacing w:after="0"/>
        <w:ind w:left="0"/>
        <w:jc w:val="both"/>
      </w:pPr>
      <w:r>
        <w:rPr>
          <w:rFonts w:ascii="Times New Roman"/>
          <w:b w:val="false"/>
          <w:i w:val="false"/>
          <w:color w:val="000000"/>
          <w:sz w:val="28"/>
        </w:rPr>
        <w:t>
      Қоғам қайта ұйымдастырылған жағдайда акционерлердің жалпы жиналысында қайта ұйымдастыру туралы қабылдаған шешімнің күні, тапсыру актісінің күні көрсетіледі (банктерді біріктіру түрінде ерікті түрде қайта ұйымдастыруға қолданылмайды). Біріктіру арқылы қоғам қайта ұйымдастырылған жағдайда, қайта ұйымдастырылған банктер акционерлерінің бірлескен жалпы жиналысында бекітілген акцияларды айырбастау коэффициенті көрсетілетін, бір банк екінші банкке қосылу түрінде банктердің ерікті түрде қайта құрылу жағдайын қоспағанда, қосылған қоғамның акцияларын сату бағасы, қосылу жүріп жатқан қоғамның акцияларын орналастыру (іске асыру) бағасы қосымша көрсетіледі;</w:t>
      </w:r>
    </w:p>
    <w:p>
      <w:pPr>
        <w:spacing w:after="0"/>
        <w:ind w:left="0"/>
        <w:jc w:val="both"/>
      </w:pPr>
      <w:r>
        <w:rPr>
          <w:rFonts w:ascii="Times New Roman"/>
          <w:b w:val="false"/>
          <w:i w:val="false"/>
          <w:color w:val="000000"/>
          <w:sz w:val="28"/>
        </w:rPr>
        <w:t>
      10) қоғамның акцияларын орналастыру кезінде қоғам опцион шартын жасаған жағдайда, опцион құны, опцион шарты жасалған қоғам акцияларының саны, опционды орындау бағасы;</w:t>
      </w:r>
    </w:p>
    <w:p>
      <w:pPr>
        <w:spacing w:after="0"/>
        <w:ind w:left="0"/>
        <w:jc w:val="both"/>
      </w:pPr>
      <w:r>
        <w:rPr>
          <w:rFonts w:ascii="Times New Roman"/>
          <w:b w:val="false"/>
          <w:i w:val="false"/>
          <w:color w:val="000000"/>
          <w:sz w:val="28"/>
        </w:rPr>
        <w:t>
      11) қоғамның акциялар шығарылымы андеррайтерлері (эмиссиялық консорциумдар) туралы ақпарат (бұл тармақ андеррайтер қызметін көрсету шарты бар болған жағдайда толтырылады):</w:t>
      </w:r>
    </w:p>
    <w:p>
      <w:pPr>
        <w:spacing w:after="0"/>
        <w:ind w:left="0"/>
        <w:jc w:val="both"/>
      </w:pPr>
      <w:r>
        <w:rPr>
          <w:rFonts w:ascii="Times New Roman"/>
          <w:b w:val="false"/>
          <w:i w:val="false"/>
          <w:color w:val="000000"/>
          <w:sz w:val="28"/>
        </w:rPr>
        <w:t>
      бағалы қағаздар нарығының кәсіби қатысушысының атауы, андеррайтердің қызметін көрсетуге қоғам жасаған шарттың күні және нөмірі, сондай-ақ эмиссиялық консорциумның қатысушылары;</w:t>
      </w:r>
    </w:p>
    <w:p>
      <w:pPr>
        <w:spacing w:after="0"/>
        <w:ind w:left="0"/>
        <w:jc w:val="both"/>
      </w:pPr>
      <w:r>
        <w:rPr>
          <w:rFonts w:ascii="Times New Roman"/>
          <w:b w:val="false"/>
          <w:i w:val="false"/>
          <w:color w:val="000000"/>
          <w:sz w:val="28"/>
        </w:rPr>
        <w:t>
      андеррайтердің акцияларды орналастыру тәсілі;</w:t>
      </w:r>
    </w:p>
    <w:p>
      <w:pPr>
        <w:spacing w:after="0"/>
        <w:ind w:left="0"/>
        <w:jc w:val="both"/>
      </w:pPr>
      <w:r>
        <w:rPr>
          <w:rFonts w:ascii="Times New Roman"/>
          <w:b w:val="false"/>
          <w:i w:val="false"/>
          <w:color w:val="000000"/>
          <w:sz w:val="28"/>
        </w:rPr>
        <w:t>
      андеррайтердің есептік кезеңде орналастырған акцияларыны.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w:t>
            </w:r>
            <w:r>
              <w:br/>
            </w:r>
            <w:r>
              <w:rPr>
                <w:rFonts w:ascii="Times New Roman"/>
                <w:b w:val="false"/>
                <w:i w:val="false"/>
                <w:color w:val="000000"/>
                <w:sz w:val="20"/>
              </w:rPr>
              <w:t>23 қарашадағы № 103 Қаулыға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жасау және ресімдеу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17" w:id="449"/>
    <w:p>
      <w:pPr>
        <w:spacing w:after="0"/>
        <w:ind w:left="0"/>
        <w:jc w:val="left"/>
      </w:pPr>
      <w:r>
        <w:rPr>
          <w:rFonts w:ascii="Times New Roman"/>
          <w:b/>
          <w:i w:val="false"/>
          <w:color w:val="000000"/>
        </w:rPr>
        <w:t xml:space="preserve"> Қоғамның акцияларын бөлшектеуге байланысты акцияларды орналастыру қорытындылары туралы есепке өзгерістердің құрылымы</w:t>
      </w:r>
    </w:p>
    <w:bookmarkEnd w:id="449"/>
    <w:bookmarkStart w:name="z518" w:id="450"/>
    <w:p>
      <w:pPr>
        <w:spacing w:after="0"/>
        <w:ind w:left="0"/>
        <w:jc w:val="both"/>
      </w:pPr>
      <w:r>
        <w:rPr>
          <w:rFonts w:ascii="Times New Roman"/>
          <w:b w:val="false"/>
          <w:i w:val="false"/>
          <w:color w:val="000000"/>
          <w:sz w:val="28"/>
        </w:rPr>
        <w:t>
      1. Қоғамның акцияларын бөлшектеуге байланысты акцияларды орналастыру қорытындылары туралы есепке өзгерістердің титул парағында мынадай ақпарат қамтылады:</w:t>
      </w:r>
    </w:p>
    <w:bookmarkEnd w:id="450"/>
    <w:bookmarkStart w:name="z519" w:id="451"/>
    <w:p>
      <w:pPr>
        <w:spacing w:after="0"/>
        <w:ind w:left="0"/>
        <w:jc w:val="both"/>
      </w:pPr>
      <w:r>
        <w:rPr>
          <w:rFonts w:ascii="Times New Roman"/>
          <w:b w:val="false"/>
          <w:i w:val="false"/>
          <w:color w:val="000000"/>
          <w:sz w:val="28"/>
        </w:rPr>
        <w:t>
      1) құжаттың атауы: "Қоғамның акцияларын бөлшектеуге байланысты акцияларды орналастыру қорытындылары туралы есепке өзгерістер";</w:t>
      </w:r>
    </w:p>
    <w:bookmarkEnd w:id="451"/>
    <w:p>
      <w:pPr>
        <w:spacing w:after="0"/>
        <w:ind w:left="0"/>
        <w:jc w:val="both"/>
      </w:pPr>
      <w:r>
        <w:rPr>
          <w:rFonts w:ascii="Times New Roman"/>
          <w:b w:val="false"/>
          <w:i w:val="false"/>
          <w:color w:val="000000"/>
          <w:sz w:val="28"/>
        </w:rPr>
        <w:t>
      2) қоғамның толық және қысқартылған атауы;</w:t>
      </w:r>
    </w:p>
    <w:p>
      <w:pPr>
        <w:spacing w:after="0"/>
        <w:ind w:left="0"/>
        <w:jc w:val="both"/>
      </w:pPr>
      <w:r>
        <w:rPr>
          <w:rFonts w:ascii="Times New Roman"/>
          <w:b w:val="false"/>
          <w:i w:val="false"/>
          <w:color w:val="000000"/>
          <w:sz w:val="28"/>
        </w:rPr>
        <w:t>
      3) мынадай жазба:</w:t>
      </w:r>
    </w:p>
    <w:p>
      <w:pPr>
        <w:spacing w:after="0"/>
        <w:ind w:left="0"/>
        <w:jc w:val="both"/>
      </w:pPr>
      <w:r>
        <w:rPr>
          <w:rFonts w:ascii="Times New Roman"/>
          <w:b w:val="false"/>
          <w:i w:val="false"/>
          <w:color w:val="000000"/>
          <w:sz w:val="28"/>
        </w:rPr>
        <w:t>
      "Акционерлік қоғамның лауазымды тұлғалары қоғамның акцияларын бөлшектеуге байланысты акцияларды орналастыру қорытындылары туралы есепке енгізілген өзгерістерде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Start w:name="z520" w:id="452"/>
    <w:p>
      <w:pPr>
        <w:spacing w:after="0"/>
        <w:ind w:left="0"/>
        <w:jc w:val="both"/>
      </w:pPr>
      <w:r>
        <w:rPr>
          <w:rFonts w:ascii="Times New Roman"/>
          <w:b w:val="false"/>
          <w:i w:val="false"/>
          <w:color w:val="000000"/>
          <w:sz w:val="28"/>
        </w:rPr>
        <w:t>
      2. Акционерлік қоғамның акцияларын бөлшектеуге байланысты акцияларды орналастыру қорытындылары туралы есепке өзгерістердің мазмұны:</w:t>
      </w:r>
    </w:p>
    <w:bookmarkEnd w:id="452"/>
    <w:p>
      <w:pPr>
        <w:spacing w:after="0"/>
        <w:ind w:left="0"/>
        <w:jc w:val="both"/>
      </w:pPr>
      <w:r>
        <w:rPr>
          <w:rFonts w:ascii="Times New Roman"/>
          <w:b w:val="false"/>
          <w:i w:val="false"/>
          <w:color w:val="000000"/>
          <w:sz w:val="28"/>
        </w:rPr>
        <w:t>
      1) қоғамның толық атауы және орналасқан жері;</w:t>
      </w:r>
    </w:p>
    <w:p>
      <w:pPr>
        <w:spacing w:after="0"/>
        <w:ind w:left="0"/>
        <w:jc w:val="both"/>
      </w:pPr>
      <w:r>
        <w:rPr>
          <w:rFonts w:ascii="Times New Roman"/>
          <w:b w:val="false"/>
          <w:i w:val="false"/>
          <w:color w:val="000000"/>
          <w:sz w:val="28"/>
        </w:rPr>
        <w:t>
      2) қоғамды мемлекеттік тіркеу (қайта тіркеу) күні және мемлекеттік тіркеуді (қайта тіркеуді) жүзеге асырған органның атауы;</w:t>
      </w:r>
    </w:p>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шығарылымын мемлекеттік тіркеу туралы куәлікті ауыстыру) күні;</w:t>
      </w:r>
    </w:p>
    <w:p>
      <w:pPr>
        <w:spacing w:after="0"/>
        <w:ind w:left="0"/>
        <w:jc w:val="both"/>
      </w:pPr>
      <w:r>
        <w:rPr>
          <w:rFonts w:ascii="Times New Roman"/>
          <w:b w:val="false"/>
          <w:i w:val="false"/>
          <w:color w:val="000000"/>
          <w:sz w:val="28"/>
        </w:rPr>
        <w:t>
      4) акционерлердің жалпы жиналысында акцияларды бөлшектеу туралы шешім қабылдау күні:</w:t>
      </w:r>
    </w:p>
    <w:p>
      <w:pPr>
        <w:spacing w:after="0"/>
        <w:ind w:left="0"/>
        <w:jc w:val="both"/>
      </w:pPr>
      <w:r>
        <w:rPr>
          <w:rFonts w:ascii="Times New Roman"/>
          <w:b w:val="false"/>
          <w:i w:val="false"/>
          <w:color w:val="000000"/>
          <w:sz w:val="28"/>
        </w:rPr>
        <w:t>
      бөлшектеуге жататын акциялардың түрі;</w:t>
      </w:r>
    </w:p>
    <w:p>
      <w:pPr>
        <w:spacing w:after="0"/>
        <w:ind w:left="0"/>
        <w:jc w:val="both"/>
      </w:pPr>
      <w:r>
        <w:rPr>
          <w:rFonts w:ascii="Times New Roman"/>
          <w:b w:val="false"/>
          <w:i w:val="false"/>
          <w:color w:val="000000"/>
          <w:sz w:val="28"/>
        </w:rPr>
        <w:t>
      бөлшектеу коэффициенті;</w:t>
      </w:r>
    </w:p>
    <w:p>
      <w:pPr>
        <w:spacing w:after="0"/>
        <w:ind w:left="0"/>
        <w:jc w:val="both"/>
      </w:pPr>
      <w:r>
        <w:rPr>
          <w:rFonts w:ascii="Times New Roman"/>
          <w:b w:val="false"/>
          <w:i w:val="false"/>
          <w:color w:val="000000"/>
          <w:sz w:val="28"/>
        </w:rPr>
        <w:t>
      бөлшектеуді жүргізу мерзімдері</w:t>
      </w:r>
    </w:p>
    <w:p>
      <w:pPr>
        <w:spacing w:after="0"/>
        <w:ind w:left="0"/>
        <w:jc w:val="both"/>
      </w:pPr>
      <w:r>
        <w:rPr>
          <w:rFonts w:ascii="Times New Roman"/>
          <w:b w:val="false"/>
          <w:i w:val="false"/>
          <w:color w:val="000000"/>
          <w:sz w:val="28"/>
        </w:rPr>
        <w:t>
      өзге де мәліметтер;</w:t>
      </w:r>
    </w:p>
    <w:p>
      <w:pPr>
        <w:spacing w:after="0"/>
        <w:ind w:left="0"/>
        <w:jc w:val="both"/>
      </w:pPr>
      <w:r>
        <w:rPr>
          <w:rFonts w:ascii="Times New Roman"/>
          <w:b w:val="false"/>
          <w:i w:val="false"/>
          <w:color w:val="000000"/>
          <w:sz w:val="28"/>
        </w:rPr>
        <w:t>
      5) акциялар туралы мәліметтер:</w:t>
      </w:r>
    </w:p>
    <w:p>
      <w:pPr>
        <w:spacing w:after="0"/>
        <w:ind w:left="0"/>
        <w:jc w:val="both"/>
      </w:pPr>
      <w:r>
        <w:rPr>
          <w:rFonts w:ascii="Times New Roman"/>
          <w:b w:val="false"/>
          <w:i w:val="false"/>
          <w:color w:val="000000"/>
          <w:sz w:val="28"/>
        </w:rPr>
        <w:t>
      жай және артықшылықты акциялардың санын көрсете отырып жарияланған акциялардың жалпы саны;</w:t>
      </w:r>
    </w:p>
    <w:p>
      <w:pPr>
        <w:spacing w:after="0"/>
        <w:ind w:left="0"/>
        <w:jc w:val="both"/>
      </w:pPr>
      <w:r>
        <w:rPr>
          <w:rFonts w:ascii="Times New Roman"/>
          <w:b w:val="false"/>
          <w:i w:val="false"/>
          <w:color w:val="000000"/>
          <w:sz w:val="28"/>
        </w:rPr>
        <w:t>
      бөлшектеуді ескере отырып, орналастырылған акциялардың жалпы саны (қоғам сатып алған акцияларды шегергенде).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