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3c8f" w14:textId="60e3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29 қарашадағы № 467/НҚ бұйрығы. Қазақстан Республикасының Әділет министрлігінде 2022 жылғы 29 қарашада № 30821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 </w:t>
      </w:r>
      <w:r>
        <w:rPr>
          <w:rFonts w:ascii="Times New Roman"/>
          <w:b w:val="false"/>
          <w:i w:val="false"/>
          <w:color w:val="000000"/>
          <w:sz w:val="28"/>
        </w:rPr>
        <w:t>тізілімі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мынадай мазмұндағы 7-1-тармақпен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өзектендіру (түзету)</w:t>
            </w:r>
          </w:p>
          <w:p>
            <w:pPr>
              <w:spacing w:after="20"/>
              <w:ind w:left="20"/>
              <w:jc w:val="both"/>
            </w:pPr>
            <w:r>
              <w:rPr>
                <w:rFonts w:ascii="Times New Roman"/>
                <w:b w:val="false"/>
                <w:i w:val="false"/>
                <w:color w:val="000000"/>
                <w:sz w:val="20"/>
              </w:rPr>
              <w:t>
әскери қызмет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жергілікті әскери басқару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50 және 51-тармақтар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тұрақты немесе уақытша тұрғылықты жері бойынша тіркеу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көрсетілетін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актілерді мемлекеттік тіркеу тізілімінде № 20192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оның ішінде босқын мәртебесін алғандарды тұрақты немесе уақытша тұрғылықты жері бойынша тіркеу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55 және 56-тармақтар алып тасталсын;</w:t>
      </w:r>
    </w:p>
    <w:bookmarkEnd w:id="3"/>
    <w:bookmarkStart w:name="z7" w:id="4"/>
    <w:p>
      <w:pPr>
        <w:spacing w:after="0"/>
        <w:ind w:left="0"/>
        <w:jc w:val="both"/>
      </w:pPr>
      <w:r>
        <w:rPr>
          <w:rFonts w:ascii="Times New Roman"/>
          <w:b w:val="false"/>
          <w:i w:val="false"/>
          <w:color w:val="000000"/>
          <w:sz w:val="28"/>
        </w:rPr>
        <w:t>
      61-69-тармақтар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актілерді мемлекеттік тіркеу тізілімінде № 10764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(ерлі-зайыптыболуды) бұзу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70 және 71-тармақтар алып тасталсын;</w:t>
      </w:r>
    </w:p>
    <w:bookmarkEnd w:id="5"/>
    <w:bookmarkStart w:name="z9" w:id="6"/>
    <w:p>
      <w:pPr>
        <w:spacing w:after="0"/>
        <w:ind w:left="0"/>
        <w:jc w:val="both"/>
      </w:pPr>
      <w:r>
        <w:rPr>
          <w:rFonts w:ascii="Times New Roman"/>
          <w:b w:val="false"/>
          <w:i w:val="false"/>
          <w:color w:val="000000"/>
          <w:sz w:val="28"/>
        </w:rPr>
        <w:t>
      73-тармаққа орыс тілінде өзгерістер енгізіледі, қазақ тіліндегі мәтін өзгермейді;</w:t>
      </w:r>
    </w:p>
    <w:bookmarkEnd w:id="6"/>
    <w:bookmarkStart w:name="z10" w:id="7"/>
    <w:p>
      <w:pPr>
        <w:spacing w:after="0"/>
        <w:ind w:left="0"/>
        <w:jc w:val="both"/>
      </w:pPr>
      <w:r>
        <w:rPr>
          <w:rFonts w:ascii="Times New Roman"/>
          <w:b w:val="false"/>
          <w:i w:val="false"/>
          <w:color w:val="000000"/>
          <w:sz w:val="28"/>
        </w:rPr>
        <w:t>
      75-77-тармақтар мынадай мазмұндағы 77-1 және 77-2 тармақтармен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тәртіпте мәртебе алу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 Қазақстан Республикасының шет елдердегі мекемелері,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(ішінәра автоматтындырылған)/қағаз түрінде, / "бір өтініш" қағидаты бойынша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 Нормативтік құқықтық актілерді мемлекеттік тіркеу тізілімінде №8624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 Қазақстан Республикасының шет елдердегі мекемелері,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ұзарту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(ішінәра автоматтындырылған)/қағаз түрінде, / "бір өтініш" қағидаты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куәлігінің телнұсқасын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ұзарту туралы шешімнің телнұсқасын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121-тармақ алып тасталсын;</w:t>
      </w:r>
    </w:p>
    <w:bookmarkEnd w:id="8"/>
    <w:bookmarkStart w:name="z12" w:id="9"/>
    <w:p>
      <w:pPr>
        <w:spacing w:after="0"/>
        <w:ind w:left="0"/>
        <w:jc w:val="both"/>
      </w:pPr>
      <w:r>
        <w:rPr>
          <w:rFonts w:ascii="Times New Roman"/>
          <w:b w:val="false"/>
          <w:i w:val="false"/>
          <w:color w:val="000000"/>
          <w:sz w:val="28"/>
        </w:rPr>
        <w:t>
      мынадай мазмұндағы 122-1-122-9-тармақтармен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тіркеу туралы қайталама куәліктер мен анықтамалар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тегін, әкесінің атын ауыстыру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154 және 155-тармақтар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көшіп-қонушыларға рұқсатты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(ішінәра автоматтандырылған) / 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келушілерге рұқсаттар беру, ұзарту және кері қайтарып алу қағидаларын бекіту туралы" Қазақстан Республикасы Еңбек және халықты әлеуметтік қорғау министрінің 2022 жылғы 15 сәуірдегі</w:t>
            </w:r>
          </w:p>
          <w:p>
            <w:pPr>
              <w:spacing w:after="20"/>
              <w:ind w:left="20"/>
              <w:jc w:val="both"/>
            </w:pPr>
            <w:r>
              <w:rPr>
                <w:rFonts w:ascii="Times New Roman"/>
                <w:b w:val="false"/>
                <w:i w:val="false"/>
                <w:color w:val="000000"/>
                <w:sz w:val="20"/>
              </w:rPr>
              <w:t>
№ 123 бұйрығы. Қазақстан Республикасының Әділет министрлігінде 2022 жылғы 15 сәуірде № 27595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Еңбекщі көшіп-қонушыларға рұқсатты ұзарту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(ішінәра автоматтандырылған) / 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168-171-тармақтар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 мемлекеттік қызмет көрсету қағидаларын бекіту туралы" Қазақстан Республикасы Ішкі істер министрінің 2021 жылғы 5 наурыздағы № 134 бұйрығы. Қазақстан Республикасының Әділет министрлігінде 2021 жылғы 5 наурызда № 22306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байланысты жол жүру құжатын ауыстыру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жоғалтқан кезде қалпына келтіру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адамдарға жеке сәйкестендіру нөмірін қалыптастыру және түзету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бұйрығы. Нормативтік құқықтық актілерді мемлекеттік тіркеу тізілімінде № 20201 болып тіркелген.</w:t>
            </w:r>
          </w:p>
        </w:tc>
      </w:tr>
    </w:tbl>
    <w:p>
      <w:pPr>
        <w:spacing w:after="0"/>
        <w:ind w:left="0"/>
        <w:jc w:val="both"/>
      </w:pP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175 және 176-тармақтар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АҚДМ Дін істері комитет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актілерді мемлекеттік тіркеу тізілімінде № 20256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 "бір өтініш" қағидаты бойынша көрсетілетін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bl>
    <w:p>
      <w:pPr>
        <w:spacing w:after="0"/>
        <w:ind w:left="0"/>
        <w:jc w:val="both"/>
      </w:pP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мынадай мазмұндағы 182-1-тармақпен толықтырылсын: </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актісін тіркеу туралы мәліметтерді өзектендіру (түзету)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185 және 187-тармақтар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 "бір өтініш" қағидаты бойынша көрсетілетін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bl>
    <w:p>
      <w:pPr>
        <w:spacing w:after="0"/>
        <w:ind w:left="0"/>
        <w:jc w:val="both"/>
      </w:pP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189-190-тармақтар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 "электрондық үкіметтің" веб-порталы және ұялы байланыс абоненттік құрылғысын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 "электрондық үкіметтің" веб-порталы және ұялы байланыс абоненттік құрылғысын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bl>
    <w:p>
      <w:pPr>
        <w:spacing w:after="0"/>
        <w:ind w:left="0"/>
        <w:jc w:val="both"/>
      </w:pP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193-тармақ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bl>
    <w:p>
      <w:pPr>
        <w:spacing w:after="0"/>
        <w:ind w:left="0"/>
        <w:jc w:val="both"/>
      </w:pP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195-тармақ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bl>
    <w:p>
      <w:pPr>
        <w:spacing w:after="0"/>
        <w:ind w:left="0"/>
        <w:jc w:val="both"/>
      </w:pP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197-208-тармақтар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 "бір өтініш" қағидаты бойынша көрсетілетін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 ұялы байланыстың абоненттік құрылғысы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негізгі орта және жалпы орта білім беру ұйымдары, мектепке дейінгі ұйымдардың барлық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негізгі орта және жалпы орта білім беру ұйымдары, мектепке дейінгі ұйымдардың барлық түрлері, "электрондық үкіметтің" веб-порталы, ұялы байланыстың абоненттік құрылғысы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негізгі орта және жалпы орта білім беру ұйымдары, мектепке дейінгі ұйымдардың барлық түрлері, "электрондық үкіметтің" веб-порталы, ұялы байланыстың абоненттік құрылғысы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балаларға арналған қосымша білім беру ұйымдары, жалпы орта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аудандардағы, облыстық маңызы бар қалалардағы білім бөлімдері,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облыстық маңызы бар қалалардың білім бөлімдері,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аудандардың, облыстық маңызы бар қалалардың білім бөлімдері, білім беру ұйымдары, "электрондық үкіметтің" веб-порталы, ұялы байланыстың абоненттік құрылғысы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 қағаз түрінде / проактивті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оқытуға рұқсат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 "электрондық үкіметтің" веб-порталы, ұялы байланыстың абоненттік құрылғысы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 қағаз түрінде / проактивті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актілерді мемлекеттік тіркеу тізілімінде № 20579 болып тіркелген.</w:t>
            </w:r>
          </w:p>
        </w:tc>
      </w:tr>
    </w:tbl>
    <w:p>
      <w:pPr>
        <w:spacing w:after="0"/>
        <w:ind w:left="0"/>
        <w:jc w:val="both"/>
      </w:pP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мынадай мазмұндағы 208-1-тармақпен толықтырылсын: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жоғары және (немесе) жоғары оқу орнынан кейінгі білім беру ұйымдары, "электрондық үкіметтің" веб-порталы, ұялы байланыстың абоненттік құрылғысы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 / проактивті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актілерді мемлекеттік тіркеу тізілімінде № 20579 болып тіркелген.</w:t>
            </w:r>
          </w:p>
        </w:tc>
      </w:tr>
    </w:tbl>
    <w:p>
      <w:pPr>
        <w:spacing w:after="0"/>
        <w:ind w:left="0"/>
        <w:jc w:val="both"/>
      </w:pP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209-тармақ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 облыстардың, республикалық маңызы бар қалалардың және астананың білім басқармалары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tc>
      </w:tr>
    </w:tbl>
    <w:p>
      <w:pPr>
        <w:spacing w:after="0"/>
        <w:ind w:left="0"/>
        <w:jc w:val="both"/>
      </w:pP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214-215-тармақтар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арасында балаларды ауыстыру үшін құжаттарды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бұйрығы. Нормативтік құқықтық актілерді мемлекеттік тіркеу тізілімінде № 20509 болып тіркелген.</w:t>
            </w:r>
          </w:p>
        </w:tc>
      </w:tr>
    </w:tbl>
    <w:p>
      <w:pPr>
        <w:spacing w:after="0"/>
        <w:ind w:left="0"/>
        <w:jc w:val="both"/>
      </w:pP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217-223-тармақтар мынадай редакцияда жазылсын: </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№158 бұйрығы. Нормативтік құқықтық актілерді мемлекеттік тіркеу тізілімінде № 20478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Балалардың құқығын қорғау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Балалардың құқығын қорғау комитеті,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актілерді мемлекеттік тіркеу тізілімінде № 10372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Балалардың құқығын қорғау комитеті,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bl>
    <w:p>
      <w:pPr>
        <w:spacing w:after="0"/>
        <w:ind w:left="0"/>
        <w:jc w:val="both"/>
      </w:pP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мынадай мазмұндағы 229-1-тармақпен толықтырылсын: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 229-2.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w:t>
            </w:r>
          </w:p>
          <w:p>
            <w:pPr>
              <w:spacing w:after="20"/>
              <w:ind w:left="20"/>
              <w:jc w:val="both"/>
            </w:pPr>
            <w:r>
              <w:rPr>
                <w:rFonts w:ascii="Times New Roman"/>
                <w:b w:val="false"/>
                <w:i w:val="false"/>
                <w:color w:val="000000"/>
                <w:sz w:val="20"/>
              </w:rPr>
              <w:t>
міндетті мемлекеттік тіркеуге жатпайтын жылжымалы мүлік кепілінің мәліметтері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291-1-тармақ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нұсқамаларды пайдалану құқығын тіркеу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ШЖҚ РМК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bl>
    <w:p>
      <w:pPr>
        <w:spacing w:after="0"/>
        <w:ind w:left="0"/>
        <w:jc w:val="both"/>
      </w:pP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245-247-тармақтар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10056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жекелеген түрлерін тіркеу, есепке алу және есептен шығару туралы мәліметтерді өзекті ету (түзету)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мынадай мазмұндағы 251-1-тармақпен толықтырылсын: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туралы мәліметтерді өзектендіру (түзету)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ЖАО,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мынадай мазмұндағы 275-1-тармақпен толықтырылсын: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w:t>
            </w:r>
          </w:p>
          <w:p>
            <w:pPr>
              <w:spacing w:after="20"/>
              <w:ind w:left="20"/>
              <w:jc w:val="both"/>
            </w:pPr>
            <w:r>
              <w:rPr>
                <w:rFonts w:ascii="Times New Roman"/>
                <w:b w:val="false"/>
                <w:i w:val="false"/>
                <w:color w:val="000000"/>
                <w:sz w:val="20"/>
              </w:rPr>
              <w:t>
"Жылжымайтын мүлік тіркелімі" мемлекеттік деректер базасы" ақпараттық жүйесіндегі жылжымайтын мүлік объектілерінің мәліметтері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301-тармақ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тіркелген.</w:t>
            </w:r>
          </w:p>
        </w:tc>
      </w:tr>
    </w:tbl>
    <w:p>
      <w:pPr>
        <w:spacing w:after="0"/>
        <w:ind w:left="0"/>
        <w:jc w:val="both"/>
      </w:pP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304-тармақ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емдеуге жатқызуға жолдама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тіркелген.</w:t>
            </w:r>
          </w:p>
        </w:tc>
      </w:tr>
    </w:tbl>
    <w:p>
      <w:pPr>
        <w:spacing w:after="0"/>
        <w:ind w:left="0"/>
        <w:jc w:val="both"/>
      </w:pP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320-323-тармақтар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 мемлекеттік қызмет көрсету қағидаларын бекіту туралы" Қазақстан Республикасы Денсаулық сақтау министрінің 2022 жылғы 9 наурыздағы № ҚР ДСМ - 22 бұйрығы Қазақстан Республикасы Денсаулық сақтау министрінің 2020 жылғы 1 маусымдағы № ҚР ДСМ-59/2020 бұйрығына өзгеріс енгізу туралы. Қазақстан Республикасының Әділет министрлігінде 2022 жылы 15 наурызда № 27111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 мемлекеттік қызметтер көрсетудің кейбір мәселелері туралы" Қазақстан Республикасы Денсаулық сақтау министрінің 2022 жылғы 16 мамырдағы № ҚР ДСМ - 45 бұйрығы.Қазақстан Республикасының Әділет министрлігінде 2022 жылы 17 мамырда № 28085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есірткі құралдарының, психотроптық заттар мен прекурсорлардың айналымы саласындағы қызметті жүзеге асыруға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 мемлекеттік қызметтер көрсетудің кейбір мәселелері туралы" Қазақстан Республикасы Денсаулық сақтау министрінің 2022 жылғы 16 мамырдағы № ҚР ДСМ - 45 бұйрығы. Қазақстан Республикасының Әділет министрлігінде 2022 жылы 17 мамырда № 28085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заттарға, медициналық бұйымдарға клиникалық зерттеу және (немесе) сынақ жүргізуге рұқсат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клиникалық базаларға қойылатын талаптарды бекіту және Мемлекеттік қызмет көрсету туралы" Қазақстан Республикасының заңына сәйкес фармакологиялық және дәрілік заттарға, медициналық бұйымдарға клиникалық зерттеулер және (немесе) сынақтар жүргізуге рұқсат беру. Қазақстан Республикасы Денсаулық сақтау министрінің 2022 жылғы 7 сәуірдегі №ҚР ДСМ-35 бұйрығы Қазақстан Республикасы Денсаулық сақтау министрінің 2020 жылғы 11 желтоқсандағы № ҚР ДСМ-248/2020 бұйрығына өзгерістер мен толықтырулар енгізу туралы Қазақстан Республикасының Әділет министрлігінде 2022 жылы 12 сәуірде № 27526 болып тіркелген.</w:t>
            </w:r>
          </w:p>
        </w:tc>
      </w:tr>
    </w:tbl>
    <w:p>
      <w:pPr>
        <w:spacing w:after="0"/>
        <w:ind w:left="0"/>
        <w:jc w:val="both"/>
      </w:pP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327-тармақ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(ағзаларының бөліктерін) және (немесе) тіндерін (тіннің бөліктерін), қан мен оның компоненттерін Қазақстан Республикасының аумағына әкелуге және (немесе) Қазақстан Республикасының аумағынан әкетуге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 көрсету қағидаларын бекіту туралы" Қазақстан Республикасы Денсаулық сақтау министрінің 2022 жылғы 3 ақпандағы № ҚР ДСМ-10 бұйрығына өзгерістер енгізу туралы Қазақстан Республикасы Денсаулық сақтау министрінің 2020 жылғы 30 сәуірдегі № ҚР ДСМ-43/2020 бұйрығына. Қазақстан Республикасының Әділет министрлігінде 2022 жылы 8 ақпанда № 26751 болып тіркелген.</w:t>
            </w:r>
          </w:p>
        </w:tc>
      </w:tr>
    </w:tbl>
    <w:p>
      <w:pPr>
        <w:spacing w:after="0"/>
        <w:ind w:left="0"/>
        <w:jc w:val="both"/>
      </w:pP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354-тармақ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халыктың санитариялық-эпидемиологиялық саламаттылығы саласындағы қызметті жүзеге асыратын құрылымдылық бөлімшелері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халыктың санитариялық-эпидемиологиялық саламаттылығы саласындағы қызметті жүзеге асыратын құрылымдылық бөлімшелері,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Қазақстан Республикасы Ұлттық қауіпсіздік комитеті Төрағасының 2022 жылғы 21 маусымдағы № 29/қе бұйрығы. Қазақстан Республикасының Әділет министрлігінде 2022 жылғы 23 маусымда № 28566 болып тіркелген.</w:t>
            </w:r>
          </w:p>
        </w:tc>
      </w:tr>
    </w:tbl>
    <w:p>
      <w:pPr>
        <w:spacing w:after="0"/>
        <w:ind w:left="0"/>
        <w:jc w:val="both"/>
      </w:pP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362-тармақ мынадай мазмұндағы 362-1-тармақпен толықтырылсын: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бұйрығы. Қазақстан Республикасының Әділет министрлігінде 2016 жылы 29 ақпанда № 13334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387-тармақ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жағдайы және қозғалысы туралы ақпарат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 Нормативтік құқықтық актілерді мемлекеттік тіркеу тізілімінде № 20849 болып тіркелген.</w:t>
            </w:r>
          </w:p>
        </w:tc>
      </w:tr>
    </w:tbl>
    <w:p>
      <w:pPr>
        <w:spacing w:after="0"/>
        <w:ind w:left="0"/>
        <w:jc w:val="both"/>
      </w:pP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394-тармақ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Қорғаныс министрлігі зейнеткерін жерлеуге арналған біржолғы төлемді және оның отбасына берілетін біржолғы жәрдемақыны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 Зейнетақымен қамсыздандыру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"электрондық үкімет"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қайтыс болған зейнеткерінің отбасы мүшелеріне жерлеуге біржолғы төлем және біржолғы жәрдемақы тағайындау мемлекеттік қызметін көрсету тәртібін бекіту туралы" Қазақстан Республикасы Қорғаныс министрінің 2022 жылғы 18 тамыздағы № 680 бұйрығы. Нормативтік құқықтық актілерді мемлекеттік тіркеу реестрінде № 29203 болып тіркелген.</w:t>
            </w:r>
          </w:p>
        </w:tc>
      </w:tr>
    </w:tbl>
    <w:p>
      <w:pPr>
        <w:spacing w:after="0"/>
        <w:ind w:left="0"/>
        <w:jc w:val="both"/>
      </w:pP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423-тармақ орыс тілінде алып тасталынады, қазақ тіліндегі мәтін өзгермейді;</w:t>
      </w:r>
    </w:p>
    <w:bookmarkEnd w:id="36"/>
    <w:bookmarkStart w:name="z40" w:id="37"/>
    <w:p>
      <w:pPr>
        <w:spacing w:after="0"/>
        <w:ind w:left="0"/>
        <w:jc w:val="both"/>
      </w:pPr>
      <w:r>
        <w:rPr>
          <w:rFonts w:ascii="Times New Roman"/>
          <w:b w:val="false"/>
          <w:i w:val="false"/>
          <w:color w:val="000000"/>
          <w:sz w:val="28"/>
        </w:rPr>
        <w:t>
      430-тармаққа орыс тілінде толықтырулар енгізіледі, қазақ тіліндегі мәтін өзгермейді;</w:t>
      </w:r>
    </w:p>
    <w:bookmarkEnd w:id="37"/>
    <w:bookmarkStart w:name="z41" w:id="38"/>
    <w:p>
      <w:pPr>
        <w:spacing w:after="0"/>
        <w:ind w:left="0"/>
        <w:jc w:val="both"/>
      </w:pPr>
      <w:r>
        <w:rPr>
          <w:rFonts w:ascii="Times New Roman"/>
          <w:b w:val="false"/>
          <w:i w:val="false"/>
          <w:color w:val="000000"/>
          <w:sz w:val="28"/>
        </w:rPr>
        <w:t>
      432-тармақ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емделуге мұқтаждығы туралы қорытынды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 ДСМ-27 бұйрығы. Қазақстан Республикасының Әділет министрлігінде 2022 жылы 25 Наурызда № 27218 болып тіркелген.</w:t>
            </w:r>
          </w:p>
        </w:tc>
      </w:tr>
    </w:tbl>
    <w:p>
      <w:pPr>
        <w:spacing w:after="0"/>
        <w:ind w:left="0"/>
        <w:jc w:val="both"/>
      </w:pP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437-456-тармақтар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актілерді мемлекеттік тіркеу тізілімінде № 20939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аванс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актілерді мемлекеттік тіркеу тізілімінде № 10475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ораламдылық шеңберінде оқу конкурсына қатысу үшін құжаттар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Білім саласындағы сапаны қамтамасыз ету комитеті, ОАМ Білім саласындағы сапаны қамтамасыз ету комитетінің аумақтық департаменттері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актілерді мемлекеттік тіркеу тізілімінде № 21102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Ғылым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ҒЖБМ Ғылым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актілерді мемлекеттік тіркеу тізілімінде № 20626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ғылыми-практикалық білім мазмұнын сараптау орталығы" шаруашылық жүргізу құқығындағы республикалық мемлекеттік кәсіпорны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бұйрығы. Нормативтік құқықтық актілерді мемлекеттік тіркеу тізілімінде № 7876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тапсырғаны туралы сертификат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 жоғары және (немесе) жоғары оқу орнынан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 Нормативтік құқықтық актілерді мемлекеттік тіркеу тізілімінде № 15173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Ғылым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363 бұйрығы. Нормативтік құқықтық актілерді мемлекеттік тіркеу тізілімінде № 21129 болып тіркелген.</w:t>
            </w:r>
          </w:p>
        </w:tc>
      </w:tr>
    </w:tbl>
    <w:p>
      <w:pPr>
        <w:spacing w:after="0"/>
        <w:ind w:left="0"/>
        <w:jc w:val="both"/>
      </w:pP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мынадай мазмұндағы 457-1-457-3-тармақтармен толықтырылсын: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ҒЖБМ ғылым және жоғары білім саласындағы сапаны қамтамасыз ету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актілерді мемлекеттік тіркеу тізілімінде № 21102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458-465-тармақтар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 техникалық сараптама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процесі және академиялық ұтқырлық орталығы" ШЖҚ РМК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 туралы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телнұсқаларын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негізгі орта және жалпы орта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туралы құжаттардың телнұсқаларын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bl>
    <w:p>
      <w:pPr>
        <w:spacing w:after="0"/>
        <w:ind w:left="0"/>
        <w:jc w:val="both"/>
      </w:pP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мынадай мазмұндағы 465-1-тармақпен толықтырылсын: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мәліметтерді өзектендіру (түзету)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466-478-тармақтар мынадай редакцияда жазылсын: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мемлекеттік тіркеу тізілімінде № 17705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тағайындауға арналған конкурсқа қатысу үшін құжаттар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облыстардың,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Мемлекеттік корпорация, облыстардың,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алуға жұмыстарды қабылдау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Ғылым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 Қазақстан Республикасының Әділет министрлігінде 2020 жылғы 12 маусымда № 20852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стипендиялар конкурсына жұмыстарды қабылдау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жобаны мемлекеттік есепке алу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мемлекеттік есепке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орындалуы жөніндегі есепті мемлекеттік есепке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жобалардың орындалуы жөніндегі есепті мемлекеттік есепке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мемлекеттік есепке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ауыстыру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қайта қабылдау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облыстардың, республикалық маңызы бар қалалардың және астананың білім басқармалары, аудандардағы, облыстық маңызы бар қалалардағы білім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Мемлекеттік корпорация, облыстардың,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bl>
    <w:p>
      <w:pPr>
        <w:spacing w:after="0"/>
        <w:ind w:left="0"/>
        <w:jc w:val="both"/>
      </w:pP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мынадай мазмұндағы 478-1 және 478-2-тармақтармен толықтырылсын: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процесі және академиялық ұтқырлық орталығы" ШЖҚ РМК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міндетін атқарушының 2021 жылғы 19 шiлдедегі № 352 бұйрығы. Қазақстан Республикасының Әділет министрлігінде 2021 жылғы 21 шiлдеде № 23626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туралы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мынадай мазмұндағы 482-1-тармақпен толықтырылсын: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482-2.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филиалдар мен өкілдіктердің атауын өзектендіру (түзету) Актуализация наименования юридического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530-536-тармақтар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сыйақы мөлшерлемесінің бір бөлігін субсидиялауды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сыйақы мөлшерлемесінің бір бөлігін субсидиялауды ұсыну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"ҚДҚ"АҚ"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неғұрлым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субсидиялауды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кредиттер/қаржы лизингі бойынша кепілдіктер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кредиттер/қаржы лизингі бойынша кепілдіктер беру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ҚДҚ"АҚ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 КДҚ" АҚ, "электрондық үкіметтің" веб-порталы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кредит беру және қаржы лизингі тетігі шеңберінде кредиттер/қаржы лизингі бойынша кепілдіктер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жаңа бизнес-идеяларды іске асыру үшін мемлекеттік гранттар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өндірістік (индустриялық) инфрақұрылымды дамыту бойынша қолдау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жобаларына және индустриялық аймақтарға жетіспейтін инфрақұрылымды алу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pPr>
              <w:spacing w:after="20"/>
              <w:ind w:left="20"/>
              <w:jc w:val="both"/>
            </w:pPr>
            <w:r>
              <w:rPr>
                <w:rFonts w:ascii="Times New Roman"/>
                <w:b w:val="false"/>
                <w:i w:val="false"/>
                <w:color w:val="000000"/>
                <w:sz w:val="20"/>
              </w:rPr>
              <w:t>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 құру немесе дамыту жөніндегі жобаларға жетіспейтін инфрақұрылымды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Астана, Алматы және Шымкент қалаларының ЖАО, "электрондық үкіметтің" веб-порталы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539-542-тармақтар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құзыретін арттыруға арналған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"QazIndustry"Қазақстандық индустрия және экспорт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 бір бөлігін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бұйрығы. Нормативтік құқықтық актілерді мемлекеттік тіркеу тізілімінде № 12652 болып тіркелген.</w:t>
            </w:r>
          </w:p>
        </w:tc>
      </w:tr>
    </w:tbl>
    <w:p>
      <w:pPr>
        <w:spacing w:after="0"/>
        <w:ind w:left="0"/>
        <w:jc w:val="both"/>
      </w:pP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546-549-тармақтар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Халықаралық автомобиль тасымалдарын жүзеге асыруға рұқсат куәлігін беру куәлік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бұйрығы. Қазақстан Республикасы Әділет министрлігінде 2011 жылы 26 қыркүйекте № 7204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халықаралық автомобиль тасымалдарын жүзеге асыруға рұқсат куәлігін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автокөлік құралына рұқсат карточкасын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автокөлік құралына рұқсат карточкасын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608-тармақ алып тасталсын;</w:t>
      </w:r>
    </w:p>
    <w:bookmarkEnd w:id="49"/>
    <w:bookmarkStart w:name="z53" w:id="50"/>
    <w:p>
      <w:pPr>
        <w:spacing w:after="0"/>
        <w:ind w:left="0"/>
        <w:jc w:val="both"/>
      </w:pPr>
      <w:r>
        <w:rPr>
          <w:rFonts w:ascii="Times New Roman"/>
          <w:b w:val="false"/>
          <w:i w:val="false"/>
          <w:color w:val="000000"/>
          <w:sz w:val="28"/>
        </w:rPr>
        <w:t>
      615-тармақ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 Қазақстан Республикасы Экология, геология және табиғи ресурстар министрінің 2021 жылғы 12 шiлдедегі № 244 бұйрығы. Нормативтік құқықтық актілерді мемлекеттік тіркеу тізілімінде № 23580 болып тіркелген.</w:t>
            </w:r>
          </w:p>
        </w:tc>
      </w:tr>
    </w:tbl>
    <w:p>
      <w:pPr>
        <w:spacing w:after="0"/>
        <w:ind w:left="0"/>
        <w:jc w:val="both"/>
      </w:pP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643-тармақ мынадай редакцияда жазылсын: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актілерді мемлекеттік тіркеу тізілімінде № 11633 болып тіркелген.</w:t>
            </w:r>
          </w:p>
        </w:tc>
      </w:tr>
    </w:tbl>
    <w:p>
      <w:pPr>
        <w:spacing w:after="0"/>
        <w:ind w:left="0"/>
        <w:jc w:val="both"/>
      </w:pP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мынадай мазмұндағы 728-1-тармақпен толықтырылсын: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туралы мәліметтерді өзектендіру (түзету)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798-800-тармақтар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801-802-тармақтар алып тасталсын;</w:t>
      </w:r>
    </w:p>
    <w:bookmarkEnd w:id="54"/>
    <w:bookmarkStart w:name="z58" w:id="55"/>
    <w:p>
      <w:pPr>
        <w:spacing w:after="0"/>
        <w:ind w:left="0"/>
        <w:jc w:val="both"/>
      </w:pPr>
      <w:r>
        <w:rPr>
          <w:rFonts w:ascii="Times New Roman"/>
          <w:b w:val="false"/>
          <w:i w:val="false"/>
          <w:color w:val="000000"/>
          <w:sz w:val="28"/>
        </w:rPr>
        <w:t>
      811-тармақ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кері экспорттауға рұқсат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актілерді мемлекеттік тіркеу тізілімінде № 12450 болып тіркелген.</w:t>
            </w:r>
          </w:p>
        </w:tc>
      </w:tr>
    </w:tbl>
    <w:p>
      <w:pPr>
        <w:spacing w:after="0"/>
        <w:ind w:left="0"/>
        <w:jc w:val="both"/>
      </w:pP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853-855-тармақтар мынадай редакцияда жазылсын:</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(толысылған шарапты және сыра қайнату өнімдерін қоспағанда) есепке алу-бақылау маркаларын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актілерді мемлекеттік тіркеу тізілімінде № 20819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bl>
    <w:p>
      <w:pPr>
        <w:spacing w:after="0"/>
        <w:ind w:left="0"/>
        <w:jc w:val="both"/>
      </w:pP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857-859-тармақтар мынадай редакцияда жазылсын:</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 "салық есептілігін өңдеу жүйесі" ақпараттық жүйесі, ұялы байланыстың абоненттік құрылғысы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автоматтандырылған)/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 Мемлекеттік корпорация, "электрондық үкіметтің" веб-порталы, "салық төлеуші кабинеті" веб-қосымшасы, "салық есептілігін өңдеу жүйесі" ақпараттық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автоматтандырылған)/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Қазақстан Республикасының Әділет министрлігінде 2018 жылғы 14 наурызда № 16601 болып тіркелген.</w:t>
            </w:r>
          </w:p>
        </w:tc>
      </w:tr>
    </w:tbl>
    <w:p>
      <w:pPr>
        <w:spacing w:after="0"/>
        <w:ind w:left="0"/>
        <w:jc w:val="both"/>
      </w:pP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863-866-тармақтар мынадай редакцияда жазылсын:</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салықтарды төлеу туралы өтініш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Мемлекеттік корпорация, "электрондық үкіметтің" веб-порталы, "салық төлеуші кабинеті" веб-қосымшасы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алу-бақылау-касса машиналарын (БКМ)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актілерді мемлекеттік тіркеу тізілімінде № 16508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(БКМ)есептен шығару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тіркеу карточкасында көрсетілген мәліметтердің өзгеруі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874-тармаққа орыс тілінде өзгерістер енгізіледі, қазақ тіліндегі мәтін өзгермейді;</w:t>
      </w:r>
    </w:p>
    <w:bookmarkEnd w:id="59"/>
    <w:bookmarkStart w:name="z63" w:id="60"/>
    <w:p>
      <w:pPr>
        <w:spacing w:after="0"/>
        <w:ind w:left="0"/>
        <w:jc w:val="both"/>
      </w:pPr>
      <w:r>
        <w:rPr>
          <w:rFonts w:ascii="Times New Roman"/>
          <w:b w:val="false"/>
          <w:i w:val="false"/>
          <w:color w:val="000000"/>
          <w:sz w:val="28"/>
        </w:rPr>
        <w:t>
      875-879-тармақтар мынадай редакцияда жазылсын:</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ірі қатысушысы мәртебесін иеленуге келісім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банкті ашу кезінде"бір өтініш" қағидаты бойынша көрсетілген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Нормативтік құқықтық актілерді мемлекеттік тіркеу тізілімінде 2012 жылы 11 сәуірде № 7552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ірі қатысушысы мәртебесін иеленуге келісім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ірі қатысушысы мәртебесін иеленуге келісім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 мәртебесін иеленуге келісім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банкті ашу кезінде"бір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холдингі мәртебесін иеленуге келісім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882-886-тармақтар мынадай редакцияда жазылсын:</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Қазақстан Республикасының бейрезиденті- банктердің филиалдарына банктік және өзге операцияларды жүргізуге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актілерді мемлекеттік тіркеу тізілімінде № 20228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Қазақстан 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банк заңнамасында көзделген қосымша банктік және өзге де операцияларды жүргізуге лицензия алу үшін өтініш жасаған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887, 888, 889, 890, 891,892, 893, 894, 895, 896, 897, 898, 899, 900, 901, 902, 903, 904, 905, 906, 907, 908, 909, 910, 911, 912, 913, 914, 915, 916 және 917-тармақтар алып тасталсын;</w:t>
      </w:r>
    </w:p>
    <w:bookmarkEnd w:id="62"/>
    <w:bookmarkStart w:name="z66" w:id="63"/>
    <w:p>
      <w:pPr>
        <w:spacing w:after="0"/>
        <w:ind w:left="0"/>
        <w:jc w:val="both"/>
      </w:pPr>
      <w:r>
        <w:rPr>
          <w:rFonts w:ascii="Times New Roman"/>
          <w:b w:val="false"/>
          <w:i w:val="false"/>
          <w:color w:val="000000"/>
          <w:sz w:val="28"/>
        </w:rPr>
        <w:t>
      921-926-тармақтар мынадай редакцияда жазылсын:</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актілерді мемлекеттік тіркеу тізілімінде № 20228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қосымша банктік және өзге де операцияларды жүргізуге лицензия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банкті ислам банкіне айналдыру нысанында ерікті түрде қайта ұйымдастыру кезінде лицензия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927, 928, 929, 930, 931, 932 және 933-тармақтар алып тасталсын;</w:t>
      </w:r>
    </w:p>
    <w:bookmarkEnd w:id="64"/>
    <w:bookmarkStart w:name="z68" w:id="65"/>
    <w:p>
      <w:pPr>
        <w:spacing w:after="0"/>
        <w:ind w:left="0"/>
        <w:jc w:val="both"/>
      </w:pPr>
      <w:r>
        <w:rPr>
          <w:rFonts w:ascii="Times New Roman"/>
          <w:b w:val="false"/>
          <w:i w:val="false"/>
          <w:color w:val="000000"/>
          <w:sz w:val="28"/>
        </w:rPr>
        <w:t>
      934-937-тармақтар мынадай редакцияда жазылсын:</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холдингіне еншілес ұйымды құруға немесе сатып алуға немесе банктің немесе банк холдингінің ұйымдардың капиталына қомақты қатысуына рұқсат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 құруына немесе сатып алуына рұқсат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банкті ашу кезінде"бір өтініш" қағидаты бойынша көрсетілген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w:t>
            </w:r>
          </w:p>
          <w:p>
            <w:pPr>
              <w:spacing w:after="20"/>
              <w:ind w:left="20"/>
              <w:jc w:val="both"/>
            </w:pPr>
            <w:r>
              <w:rPr>
                <w:rFonts w:ascii="Times New Roman"/>
                <w:b w:val="false"/>
                <w:i w:val="false"/>
                <w:color w:val="000000"/>
                <w:sz w:val="20"/>
              </w:rPr>
              <w:t>
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банктің күмәнді және үмітсіз активтерін сатып алатын еншілес ұйым құруына немесе иеленуіне рұқсат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ұйымдар капиталына қомақты қатысуына рұқсат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банкті ашу кезінде"бір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947-980- тармақтар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саласында қайта сақтандыру жөніндегі қызметті жүзеге асыруға лицензия алу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3) тармақшасында көрсетілген сыныпты қоспағанда, өмірді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"Сақтандыру қызметі туралы" ҚР Заңының 6-бабы 2-тармағының 4) тармақшасында көрсетілген сыныпты қоспағанда, аннуитеттік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аннуитеттік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жағдайына арналған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залалдардан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саласында қайта сақтандыру жөніндегі қызметті жүзеге асыруға лицензия алу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1012-1015-тармақтар мынадай редакцияда жазылсын:</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секторында басшы қызметкерлерді тағайындауға (сайлауға) келісім беру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актілерді мемлекеттік тіркеу тізілімінде № 20248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секторында</w:t>
            </w:r>
          </w:p>
          <w:p>
            <w:pPr>
              <w:spacing w:after="20"/>
              <w:ind w:left="20"/>
              <w:jc w:val="both"/>
            </w:pPr>
            <w:r>
              <w:rPr>
                <w:rFonts w:ascii="Times New Roman"/>
                <w:b w:val="false"/>
                <w:i w:val="false"/>
                <w:color w:val="000000"/>
                <w:sz w:val="20"/>
              </w:rPr>
              <w:t>
басшы қызметкерлерді тағайындауға (сайлауға) келісім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басшы қызметкерлерді тағайындауға (сайлауға) келісім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bl>
    <w:p>
      <w:pPr>
        <w:spacing w:after="0"/>
        <w:ind w:left="0"/>
        <w:jc w:val="both"/>
      </w:pP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1024-тармақ мынадай мазмұндағы 1024-1 және 1024-2-тармақтармен толықтырылсын:</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 акцияларының басқа түріне айырбастау туралы есепті бекіту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есепке акцияларды бөлшектеуге байланысты енгізілетін өзгерістерді ақпарат үшін қабылдау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1029.1 және 1030.1-тармақтар алып тасталсын;</w:t>
      </w:r>
    </w:p>
    <w:bookmarkEnd w:id="69"/>
    <w:bookmarkStart w:name="z73" w:id="70"/>
    <w:p>
      <w:pPr>
        <w:spacing w:after="0"/>
        <w:ind w:left="0"/>
        <w:jc w:val="both"/>
      </w:pPr>
      <w:r>
        <w:rPr>
          <w:rFonts w:ascii="Times New Roman"/>
          <w:b w:val="false"/>
          <w:i w:val="false"/>
          <w:color w:val="000000"/>
          <w:sz w:val="28"/>
        </w:rPr>
        <w:t>
      мынадай мазмұндағы 1049-1-тармақпен толықтырылсын: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айырбастау нысанында микроқаржы ұйымын ерікті қайта ұйымдастыруға рұқсат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1050-1053-тармақтар мынадай редакцияда жазылсын: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bl>
    <w:p>
      <w:pPr>
        <w:spacing w:after="0"/>
        <w:ind w:left="0"/>
        <w:jc w:val="both"/>
      </w:pP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1059-1061-тармақтар мынадай редакцияда жазылсын:</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орындары иелерінің тізіліміне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тауарларын сақтау қоймалары иелерінің тізіліміне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экпорттық-импорттық операциялар бойынша бірыңғай терезе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bl>
    <w:p>
      <w:pPr>
        <w:spacing w:after="0"/>
        <w:ind w:left="0"/>
        <w:jc w:val="both"/>
      </w:pP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1064-тармақ мынадай редакцияда жазылсын:</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bl>
    <w:p>
      <w:pPr>
        <w:spacing w:after="0"/>
        <w:ind w:left="0"/>
        <w:jc w:val="both"/>
      </w:pP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1120-1127-тармақтар мынадай редакцияда жазылсын:</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визаларды ресімдеу (А5, С5)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актілерді мемлекеттік тіркеу тізілімінде а № 14531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визаларды ресімдеу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визаларды ресімдеу (С3, С4)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 бойынша визаларды ресімдеу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кету үшін визаларды ресімдеу (В 14-В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визаларды ресімдеу (В7,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визаларды ресімдеу (В8, С1, С11)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 үшін визаларды ресімдеу (С2)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 Мемлекеттік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мынадай мазмұндағы 1140-1-тармақпен толықтырылсын:</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туралы мәліметтерді өзекті ету (түзету)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1175-тармақ мынадай редакцияда жазылсын:</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 аккредиттеу туралы куәлікті беру және кері қайтарып алу қағидалары" Қазақстан Республикасының Цифрлық даму, инновациялар және аэроғарыш өнеркәсібі министрінің 2020 жылғы 1 маусымдағы № 224/НҚ бұйрығы. Нормативтік құқықтық актілерді мемлекеттік тіркеу тізілімінде № 20815 болып тіркелген.</w:t>
            </w:r>
          </w:p>
        </w:tc>
      </w:tr>
    </w:tbl>
    <w:p>
      <w:pPr>
        <w:spacing w:after="0"/>
        <w:ind w:left="0"/>
        <w:jc w:val="both"/>
      </w:pP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1190-тармақ мынадай редакцияда жазылсын:</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тіркелген.</w:t>
            </w:r>
          </w:p>
        </w:tc>
      </w:tr>
    </w:tbl>
    <w:p>
      <w:pPr>
        <w:spacing w:after="0"/>
        <w:ind w:left="0"/>
        <w:jc w:val="both"/>
      </w:pP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1191, 1192, 1193 және 1194-тармақтар алынып тасталсын;</w:t>
      </w:r>
    </w:p>
    <w:bookmarkEnd w:id="78"/>
    <w:bookmarkStart w:name="z82" w:id="79"/>
    <w:p>
      <w:pPr>
        <w:spacing w:after="0"/>
        <w:ind w:left="0"/>
        <w:jc w:val="both"/>
      </w:pPr>
      <w:r>
        <w:rPr>
          <w:rFonts w:ascii="Times New Roman"/>
          <w:b w:val="false"/>
          <w:i w:val="false"/>
          <w:color w:val="000000"/>
          <w:sz w:val="28"/>
        </w:rPr>
        <w:t>
      1195.1-тармақ мынадай редакцияда жазылсын:</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 қағидаларын бекіту туралы"</w:t>
            </w:r>
          </w:p>
          <w:p>
            <w:pPr>
              <w:spacing w:after="20"/>
              <w:ind w:left="20"/>
              <w:jc w:val="both"/>
            </w:pPr>
            <w:r>
              <w:rPr>
                <w:rFonts w:ascii="Times New Roman"/>
                <w:b w:val="false"/>
                <w:i w:val="false"/>
                <w:color w:val="000000"/>
                <w:sz w:val="20"/>
              </w:rPr>
              <w:t>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болып тіркелген.</w:t>
            </w:r>
          </w:p>
        </w:tc>
      </w:tr>
    </w:tbl>
    <w:p>
      <w:pPr>
        <w:spacing w:after="0"/>
        <w:ind w:left="0"/>
        <w:jc w:val="both"/>
      </w:pP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1196-1197-тармақтар алып тасталсын;</w:t>
      </w:r>
    </w:p>
    <w:bookmarkEnd w:id="80"/>
    <w:bookmarkStart w:name="z84" w:id="81"/>
    <w:p>
      <w:pPr>
        <w:spacing w:after="0"/>
        <w:ind w:left="0"/>
        <w:jc w:val="both"/>
      </w:pPr>
      <w:r>
        <w:rPr>
          <w:rFonts w:ascii="Times New Roman"/>
          <w:b w:val="false"/>
          <w:i w:val="false"/>
          <w:color w:val="000000"/>
          <w:sz w:val="28"/>
        </w:rPr>
        <w:t>
      1200-тармақ мынадай редакцияда жазылсын:</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өнеркәсіптік қауіпсіздік комитеті, ТЖМ өнеркәсіптік қауіпсіздік комитетінің аумақтық департаменттері, аудандардың, облыстық маңызы бар қалалардың, Астана, Алматы және Шымкент қалаларының жергілікті атқарушы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бекіту туралы"</w:t>
            </w:r>
          </w:p>
          <w:p>
            <w:pPr>
              <w:spacing w:after="20"/>
              <w:ind w:left="20"/>
              <w:jc w:val="both"/>
            </w:pPr>
            <w:r>
              <w:rPr>
                <w:rFonts w:ascii="Times New Roman"/>
                <w:b w:val="false"/>
                <w:i w:val="false"/>
                <w:color w:val="000000"/>
                <w:sz w:val="20"/>
              </w:rPr>
              <w:t>
Қазақстан Республикасы Төтенше жағдайлар министрінің міндетін атқарушының 2021 жылғы 16 қыркүйектегі № 454 бұйрығы. Нормативтік құқықтық актілерді мемлекеттік тіркеу тізілімінде № 24508 болып тіркелген.</w:t>
            </w:r>
          </w:p>
        </w:tc>
      </w:tr>
    </w:tbl>
    <w:p>
      <w:pPr>
        <w:spacing w:after="0"/>
        <w:ind w:left="0"/>
        <w:jc w:val="both"/>
      </w:pP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1292-тармақ мынадай редакцияда жазылсын:</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бірыңғай операторы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bl>
    <w:p>
      <w:pPr>
        <w:spacing w:after="0"/>
        <w:ind w:left="0"/>
        <w:jc w:val="both"/>
      </w:pP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1297-тармақ мынадай редакцияда жазылсын:</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аудандық пайдалану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Қорғанысминінің аудандық пайдалану бөлімдері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7" w:id="84"/>
    <w:p>
      <w:pPr>
        <w:spacing w:after="0"/>
        <w:ind w:left="0"/>
        <w:jc w:val="both"/>
      </w:pPr>
      <w:r>
        <w:rPr>
          <w:rFonts w:ascii="Times New Roman"/>
          <w:b w:val="false"/>
          <w:i w:val="false"/>
          <w:color w:val="000000"/>
          <w:sz w:val="28"/>
        </w:rPr>
        <w:t>
      1314-тармақ мынадай редакцияда жазылсын:</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ұйымдарынан шығатын ресми құжаттарды апостильдеу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Білім саласындағы сапаны қамтамасыз ету комитетінің аумақтық департаменттері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bl>
    <w:p>
      <w:pPr>
        <w:spacing w:after="0"/>
        <w:ind w:left="0"/>
        <w:jc w:val="both"/>
      </w:pP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мынадай мазмұндағы 1314-1-тармақпен толықтырылсын:</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ұйымдарынан шығатын ресми құжаттарға апостиль қою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ҒЖБМ ғылым және жоғары білім саласындағы сапаны қамтамасыз ету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bl>
    <w:p>
      <w:pPr>
        <w:spacing w:after="0"/>
        <w:ind w:left="0"/>
        <w:jc w:val="both"/>
      </w:pPr>
      <w:r>
        <w:rPr>
          <w:rFonts w:ascii="Times New Roman"/>
          <w:b w:val="false"/>
          <w:i w:val="false"/>
          <w:color w:val="000000"/>
          <w:sz w:val="28"/>
        </w:rPr>
        <w:t>
      ";</w:t>
      </w:r>
    </w:p>
    <w:bookmarkStart w:name="z89" w:id="86"/>
    <w:p>
      <w:pPr>
        <w:spacing w:after="0"/>
        <w:ind w:left="0"/>
        <w:jc w:val="both"/>
      </w:pPr>
      <w:r>
        <w:rPr>
          <w:rFonts w:ascii="Times New Roman"/>
          <w:b w:val="false"/>
          <w:i w:val="false"/>
          <w:color w:val="000000"/>
          <w:sz w:val="28"/>
        </w:rPr>
        <w:t>
      "Аббревиатуралардың толық жазылуы" мынадай аббревиатуралармен толықтырылсын:</w:t>
      </w:r>
    </w:p>
    <w:bookmarkEnd w:id="86"/>
    <w:bookmarkStart w:name="z90" w:id="87"/>
    <w:p>
      <w:pPr>
        <w:spacing w:after="0"/>
        <w:ind w:left="0"/>
        <w:jc w:val="both"/>
      </w:pPr>
      <w:r>
        <w:rPr>
          <w:rFonts w:ascii="Times New Roman"/>
          <w:b w:val="false"/>
          <w:i w:val="false"/>
          <w:color w:val="000000"/>
          <w:sz w:val="28"/>
        </w:rPr>
        <w:t>
      "ОМ – Қазақстан Республикасының Оқу-ағарту министрлігі ҒЖБМ – Қазақстан Республикасының Ғылым және жоғары білім министрілігі".</w:t>
      </w:r>
    </w:p>
    <w:bookmarkEnd w:id="87"/>
    <w:bookmarkStart w:name="z91" w:id="88"/>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министрлігінің Мемлекеттік көрсетілетін қызметтер комитеті:</w:t>
      </w:r>
    </w:p>
    <w:bookmarkEnd w:id="88"/>
    <w:bookmarkStart w:name="z92" w:id="8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9"/>
    <w:bookmarkStart w:name="z93" w:id="90"/>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95" w:id="9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1"/>
    <w:bookmarkStart w:name="z96" w:id="9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