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7507" w14:textId="c707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тауарлардың, жұмыстардың, көрсетілетін қызметтердің өмірлік циклі құнының есептемесі пайдаланылатын конкурс тәсілімен мемлекеттік сатып алу жүзеге асырылатын тауарлардың, жұмыстардың, көрсетілетін қызметтердің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28 қарашадағы № 1203 бұйрығы. Қазақстан Республикасының Әділет министрлігінде 2022 жылғы 30 қарашада № 30855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01.01.2023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Сатып алынатын тауарлардың, жұмыстардың, көрсетілетін қызметтердің өмірлік циклі құнының есептемесі пайдаланылатын конкурс тәсілімен мемлекеттік сатып алу жүзеге асырылатын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2023 жылғы 1 қаңтардан бастап қолданысқа енгізіледі және ресми жариялануға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1203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тауарлардың, жұмыстардың, көрсетілетін қызметтердің өмірлік циклі құнының есептемесі пайдаланылатын конкурс тәсілімен мемлекеттік сатып алу жүзеге асырылатын тауарлардың, жұмыстардың, көрсетілетін қызметтердің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көрсетілетін қызметтердің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