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9990" w14:textId="d1399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Стратегиялық жоспарлау және реформалар агенттігі төрағасының 2022 жылғы 30 қарашадағы № 5 және Қазақстан Республикасы Ұлттық экономика министрінің м.а. 2022 жылғы 30 қарашадағы № 107 бірлескен бұйрығы. Қазақстан Республикасының Әділет министрлігінде 2022 жылғы 30 қарашада № 30863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бірлескен бұйрық 01.01.2023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 бұйрықтардың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Ұлттық экономика министрінің "Мемлекеттік статистика саласындағы тәуекелдер дәрежесін бағалау өлшемшарттарын және тексеру парақтарын бекіту туралы" 2015 жылғы 26 желтоқсандағы № 795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12921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"Мемлекеттік статистика саласындағы тәуекелдер дәрежесін бағалау критерийлерін және тексеру парағын бекіту туралы" Қазақстан Республикасы Ұлттық экономика министрінің 2015 жылғы 26 желтоқсандағы № 795 бұйрығына өзгерістер мен толықтыру енгізу туралы" Қазақстан Республикасы Ұлттық экономика министрінің 2018 жылғы 31 қазандағы № 36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17668 болып тіркелген).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Стратегиялық жоспарлау және реформалар агенттігі Ұлттық статистика бюросының Статистикалық процестерді дамыту департаментіне заңнамада белгіленген тәртіппен: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ресми жарияланғаннан кейін Қазақстан Республикасы Стратегиялық жоспарлау және реформалар агенттігі Ұлттық статистика бюросының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Стратегиялық жоспарлау және реформалар агенттігінің Әкімшілік-құқықтық қамтамасыз ету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Қазақстан Республикасы Стратегиялық жоспарлау және реформалар агенттігі Ұлттық статистика бюросының басшысына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2023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 прокуратурасының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Құқықтық статистика және арнайы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есепке алу жөніндегі комитеті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