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ca1e" w14:textId="61bc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"Жеңілдікті салық салынатын мемлекеттер тізбесін бекіту туралы" Қазақстан Республикасы Қаржы министрінің 2018 жылғы 8 ақпандағы № 142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м.а. 2022 жылғы 30 қарашадағы № 1215 бұйрығы. Қазақстан Республикасының Әділет министрлігінде 2022 жылғы 1 желтоқсанда № 30877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01.12.2022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"Жеңілдікті салық салынатын мемлекеттер тізбесін бекіту туралы" Қазақстан Республикасы Қаржы министрінің 2018 жылғы 8 ақпандағы № 142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16404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Жеңілдікті салық салынатын мемлекеттер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және кеден заңнамасы департаменті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орналастыруын;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2022 жылғы 1 желтоқсаннан бастап қолданысқа енгізіледі және ресми жариялануға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