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bc33" w14:textId="2c9b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архив қоры және архивтер туралы заңнамасының сақталуына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1 желтоқсандағы № 347 және Қазақстан Республикасы Ұлттық экономика министрінің 2022 жылғы 1 желтоқсандағы № 114 бірлескен бұйрығы. Қазақстан Республикасының Әділет министрлігінде 2022 жылғы 1 желтоқсанда № 30891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Ұлттық архив қоры және архивтер туралы заңнамасының сақталуына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15644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3" w:id="2"/>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w:t>
      </w:r>
    </w:p>
    <w:bookmarkEnd w:id="3"/>
    <w:bookmarkStart w:name="z6"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сақталуына тәуекел дәрежесін бағалау критерийлері;</w:t>
      </w:r>
    </w:p>
    <w:bookmarkEnd w:id="4"/>
    <w:bookmarkStart w:name="z7" w:id="5"/>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архивін, орталық мемлекеттік архивтерді жинақтау көздеріндегі электрондық архивтердің сақталуына тәуекел дәрежесін бағалау критерийлері;</w:t>
      </w:r>
    </w:p>
    <w:bookmarkEnd w:id="5"/>
    <w:bookmarkStart w:name="z8" w:id="6"/>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 тексеру парағы;</w:t>
      </w:r>
    </w:p>
    <w:bookmarkEnd w:id="6"/>
    <w:bookmarkStart w:name="z9" w:id="7"/>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Электрондық құжат және электрондық цифрлық қолтаңба туралы заңнамасының электрондық құжат айналымы және Қазақстан Республикасының Ұлттық архивін, орталық мемлекеттік архивтерді жинақтау көздеріндегі электрондық архивтер бөлігінде сақталуын тексеру парағы.";</w:t>
      </w:r>
    </w:p>
    <w:bookmarkEnd w:id="7"/>
    <w:bookmarkStart w:name="z10" w:id="8"/>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бекітілсін.</w:t>
      </w:r>
    </w:p>
    <w:bookmarkEnd w:id="8"/>
    <w:bookmarkStart w:name="z11" w:id="9"/>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істері және құжаттаманы басқару комитеті заңнамада белгіленген тәртіппен:</w:t>
      </w:r>
    </w:p>
    <w:bookmarkEnd w:id="9"/>
    <w:bookmarkStart w:name="z12" w:id="1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xml:space="preserve">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End w:id="12"/>
    <w:bookmarkStart w:name="z15"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13"/>
    <w:bookmarkStart w:name="z16" w:id="14"/>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министрдің міндетін атқарушы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Еркинбаев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114 мен</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1 желтоқсандағы</w:t>
            </w:r>
            <w:r>
              <w:br/>
            </w:r>
            <w:r>
              <w:rPr>
                <w:rFonts w:ascii="Times New Roman"/>
                <w:b w:val="false"/>
                <w:i w:val="false"/>
                <w:color w:val="000000"/>
                <w:sz w:val="20"/>
              </w:rPr>
              <w:t>№ 347</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тәуекел дәрежесін бағалау өлшемшарттары</w:t>
      </w:r>
    </w:p>
    <w:bookmarkEnd w:id="15"/>
    <w:bookmarkStart w:name="z19"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Осы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xml:space="preserve">" Қазақстан Республикасының Заңына (бұдан әрі – ҰАҚ), сәйкес,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w:t>
      </w:r>
      <w:r>
        <w:rPr>
          <w:rFonts w:ascii="Times New Roman"/>
          <w:b w:val="false"/>
          <w:i w:val="false"/>
          <w:color w:val="000000"/>
          <w:sz w:val="28"/>
        </w:rPr>
        <w:t>№ 48</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субъектілерін тәуекел дәрежесіне жатқызуға және бақылау субъектісіне (объектісіне) бара отырып, профилактикалық бақылау жүргізу кезінде бақылау субъектілерін іріктеуге (бұдан әрі – профилактикалық бақылау) арналған.</w:t>
      </w:r>
    </w:p>
    <w:bookmarkEnd w:id="17"/>
    <w:bookmarkStart w:name="z21" w:id="18"/>
    <w:p>
      <w:pPr>
        <w:spacing w:after="0"/>
        <w:ind w:left="0"/>
        <w:jc w:val="both"/>
      </w:pPr>
      <w:r>
        <w:rPr>
          <w:rFonts w:ascii="Times New Roman"/>
          <w:b w:val="false"/>
          <w:i w:val="false"/>
          <w:color w:val="000000"/>
          <w:sz w:val="28"/>
        </w:rPr>
        <w:t>
      2. Осы Өлшемшарттарда мынадай ұғымдар пайдаланылады:</w:t>
      </w:r>
    </w:p>
    <w:bookmarkEnd w:id="18"/>
    <w:bookmarkStart w:name="z22" w:id="19"/>
    <w:p>
      <w:pPr>
        <w:spacing w:after="0"/>
        <w:ind w:left="0"/>
        <w:jc w:val="both"/>
      </w:pPr>
      <w:r>
        <w:rPr>
          <w:rFonts w:ascii="Times New Roman"/>
          <w:b w:val="false"/>
          <w:i w:val="false"/>
          <w:color w:val="000000"/>
          <w:sz w:val="28"/>
        </w:rPr>
        <w:t>
      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9"/>
    <w:bookmarkStart w:name="z23" w:id="20"/>
    <w:p>
      <w:pPr>
        <w:spacing w:after="0"/>
        <w:ind w:left="0"/>
        <w:jc w:val="both"/>
      </w:pPr>
      <w:r>
        <w:rPr>
          <w:rFonts w:ascii="Times New Roman"/>
          <w:b w:val="false"/>
          <w:i w:val="false"/>
          <w:color w:val="000000"/>
          <w:sz w:val="28"/>
        </w:rPr>
        <w:t>
      2)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0"/>
    <w:bookmarkStart w:name="z24" w:id="21"/>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1"/>
    <w:bookmarkStart w:name="z25" w:id="22"/>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2"/>
    <w:bookmarkStart w:name="z26" w:id="23"/>
    <w:p>
      <w:pPr>
        <w:spacing w:after="0"/>
        <w:ind w:left="0"/>
        <w:jc w:val="both"/>
      </w:pPr>
      <w:r>
        <w:rPr>
          <w:rFonts w:ascii="Times New Roman"/>
          <w:b w:val="false"/>
          <w:i w:val="false"/>
          <w:color w:val="000000"/>
          <w:sz w:val="28"/>
        </w:rPr>
        <w:t>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3"/>
    <w:bookmarkStart w:name="z27" w:id="24"/>
    <w:p>
      <w:pPr>
        <w:spacing w:after="0"/>
        <w:ind w:left="0"/>
        <w:jc w:val="both"/>
      </w:pPr>
      <w:r>
        <w:rPr>
          <w:rFonts w:ascii="Times New Roman"/>
          <w:b w:val="false"/>
          <w:i w:val="false"/>
          <w:color w:val="000000"/>
          <w:sz w:val="28"/>
        </w:rPr>
        <w:t>
      6)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4"/>
    <w:bookmarkStart w:name="z28" w:id="25"/>
    <w:p>
      <w:pPr>
        <w:spacing w:after="0"/>
        <w:ind w:left="0"/>
        <w:jc w:val="both"/>
      </w:pPr>
      <w:r>
        <w:rPr>
          <w:rFonts w:ascii="Times New Roman"/>
          <w:b w:val="false"/>
          <w:i w:val="false"/>
          <w:color w:val="000000"/>
          <w:sz w:val="28"/>
        </w:rPr>
        <w:t>
      7) өрескел бұзушылық - талаптардың бұзылуы мыналарға:</w:t>
      </w:r>
    </w:p>
    <w:bookmarkEnd w:id="25"/>
    <w:bookmarkStart w:name="z29" w:id="26"/>
    <w:p>
      <w:pPr>
        <w:spacing w:after="0"/>
        <w:ind w:left="0"/>
        <w:jc w:val="both"/>
      </w:pPr>
      <w:r>
        <w:rPr>
          <w:rFonts w:ascii="Times New Roman"/>
          <w:b w:val="false"/>
          <w:i w:val="false"/>
          <w:color w:val="000000"/>
          <w:sz w:val="28"/>
        </w:rPr>
        <w:t>
      ҰАҚ құжаттарын және басқа да архивтік құжаттарды заңсыз жою (жоғалту), зақымдау, қолдан жасауға;</w:t>
      </w:r>
    </w:p>
    <w:bookmarkEnd w:id="26"/>
    <w:bookmarkStart w:name="z30" w:id="27"/>
    <w:p>
      <w:pPr>
        <w:spacing w:after="0"/>
        <w:ind w:left="0"/>
        <w:jc w:val="both"/>
      </w:pPr>
      <w:r>
        <w:rPr>
          <w:rFonts w:ascii="Times New Roman"/>
          <w:b w:val="false"/>
          <w:i w:val="false"/>
          <w:color w:val="000000"/>
          <w:sz w:val="28"/>
        </w:rPr>
        <w:t>
      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 бұзушылықтар;</w:t>
      </w:r>
    </w:p>
    <w:bookmarkEnd w:id="27"/>
    <w:bookmarkStart w:name="z31" w:id="28"/>
    <w:p>
      <w:pPr>
        <w:spacing w:after="0"/>
        <w:ind w:left="0"/>
        <w:jc w:val="both"/>
      </w:pPr>
      <w:r>
        <w:rPr>
          <w:rFonts w:ascii="Times New Roman"/>
          <w:b w:val="false"/>
          <w:i w:val="false"/>
          <w:color w:val="000000"/>
          <w:sz w:val="28"/>
        </w:rPr>
        <w:t>
      8) елеулі бұзушылық – талаптарды бұзу, атап айтқанда:</w:t>
      </w:r>
    </w:p>
    <w:bookmarkEnd w:id="28"/>
    <w:bookmarkStart w:name="z32" w:id="29"/>
    <w:p>
      <w:pPr>
        <w:spacing w:after="0"/>
        <w:ind w:left="0"/>
        <w:jc w:val="both"/>
      </w:pPr>
      <w:r>
        <w:rPr>
          <w:rFonts w:ascii="Times New Roman"/>
          <w:b w:val="false"/>
          <w:i w:val="false"/>
          <w:color w:val="000000"/>
          <w:sz w:val="28"/>
        </w:rPr>
        <w:t>
      құжат айналымын ұйымдастыру бойынша; мөрлерді, мөртабандарды, бланкілерді есепке алу, сақтау бойынша; ҰАҚ құжаттарын және басқа да архивтік құжаттарды қабылдау, сақтау, есепке алу және пайдалану бойынша;</w:t>
      </w:r>
    </w:p>
    <w:bookmarkEnd w:id="29"/>
    <w:bookmarkStart w:name="z33" w:id="30"/>
    <w:p>
      <w:pPr>
        <w:spacing w:after="0"/>
        <w:ind w:left="0"/>
        <w:jc w:val="both"/>
      </w:pPr>
      <w:r>
        <w:rPr>
          <w:rFonts w:ascii="Times New Roman"/>
          <w:b w:val="false"/>
          <w:i w:val="false"/>
          <w:color w:val="000000"/>
          <w:sz w:val="28"/>
        </w:rPr>
        <w:t>
      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w:t>
      </w:r>
    </w:p>
    <w:bookmarkEnd w:id="30"/>
    <w:bookmarkStart w:name="z34" w:id="3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31"/>
    <w:bookmarkStart w:name="z35" w:id="32"/>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32"/>
    <w:bookmarkStart w:name="z36" w:id="33"/>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33"/>
    <w:bookmarkStart w:name="z37" w:id="34"/>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34"/>
    <w:bookmarkStart w:name="z38" w:id="35"/>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35"/>
    <w:bookmarkStart w:name="z39" w:id="36"/>
    <w:p>
      <w:pPr>
        <w:spacing w:after="0"/>
        <w:ind w:left="0"/>
        <w:jc w:val="both"/>
      </w:pPr>
      <w:r>
        <w:rPr>
          <w:rFonts w:ascii="Times New Roman"/>
          <w:b w:val="false"/>
          <w:i w:val="false"/>
          <w:color w:val="000000"/>
          <w:sz w:val="28"/>
        </w:rPr>
        <w:t>
      1) жоғары тәуекел;</w:t>
      </w:r>
    </w:p>
    <w:bookmarkEnd w:id="36"/>
    <w:bookmarkStart w:name="z40" w:id="37"/>
    <w:p>
      <w:pPr>
        <w:spacing w:after="0"/>
        <w:ind w:left="0"/>
        <w:jc w:val="both"/>
      </w:pPr>
      <w:r>
        <w:rPr>
          <w:rFonts w:ascii="Times New Roman"/>
          <w:b w:val="false"/>
          <w:i w:val="false"/>
          <w:color w:val="000000"/>
          <w:sz w:val="28"/>
        </w:rPr>
        <w:t>
      2) орташа тәуекел;</w:t>
      </w:r>
    </w:p>
    <w:bookmarkEnd w:id="37"/>
    <w:bookmarkStart w:name="z41" w:id="38"/>
    <w:p>
      <w:pPr>
        <w:spacing w:after="0"/>
        <w:ind w:left="0"/>
        <w:jc w:val="both"/>
      </w:pPr>
      <w:r>
        <w:rPr>
          <w:rFonts w:ascii="Times New Roman"/>
          <w:b w:val="false"/>
          <w:i w:val="false"/>
          <w:color w:val="000000"/>
          <w:sz w:val="28"/>
        </w:rPr>
        <w:t>
      3) төмен тәуекел.</w:t>
      </w:r>
    </w:p>
    <w:bookmarkEnd w:id="38"/>
    <w:bookmarkStart w:name="z42" w:id="39"/>
    <w:p>
      <w:pPr>
        <w:spacing w:after="0"/>
        <w:ind w:left="0"/>
        <w:jc w:val="both"/>
      </w:pPr>
      <w:r>
        <w:rPr>
          <w:rFonts w:ascii="Times New Roman"/>
          <w:b w:val="false"/>
          <w:i w:val="false"/>
          <w:color w:val="000000"/>
          <w:sz w:val="28"/>
        </w:rPr>
        <w:t>
      7. Осы Өлшемшарттардың 3-тарауына сәйкес субъективті критерийлер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39"/>
    <w:bookmarkStart w:name="z43" w:id="4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40"/>
    <w:bookmarkStart w:name="z44" w:id="41"/>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1"/>
    <w:bookmarkStart w:name="z45" w:id="42"/>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42"/>
    <w:bookmarkStart w:name="z46" w:id="43"/>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43"/>
    <w:bookmarkStart w:name="z47" w:id="44"/>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бақылау субъектісіне (объектісіне) бара отырып профилактикалық бақылау және жоспардан тыс тексерулер жүргізіледі.</w:t>
      </w:r>
    </w:p>
    <w:bookmarkEnd w:id="44"/>
    <w:bookmarkStart w:name="z48" w:id="45"/>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45"/>
    <w:bookmarkStart w:name="z49" w:id="46"/>
    <w:p>
      <w:pPr>
        <w:spacing w:after="0"/>
        <w:ind w:left="0"/>
        <w:jc w:val="left"/>
      </w:pPr>
      <w:r>
        <w:rPr>
          <w:rFonts w:ascii="Times New Roman"/>
          <w:b/>
          <w:i w:val="false"/>
          <w:color w:val="000000"/>
        </w:rPr>
        <w:t xml:space="preserve"> 3-тарау. Объективті өлшемшарттар</w:t>
      </w:r>
    </w:p>
    <w:bookmarkEnd w:id="46"/>
    <w:bookmarkStart w:name="z50" w:id="47"/>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ҰАҚ құжаттарының жойылуына (жоғалуына), бүлінуіне, қолдан жасалуына әкелуі мүмкін ҰАҚ және басқа да архивтік құжаттардың сақталуын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47"/>
    <w:bookmarkStart w:name="z51" w:id="48"/>
    <w:p>
      <w:pPr>
        <w:spacing w:after="0"/>
        <w:ind w:left="0"/>
        <w:jc w:val="both"/>
      </w:pPr>
      <w:r>
        <w:rPr>
          <w:rFonts w:ascii="Times New Roman"/>
          <w:b w:val="false"/>
          <w:i w:val="false"/>
          <w:color w:val="000000"/>
          <w:sz w:val="28"/>
        </w:rPr>
        <w:t>
      10. Объективті өлшемшарттарға мыналар:</w:t>
      </w:r>
    </w:p>
    <w:bookmarkEnd w:id="48"/>
    <w:bookmarkStart w:name="z52" w:id="49"/>
    <w:p>
      <w:pPr>
        <w:spacing w:after="0"/>
        <w:ind w:left="0"/>
        <w:jc w:val="both"/>
      </w:pPr>
      <w:r>
        <w:rPr>
          <w:rFonts w:ascii="Times New Roman"/>
          <w:b w:val="false"/>
          <w:i w:val="false"/>
          <w:color w:val="000000"/>
          <w:sz w:val="28"/>
        </w:rPr>
        <w:t>
      жоғары тәуекел дәрежесіне:</w:t>
      </w:r>
    </w:p>
    <w:bookmarkEnd w:id="49"/>
    <w:bookmarkStart w:name="z53" w:id="50"/>
    <w:p>
      <w:pPr>
        <w:spacing w:after="0"/>
        <w:ind w:left="0"/>
        <w:jc w:val="both"/>
      </w:pPr>
      <w:r>
        <w:rPr>
          <w:rFonts w:ascii="Times New Roman"/>
          <w:b w:val="false"/>
          <w:i w:val="false"/>
          <w:color w:val="000000"/>
          <w:sz w:val="28"/>
        </w:rPr>
        <w:t>
      1) мемлекеттік органдар болып табылмайтын заңды тұлғалар, ұйымдық-құқықтық нысанына қарай ұйымдары, олардың қызметінде ҰАҚ құжаттары және басқа да архивтік құжаттар қалыптастырылады;</w:t>
      </w:r>
    </w:p>
    <w:bookmarkEnd w:id="50"/>
    <w:bookmarkStart w:name="z54" w:id="51"/>
    <w:p>
      <w:pPr>
        <w:spacing w:after="0"/>
        <w:ind w:left="0"/>
        <w:jc w:val="both"/>
      </w:pPr>
      <w:r>
        <w:rPr>
          <w:rFonts w:ascii="Times New Roman"/>
          <w:b w:val="false"/>
          <w:i w:val="false"/>
          <w:color w:val="000000"/>
          <w:sz w:val="28"/>
        </w:rPr>
        <w:t>
      2) ҰАҚ құжаттарын мемлекеттік сақтауды жүзеге асыратын арнаулы мемлекеттік архивтер;</w:t>
      </w:r>
    </w:p>
    <w:bookmarkEnd w:id="51"/>
    <w:bookmarkStart w:name="z55" w:id="52"/>
    <w:p>
      <w:pPr>
        <w:spacing w:after="0"/>
        <w:ind w:left="0"/>
        <w:jc w:val="both"/>
      </w:pPr>
      <w:r>
        <w:rPr>
          <w:rFonts w:ascii="Times New Roman"/>
          <w:b w:val="false"/>
          <w:i w:val="false"/>
          <w:color w:val="000000"/>
          <w:sz w:val="28"/>
        </w:rPr>
        <w:t>
      3) қызметінде ҰАҚ құжаттарының және басқа да архивтік құжаттар қалыптастырылатын мемлекеттік архивтердің жинақтау көздері;</w:t>
      </w:r>
    </w:p>
    <w:bookmarkEnd w:id="52"/>
    <w:bookmarkStart w:name="z56" w:id="53"/>
    <w:p>
      <w:pPr>
        <w:spacing w:after="0"/>
        <w:ind w:left="0"/>
        <w:jc w:val="both"/>
      </w:pPr>
      <w:r>
        <w:rPr>
          <w:rFonts w:ascii="Times New Roman"/>
          <w:b w:val="false"/>
          <w:i w:val="false"/>
          <w:color w:val="000000"/>
          <w:sz w:val="28"/>
        </w:rPr>
        <w:t>
      орташа тәуекел дәрежесіне:</w:t>
      </w:r>
    </w:p>
    <w:bookmarkEnd w:id="53"/>
    <w:bookmarkStart w:name="z57" w:id="54"/>
    <w:p>
      <w:pPr>
        <w:spacing w:after="0"/>
        <w:ind w:left="0"/>
        <w:jc w:val="both"/>
      </w:pPr>
      <w:r>
        <w:rPr>
          <w:rFonts w:ascii="Times New Roman"/>
          <w:b w:val="false"/>
          <w:i w:val="false"/>
          <w:color w:val="000000"/>
          <w:sz w:val="28"/>
        </w:rPr>
        <w:t>
      1)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w:t>
      </w:r>
    </w:p>
    <w:bookmarkEnd w:id="54"/>
    <w:bookmarkStart w:name="z58" w:id="55"/>
    <w:p>
      <w:pPr>
        <w:spacing w:after="0"/>
        <w:ind w:left="0"/>
        <w:jc w:val="both"/>
      </w:pPr>
      <w:r>
        <w:rPr>
          <w:rFonts w:ascii="Times New Roman"/>
          <w:b w:val="false"/>
          <w:i w:val="false"/>
          <w:color w:val="000000"/>
          <w:sz w:val="28"/>
        </w:rPr>
        <w:t>
      төмен тәуекел дәрежесіне:</w:t>
      </w:r>
    </w:p>
    <w:bookmarkEnd w:id="55"/>
    <w:bookmarkStart w:name="z59" w:id="56"/>
    <w:p>
      <w:pPr>
        <w:spacing w:after="0"/>
        <w:ind w:left="0"/>
        <w:jc w:val="both"/>
      </w:pPr>
      <w:r>
        <w:rPr>
          <w:rFonts w:ascii="Times New Roman"/>
          <w:b w:val="false"/>
          <w:i w:val="false"/>
          <w:color w:val="000000"/>
          <w:sz w:val="28"/>
        </w:rPr>
        <w:t>
      1) қызметінде ҰАҚ құжаттары қалыптастырылатын мемлекеттік емес заңды тұлғалар жатады.</w:t>
      </w:r>
    </w:p>
    <w:bookmarkEnd w:id="56"/>
    <w:bookmarkStart w:name="z60" w:id="57"/>
    <w:p>
      <w:pPr>
        <w:spacing w:after="0"/>
        <w:ind w:left="0"/>
        <w:jc w:val="both"/>
      </w:pPr>
      <w:r>
        <w:rPr>
          <w:rFonts w:ascii="Times New Roman"/>
          <w:b w:val="false"/>
          <w:i w:val="false"/>
          <w:color w:val="000000"/>
          <w:sz w:val="28"/>
        </w:rPr>
        <w:t>
      11. Объективті өлшемшарттар бойынша тәуекелдің жоғары және орташа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57"/>
    <w:bookmarkStart w:name="z61" w:id="58"/>
    <w:p>
      <w:pPr>
        <w:spacing w:after="0"/>
        <w:ind w:left="0"/>
        <w:jc w:val="left"/>
      </w:pPr>
      <w:r>
        <w:rPr>
          <w:rFonts w:ascii="Times New Roman"/>
          <w:b/>
          <w:i w:val="false"/>
          <w:color w:val="000000"/>
        </w:rPr>
        <w:t xml:space="preserve"> 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8"/>
    <w:bookmarkStart w:name="z62" w:id="59"/>
    <w:p>
      <w:pPr>
        <w:spacing w:after="0"/>
        <w:ind w:left="0"/>
        <w:jc w:val="both"/>
      </w:pPr>
      <w:r>
        <w:rPr>
          <w:rFonts w:ascii="Times New Roman"/>
          <w:b w:val="false"/>
          <w:i w:val="false"/>
          <w:color w:val="000000"/>
          <w:sz w:val="28"/>
        </w:rPr>
        <w:t>
      12. Адал бақылау субъектілерін көтермелеу және бұзушыларға бақылау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59"/>
    <w:bookmarkStart w:name="z63" w:id="60"/>
    <w:p>
      <w:pPr>
        <w:spacing w:after="0"/>
        <w:ind w:left="0"/>
        <w:jc w:val="both"/>
      </w:pPr>
      <w:r>
        <w:rPr>
          <w:rFonts w:ascii="Times New Roman"/>
          <w:b w:val="false"/>
          <w:i w:val="false"/>
          <w:color w:val="000000"/>
          <w:sz w:val="28"/>
        </w:rPr>
        <w:t>
      13.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0"/>
    <w:bookmarkStart w:name="z64" w:id="6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1"/>
    <w:bookmarkStart w:name="z65" w:id="6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2"/>
    <w:bookmarkStart w:name="z66" w:id="63"/>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63"/>
    <w:bookmarkStart w:name="z67" w:id="6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бақылаудан жүргізуден босату мақсатында реттеуші мемлекеттік органдар, сондай-ақ мемлекеттік органдар жеңілдететін индикаторларды ескереді.</w:t>
      </w:r>
    </w:p>
    <w:bookmarkEnd w:id="64"/>
    <w:bookmarkStart w:name="z68" w:id="65"/>
    <w:p>
      <w:pPr>
        <w:spacing w:after="0"/>
        <w:ind w:left="0"/>
        <w:jc w:val="both"/>
      </w:pPr>
      <w:r>
        <w:rPr>
          <w:rFonts w:ascii="Times New Roman"/>
          <w:b w:val="false"/>
          <w:i w:val="false"/>
          <w:color w:val="000000"/>
          <w:sz w:val="28"/>
        </w:rPr>
        <w:t>
      Жеңілдететін индикаторларға:</w:t>
      </w:r>
    </w:p>
    <w:bookmarkEnd w:id="65"/>
    <w:bookmarkStart w:name="z69" w:id="66"/>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6"/>
    <w:bookmarkStart w:name="z70" w:id="67"/>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67"/>
    <w:bookmarkStart w:name="z71" w:id="68"/>
    <w:p>
      <w:pPr>
        <w:spacing w:after="0"/>
        <w:ind w:left="0"/>
        <w:jc w:val="both"/>
      </w:pPr>
      <w:r>
        <w:rPr>
          <w:rFonts w:ascii="Times New Roman"/>
          <w:b w:val="false"/>
          <w:i w:val="false"/>
          <w:color w:val="000000"/>
          <w:sz w:val="28"/>
        </w:rPr>
        <w:t>
      15.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жүргізуден босату мүмкін болады.</w:t>
      </w:r>
    </w:p>
    <w:bookmarkEnd w:id="68"/>
    <w:bookmarkStart w:name="z72" w:id="69"/>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9"/>
    <w:bookmarkStart w:name="z73" w:id="7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70"/>
    <w:bookmarkStart w:name="z74" w:id="71"/>
    <w:p>
      <w:pPr>
        <w:spacing w:after="0"/>
        <w:ind w:left="0"/>
        <w:jc w:val="left"/>
      </w:pPr>
      <w:r>
        <w:rPr>
          <w:rFonts w:ascii="Times New Roman"/>
          <w:b/>
          <w:i w:val="false"/>
          <w:color w:val="000000"/>
        </w:rPr>
        <w:t xml:space="preserve"> 5-тарау. Субъективті өлшемшарттар</w:t>
      </w:r>
    </w:p>
    <w:bookmarkEnd w:id="71"/>
    <w:bookmarkStart w:name="z75" w:id="72"/>
    <w:p>
      <w:pPr>
        <w:spacing w:after="0"/>
        <w:ind w:left="0"/>
        <w:jc w:val="both"/>
      </w:pPr>
      <w:r>
        <w:rPr>
          <w:rFonts w:ascii="Times New Roman"/>
          <w:b w:val="false"/>
          <w:i w:val="false"/>
          <w:color w:val="000000"/>
          <w:sz w:val="28"/>
        </w:rPr>
        <w:t>
      17. Субъективті өлшемшарттар: өрескел, елеулі, болмашы болып үш дәрежеге бөлініп, тексеру парақтарында келтірілген ҰАҚ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қосымшасында келтірілген.</w:t>
      </w:r>
    </w:p>
    <w:bookmarkEnd w:id="72"/>
    <w:bookmarkStart w:name="z76" w:id="73"/>
    <w:p>
      <w:pPr>
        <w:spacing w:after="0"/>
        <w:ind w:left="0"/>
        <w:jc w:val="both"/>
      </w:pPr>
      <w:r>
        <w:rPr>
          <w:rFonts w:ascii="Times New Roman"/>
          <w:b w:val="false"/>
          <w:i w:val="false"/>
          <w:color w:val="000000"/>
          <w:sz w:val="28"/>
        </w:rPr>
        <w:t>
      18. Субъективті өлшемшарттарды айқындауда келесідей сатыларда:</w:t>
      </w:r>
    </w:p>
    <w:bookmarkEnd w:id="73"/>
    <w:bookmarkStart w:name="z77" w:id="74"/>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74"/>
    <w:bookmarkStart w:name="z78" w:id="75"/>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75"/>
    <w:bookmarkStart w:name="z79" w:id="76"/>
    <w:p>
      <w:pPr>
        <w:spacing w:after="0"/>
        <w:ind w:left="0"/>
        <w:jc w:val="both"/>
      </w:pPr>
      <w:r>
        <w:rPr>
          <w:rFonts w:ascii="Times New Roman"/>
          <w:b w:val="false"/>
          <w:i w:val="false"/>
          <w:color w:val="000000"/>
          <w:sz w:val="28"/>
        </w:rPr>
        <w:t>
      19. Субъективті өлшемшарттар бойынша тәуекел дәрежесін бағалау үшін келесі ақпарат көздері пайдаланылады:</w:t>
      </w:r>
    </w:p>
    <w:bookmarkEnd w:id="76"/>
    <w:bookmarkStart w:name="z80" w:id="77"/>
    <w:p>
      <w:pPr>
        <w:spacing w:after="0"/>
        <w:ind w:left="0"/>
        <w:jc w:val="both"/>
      </w:pPr>
      <w:r>
        <w:rPr>
          <w:rFonts w:ascii="Times New Roman"/>
          <w:b w:val="false"/>
          <w:i w:val="false"/>
          <w:color w:val="000000"/>
          <w:sz w:val="28"/>
        </w:rPr>
        <w:t>
      1) бақылау субъектілеріне барумен алдыңғы тексерулер мен профилактикалық бақылаудың нәтижелері. Бұл ретте, бұзушылықтардың ауырлық дәрежесі (өрескел, елеулі, болмашы) тексеру парақтарында көрсетілген талаптар сақталмаған жағдайда белгіленеді;</w:t>
      </w:r>
    </w:p>
    <w:bookmarkEnd w:id="77"/>
    <w:bookmarkStart w:name="z81" w:id="78"/>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78"/>
    <w:bookmarkStart w:name="z82" w:id="79"/>
    <w:p>
      <w:pPr>
        <w:spacing w:after="0"/>
        <w:ind w:left="0"/>
        <w:jc w:val="both"/>
      </w:pPr>
      <w:r>
        <w:rPr>
          <w:rFonts w:ascii="Times New Roman"/>
          <w:b w:val="false"/>
          <w:i w:val="false"/>
          <w:color w:val="000000"/>
          <w:sz w:val="28"/>
        </w:rPr>
        <w:t>
      3) мемлекеттік органдардың, мемлекеттік мекемелердің интернет-ресурстарын және бұқаралық ақпарат құралдарын талдау нәтижелері.</w:t>
      </w:r>
    </w:p>
    <w:bookmarkEnd w:id="79"/>
    <w:bookmarkStart w:name="z83" w:id="80"/>
    <w:p>
      <w:pPr>
        <w:spacing w:after="0"/>
        <w:ind w:left="0"/>
        <w:jc w:val="both"/>
      </w:pPr>
      <w:r>
        <w:rPr>
          <w:rFonts w:ascii="Times New Roman"/>
          <w:b w:val="false"/>
          <w:i w:val="false"/>
          <w:color w:val="000000"/>
          <w:sz w:val="28"/>
        </w:rPr>
        <w:t>
      22.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80"/>
    <w:bookmarkStart w:name="z84" w:id="81"/>
    <w:p>
      <w:pPr>
        <w:spacing w:after="0"/>
        <w:ind w:left="0"/>
        <w:jc w:val="both"/>
      </w:pPr>
      <w:r>
        <w:rPr>
          <w:rFonts w:ascii="Times New Roman"/>
          <w:b w:val="false"/>
          <w:i w:val="false"/>
          <w:color w:val="000000"/>
          <w:sz w:val="28"/>
        </w:rPr>
        <w:t>
      23. Бақылау субъектін (объектін) тәуекел дәрежесіне жатқызу үшін тәуекел дәрежесінің көрсеткішін есептеудің мынадай тәртібі қолданылады.</w:t>
      </w:r>
    </w:p>
    <w:bookmarkEnd w:id="81"/>
    <w:bookmarkStart w:name="z85" w:id="82"/>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82"/>
    <w:bookmarkStart w:name="z86" w:id="83"/>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83"/>
    <w:bookmarkStart w:name="z87" w:id="8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84"/>
    <w:bookmarkStart w:name="z88" w:id="85"/>
    <w:p>
      <w:pPr>
        <w:spacing w:after="0"/>
        <w:ind w:left="0"/>
        <w:jc w:val="both"/>
      </w:pPr>
      <w:r>
        <w:rPr>
          <w:rFonts w:ascii="Times New Roman"/>
          <w:b w:val="false"/>
          <w:i w:val="false"/>
          <w:color w:val="000000"/>
          <w:sz w:val="28"/>
        </w:rPr>
        <w:t>
      SРз = (SР2 х 100/SР1) х 0,7,</w:t>
      </w:r>
    </w:p>
    <w:bookmarkEnd w:id="85"/>
    <w:bookmarkStart w:name="z89" w:id="86"/>
    <w:p>
      <w:pPr>
        <w:spacing w:after="0"/>
        <w:ind w:left="0"/>
        <w:jc w:val="both"/>
      </w:pPr>
      <w:r>
        <w:rPr>
          <w:rFonts w:ascii="Times New Roman"/>
          <w:b w:val="false"/>
          <w:i w:val="false"/>
          <w:color w:val="000000"/>
          <w:sz w:val="28"/>
        </w:rPr>
        <w:t>
      мұнда:</w:t>
      </w:r>
    </w:p>
    <w:bookmarkEnd w:id="86"/>
    <w:bookmarkStart w:name="z90" w:id="87"/>
    <w:p>
      <w:pPr>
        <w:spacing w:after="0"/>
        <w:ind w:left="0"/>
        <w:jc w:val="both"/>
      </w:pPr>
      <w:r>
        <w:rPr>
          <w:rFonts w:ascii="Times New Roman"/>
          <w:b w:val="false"/>
          <w:i w:val="false"/>
          <w:color w:val="000000"/>
          <w:sz w:val="28"/>
        </w:rPr>
        <w:t>
      SРз – елеулі бұзушылықтардың көрсеткіші;</w:t>
      </w:r>
    </w:p>
    <w:bookmarkEnd w:id="87"/>
    <w:bookmarkStart w:name="z91" w:id="88"/>
    <w:p>
      <w:pPr>
        <w:spacing w:after="0"/>
        <w:ind w:left="0"/>
        <w:jc w:val="both"/>
      </w:pPr>
      <w:r>
        <w:rPr>
          <w:rFonts w:ascii="Times New Roman"/>
          <w:b w:val="false"/>
          <w:i w:val="false"/>
          <w:color w:val="000000"/>
          <w:sz w:val="28"/>
        </w:rPr>
        <w:t>
      SР1 – елеулі бұзушылықтардың талап етілетін саны;</w:t>
      </w:r>
    </w:p>
    <w:bookmarkEnd w:id="88"/>
    <w:bookmarkStart w:name="z92" w:id="89"/>
    <w:p>
      <w:pPr>
        <w:spacing w:after="0"/>
        <w:ind w:left="0"/>
        <w:jc w:val="both"/>
      </w:pPr>
      <w:r>
        <w:rPr>
          <w:rFonts w:ascii="Times New Roman"/>
          <w:b w:val="false"/>
          <w:i w:val="false"/>
          <w:color w:val="000000"/>
          <w:sz w:val="28"/>
        </w:rPr>
        <w:t>
      SР2 – анықталған елеулі бұзушылықтардың саны;</w:t>
      </w:r>
    </w:p>
    <w:bookmarkEnd w:id="89"/>
    <w:bookmarkStart w:name="z93" w:id="90"/>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90"/>
    <w:bookmarkStart w:name="z94" w:id="91"/>
    <w:p>
      <w:pPr>
        <w:spacing w:after="0"/>
        <w:ind w:left="0"/>
        <w:jc w:val="both"/>
      </w:pPr>
      <w:r>
        <w:rPr>
          <w:rFonts w:ascii="Times New Roman"/>
          <w:b w:val="false"/>
          <w:i w:val="false"/>
          <w:color w:val="000000"/>
          <w:sz w:val="28"/>
        </w:rPr>
        <w:t>
      SРн = (SР2 х 100/SР1) х 0,3,</w:t>
      </w:r>
    </w:p>
    <w:bookmarkEnd w:id="91"/>
    <w:bookmarkStart w:name="z95" w:id="92"/>
    <w:p>
      <w:pPr>
        <w:spacing w:after="0"/>
        <w:ind w:left="0"/>
        <w:jc w:val="both"/>
      </w:pPr>
      <w:r>
        <w:rPr>
          <w:rFonts w:ascii="Times New Roman"/>
          <w:b w:val="false"/>
          <w:i w:val="false"/>
          <w:color w:val="000000"/>
          <w:sz w:val="28"/>
        </w:rPr>
        <w:t>
      мұнда:</w:t>
      </w:r>
    </w:p>
    <w:bookmarkEnd w:id="92"/>
    <w:bookmarkStart w:name="z96" w:id="93"/>
    <w:p>
      <w:pPr>
        <w:spacing w:after="0"/>
        <w:ind w:left="0"/>
        <w:jc w:val="both"/>
      </w:pPr>
      <w:r>
        <w:rPr>
          <w:rFonts w:ascii="Times New Roman"/>
          <w:b w:val="false"/>
          <w:i w:val="false"/>
          <w:color w:val="000000"/>
          <w:sz w:val="28"/>
        </w:rPr>
        <w:t>
      SРн – болмашы бұзушылықтардың көрсеткіші;</w:t>
      </w:r>
    </w:p>
    <w:bookmarkEnd w:id="93"/>
    <w:bookmarkStart w:name="z97" w:id="94"/>
    <w:p>
      <w:pPr>
        <w:spacing w:after="0"/>
        <w:ind w:left="0"/>
        <w:jc w:val="both"/>
      </w:pPr>
      <w:r>
        <w:rPr>
          <w:rFonts w:ascii="Times New Roman"/>
          <w:b w:val="false"/>
          <w:i w:val="false"/>
          <w:color w:val="000000"/>
          <w:sz w:val="28"/>
        </w:rPr>
        <w:t>
      SР1 – болмашы бұзушылықтардың талап етілетін саны;</w:t>
      </w:r>
    </w:p>
    <w:bookmarkEnd w:id="94"/>
    <w:bookmarkStart w:name="z98" w:id="95"/>
    <w:p>
      <w:pPr>
        <w:spacing w:after="0"/>
        <w:ind w:left="0"/>
        <w:jc w:val="both"/>
      </w:pPr>
      <w:r>
        <w:rPr>
          <w:rFonts w:ascii="Times New Roman"/>
          <w:b w:val="false"/>
          <w:i w:val="false"/>
          <w:color w:val="000000"/>
          <w:sz w:val="28"/>
        </w:rPr>
        <w:t>
      SР2 – анықталған болмашы бұзушылықтардың саны.</w:t>
      </w:r>
    </w:p>
    <w:bookmarkEnd w:id="95"/>
    <w:bookmarkStart w:name="z99" w:id="96"/>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96"/>
    <w:bookmarkStart w:name="z100" w:id="97"/>
    <w:p>
      <w:pPr>
        <w:spacing w:after="0"/>
        <w:ind w:left="0"/>
        <w:jc w:val="both"/>
      </w:pPr>
      <w:r>
        <w:rPr>
          <w:rFonts w:ascii="Times New Roman"/>
          <w:b w:val="false"/>
          <w:i w:val="false"/>
          <w:color w:val="000000"/>
          <w:sz w:val="28"/>
        </w:rPr>
        <w:t>
      SР = SРз + SРн,</w:t>
      </w:r>
    </w:p>
    <w:bookmarkEnd w:id="97"/>
    <w:bookmarkStart w:name="z101" w:id="98"/>
    <w:p>
      <w:pPr>
        <w:spacing w:after="0"/>
        <w:ind w:left="0"/>
        <w:jc w:val="both"/>
      </w:pPr>
      <w:r>
        <w:rPr>
          <w:rFonts w:ascii="Times New Roman"/>
          <w:b w:val="false"/>
          <w:i w:val="false"/>
          <w:color w:val="000000"/>
          <w:sz w:val="28"/>
        </w:rPr>
        <w:t>
      мұнда:</w:t>
      </w:r>
    </w:p>
    <w:bookmarkEnd w:id="98"/>
    <w:bookmarkStart w:name="z102" w:id="99"/>
    <w:p>
      <w:pPr>
        <w:spacing w:after="0"/>
        <w:ind w:left="0"/>
        <w:jc w:val="both"/>
      </w:pPr>
      <w:r>
        <w:rPr>
          <w:rFonts w:ascii="Times New Roman"/>
          <w:b w:val="false"/>
          <w:i w:val="false"/>
          <w:color w:val="000000"/>
          <w:sz w:val="28"/>
        </w:rPr>
        <w:t>
      SР – тәуекел дәрежесінің жалпы көрсеткіші;</w:t>
      </w:r>
    </w:p>
    <w:bookmarkEnd w:id="99"/>
    <w:bookmarkStart w:name="z103" w:id="100"/>
    <w:p>
      <w:pPr>
        <w:spacing w:after="0"/>
        <w:ind w:left="0"/>
        <w:jc w:val="both"/>
      </w:pPr>
      <w:r>
        <w:rPr>
          <w:rFonts w:ascii="Times New Roman"/>
          <w:b w:val="false"/>
          <w:i w:val="false"/>
          <w:color w:val="000000"/>
          <w:sz w:val="28"/>
        </w:rPr>
        <w:t>
      SРз – елеулі бұзушылықтардың көрсеткіші;</w:t>
      </w:r>
    </w:p>
    <w:bookmarkEnd w:id="100"/>
    <w:bookmarkStart w:name="z104" w:id="101"/>
    <w:p>
      <w:pPr>
        <w:spacing w:after="0"/>
        <w:ind w:left="0"/>
        <w:jc w:val="both"/>
      </w:pPr>
      <w:r>
        <w:rPr>
          <w:rFonts w:ascii="Times New Roman"/>
          <w:b w:val="false"/>
          <w:i w:val="false"/>
          <w:color w:val="000000"/>
          <w:sz w:val="28"/>
        </w:rPr>
        <w:t>
      SРн – болмашы бұзушылықтардың көрсеткіші.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 және</w:t>
            </w:r>
            <w:r>
              <w:br/>
            </w:r>
            <w:r>
              <w:rPr>
                <w:rFonts w:ascii="Times New Roman"/>
                <w:b w:val="false"/>
                <w:i w:val="false"/>
                <w:color w:val="000000"/>
                <w:sz w:val="20"/>
              </w:rPr>
              <w:t>архивтер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06" w:id="102"/>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тәуекел дәрежесін бағалау өлшемшарттары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деңгейі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тексерулердің және барумен профилактикалық бақылаудың нәтижелері (ауырлық деңгейі төменде аталған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xml:space="preserve">
2) қорғауға жататын, мөрлер мен мөртабандарды жою кезінде қорғауға жататын, мөрлер мен мөртабандарды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pPr>
              <w:spacing w:after="20"/>
              <w:ind w:left="20"/>
              <w:jc w:val="both"/>
            </w:pPr>
            <w:r>
              <w:rPr>
                <w:rFonts w:ascii="Times New Roman"/>
                <w:b w:val="false"/>
                <w:i w:val="false"/>
                <w:color w:val="000000"/>
                <w:sz w:val="20"/>
              </w:rPr>
              <w:t>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pPr>
              <w:spacing w:after="20"/>
              <w:ind w:left="20"/>
              <w:jc w:val="both"/>
            </w:pPr>
            <w:r>
              <w:rPr>
                <w:rFonts w:ascii="Times New Roman"/>
                <w:b w:val="false"/>
                <w:i w:val="false"/>
                <w:color w:val="000000"/>
                <w:sz w:val="20"/>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pPr>
              <w:spacing w:after="20"/>
              <w:ind w:left="20"/>
              <w:jc w:val="both"/>
            </w:pPr>
            <w:r>
              <w:rPr>
                <w:rFonts w:ascii="Times New Roman"/>
                <w:b w:val="false"/>
                <w:i w:val="false"/>
                <w:color w:val="000000"/>
                <w:sz w:val="20"/>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4) облыстың (республикалық мәні бар қалалардың, астананың) жергілікті мемлекеттік басқару органдарының құжаттары – 10 жыл;</w:t>
            </w:r>
          </w:p>
          <w:p>
            <w:pPr>
              <w:spacing w:after="20"/>
              <w:ind w:left="20"/>
              <w:jc w:val="both"/>
            </w:pPr>
            <w:r>
              <w:rPr>
                <w:rFonts w:ascii="Times New Roman"/>
                <w:b w:val="false"/>
                <w:i w:val="false"/>
                <w:color w:val="000000"/>
                <w:sz w:val="20"/>
              </w:rPr>
              <w:t>
5)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6) қаланың (ауданның) жергілікті мемлекеттік басқару органдарының құжаттары – 5 жыл;</w:t>
            </w:r>
          </w:p>
          <w:p>
            <w:pPr>
              <w:spacing w:after="20"/>
              <w:ind w:left="20"/>
              <w:jc w:val="both"/>
            </w:pPr>
            <w:r>
              <w:rPr>
                <w:rFonts w:ascii="Times New Roman"/>
                <w:b w:val="false"/>
                <w:i w:val="false"/>
                <w:color w:val="000000"/>
                <w:sz w:val="20"/>
              </w:rPr>
              <w:t>
7)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9)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10) тәжірибелік-конструкторлық құжаттама – 15 жыл;</w:t>
            </w:r>
          </w:p>
          <w:p>
            <w:pPr>
              <w:spacing w:after="20"/>
              <w:ind w:left="20"/>
              <w:jc w:val="both"/>
            </w:pPr>
            <w:r>
              <w:rPr>
                <w:rFonts w:ascii="Times New Roman"/>
                <w:b w:val="false"/>
                <w:i w:val="false"/>
                <w:color w:val="000000"/>
                <w:sz w:val="20"/>
              </w:rPr>
              <w:t>
11) күрделі құрылыс жөніндегі жобалық құжаттама – 20 жыл;</w:t>
            </w:r>
          </w:p>
          <w:p>
            <w:pPr>
              <w:spacing w:after="20"/>
              <w:ind w:left="20"/>
              <w:jc w:val="both"/>
            </w:pPr>
            <w:r>
              <w:rPr>
                <w:rFonts w:ascii="Times New Roman"/>
                <w:b w:val="false"/>
                <w:i w:val="false"/>
                <w:color w:val="000000"/>
                <w:sz w:val="20"/>
              </w:rPr>
              <w:t>
12) картографиялық құжаттама – 25 жыл;</w:t>
            </w:r>
          </w:p>
          <w:p>
            <w:pPr>
              <w:spacing w:after="20"/>
              <w:ind w:left="20"/>
              <w:jc w:val="both"/>
            </w:pPr>
            <w:r>
              <w:rPr>
                <w:rFonts w:ascii="Times New Roman"/>
                <w:b w:val="false"/>
                <w:i w:val="false"/>
                <w:color w:val="000000"/>
                <w:sz w:val="20"/>
              </w:rPr>
              <w:t>
13) геодезиялық құжаттама – 25 жыл;</w:t>
            </w:r>
          </w:p>
          <w:p>
            <w:pPr>
              <w:spacing w:after="20"/>
              <w:ind w:left="20"/>
              <w:jc w:val="both"/>
            </w:pPr>
            <w:r>
              <w:rPr>
                <w:rFonts w:ascii="Times New Roman"/>
                <w:b w:val="false"/>
                <w:i w:val="false"/>
                <w:color w:val="000000"/>
                <w:sz w:val="20"/>
              </w:rPr>
              <w:t>
14) телеметриялық құжаттама – 5 жыл;</w:t>
            </w:r>
          </w:p>
          <w:p>
            <w:pPr>
              <w:spacing w:after="20"/>
              <w:ind w:left="20"/>
              <w:jc w:val="both"/>
            </w:pPr>
            <w:r>
              <w:rPr>
                <w:rFonts w:ascii="Times New Roman"/>
                <w:b w:val="false"/>
                <w:i w:val="false"/>
                <w:color w:val="000000"/>
                <w:sz w:val="20"/>
              </w:rPr>
              <w:t>
15) аудиовизуалды құжаттама – 3 жыл;</w:t>
            </w:r>
          </w:p>
          <w:p>
            <w:pPr>
              <w:spacing w:after="20"/>
              <w:ind w:left="20"/>
              <w:jc w:val="both"/>
            </w:pPr>
            <w:r>
              <w:rPr>
                <w:rFonts w:ascii="Times New Roman"/>
                <w:b w:val="false"/>
                <w:i w:val="false"/>
                <w:color w:val="000000"/>
                <w:sz w:val="20"/>
              </w:rPr>
              <w:t>
16) электрондық құжаттар – 5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w:t>
            </w:r>
          </w:p>
          <w:p>
            <w:pPr>
              <w:spacing w:after="20"/>
              <w:ind w:left="20"/>
              <w:jc w:val="both"/>
            </w:pPr>
            <w:r>
              <w:rPr>
                <w:rFonts w:ascii="Times New Roman"/>
                <w:b w:val="false"/>
                <w:i w:val="false"/>
                <w:color w:val="000000"/>
                <w:sz w:val="20"/>
              </w:rPr>
              <w:t>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+17оС – +19оС,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+ 15оС,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+2оС – +5оС,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+8оС-ден +18оС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+15оС – +20оС, ауаның салыстырмалы ылғалдылығы –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p>
          <w:p>
            <w:pPr>
              <w:spacing w:after="20"/>
              <w:ind w:left="20"/>
              <w:jc w:val="both"/>
            </w:pPr>
            <w:r>
              <w:rPr>
                <w:rFonts w:ascii="Times New Roman"/>
                <w:b w:val="false"/>
                <w:i w:val="false"/>
                <w:color w:val="000000"/>
                <w:sz w:val="20"/>
              </w:rPr>
              <w:t>
1) құпия құжаттарды;</w:t>
            </w:r>
          </w:p>
          <w:p>
            <w:pPr>
              <w:spacing w:after="20"/>
              <w:ind w:left="20"/>
              <w:jc w:val="both"/>
            </w:pPr>
            <w:r>
              <w:rPr>
                <w:rFonts w:ascii="Times New Roman"/>
                <w:b w:val="false"/>
                <w:i w:val="false"/>
                <w:color w:val="000000"/>
                <w:sz w:val="20"/>
              </w:rPr>
              <w:t>
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p>
          <w:p>
            <w:pPr>
              <w:spacing w:after="20"/>
              <w:ind w:left="20"/>
              <w:jc w:val="both"/>
            </w:pPr>
            <w:r>
              <w:rPr>
                <w:rFonts w:ascii="Times New Roman"/>
                <w:b w:val="false"/>
                <w:i w:val="false"/>
                <w:color w:val="000000"/>
                <w:sz w:val="20"/>
              </w:rPr>
              <w:t>
3) нитронегіздегі архивтік құжаттарды;</w:t>
            </w:r>
          </w:p>
          <w:p>
            <w:pPr>
              <w:spacing w:after="20"/>
              <w:ind w:left="20"/>
              <w:jc w:val="both"/>
            </w:pPr>
            <w:r>
              <w:rPr>
                <w:rFonts w:ascii="Times New Roman"/>
                <w:b w:val="false"/>
                <w:i w:val="false"/>
                <w:color w:val="000000"/>
                <w:sz w:val="20"/>
              </w:rPr>
              <w:t>
4) биологиялық зиянкестермен зақымдалған архивтік құжаттарды;</w:t>
            </w:r>
          </w:p>
          <w:p>
            <w:pPr>
              <w:spacing w:after="20"/>
              <w:ind w:left="20"/>
              <w:jc w:val="both"/>
            </w:pPr>
            <w:r>
              <w:rPr>
                <w:rFonts w:ascii="Times New Roman"/>
                <w:b w:val="false"/>
                <w:i w:val="false"/>
                <w:color w:val="000000"/>
                <w:sz w:val="20"/>
              </w:rPr>
              <w:t>
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көздерінің бекітілген жиынтық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p>
          <w:p>
            <w:pPr>
              <w:spacing w:after="20"/>
              <w:ind w:left="20"/>
              <w:jc w:val="both"/>
            </w:pPr>
            <w:r>
              <w:rPr>
                <w:rFonts w:ascii="Times New Roman"/>
                <w:b w:val="false"/>
                <w:i w:val="false"/>
                <w:color w:val="000000"/>
                <w:sz w:val="20"/>
              </w:rPr>
              <w:t>
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p>
          <w:p>
            <w:pPr>
              <w:spacing w:after="20"/>
              <w:ind w:left="20"/>
              <w:jc w:val="both"/>
            </w:pPr>
            <w:r>
              <w:rPr>
                <w:rFonts w:ascii="Times New Roman"/>
                <w:b w:val="false"/>
                <w:i w:val="false"/>
                <w:color w:val="000000"/>
                <w:sz w:val="20"/>
              </w:rPr>
              <w:t>
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p>
          <w:p>
            <w:pPr>
              <w:spacing w:after="20"/>
              <w:ind w:left="20"/>
              <w:jc w:val="both"/>
            </w:pPr>
            <w:r>
              <w:rPr>
                <w:rFonts w:ascii="Times New Roman"/>
                <w:b w:val="false"/>
                <w:i w:val="false"/>
                <w:color w:val="000000"/>
                <w:sz w:val="20"/>
              </w:rPr>
              <w:t>
3) жеке тектік архивтік қор – азаматтың, отбасы мүшелерінің немесе тегінің туылған және қайтыс болған күні (біріккен архивтік қормен ұқсас);</w:t>
            </w:r>
          </w:p>
          <w:p>
            <w:pPr>
              <w:spacing w:after="20"/>
              <w:ind w:left="20"/>
              <w:jc w:val="both"/>
            </w:pPr>
            <w:r>
              <w:rPr>
                <w:rFonts w:ascii="Times New Roman"/>
                <w:b w:val="false"/>
                <w:i w:val="false"/>
                <w:color w:val="000000"/>
                <w:sz w:val="20"/>
              </w:rPr>
              <w:t>
4) архивтік коллекциялар – ең ерте және ең соңғы құжаттың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деректерін жинауға арналған нысанның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құжаттардың тақырыптық және тақырыптық-экспозициялық көрмелер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тарапынан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 қоры және архивтер туралы заңнамасын сақтау саласындағы бұзушылықтар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 қоры және архивтер туралы заңнамасын сақтау саласындағы бұзушылықтар туралы екі немесе одан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мекемелердің интернет-ресурстарын және бұқаралық ақпарат құралдарын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жеке құрам бойынша құжаттарды уәкілетті органның немесе облыстың, республикалық маңызы бар қалалардың, астананың жергілікті атқарушы органымен келісусіз жою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жекелеген санаттарынан басқа Қазақстан Республикасының заңды және жеке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 құқығын шектеу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рұқсатынсыз Ұлттық архив қорының мемлекеттік меншіктегі құжаттарын Қазақстан Республикасынан тысқары жерлерге әкету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 құжаттарының сақталуын қамтамасыз ету бойынша талаптардың бұзылу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09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2-қосымша</w:t>
            </w:r>
          </w:p>
        </w:tc>
      </w:tr>
    </w:tbl>
    <w:bookmarkStart w:name="z109" w:id="103"/>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103"/>
    <w:bookmarkStart w:name="z110" w:id="104"/>
    <w:p>
      <w:pPr>
        <w:spacing w:after="0"/>
        <w:ind w:left="0"/>
        <w:jc w:val="left"/>
      </w:pPr>
      <w:r>
        <w:rPr>
          <w:rFonts w:ascii="Times New Roman"/>
          <w:b/>
          <w:i w:val="false"/>
          <w:color w:val="000000"/>
        </w:rPr>
        <w:t xml:space="preserve"> 1-тарау. Жалпы ережелер</w:t>
      </w:r>
    </w:p>
    <w:bookmarkEnd w:id="104"/>
    <w:bookmarkStart w:name="z111" w:id="105"/>
    <w:p>
      <w:pPr>
        <w:spacing w:after="0"/>
        <w:ind w:left="0"/>
        <w:jc w:val="both"/>
      </w:pPr>
      <w:r>
        <w:rPr>
          <w:rFonts w:ascii="Times New Roman"/>
          <w:b w:val="false"/>
          <w:i w:val="false"/>
          <w:color w:val="000000"/>
          <w:sz w:val="28"/>
        </w:rPr>
        <w:t xml:space="preserve">
      1. Осы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Қазақстан Республикасының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 цифрлық қолтаңба туралы</w:t>
      </w:r>
      <w:r>
        <w:rPr>
          <w:rFonts w:ascii="Times New Roman"/>
          <w:b w:val="false"/>
          <w:i w:val="false"/>
          <w:color w:val="000000"/>
          <w:sz w:val="28"/>
        </w:rPr>
        <w:t xml:space="preserve">" Заңдарына,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w:t>
      </w:r>
      <w:r>
        <w:rPr>
          <w:rFonts w:ascii="Times New Roman"/>
          <w:b w:val="false"/>
          <w:i w:val="false"/>
          <w:color w:val="000000"/>
          <w:sz w:val="28"/>
        </w:rPr>
        <w:t>№ 48</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бақылау субъектілерін тәуекел дәрежелеріне жатқызуға және бақылау субъектісіне (объектісіне) бару арқылы профилактикалық бақылау (бұдан әрі – профилактикалық бақылау) жүргізу кезінде бақылау субъектілерін іріктеу үшін әзірленді.</w:t>
      </w:r>
    </w:p>
    <w:bookmarkEnd w:id="105"/>
    <w:bookmarkStart w:name="z112" w:id="106"/>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06"/>
    <w:bookmarkStart w:name="z113" w:id="107"/>
    <w:p>
      <w:pPr>
        <w:spacing w:after="0"/>
        <w:ind w:left="0"/>
        <w:jc w:val="both"/>
      </w:pPr>
      <w:r>
        <w:rPr>
          <w:rFonts w:ascii="Times New Roman"/>
          <w:b w:val="false"/>
          <w:i w:val="false"/>
          <w:color w:val="000000"/>
          <w:sz w:val="28"/>
        </w:rPr>
        <w:t>
      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07"/>
    <w:bookmarkStart w:name="z114" w:id="108"/>
    <w:p>
      <w:pPr>
        <w:spacing w:after="0"/>
        <w:ind w:left="0"/>
        <w:jc w:val="both"/>
      </w:pPr>
      <w:r>
        <w:rPr>
          <w:rFonts w:ascii="Times New Roman"/>
          <w:b w:val="false"/>
          <w:i w:val="false"/>
          <w:color w:val="000000"/>
          <w:sz w:val="28"/>
        </w:rPr>
        <w:t>
      2)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08"/>
    <w:bookmarkStart w:name="z115" w:id="109"/>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09"/>
    <w:bookmarkStart w:name="z116" w:id="110"/>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10"/>
    <w:bookmarkStart w:name="z117" w:id="111"/>
    <w:p>
      <w:pPr>
        <w:spacing w:after="0"/>
        <w:ind w:left="0"/>
        <w:jc w:val="both"/>
      </w:pPr>
      <w:r>
        <w:rPr>
          <w:rFonts w:ascii="Times New Roman"/>
          <w:b w:val="false"/>
          <w:i w:val="false"/>
          <w:color w:val="000000"/>
          <w:sz w:val="28"/>
        </w:rPr>
        <w:t>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бару арқылы профилактикалық бақылаудан босату процесі;</w:t>
      </w:r>
    </w:p>
    <w:bookmarkEnd w:id="111"/>
    <w:bookmarkStart w:name="z118" w:id="112"/>
    <w:p>
      <w:pPr>
        <w:spacing w:after="0"/>
        <w:ind w:left="0"/>
        <w:jc w:val="both"/>
      </w:pPr>
      <w:r>
        <w:rPr>
          <w:rFonts w:ascii="Times New Roman"/>
          <w:b w:val="false"/>
          <w:i w:val="false"/>
          <w:color w:val="000000"/>
          <w:sz w:val="28"/>
        </w:rPr>
        <w:t>
      6)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12"/>
    <w:bookmarkStart w:name="z119" w:id="113"/>
    <w:p>
      <w:pPr>
        <w:spacing w:after="0"/>
        <w:ind w:left="0"/>
        <w:jc w:val="both"/>
      </w:pPr>
      <w:r>
        <w:rPr>
          <w:rFonts w:ascii="Times New Roman"/>
          <w:b w:val="false"/>
          <w:i w:val="false"/>
          <w:color w:val="000000"/>
          <w:sz w:val="28"/>
        </w:rPr>
        <w:t>
      7)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bookmarkEnd w:id="113"/>
    <w:bookmarkStart w:name="z120" w:id="114"/>
    <w:p>
      <w:pPr>
        <w:spacing w:after="0"/>
        <w:ind w:left="0"/>
        <w:jc w:val="both"/>
      </w:pPr>
      <w:r>
        <w:rPr>
          <w:rFonts w:ascii="Times New Roman"/>
          <w:b w:val="false"/>
          <w:i w:val="false"/>
          <w:color w:val="000000"/>
          <w:sz w:val="28"/>
        </w:rPr>
        <w:t>
      8) елеулі бұзушылық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bookmarkEnd w:id="114"/>
    <w:bookmarkStart w:name="z121" w:id="115"/>
    <w:p>
      <w:pPr>
        <w:spacing w:after="0"/>
        <w:ind w:left="0"/>
        <w:jc w:val="both"/>
      </w:pPr>
      <w:r>
        <w:rPr>
          <w:rFonts w:ascii="Times New Roman"/>
          <w:b w:val="false"/>
          <w:i w:val="false"/>
          <w:color w:val="000000"/>
          <w:sz w:val="28"/>
        </w:rPr>
        <w:t>
      9)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bookmarkEnd w:id="115"/>
    <w:bookmarkStart w:name="z122" w:id="11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116"/>
    <w:bookmarkStart w:name="z123" w:id="117"/>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bookmarkEnd w:id="117"/>
    <w:bookmarkStart w:name="z124" w:id="118"/>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bookmarkEnd w:id="118"/>
    <w:bookmarkStart w:name="z125" w:id="119"/>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119"/>
    <w:bookmarkStart w:name="z126" w:id="120"/>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bookmarkEnd w:id="120"/>
    <w:bookmarkStart w:name="z127" w:id="121"/>
    <w:p>
      <w:pPr>
        <w:spacing w:after="0"/>
        <w:ind w:left="0"/>
        <w:jc w:val="both"/>
      </w:pPr>
      <w:r>
        <w:rPr>
          <w:rFonts w:ascii="Times New Roman"/>
          <w:b w:val="false"/>
          <w:i w:val="false"/>
          <w:color w:val="000000"/>
          <w:sz w:val="28"/>
        </w:rPr>
        <w:t>
      1) жоғары тәуекел;</w:t>
      </w:r>
    </w:p>
    <w:bookmarkEnd w:id="121"/>
    <w:bookmarkStart w:name="z128" w:id="122"/>
    <w:p>
      <w:pPr>
        <w:spacing w:after="0"/>
        <w:ind w:left="0"/>
        <w:jc w:val="both"/>
      </w:pPr>
      <w:r>
        <w:rPr>
          <w:rFonts w:ascii="Times New Roman"/>
          <w:b w:val="false"/>
          <w:i w:val="false"/>
          <w:color w:val="000000"/>
          <w:sz w:val="28"/>
        </w:rPr>
        <w:t>
      2) орташа тәуекел;</w:t>
      </w:r>
    </w:p>
    <w:bookmarkEnd w:id="122"/>
    <w:bookmarkStart w:name="z129" w:id="123"/>
    <w:p>
      <w:pPr>
        <w:spacing w:after="0"/>
        <w:ind w:left="0"/>
        <w:jc w:val="both"/>
      </w:pPr>
      <w:r>
        <w:rPr>
          <w:rFonts w:ascii="Times New Roman"/>
          <w:b w:val="false"/>
          <w:i w:val="false"/>
          <w:color w:val="000000"/>
          <w:sz w:val="28"/>
        </w:rPr>
        <w:t>
      3) төмен тәуекел.</w:t>
      </w:r>
    </w:p>
    <w:bookmarkEnd w:id="123"/>
    <w:bookmarkStart w:name="z130" w:id="124"/>
    <w:p>
      <w:pPr>
        <w:spacing w:after="0"/>
        <w:ind w:left="0"/>
        <w:jc w:val="both"/>
      </w:pPr>
      <w:r>
        <w:rPr>
          <w:rFonts w:ascii="Times New Roman"/>
          <w:b w:val="false"/>
          <w:i w:val="false"/>
          <w:color w:val="000000"/>
          <w:sz w:val="28"/>
        </w:rPr>
        <w:t>
      7. Осы Өлшемшарттардың 3-тарауына сәйкес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124"/>
    <w:bookmarkStart w:name="z131" w:id="125"/>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125"/>
    <w:bookmarkStart w:name="z132" w:id="126"/>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126"/>
    <w:bookmarkStart w:name="z133" w:id="127"/>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127"/>
    <w:bookmarkStart w:name="z134" w:id="128"/>
    <w:p>
      <w:pPr>
        <w:spacing w:after="0"/>
        <w:ind w:left="0"/>
        <w:jc w:val="both"/>
      </w:pPr>
      <w:r>
        <w:rPr>
          <w:rFonts w:ascii="Times New Roman"/>
          <w:b w:val="false"/>
          <w:i w:val="false"/>
          <w:color w:val="000000"/>
          <w:sz w:val="28"/>
        </w:rPr>
        <w:t>
      3) тәуекел төмен дәрежесіне – тәуекел дәрежесінің көрсеткіші 0-ден 30-ға дейін қоса алғанда.</w:t>
      </w:r>
    </w:p>
    <w:bookmarkEnd w:id="128"/>
    <w:bookmarkStart w:name="z135" w:id="129"/>
    <w:p>
      <w:pPr>
        <w:spacing w:after="0"/>
        <w:ind w:left="0"/>
        <w:jc w:val="both"/>
      </w:pPr>
      <w:r>
        <w:rPr>
          <w:rFonts w:ascii="Times New Roman"/>
          <w:b w:val="false"/>
          <w:i w:val="false"/>
          <w:color w:val="000000"/>
          <w:sz w:val="28"/>
        </w:rPr>
        <w:t>
      Тәуекелдің жоғары, орташа және төмен дәрежелеріне жатқызылған бақылау субъектілері (объектілері) үшін талаптарға сәйкестігіне тексерулер, бақылау субъектісіне (объектісіне) бара отырып профилактикалық бақылау және жоспардан тыс тексерулер жүргізіледі.</w:t>
      </w:r>
    </w:p>
    <w:bookmarkEnd w:id="129"/>
    <w:bookmarkStart w:name="z136" w:id="130"/>
    <w:p>
      <w:pPr>
        <w:spacing w:after="0"/>
        <w:ind w:left="0"/>
        <w:jc w:val="both"/>
      </w:pPr>
      <w:r>
        <w:rPr>
          <w:rFonts w:ascii="Times New Roman"/>
          <w:b w:val="false"/>
          <w:i w:val="false"/>
          <w:color w:val="000000"/>
          <w:sz w:val="28"/>
        </w:rPr>
        <w:t>
      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bookmarkEnd w:id="130"/>
    <w:bookmarkStart w:name="z137" w:id="131"/>
    <w:p>
      <w:pPr>
        <w:spacing w:after="0"/>
        <w:ind w:left="0"/>
        <w:jc w:val="left"/>
      </w:pPr>
      <w:r>
        <w:rPr>
          <w:rFonts w:ascii="Times New Roman"/>
          <w:b/>
          <w:i w:val="false"/>
          <w:color w:val="000000"/>
        </w:rPr>
        <w:t xml:space="preserve"> 3-тарау. Объективті өлшемшарттар</w:t>
      </w:r>
    </w:p>
    <w:bookmarkEnd w:id="131"/>
    <w:bookmarkStart w:name="z138" w:id="132"/>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ҰАҚ құжаттарын жоюға (жоғалтуға), зақымдауға, қолдан жасауға әкелуі мүмкін ҰАҚ электрондық құжаттарын және басқа да архивтік құжаттарды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132"/>
    <w:bookmarkStart w:name="z139" w:id="133"/>
    <w:p>
      <w:pPr>
        <w:spacing w:after="0"/>
        <w:ind w:left="0"/>
        <w:jc w:val="both"/>
      </w:pPr>
      <w:r>
        <w:rPr>
          <w:rFonts w:ascii="Times New Roman"/>
          <w:b w:val="false"/>
          <w:i w:val="false"/>
          <w:color w:val="000000"/>
          <w:sz w:val="28"/>
        </w:rPr>
        <w:t xml:space="preserve">
      10. Объективті өлшемшарттар бойынша </w:t>
      </w:r>
    </w:p>
    <w:bookmarkEnd w:id="133"/>
    <w:bookmarkStart w:name="z140" w:id="134"/>
    <w:p>
      <w:pPr>
        <w:spacing w:after="0"/>
        <w:ind w:left="0"/>
        <w:jc w:val="both"/>
      </w:pPr>
      <w:r>
        <w:rPr>
          <w:rFonts w:ascii="Times New Roman"/>
          <w:b w:val="false"/>
          <w:i w:val="false"/>
          <w:color w:val="000000"/>
          <w:sz w:val="28"/>
        </w:rPr>
        <w:t>
      тәуекелдің жоғары дәрежесіне:</w:t>
      </w:r>
    </w:p>
    <w:bookmarkEnd w:id="134"/>
    <w:bookmarkStart w:name="z141" w:id="135"/>
    <w:p>
      <w:pPr>
        <w:spacing w:after="0"/>
        <w:ind w:left="0"/>
        <w:jc w:val="both"/>
      </w:pPr>
      <w:r>
        <w:rPr>
          <w:rFonts w:ascii="Times New Roman"/>
          <w:b w:val="false"/>
          <w:i w:val="false"/>
          <w:color w:val="000000"/>
          <w:sz w:val="28"/>
        </w:rPr>
        <w:t>
      1) электрондық құжат айналымын ұйымдастыру үшін мемлекеттік органдардың электрондық құжат айналымы жүйесін (бұдан әрі – МО ЭҚЖ) пайдаланатын, қызметінде ҰАҚ құжаттары және басқа да архивтік құжаттар қалыптастырылатын мемлекеттік органдар немесе электрондық құжат айналымы жүйесін (бұдан әрі – ЭҚЖ) пайдаланатын, қызметінде ҰАҚ құжаттары және басқа да архивтік құжаттар қалыптастырылатын мемлекеттік заңды тұлғалар;</w:t>
      </w:r>
    </w:p>
    <w:bookmarkEnd w:id="135"/>
    <w:bookmarkStart w:name="z142" w:id="136"/>
    <w:p>
      <w:pPr>
        <w:spacing w:after="0"/>
        <w:ind w:left="0"/>
        <w:jc w:val="both"/>
      </w:pPr>
      <w:r>
        <w:rPr>
          <w:rFonts w:ascii="Times New Roman"/>
          <w:b w:val="false"/>
          <w:i w:val="false"/>
          <w:color w:val="000000"/>
          <w:sz w:val="28"/>
        </w:rPr>
        <w:t>
      2) электрондық құжат айналымын ұйымдастыру үшін МО ЭҚЖ пайдаланатын, қызметінде ҰАҚ құжаттары және басқа да архивтік құжаттар қалыптастырылатын жергілікті атқарушы органдар мен мемлекеттік заңды тұлғалар жатады.</w:t>
      </w:r>
    </w:p>
    <w:bookmarkEnd w:id="136"/>
    <w:bookmarkStart w:name="z143" w:id="137"/>
    <w:p>
      <w:pPr>
        <w:spacing w:after="0"/>
        <w:ind w:left="0"/>
        <w:jc w:val="both"/>
      </w:pPr>
      <w:r>
        <w:rPr>
          <w:rFonts w:ascii="Times New Roman"/>
          <w:b w:val="false"/>
          <w:i w:val="false"/>
          <w:color w:val="000000"/>
          <w:sz w:val="28"/>
        </w:rPr>
        <w:t>
      тәуекелдің орташа дәрежесіне:</w:t>
      </w:r>
    </w:p>
    <w:bookmarkEnd w:id="137"/>
    <w:bookmarkStart w:name="z144" w:id="138"/>
    <w:p>
      <w:pPr>
        <w:spacing w:after="0"/>
        <w:ind w:left="0"/>
        <w:jc w:val="both"/>
      </w:pPr>
      <w:r>
        <w:rPr>
          <w:rFonts w:ascii="Times New Roman"/>
          <w:b w:val="false"/>
          <w:i w:val="false"/>
          <w:color w:val="000000"/>
          <w:sz w:val="28"/>
        </w:rPr>
        <w:t>
      1) ЭҚЖ пайдаланатын, қызметінде ҰАҚ құжаттары және басқа да архивтік құжаттар қалыптастырылатын мемлекеттік органдар мен жергілікті атқарушы органдарға ведомстволық бағынысты заңды тұлғалар;</w:t>
      </w:r>
    </w:p>
    <w:bookmarkEnd w:id="138"/>
    <w:bookmarkStart w:name="z145" w:id="139"/>
    <w:p>
      <w:pPr>
        <w:spacing w:after="0"/>
        <w:ind w:left="0"/>
        <w:jc w:val="both"/>
      </w:pPr>
      <w:r>
        <w:rPr>
          <w:rFonts w:ascii="Times New Roman"/>
          <w:b w:val="false"/>
          <w:i w:val="false"/>
          <w:color w:val="000000"/>
          <w:sz w:val="28"/>
        </w:rPr>
        <w:t>
      тәуекелдің төменгі дәрежесіне:</w:t>
      </w:r>
    </w:p>
    <w:bookmarkEnd w:id="139"/>
    <w:bookmarkStart w:name="z146" w:id="140"/>
    <w:p>
      <w:pPr>
        <w:spacing w:after="0"/>
        <w:ind w:left="0"/>
        <w:jc w:val="both"/>
      </w:pPr>
      <w:r>
        <w:rPr>
          <w:rFonts w:ascii="Times New Roman"/>
          <w:b w:val="false"/>
          <w:i w:val="false"/>
          <w:color w:val="000000"/>
          <w:sz w:val="28"/>
        </w:rPr>
        <w:t>
      1) ЭҚЖ пайдаланатын, қызметінде ҰАҚ құжаттары қалыптастырылатын мемлекеттік емес заңды тұлғалар.</w:t>
      </w:r>
    </w:p>
    <w:bookmarkEnd w:id="140"/>
    <w:bookmarkStart w:name="z147" w:id="141"/>
    <w:p>
      <w:pPr>
        <w:spacing w:after="0"/>
        <w:ind w:left="0"/>
        <w:jc w:val="both"/>
      </w:pPr>
      <w:r>
        <w:rPr>
          <w:rFonts w:ascii="Times New Roman"/>
          <w:b w:val="false"/>
          <w:i w:val="false"/>
          <w:color w:val="000000"/>
          <w:sz w:val="28"/>
        </w:rPr>
        <w:t>
      11. Объективті өлшемшарттар бойынша жоғары және орташа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End w:id="141"/>
    <w:bookmarkStart w:name="z148" w:id="142"/>
    <w:p>
      <w:pPr>
        <w:spacing w:after="0"/>
        <w:ind w:left="0"/>
        <w:jc w:val="left"/>
      </w:pPr>
      <w:r>
        <w:rPr>
          <w:rFonts w:ascii="Times New Roman"/>
          <w:b/>
          <w:i w:val="false"/>
          <w:color w:val="000000"/>
        </w:rPr>
        <w:t xml:space="preserve"> 4-тарау. Субъективті өлшемшарттар</w:t>
      </w:r>
    </w:p>
    <w:bookmarkEnd w:id="142"/>
    <w:bookmarkStart w:name="z149" w:id="143"/>
    <w:p>
      <w:pPr>
        <w:spacing w:after="0"/>
        <w:ind w:left="0"/>
        <w:jc w:val="both"/>
      </w:pPr>
      <w:r>
        <w:rPr>
          <w:rFonts w:ascii="Times New Roman"/>
          <w:b w:val="false"/>
          <w:i w:val="false"/>
          <w:color w:val="000000"/>
          <w:sz w:val="28"/>
        </w:rPr>
        <w:t>
      12. Субъективті өлшемшарттар Қазақстан Республикасы Ұлттық архивінің, орталық мемлекеттік архивтердің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сақталуы бойынша Қазақстан Республикасы заңнамасының талаптарының (бұдан әрі – талаптар) негізінде жасалған және олар өрескел, елеулі, болмашы болып үш дәрежеге бөлініп, тексеру парақтарында көрсетіліп, осы Өлшемшарттардың қосымшасында келтірілген.</w:t>
      </w:r>
    </w:p>
    <w:bookmarkEnd w:id="143"/>
    <w:bookmarkStart w:name="z150" w:id="144"/>
    <w:p>
      <w:pPr>
        <w:spacing w:after="0"/>
        <w:ind w:left="0"/>
        <w:jc w:val="both"/>
      </w:pPr>
      <w:r>
        <w:rPr>
          <w:rFonts w:ascii="Times New Roman"/>
          <w:b w:val="false"/>
          <w:i w:val="false"/>
          <w:color w:val="000000"/>
          <w:sz w:val="28"/>
        </w:rPr>
        <w:t>
      13. Субъективті өлшемшарттарды айқындауды келесідей сатыларда:</w:t>
      </w:r>
    </w:p>
    <w:bookmarkEnd w:id="144"/>
    <w:bookmarkStart w:name="z151" w:id="145"/>
    <w:p>
      <w:pPr>
        <w:spacing w:after="0"/>
        <w:ind w:left="0"/>
        <w:jc w:val="both"/>
      </w:pPr>
      <w:r>
        <w:rPr>
          <w:rFonts w:ascii="Times New Roman"/>
          <w:b w:val="false"/>
          <w:i w:val="false"/>
          <w:color w:val="000000"/>
          <w:sz w:val="28"/>
        </w:rPr>
        <w:t>
      1) деректер базасын қалыптастыру және талаптардың бұзылуы туралы ақпарат жинау;</w:t>
      </w:r>
    </w:p>
    <w:bookmarkEnd w:id="145"/>
    <w:bookmarkStart w:name="z152" w:id="146"/>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146"/>
    <w:bookmarkStart w:name="z153" w:id="147"/>
    <w:p>
      <w:pPr>
        <w:spacing w:after="0"/>
        <w:ind w:left="0"/>
        <w:jc w:val="both"/>
      </w:pPr>
      <w:r>
        <w:rPr>
          <w:rFonts w:ascii="Times New Roman"/>
          <w:b w:val="false"/>
          <w:i w:val="false"/>
          <w:color w:val="000000"/>
          <w:sz w:val="28"/>
        </w:rPr>
        <w:t>
      14. Субъективті өлшемшарттар бойынша тәуекел дәрежесін бағалау үшін келесі ақпарат көздері пайдаланылады:</w:t>
      </w:r>
    </w:p>
    <w:bookmarkEnd w:id="147"/>
    <w:bookmarkStart w:name="z154" w:id="148"/>
    <w:p>
      <w:pPr>
        <w:spacing w:after="0"/>
        <w:ind w:left="0"/>
        <w:jc w:val="both"/>
      </w:pPr>
      <w:r>
        <w:rPr>
          <w:rFonts w:ascii="Times New Roman"/>
          <w:b w:val="false"/>
          <w:i w:val="false"/>
          <w:color w:val="000000"/>
          <w:sz w:val="28"/>
        </w:rPr>
        <w:t xml:space="preserve">
      1) бақылау субъектілеріндегі алдыңғы тексерістердің нәтижелері. Бұл ретте, бұзушылықтардың ауырлық дәрежесі (өрескел, елеулі, болмашы) тексеру парақтарында көрсетілген, Қазақстан Республикасы Ұлттық архивінің, орталық мемлекеттік архивтердің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 орындамаған жағдайда белгіленеді; </w:t>
      </w:r>
    </w:p>
    <w:bookmarkEnd w:id="148"/>
    <w:bookmarkStart w:name="z155" w:id="149"/>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149"/>
    <w:bookmarkStart w:name="z156" w:id="150"/>
    <w:p>
      <w:pPr>
        <w:spacing w:after="0"/>
        <w:ind w:left="0"/>
        <w:jc w:val="both"/>
      </w:pPr>
      <w:r>
        <w:rPr>
          <w:rFonts w:ascii="Times New Roman"/>
          <w:b w:val="false"/>
          <w:i w:val="false"/>
          <w:color w:val="000000"/>
          <w:sz w:val="28"/>
        </w:rPr>
        <w:t>
      3) мемлекеттік органдардың, мемлекеттік мекемелердің интернет-ресурстарын және бұқаралық ақпарат құралдарын талдау нәтижелері.</w:t>
      </w:r>
    </w:p>
    <w:bookmarkEnd w:id="150"/>
    <w:bookmarkStart w:name="z157" w:id="151"/>
    <w:p>
      <w:pPr>
        <w:spacing w:after="0"/>
        <w:ind w:left="0"/>
        <w:jc w:val="both"/>
      </w:pPr>
      <w:r>
        <w:rPr>
          <w:rFonts w:ascii="Times New Roman"/>
          <w:b w:val="false"/>
          <w:i w:val="false"/>
          <w:color w:val="000000"/>
          <w:sz w:val="28"/>
        </w:rPr>
        <w:t>
      15.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bookmarkEnd w:id="151"/>
    <w:bookmarkStart w:name="z158" w:id="152"/>
    <w:p>
      <w:pPr>
        <w:spacing w:after="0"/>
        <w:ind w:left="0"/>
        <w:jc w:val="both"/>
      </w:pPr>
      <w:r>
        <w:rPr>
          <w:rFonts w:ascii="Times New Roman"/>
          <w:b w:val="false"/>
          <w:i w:val="false"/>
          <w:color w:val="000000"/>
          <w:sz w:val="28"/>
        </w:rPr>
        <w:t>
      16. Бақылау субъектін (объектін) тәуекел дәрежесіне жатқызу үшін тәуекел дәрежесінің көрсеткішін есептеудің мынадай тәртібі қолданылады.</w:t>
      </w:r>
    </w:p>
    <w:bookmarkEnd w:id="152"/>
    <w:bookmarkStart w:name="z159" w:id="153"/>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bookmarkEnd w:id="153"/>
    <w:bookmarkStart w:name="z160" w:id="154"/>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bookmarkEnd w:id="154"/>
    <w:bookmarkStart w:name="z161" w:id="155"/>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155"/>
    <w:bookmarkStart w:name="z162" w:id="15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 (SР</w:t>
      </w:r>
      <w:r>
        <w:rPr>
          <w:rFonts w:ascii="Times New Roman"/>
          <w:b w:val="false"/>
          <w:i w:val="false"/>
          <w:color w:val="000000"/>
          <w:vertAlign w:val="subscript"/>
        </w:rPr>
        <w:t>2</w:t>
      </w:r>
      <w:r>
        <w:rPr>
          <w:rFonts w:ascii="Times New Roman"/>
          <w:b w:val="false"/>
          <w:i w:val="false"/>
          <w:color w:val="000000"/>
          <w:sz w:val="28"/>
        </w:rPr>
        <w:t> х 100/SР1) х 0,7,</w:t>
      </w:r>
    </w:p>
    <w:bookmarkEnd w:id="156"/>
    <w:bookmarkStart w:name="z163" w:id="157"/>
    <w:p>
      <w:pPr>
        <w:spacing w:after="0"/>
        <w:ind w:left="0"/>
        <w:jc w:val="both"/>
      </w:pPr>
      <w:r>
        <w:rPr>
          <w:rFonts w:ascii="Times New Roman"/>
          <w:b w:val="false"/>
          <w:i w:val="false"/>
          <w:color w:val="000000"/>
          <w:sz w:val="28"/>
        </w:rPr>
        <w:t>
      мұнда:</w:t>
      </w:r>
    </w:p>
    <w:bookmarkEnd w:id="157"/>
    <w:bookmarkStart w:name="z164" w:id="15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58"/>
    <w:bookmarkStart w:name="z165" w:id="15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bookmarkEnd w:id="159"/>
    <w:bookmarkStart w:name="z166" w:id="16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bookmarkEnd w:id="160"/>
    <w:bookmarkStart w:name="z167" w:id="161"/>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161"/>
    <w:bookmarkStart w:name="z168" w:id="16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w:t>
      </w:r>
    </w:p>
    <w:bookmarkEnd w:id="162"/>
    <w:bookmarkStart w:name="z169" w:id="163"/>
    <w:p>
      <w:pPr>
        <w:spacing w:after="0"/>
        <w:ind w:left="0"/>
        <w:jc w:val="both"/>
      </w:pPr>
      <w:r>
        <w:rPr>
          <w:rFonts w:ascii="Times New Roman"/>
          <w:b w:val="false"/>
          <w:i w:val="false"/>
          <w:color w:val="000000"/>
          <w:sz w:val="28"/>
        </w:rPr>
        <w:t>
      мұнда:</w:t>
      </w:r>
    </w:p>
    <w:bookmarkEnd w:id="163"/>
    <w:bookmarkStart w:name="z170" w:id="16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64"/>
    <w:bookmarkStart w:name="z171" w:id="16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bookmarkEnd w:id="165"/>
    <w:bookmarkStart w:name="z172" w:id="16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bookmarkEnd w:id="166"/>
    <w:bookmarkStart w:name="z173" w:id="167"/>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167"/>
    <w:bookmarkStart w:name="z174" w:id="168"/>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168"/>
    <w:bookmarkStart w:name="z175" w:id="169"/>
    <w:p>
      <w:pPr>
        <w:spacing w:after="0"/>
        <w:ind w:left="0"/>
        <w:jc w:val="both"/>
      </w:pPr>
      <w:r>
        <w:rPr>
          <w:rFonts w:ascii="Times New Roman"/>
          <w:b w:val="false"/>
          <w:i w:val="false"/>
          <w:color w:val="000000"/>
          <w:sz w:val="28"/>
        </w:rPr>
        <w:t>
      мұнда:</w:t>
      </w:r>
    </w:p>
    <w:bookmarkEnd w:id="169"/>
    <w:bookmarkStart w:name="z176" w:id="170"/>
    <w:p>
      <w:pPr>
        <w:spacing w:after="0"/>
        <w:ind w:left="0"/>
        <w:jc w:val="both"/>
      </w:pPr>
      <w:r>
        <w:rPr>
          <w:rFonts w:ascii="Times New Roman"/>
          <w:b w:val="false"/>
          <w:i w:val="false"/>
          <w:color w:val="000000"/>
          <w:sz w:val="28"/>
        </w:rPr>
        <w:t>
      SР – тәуекел дәрежесінің жалпы көрсеткіші;</w:t>
      </w:r>
    </w:p>
    <w:bookmarkEnd w:id="170"/>
    <w:bookmarkStart w:name="z177" w:id="17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bookmarkEnd w:id="171"/>
    <w:bookmarkStart w:name="z178" w:id="17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архивінің, орталық</w:t>
            </w:r>
            <w:r>
              <w:br/>
            </w:r>
            <w:r>
              <w:rPr>
                <w:rFonts w:ascii="Times New Roman"/>
                <w:b w:val="false"/>
                <w:i w:val="false"/>
                <w:color w:val="000000"/>
                <w:sz w:val="20"/>
              </w:rPr>
              <w:t>мемлекеттік архивтердің</w:t>
            </w:r>
            <w:r>
              <w:br/>
            </w:r>
            <w:r>
              <w:rPr>
                <w:rFonts w:ascii="Times New Roman"/>
                <w:b w:val="false"/>
                <w:i w:val="false"/>
                <w:color w:val="000000"/>
                <w:sz w:val="20"/>
              </w:rPr>
              <w:t>толықтыру көздерінде</w:t>
            </w:r>
            <w:r>
              <w:br/>
            </w:r>
            <w:r>
              <w:rPr>
                <w:rFonts w:ascii="Times New Roman"/>
                <w:b w:val="false"/>
                <w:i w:val="false"/>
                <w:color w:val="000000"/>
                <w:sz w:val="20"/>
              </w:rPr>
              <w:t>электрондық құжат және</w:t>
            </w:r>
            <w:r>
              <w:br/>
            </w:r>
            <w:r>
              <w:rPr>
                <w:rFonts w:ascii="Times New Roman"/>
                <w:b w:val="false"/>
                <w:i w:val="false"/>
                <w:color w:val="000000"/>
                <w:sz w:val="20"/>
              </w:rPr>
              <w:t>электронды цифрлық</w:t>
            </w:r>
            <w:r>
              <w:br/>
            </w:r>
            <w:r>
              <w:rPr>
                <w:rFonts w:ascii="Times New Roman"/>
                <w:b w:val="false"/>
                <w:i w:val="false"/>
                <w:color w:val="000000"/>
                <w:sz w:val="20"/>
              </w:rPr>
              <w:t>қолтаңбатуралы Қазақстан</w:t>
            </w:r>
            <w:r>
              <w:br/>
            </w:r>
            <w:r>
              <w:rPr>
                <w:rFonts w:ascii="Times New Roman"/>
                <w:b w:val="false"/>
                <w:i w:val="false"/>
                <w:color w:val="000000"/>
                <w:sz w:val="20"/>
              </w:rPr>
              <w:t>Республикасы заңнамасының</w:t>
            </w:r>
            <w:r>
              <w:br/>
            </w:r>
            <w:r>
              <w:rPr>
                <w:rFonts w:ascii="Times New Roman"/>
                <w:b w:val="false"/>
                <w:i w:val="false"/>
                <w:color w:val="000000"/>
                <w:sz w:val="20"/>
              </w:rPr>
              <w:t>электрондық құжаттар мен</w:t>
            </w:r>
            <w:r>
              <w:br/>
            </w:r>
            <w:r>
              <w:rPr>
                <w:rFonts w:ascii="Times New Roman"/>
                <w:b w:val="false"/>
                <w:i w:val="false"/>
                <w:color w:val="000000"/>
                <w:sz w:val="20"/>
              </w:rPr>
              <w:t>электрондық архивтер бөлігінде</w:t>
            </w:r>
            <w:r>
              <w:br/>
            </w:r>
            <w:r>
              <w:rPr>
                <w:rFonts w:ascii="Times New Roman"/>
                <w:b w:val="false"/>
                <w:i w:val="false"/>
                <w:color w:val="000000"/>
                <w:sz w:val="20"/>
              </w:rPr>
              <w:t>сақталуының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80" w:id="173"/>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деңгейі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барумен алдыңғы тексерулер мен профилактикалық бақылаудың нәтижелері (ауырлық деңгейі төменде аталған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және электрондық архивтер саласындағы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және электрондық архивтер саласындағы екі немесе одан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мекемелердің интернет-ресурстарын және бұқаралық ақпарат құралдарын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мекемелердің, бұқаралық ақпарат құралдарының ресми интернет-ресурстарына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3-қосымша</w:t>
            </w:r>
          </w:p>
        </w:tc>
      </w:tr>
    </w:tbl>
    <w:bookmarkStart w:name="z182" w:id="174"/>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тексеру парағы</w:t>
      </w:r>
    </w:p>
    <w:bookmarkEnd w:id="174"/>
    <w:p>
      <w:pPr>
        <w:spacing w:after="0"/>
        <w:ind w:left="0"/>
        <w:jc w:val="both"/>
      </w:pPr>
      <w:r>
        <w:rPr>
          <w:rFonts w:ascii="Times New Roman"/>
          <w:b w:val="false"/>
          <w:i w:val="false"/>
          <w:color w:val="000000"/>
          <w:sz w:val="28"/>
        </w:rPr>
        <w:t>
      ___________________________________________________________қатысты.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архивтер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ұйымдардың бланкілерінде типографиялық тәсілмен немесе нумератормен нөмірдің, серияның болуы;</w:t>
            </w:r>
          </w:p>
          <w:p>
            <w:pPr>
              <w:spacing w:after="20"/>
              <w:ind w:left="20"/>
              <w:jc w:val="both"/>
            </w:pPr>
            <w:r>
              <w:rPr>
                <w:rFonts w:ascii="Times New Roman"/>
                <w:b w:val="false"/>
                <w:i w:val="false"/>
                <w:color w:val="000000"/>
                <w:sz w:val="20"/>
              </w:rPr>
              <w:t>
4) барлық құжаттарда бас әріптермен қалың қаріппен басылған құжат түрінің атауының көрсетілуі;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Құжаттандыру қағидаларының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2018 жылғы 31 қарашадағы № 703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мөрлер мен мөртабандарды жою кезінде қорғауға жататын, мөрлер мен мөртабандарды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pPr>
              <w:spacing w:after="20"/>
              <w:ind w:left="20"/>
              <w:jc w:val="both"/>
            </w:pPr>
            <w:r>
              <w:rPr>
                <w:rFonts w:ascii="Times New Roman"/>
                <w:b w:val="false"/>
                <w:i w:val="false"/>
                <w:color w:val="000000"/>
                <w:sz w:val="20"/>
              </w:rPr>
              <w:t>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pPr>
              <w:spacing w:after="20"/>
              <w:ind w:left="20"/>
              <w:jc w:val="both"/>
            </w:pPr>
            <w:r>
              <w:rPr>
                <w:rFonts w:ascii="Times New Roman"/>
                <w:b w:val="false"/>
                <w:i w:val="false"/>
                <w:color w:val="000000"/>
                <w:sz w:val="20"/>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pPr>
              <w:spacing w:after="20"/>
              <w:ind w:left="20"/>
              <w:jc w:val="both"/>
            </w:pPr>
            <w:r>
              <w:rPr>
                <w:rFonts w:ascii="Times New Roman"/>
                <w:b w:val="false"/>
                <w:i w:val="false"/>
                <w:color w:val="000000"/>
                <w:sz w:val="20"/>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4) облыстың (республикалық мәні бар қалалардың, астананың) жергілікті мемлекеттік басқару органдарының құжаттары – 10 жыл;</w:t>
            </w:r>
          </w:p>
          <w:p>
            <w:pPr>
              <w:spacing w:after="20"/>
              <w:ind w:left="20"/>
              <w:jc w:val="both"/>
            </w:pPr>
            <w:r>
              <w:rPr>
                <w:rFonts w:ascii="Times New Roman"/>
                <w:b w:val="false"/>
                <w:i w:val="false"/>
                <w:color w:val="000000"/>
                <w:sz w:val="20"/>
              </w:rPr>
              <w:t>
5)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6) қаланың (ауданның) жергілікті мемлекеттік басқару органдарының құжаттары – 5 жыл;</w:t>
            </w:r>
          </w:p>
          <w:p>
            <w:pPr>
              <w:spacing w:after="20"/>
              <w:ind w:left="20"/>
              <w:jc w:val="both"/>
            </w:pPr>
            <w:r>
              <w:rPr>
                <w:rFonts w:ascii="Times New Roman"/>
                <w:b w:val="false"/>
                <w:i w:val="false"/>
                <w:color w:val="000000"/>
                <w:sz w:val="20"/>
              </w:rPr>
              <w:t>
7)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9)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10) тәжірибелік-конструкторлық құжаттама – 15 жыл;</w:t>
            </w:r>
          </w:p>
          <w:p>
            <w:pPr>
              <w:spacing w:after="20"/>
              <w:ind w:left="20"/>
              <w:jc w:val="both"/>
            </w:pPr>
            <w:r>
              <w:rPr>
                <w:rFonts w:ascii="Times New Roman"/>
                <w:b w:val="false"/>
                <w:i w:val="false"/>
                <w:color w:val="000000"/>
                <w:sz w:val="20"/>
              </w:rPr>
              <w:t>
11) күрделі құрылыс жөніндегі жобалық құжаттама – 20 жыл;</w:t>
            </w:r>
          </w:p>
          <w:p>
            <w:pPr>
              <w:spacing w:after="20"/>
              <w:ind w:left="20"/>
              <w:jc w:val="both"/>
            </w:pPr>
            <w:r>
              <w:rPr>
                <w:rFonts w:ascii="Times New Roman"/>
                <w:b w:val="false"/>
                <w:i w:val="false"/>
                <w:color w:val="000000"/>
                <w:sz w:val="20"/>
              </w:rPr>
              <w:t>
12) картографиялық құжаттама – 25 жыл;</w:t>
            </w:r>
          </w:p>
          <w:p>
            <w:pPr>
              <w:spacing w:after="20"/>
              <w:ind w:left="20"/>
              <w:jc w:val="both"/>
            </w:pPr>
            <w:r>
              <w:rPr>
                <w:rFonts w:ascii="Times New Roman"/>
                <w:b w:val="false"/>
                <w:i w:val="false"/>
                <w:color w:val="000000"/>
                <w:sz w:val="20"/>
              </w:rPr>
              <w:t>
13) геодезиялық құжаттама – 25 жыл;</w:t>
            </w:r>
          </w:p>
          <w:p>
            <w:pPr>
              <w:spacing w:after="20"/>
              <w:ind w:left="20"/>
              <w:jc w:val="both"/>
            </w:pPr>
            <w:r>
              <w:rPr>
                <w:rFonts w:ascii="Times New Roman"/>
                <w:b w:val="false"/>
                <w:i w:val="false"/>
                <w:color w:val="000000"/>
                <w:sz w:val="20"/>
              </w:rPr>
              <w:t>
14) телеметриялық құжаттама – 5 жыл;</w:t>
            </w:r>
          </w:p>
          <w:p>
            <w:pPr>
              <w:spacing w:after="20"/>
              <w:ind w:left="20"/>
              <w:jc w:val="both"/>
            </w:pPr>
            <w:r>
              <w:rPr>
                <w:rFonts w:ascii="Times New Roman"/>
                <w:b w:val="false"/>
                <w:i w:val="false"/>
                <w:color w:val="000000"/>
                <w:sz w:val="20"/>
              </w:rPr>
              <w:t>
15) аудиовизуалды құжаттама – 3 жыл;</w:t>
            </w:r>
          </w:p>
          <w:p>
            <w:pPr>
              <w:spacing w:after="20"/>
              <w:ind w:left="20"/>
              <w:jc w:val="both"/>
            </w:pPr>
            <w:r>
              <w:rPr>
                <w:rFonts w:ascii="Times New Roman"/>
                <w:b w:val="false"/>
                <w:i w:val="false"/>
                <w:color w:val="000000"/>
                <w:sz w:val="20"/>
              </w:rPr>
              <w:t>
16) электрондық құжаттар –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w:t>
            </w:r>
          </w:p>
          <w:p>
            <w:pPr>
              <w:spacing w:after="20"/>
              <w:ind w:left="20"/>
              <w:jc w:val="both"/>
            </w:pPr>
            <w:r>
              <w:rPr>
                <w:rFonts w:ascii="Times New Roman"/>
                <w:b w:val="false"/>
                <w:i w:val="false"/>
                <w:color w:val="000000"/>
                <w:sz w:val="20"/>
              </w:rPr>
              <w:t>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0</w:t>
            </w:r>
            <w:r>
              <w:rPr>
                <w:rFonts w:ascii="Times New Roman"/>
                <w:b w:val="false"/>
                <w:i w:val="false"/>
                <w:color w:val="000000"/>
                <w:sz w:val="20"/>
              </w:rPr>
              <w:t>С – +19</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0</w:t>
            </w:r>
            <w:r>
              <w:rPr>
                <w:rFonts w:ascii="Times New Roman"/>
                <w:b w:val="false"/>
                <w:i w:val="false"/>
                <w:color w:val="000000"/>
                <w:sz w:val="20"/>
              </w:rPr>
              <w:t>С – +5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0</w:t>
            </w:r>
            <w:r>
              <w:rPr>
                <w:rFonts w:ascii="Times New Roman"/>
                <w:b w:val="false"/>
                <w:i w:val="false"/>
                <w:color w:val="000000"/>
                <w:sz w:val="20"/>
              </w:rPr>
              <w:t>С-ден +18</w:t>
            </w:r>
            <w:r>
              <w:rPr>
                <w:rFonts w:ascii="Times New Roman"/>
                <w:b w:val="false"/>
                <w:i w:val="false"/>
                <w:color w:val="000000"/>
                <w:vertAlign w:val="superscript"/>
              </w:rPr>
              <w:t>0</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0</w:t>
            </w:r>
            <w:r>
              <w:rPr>
                <w:rFonts w:ascii="Times New Roman"/>
                <w:b w:val="false"/>
                <w:i w:val="false"/>
                <w:color w:val="000000"/>
                <w:sz w:val="20"/>
              </w:rPr>
              <w:t>С – +20</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 50-65%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мемлекеттік архивтер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ұйымдардың бланкілерінде типографиялық тәсілмен немесе нумератормен нөмірдің, серияның болуы;</w:t>
            </w:r>
          </w:p>
          <w:p>
            <w:pPr>
              <w:spacing w:after="20"/>
              <w:ind w:left="20"/>
              <w:jc w:val="both"/>
            </w:pPr>
            <w:r>
              <w:rPr>
                <w:rFonts w:ascii="Times New Roman"/>
                <w:b w:val="false"/>
                <w:i w:val="false"/>
                <w:color w:val="000000"/>
                <w:sz w:val="20"/>
              </w:rPr>
              <w:t>
4) барлық құжаттарда бас әріптермен қалың қаріппен басылған құжат түрінің атауының көрсетілуі;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Құжаттандыру қағидаларының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2018 жылғы 31 қарашадағы № 703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мөрлер мен мөртабандарды жою кезінде қорғауға жататын, мөрлер мен мөртабандарды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pPr>
              <w:spacing w:after="20"/>
              <w:ind w:left="20"/>
              <w:jc w:val="both"/>
            </w:pPr>
            <w:r>
              <w:rPr>
                <w:rFonts w:ascii="Times New Roman"/>
                <w:b w:val="false"/>
                <w:i w:val="false"/>
                <w:color w:val="000000"/>
                <w:sz w:val="20"/>
              </w:rPr>
              <w:t>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pPr>
              <w:spacing w:after="20"/>
              <w:ind w:left="20"/>
              <w:jc w:val="both"/>
            </w:pPr>
            <w:r>
              <w:rPr>
                <w:rFonts w:ascii="Times New Roman"/>
                <w:b w:val="false"/>
                <w:i w:val="false"/>
                <w:color w:val="000000"/>
                <w:sz w:val="20"/>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pPr>
              <w:spacing w:after="20"/>
              <w:ind w:left="20"/>
              <w:jc w:val="both"/>
            </w:pPr>
            <w:r>
              <w:rPr>
                <w:rFonts w:ascii="Times New Roman"/>
                <w:b w:val="false"/>
                <w:i w:val="false"/>
                <w:color w:val="000000"/>
                <w:sz w:val="20"/>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4) облыстың (республикалық мәні бар қалалардың, астананың) жергілікті мемлекеттік басқару органдарының құжаттары – 10 жыл;</w:t>
            </w:r>
          </w:p>
          <w:p>
            <w:pPr>
              <w:spacing w:after="20"/>
              <w:ind w:left="20"/>
              <w:jc w:val="both"/>
            </w:pPr>
            <w:r>
              <w:rPr>
                <w:rFonts w:ascii="Times New Roman"/>
                <w:b w:val="false"/>
                <w:i w:val="false"/>
                <w:color w:val="000000"/>
                <w:sz w:val="20"/>
              </w:rPr>
              <w:t>
5)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6) қаланың (ауданның) жергілікті мемлекеттік басқару органдарының құжаттары – 5 жыл;</w:t>
            </w:r>
          </w:p>
          <w:p>
            <w:pPr>
              <w:spacing w:after="20"/>
              <w:ind w:left="20"/>
              <w:jc w:val="both"/>
            </w:pPr>
            <w:r>
              <w:rPr>
                <w:rFonts w:ascii="Times New Roman"/>
                <w:b w:val="false"/>
                <w:i w:val="false"/>
                <w:color w:val="000000"/>
                <w:sz w:val="20"/>
              </w:rPr>
              <w:t>
7)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9)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10) тәжірибелік-конструкторлық құжаттама – 15 жыл;</w:t>
            </w:r>
          </w:p>
          <w:p>
            <w:pPr>
              <w:spacing w:after="20"/>
              <w:ind w:left="20"/>
              <w:jc w:val="both"/>
            </w:pPr>
            <w:r>
              <w:rPr>
                <w:rFonts w:ascii="Times New Roman"/>
                <w:b w:val="false"/>
                <w:i w:val="false"/>
                <w:color w:val="000000"/>
                <w:sz w:val="20"/>
              </w:rPr>
              <w:t>
11) күрделі құрылыс жөніндегі жобалық құжаттама – 20 жыл;</w:t>
            </w:r>
          </w:p>
          <w:p>
            <w:pPr>
              <w:spacing w:after="20"/>
              <w:ind w:left="20"/>
              <w:jc w:val="both"/>
            </w:pPr>
            <w:r>
              <w:rPr>
                <w:rFonts w:ascii="Times New Roman"/>
                <w:b w:val="false"/>
                <w:i w:val="false"/>
                <w:color w:val="000000"/>
                <w:sz w:val="20"/>
              </w:rPr>
              <w:t>
12) картографиялық құжаттама – 25 жыл;</w:t>
            </w:r>
          </w:p>
          <w:p>
            <w:pPr>
              <w:spacing w:after="20"/>
              <w:ind w:left="20"/>
              <w:jc w:val="both"/>
            </w:pPr>
            <w:r>
              <w:rPr>
                <w:rFonts w:ascii="Times New Roman"/>
                <w:b w:val="false"/>
                <w:i w:val="false"/>
                <w:color w:val="000000"/>
                <w:sz w:val="20"/>
              </w:rPr>
              <w:t>
13) геодезиялық құжаттама – 25 жыл;</w:t>
            </w:r>
          </w:p>
          <w:p>
            <w:pPr>
              <w:spacing w:after="20"/>
              <w:ind w:left="20"/>
              <w:jc w:val="both"/>
            </w:pPr>
            <w:r>
              <w:rPr>
                <w:rFonts w:ascii="Times New Roman"/>
                <w:b w:val="false"/>
                <w:i w:val="false"/>
                <w:color w:val="000000"/>
                <w:sz w:val="20"/>
              </w:rPr>
              <w:t>
14) телеметриялық құжаттама – 5 жыл;</w:t>
            </w:r>
          </w:p>
          <w:p>
            <w:pPr>
              <w:spacing w:after="20"/>
              <w:ind w:left="20"/>
              <w:jc w:val="both"/>
            </w:pPr>
            <w:r>
              <w:rPr>
                <w:rFonts w:ascii="Times New Roman"/>
                <w:b w:val="false"/>
                <w:i w:val="false"/>
                <w:color w:val="000000"/>
                <w:sz w:val="20"/>
              </w:rPr>
              <w:t>
15) аудиовизуалды құжаттама – 3 жыл;</w:t>
            </w:r>
          </w:p>
          <w:p>
            <w:pPr>
              <w:spacing w:after="20"/>
              <w:ind w:left="20"/>
              <w:jc w:val="both"/>
            </w:pPr>
            <w:r>
              <w:rPr>
                <w:rFonts w:ascii="Times New Roman"/>
                <w:b w:val="false"/>
                <w:i w:val="false"/>
                <w:color w:val="000000"/>
                <w:sz w:val="20"/>
              </w:rPr>
              <w:t>
16) электрондық құжаттар –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w:t>
            </w:r>
          </w:p>
          <w:p>
            <w:pPr>
              <w:spacing w:after="20"/>
              <w:ind w:left="20"/>
              <w:jc w:val="both"/>
            </w:pPr>
            <w:r>
              <w:rPr>
                <w:rFonts w:ascii="Times New Roman"/>
                <w:b w:val="false"/>
                <w:i w:val="false"/>
                <w:color w:val="000000"/>
                <w:sz w:val="20"/>
              </w:rPr>
              <w:t>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0</w:t>
            </w:r>
            <w:r>
              <w:rPr>
                <w:rFonts w:ascii="Times New Roman"/>
                <w:b w:val="false"/>
                <w:i w:val="false"/>
                <w:color w:val="000000"/>
                <w:sz w:val="20"/>
              </w:rPr>
              <w:t>С – +19</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0</w:t>
            </w:r>
            <w:r>
              <w:rPr>
                <w:rFonts w:ascii="Times New Roman"/>
                <w:b w:val="false"/>
                <w:i w:val="false"/>
                <w:color w:val="000000"/>
                <w:sz w:val="20"/>
              </w:rPr>
              <w:t>С – +5</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0</w:t>
            </w:r>
            <w:r>
              <w:rPr>
                <w:rFonts w:ascii="Times New Roman"/>
                <w:b w:val="false"/>
                <w:i w:val="false"/>
                <w:color w:val="000000"/>
                <w:sz w:val="20"/>
              </w:rPr>
              <w:t>С-ден +18</w:t>
            </w:r>
            <w:r>
              <w:rPr>
                <w:rFonts w:ascii="Times New Roman"/>
                <w:b w:val="false"/>
                <w:i w:val="false"/>
                <w:color w:val="000000"/>
                <w:vertAlign w:val="superscript"/>
              </w:rPr>
              <w:t>0</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0</w:t>
            </w:r>
            <w:r>
              <w:rPr>
                <w:rFonts w:ascii="Times New Roman"/>
                <w:b w:val="false"/>
                <w:i w:val="false"/>
                <w:color w:val="000000"/>
                <w:sz w:val="20"/>
              </w:rPr>
              <w:t>С – +20</w:t>
            </w:r>
            <w:r>
              <w:rPr>
                <w:rFonts w:ascii="Times New Roman"/>
                <w:b w:val="false"/>
                <w:i w:val="false"/>
                <w:color w:val="000000"/>
                <w:vertAlign w:val="superscript"/>
              </w:rPr>
              <w:t>0</w:t>
            </w:r>
            <w:r>
              <w:rPr>
                <w:rFonts w:ascii="Times New Roman"/>
                <w:b w:val="false"/>
                <w:i w:val="false"/>
                <w:color w:val="000000"/>
                <w:sz w:val="20"/>
              </w:rPr>
              <w:t>С, ауаның салыстырмалы ылғалдылығы – 50-65%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pPr>
              <w:spacing w:after="20"/>
              <w:ind w:left="20"/>
              <w:jc w:val="both"/>
            </w:pPr>
            <w:r>
              <w:rPr>
                <w:rFonts w:ascii="Times New Roman"/>
                <w:b w:val="false"/>
                <w:i w:val="false"/>
                <w:color w:val="000000"/>
                <w:sz w:val="20"/>
              </w:rPr>
              <w:t>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p>
          <w:p>
            <w:pPr>
              <w:spacing w:after="20"/>
              <w:ind w:left="20"/>
              <w:jc w:val="both"/>
            </w:pPr>
            <w:r>
              <w:rPr>
                <w:rFonts w:ascii="Times New Roman"/>
                <w:b w:val="false"/>
                <w:i w:val="false"/>
                <w:color w:val="000000"/>
                <w:sz w:val="20"/>
              </w:rPr>
              <w:t>
1) құпия құжаттарды;</w:t>
            </w:r>
          </w:p>
          <w:p>
            <w:pPr>
              <w:spacing w:after="20"/>
              <w:ind w:left="20"/>
              <w:jc w:val="both"/>
            </w:pPr>
            <w:r>
              <w:rPr>
                <w:rFonts w:ascii="Times New Roman"/>
                <w:b w:val="false"/>
                <w:i w:val="false"/>
                <w:color w:val="000000"/>
                <w:sz w:val="20"/>
              </w:rPr>
              <w:t>
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p>
          <w:p>
            <w:pPr>
              <w:spacing w:after="20"/>
              <w:ind w:left="20"/>
              <w:jc w:val="both"/>
            </w:pPr>
            <w:r>
              <w:rPr>
                <w:rFonts w:ascii="Times New Roman"/>
                <w:b w:val="false"/>
                <w:i w:val="false"/>
                <w:color w:val="000000"/>
                <w:sz w:val="20"/>
              </w:rPr>
              <w:t>
3) нитронегіздегі архивтік құжаттарды;</w:t>
            </w:r>
          </w:p>
          <w:p>
            <w:pPr>
              <w:spacing w:after="20"/>
              <w:ind w:left="20"/>
              <w:jc w:val="both"/>
            </w:pPr>
            <w:r>
              <w:rPr>
                <w:rFonts w:ascii="Times New Roman"/>
                <w:b w:val="false"/>
                <w:i w:val="false"/>
                <w:color w:val="000000"/>
                <w:sz w:val="20"/>
              </w:rPr>
              <w:t>
4) биологиялық зиянкестермен зақымдалған архивтік құжаттарды;</w:t>
            </w:r>
          </w:p>
          <w:p>
            <w:pPr>
              <w:spacing w:after="20"/>
              <w:ind w:left="20"/>
              <w:jc w:val="both"/>
            </w:pPr>
            <w:r>
              <w:rPr>
                <w:rFonts w:ascii="Times New Roman"/>
                <w:b w:val="false"/>
                <w:i w:val="false"/>
                <w:color w:val="000000"/>
                <w:sz w:val="20"/>
              </w:rPr>
              <w:t>
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көздерінің бекітілген жиынтық тізімдерінің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p>
          <w:p>
            <w:pPr>
              <w:spacing w:after="20"/>
              <w:ind w:left="20"/>
              <w:jc w:val="both"/>
            </w:pPr>
            <w:r>
              <w:rPr>
                <w:rFonts w:ascii="Times New Roman"/>
                <w:b w:val="false"/>
                <w:i w:val="false"/>
                <w:color w:val="000000"/>
                <w:sz w:val="20"/>
              </w:rPr>
              <w:t>
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p>
          <w:p>
            <w:pPr>
              <w:spacing w:after="20"/>
              <w:ind w:left="20"/>
              <w:jc w:val="both"/>
            </w:pPr>
            <w:r>
              <w:rPr>
                <w:rFonts w:ascii="Times New Roman"/>
                <w:b w:val="false"/>
                <w:i w:val="false"/>
                <w:color w:val="000000"/>
                <w:sz w:val="20"/>
              </w:rPr>
              <w:t>
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p>
          <w:p>
            <w:pPr>
              <w:spacing w:after="20"/>
              <w:ind w:left="20"/>
              <w:jc w:val="both"/>
            </w:pPr>
            <w:r>
              <w:rPr>
                <w:rFonts w:ascii="Times New Roman"/>
                <w:b w:val="false"/>
                <w:i w:val="false"/>
                <w:color w:val="000000"/>
                <w:sz w:val="20"/>
              </w:rPr>
              <w:t>
3) жеке тектік архивтік қор – азаматтың, отбасы мүшелерінің немесе тегінің туылған және қайтыс болған күні (біріккен архивтік қормен ұқсас);</w:t>
            </w:r>
          </w:p>
          <w:p>
            <w:pPr>
              <w:spacing w:after="20"/>
              <w:ind w:left="20"/>
              <w:jc w:val="both"/>
            </w:pPr>
            <w:r>
              <w:rPr>
                <w:rFonts w:ascii="Times New Roman"/>
                <w:b w:val="false"/>
                <w:i w:val="false"/>
                <w:color w:val="000000"/>
                <w:sz w:val="20"/>
              </w:rPr>
              <w:t>
4) архивтік коллекциялар – ең ерте және ең соңғы құжаттың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деректерін жинауға арналған нысанның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 және арнаулы мемлекеттік архивтерде архивтік құжаттардың тақырыптық және тақырыптық-экспозициялық көрмелер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 _______________________________</w:t>
      </w:r>
    </w:p>
    <w:p>
      <w:pPr>
        <w:spacing w:after="0"/>
        <w:ind w:left="0"/>
        <w:jc w:val="both"/>
      </w:pPr>
      <w:r>
        <w:rPr>
          <w:rFonts w:ascii="Times New Roman"/>
          <w:b w:val="false"/>
          <w:i w:val="false"/>
          <w:color w:val="000000"/>
          <w:sz w:val="28"/>
        </w:rPr>
        <w:t>
       (лауазымы) (қол таңбасы)</w:t>
      </w:r>
    </w:p>
    <w:p>
      <w:pPr>
        <w:spacing w:after="0"/>
        <w:ind w:left="0"/>
        <w:jc w:val="both"/>
      </w:pPr>
      <w:r>
        <w:rPr>
          <w:rFonts w:ascii="Times New Roman"/>
          <w:b w:val="false"/>
          <w:i w:val="false"/>
          <w:color w:val="000000"/>
          <w:sz w:val="28"/>
        </w:rPr>
        <w:t>
      Бақылау субъектісінің (объектісінің)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4-қосымша</w:t>
            </w:r>
          </w:p>
        </w:tc>
      </w:tr>
    </w:tbl>
    <w:bookmarkStart w:name="z184" w:id="175"/>
    <w:p>
      <w:pPr>
        <w:spacing w:after="0"/>
        <w:ind w:left="0"/>
        <w:jc w:val="left"/>
      </w:pPr>
      <w:r>
        <w:rPr>
          <w:rFonts w:ascii="Times New Roman"/>
          <w:b/>
          <w:i w:val="false"/>
          <w:color w:val="000000"/>
        </w:rPr>
        <w:t xml:space="preserve">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175"/>
    <w:p>
      <w:pPr>
        <w:spacing w:after="0"/>
        <w:ind w:left="0"/>
        <w:jc w:val="both"/>
      </w:pPr>
      <w:r>
        <w:rPr>
          <w:rFonts w:ascii="Times New Roman"/>
          <w:b w:val="false"/>
          <w:i w:val="false"/>
          <w:color w:val="000000"/>
          <w:sz w:val="28"/>
        </w:rPr>
        <w:t>
      Орталық және мемлекеттік архивтерді жинақтау көздеріне қатысты.</w:t>
      </w:r>
    </w:p>
    <w:p>
      <w:pPr>
        <w:spacing w:after="0"/>
        <w:ind w:left="0"/>
        <w:jc w:val="both"/>
      </w:pPr>
      <w:r>
        <w:rPr>
          <w:rFonts w:ascii="Times New Roman"/>
          <w:b w:val="false"/>
          <w:i w:val="false"/>
          <w:color w:val="000000"/>
          <w:sz w:val="28"/>
        </w:rPr>
        <w:t>
      Тексеруді тағайындаған мемлекеттік орган_______________________________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тағайындау туралы акт_______________________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 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 ________________________________</w:t>
      </w:r>
    </w:p>
    <w:p>
      <w:pPr>
        <w:spacing w:after="0"/>
        <w:ind w:left="0"/>
        <w:jc w:val="both"/>
      </w:pPr>
      <w:r>
        <w:rPr>
          <w:rFonts w:ascii="Times New Roman"/>
          <w:b w:val="false"/>
          <w:i w:val="false"/>
          <w:color w:val="000000"/>
          <w:sz w:val="28"/>
        </w:rPr>
        <w:t>
                                   (лауазымы) (қол таңбасы)</w:t>
      </w:r>
    </w:p>
    <w:p>
      <w:pPr>
        <w:spacing w:after="0"/>
        <w:ind w:left="0"/>
        <w:jc w:val="both"/>
      </w:pPr>
      <w:r>
        <w:rPr>
          <w:rFonts w:ascii="Times New Roman"/>
          <w:b w:val="false"/>
          <w:i w:val="false"/>
          <w:color w:val="000000"/>
          <w:sz w:val="28"/>
        </w:rPr>
        <w:t>
      Бақылау субъектісінің (объектісінің) басшысы: 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 ___________________________________</w:t>
      </w:r>
    </w:p>
    <w:p>
      <w:pPr>
        <w:spacing w:after="0"/>
        <w:ind w:left="0"/>
        <w:jc w:val="both"/>
      </w:pPr>
      <w:r>
        <w:rPr>
          <w:rFonts w:ascii="Times New Roman"/>
          <w:b w:val="false"/>
          <w:i w:val="false"/>
          <w:color w:val="000000"/>
          <w:sz w:val="28"/>
        </w:rPr>
        <w:t>
                                      (лауазымы)                                  (қол 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