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0417" w14:textId="9530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адамдарды абилитациялаудың және оңалтудың кейбір мәселелері туралы" Қазақстан Республикасы Денсаулық сақтау және әлеуметтік даму министрінің 2015 жылғы 22 қаңтардағы № 26 бұйрығына және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 желтоқсандағы № 481 бұйрығы. Қазақстан Республикасының Әділет министрлігінде 2022 жылғы 1 желтоқсанда № 30908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284</w:t>
      </w:r>
      <w:r>
        <w:rPr>
          <w:rFonts w:ascii="Times New Roman"/>
          <w:b w:val="false"/>
          <w:i w:val="false"/>
          <w:color w:val="ff0000"/>
          <w:sz w:val="28"/>
        </w:rPr>
        <w:t xml:space="preserve"> (01.07.2023 бастап қолданысқа енгізіледі) бұйрығымен.</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"Мүгедектігі бар адамдарды абилитациялаудың және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 нормативтік құқықтық актілерінің мемлекеттік тізілімінде № 10370 болып тіркелген):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спинабифид (Spinabifida) диагнозы бар мүгедектігі бар адамдарға арналған бір реттік пайдаланылатын катетерлер – 2190 дана (күніне 6 дана);",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4.7-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Spіna bіfіda диагнозы бар мүгедектігі бар адамдарға арналған бір рет қолданылатын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Spіna bіfіda диагнозы бар мүгедектігі бар адамдарда қуықты өздігінен босатуға толық немесе жартылай қабілетсіз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реттік нөмірі 4.13-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құрылғысы бар кресло-орындық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жарақаттары, даму аномалиясы, оның ішінде омыртқаның, жамбастың, аяқтардың даму аномалиясы, жүру және тұру функциялары айқын бұзылған бірінші топтағы мүгедектігі бар адамдар, сонымен қатар мектеп жасындағы мүгедектігі бар балалар: гемиплегия, айқын немесе едәуір айқын білінетін тетрапарез,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ІІІ дәрежедегі созылмалы артериялық жеткіліксіздігі, ІІІ дәрежедегі веналық жеткіліксіздігі бар жүрек-тамыр жүйесі аурулары, ІІІ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отыратын орнын сақтай алмауы. Сананың, бағдарлаудың, интеллектуалдық функциялардың немесе мотивация функциясының абсолютті бұзылуының болуы. Санитарлық жабдықтары бар кресло-каталканың болуы немесе ұсынымы.</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 нормативтік құқықтық актілерінің мемлекеттік тізілімінде № 26087 болып тіркелген):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Мүгедектігі бар адамдарға ұсынылатын техникалық көмекші (орнын толтырушы) құралдардың, арнаулы жүріп-тұру құралдарының және көрсетілетін қызметтердің </w:t>
      </w:r>
      <w:r>
        <w:rPr>
          <w:rFonts w:ascii="Times New Roman"/>
          <w:b w:val="false"/>
          <w:i w:val="false"/>
          <w:color w:val="000000"/>
          <w:sz w:val="28"/>
        </w:rPr>
        <w:t>сыныптауышысында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"60" - бөлімнің кодында:</w:t>
      </w:r>
    </w:p>
    <w:p>
      <w:pPr>
        <w:spacing w:after="0"/>
        <w:ind w:left="0"/>
        <w:jc w:val="both"/>
      </w:pPr>
      <w:r>
        <w:rPr>
          <w:rFonts w:ascii="Times New Roman"/>
          <w:b w:val="false"/>
          <w:i w:val="false"/>
          <w:color w:val="000000"/>
          <w:sz w:val="28"/>
        </w:rPr>
        <w:t>
      түр коды: "605":</w:t>
      </w:r>
    </w:p>
    <w:p>
      <w:pPr>
        <w:spacing w:after="0"/>
        <w:ind w:left="0"/>
        <w:jc w:val="both"/>
      </w:pPr>
      <w:r>
        <w:rPr>
          <w:rFonts w:ascii="Times New Roman"/>
          <w:b w:val="false"/>
          <w:i w:val="false"/>
          <w:color w:val="000000"/>
          <w:sz w:val="28"/>
        </w:rPr>
        <w:t>
      "605003" коды келесі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Бифида диагнозы бар мүгедектігі бар адамдарға арналған бір рет қолданылатын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Бифида (омыртқаның бөлінуі) диагнозы бар мүгедектігі бар адамдармен қуықтың бір реттік босатылуына арналған катетер. Қуықтың қысқа мерзімді катетеризациясы үшін қолданылады. Модельдері ұзындығы мен түтіктің ішкі диаметрімен ерекшеленеді. Адам денесінің температурасын оңай қабылдайтын термопластикалық материалдардан жасалады. Оның тегіс, арнайы өңделген беті бар, ол қосымша майлауды қажет етпейтін жеңіл енгізуді қамтамасыз етеді. Катетердің жабық дөңгелек ұшы ауыртпалықсыз енгізуді қамтамасыз етеді. Катетер коннекторы конустық пішінді; ол кез-келген урогенитаторға сәйкес келеді, түрлі-түсті кодталған.</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Е.Д. Оспановқа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