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ac13f" w14:textId="36ac1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көмек көрсетумен байланысты инфекциялардың алдын алу жөніндегі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 желтоқсандағы № ҚР ДСМ-151 бұйрығы. Қазақстан Республикасының Әділет министрлігінде 2022 жылғы 2 желтоқсанда № 30928 болып тіркелді</w:t>
      </w:r>
    </w:p>
    <w:p>
      <w:pPr>
        <w:spacing w:after="0"/>
        <w:ind w:left="0"/>
        <w:jc w:val="left"/>
      </w:pPr>
    </w:p>
    <w:bookmarkStart w:name="z4" w:id="0"/>
    <w:p>
      <w:pPr>
        <w:spacing w:after="0"/>
        <w:ind w:left="0"/>
        <w:jc w:val="both"/>
      </w:pPr>
      <w:r>
        <w:rPr>
          <w:rFonts w:ascii="Times New Roman"/>
          <w:b w:val="false"/>
          <w:i w:val="false"/>
          <w:color w:val="000000"/>
          <w:sz w:val="28"/>
        </w:rPr>
        <w:t xml:space="preserve">
      Қазақстан Республикасы Үкіметінің 2017 жылғы 17 ақпандағы № 71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"Медициналық көмек көрсетумен байланысты инфекциялардың алдын алу жөніндегі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"Медициналық ұйымдарда инфекциялық бақылауды жүргізу қағидаларын бекіту туралы" Қазақстан Республикасының Денсаулық сақтау министрінің 2013 жылғы 15 қаңтардағы № 19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8339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6"/>
    <w:bookmarkStart w:name="z11"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12"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желтоқсандағы</w:t>
            </w:r>
            <w:r>
              <w:br/>
            </w:r>
            <w:r>
              <w:rPr>
                <w:rFonts w:ascii="Times New Roman"/>
                <w:b w:val="false"/>
                <w:i w:val="false"/>
                <w:color w:val="000000"/>
                <w:sz w:val="20"/>
              </w:rPr>
              <w:t>№ ҚР ДСМ-151 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"Медициналық көмек көрсетумен байланысты инфекциялардың алдын алу жөніндегі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w:t>
      </w:r>
    </w:p>
    <w:bookmarkStart w:name="z16"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xml:space="preserve">
      1. Осы "Медициналық көмек көрсетумен байланысты инфекциялардың алдын алу жөніндегі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 (бұдан әрі – Санитариялық қағидалар)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әзірленген және медициналық көмек көрсетумен байланысты инфекциялардың алдын алу жөніндегі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талаптарды белгілейді.</w:t>
      </w:r>
    </w:p>
    <w:bookmarkEnd w:id="10"/>
    <w:bookmarkStart w:name="z18" w:id="11"/>
    <w:p>
      <w:pPr>
        <w:spacing w:after="0"/>
        <w:ind w:left="0"/>
        <w:jc w:val="both"/>
      </w:pPr>
      <w:r>
        <w:rPr>
          <w:rFonts w:ascii="Times New Roman"/>
          <w:b w:val="false"/>
          <w:i w:val="false"/>
          <w:color w:val="000000"/>
          <w:sz w:val="28"/>
        </w:rPr>
        <w:t>
      2. Осы Санитариялық қағидаларда мынадай терминдер пайдаланылды:</w:t>
      </w:r>
    </w:p>
    <w:bookmarkEnd w:id="11"/>
    <w:bookmarkStart w:name="z19" w:id="12"/>
    <w:p>
      <w:pPr>
        <w:spacing w:after="0"/>
        <w:ind w:left="0"/>
        <w:jc w:val="both"/>
      </w:pPr>
      <w:r>
        <w:rPr>
          <w:rFonts w:ascii="Times New Roman"/>
          <w:b w:val="false"/>
          <w:i w:val="false"/>
          <w:color w:val="000000"/>
          <w:sz w:val="28"/>
        </w:rPr>
        <w:t>
      1) антисептика – емдеуді қамтамасыз ету және инфекциялық процестің дамуының алдын алу мақсатында пациенттің терісіндегі, сілемейлі қабықшаларындағы, жаралар мен қуыстардағы ықтимал қауіпті микроорганизмдердің өмір сүруіне бөгет жасау немесе жою тәсілдерінің жиынтығы;</w:t>
      </w:r>
    </w:p>
    <w:bookmarkEnd w:id="12"/>
    <w:bookmarkStart w:name="z20" w:id="13"/>
    <w:p>
      <w:pPr>
        <w:spacing w:after="0"/>
        <w:ind w:left="0"/>
        <w:jc w:val="both"/>
      </w:pPr>
      <w:r>
        <w:rPr>
          <w:rFonts w:ascii="Times New Roman"/>
          <w:b w:val="false"/>
          <w:i w:val="false"/>
          <w:color w:val="000000"/>
          <w:sz w:val="28"/>
        </w:rPr>
        <w:t>
      2) антисептиктер – антисептика жүргізуге арналған химиялық, биологиялық құралдар;</w:t>
      </w:r>
    </w:p>
    <w:bookmarkEnd w:id="13"/>
    <w:bookmarkStart w:name="z21" w:id="14"/>
    <w:p>
      <w:pPr>
        <w:spacing w:after="0"/>
        <w:ind w:left="0"/>
        <w:jc w:val="both"/>
      </w:pPr>
      <w:r>
        <w:rPr>
          <w:rFonts w:ascii="Times New Roman"/>
          <w:b w:val="false"/>
          <w:i w:val="false"/>
          <w:color w:val="000000"/>
          <w:sz w:val="28"/>
        </w:rPr>
        <w:t>
      3) антибиотиктер – микроорганизмдердің өсуін бәсеңдететін, шығу тегі табиғи немесе жартылай синтетикалық дәрілік препараттар;</w:t>
      </w:r>
    </w:p>
    <w:bookmarkEnd w:id="14"/>
    <w:bookmarkStart w:name="z22" w:id="15"/>
    <w:p>
      <w:pPr>
        <w:spacing w:after="0"/>
        <w:ind w:left="0"/>
        <w:jc w:val="both"/>
      </w:pPr>
      <w:r>
        <w:rPr>
          <w:rFonts w:ascii="Times New Roman"/>
          <w:b w:val="false"/>
          <w:i w:val="false"/>
          <w:color w:val="000000"/>
          <w:sz w:val="28"/>
        </w:rPr>
        <w:t>
      4) асептика – операция, емдеу және диагностикалық емшаралар кезінде инфекция қоздырғыштарының пациенттің терісіне, жарасына және қуыстарға түсуінің алдын алуға бағытталған тәсілдердің жиынтығы;</w:t>
      </w:r>
    </w:p>
    <w:bookmarkEnd w:id="15"/>
    <w:bookmarkStart w:name="z23" w:id="16"/>
    <w:p>
      <w:pPr>
        <w:spacing w:after="0"/>
        <w:ind w:left="0"/>
        <w:jc w:val="both"/>
      </w:pPr>
      <w:r>
        <w:rPr>
          <w:rFonts w:ascii="Times New Roman"/>
          <w:b w:val="false"/>
          <w:i w:val="false"/>
          <w:color w:val="000000"/>
          <w:sz w:val="28"/>
        </w:rPr>
        <w:t>
      5) дезинфекция – сыртқы ортада инфекциялық және паразиттік аурулардың қоздырғыштарын жоюға бағытталған арнайы іс-шаралар кешені;</w:t>
      </w:r>
    </w:p>
    <w:bookmarkEnd w:id="16"/>
    <w:bookmarkStart w:name="z24" w:id="17"/>
    <w:p>
      <w:pPr>
        <w:spacing w:after="0"/>
        <w:ind w:left="0"/>
        <w:jc w:val="both"/>
      </w:pPr>
      <w:r>
        <w:rPr>
          <w:rFonts w:ascii="Times New Roman"/>
          <w:b w:val="false"/>
          <w:i w:val="false"/>
          <w:color w:val="000000"/>
          <w:sz w:val="28"/>
        </w:rPr>
        <w:t>
      6) дезинфекциялық құралдар (бұдан әрі – дезқұралдар) – дезинфекциялау, стерилдеу алдында тазарту, стерилдеу (стерилдеу құралдары), дезинсекциялау (дезинсекциялау құралдары) жүргізуге арналған химиялық және биологиялық құралдар, сондай-ақ репелленттер мен педикулоцидтер;</w:t>
      </w:r>
    </w:p>
    <w:bookmarkEnd w:id="17"/>
    <w:bookmarkStart w:name="z25" w:id="18"/>
    <w:p>
      <w:pPr>
        <w:spacing w:after="0"/>
        <w:ind w:left="0"/>
        <w:jc w:val="both"/>
      </w:pPr>
      <w:r>
        <w:rPr>
          <w:rFonts w:ascii="Times New Roman"/>
          <w:b w:val="false"/>
          <w:i w:val="false"/>
          <w:color w:val="000000"/>
          <w:sz w:val="28"/>
        </w:rPr>
        <w:t>
      7) инфекцияның көзі – микроорганизмдердің жиналуын, өсуін, көбеюін және қоршаған ортаға бөлінуін қамтамасыз ететін олардың өмір сүруінің табиғи ортасы;</w:t>
      </w:r>
    </w:p>
    <w:bookmarkEnd w:id="18"/>
    <w:bookmarkStart w:name="z26" w:id="19"/>
    <w:p>
      <w:pPr>
        <w:spacing w:after="0"/>
        <w:ind w:left="0"/>
        <w:jc w:val="both"/>
      </w:pPr>
      <w:r>
        <w:rPr>
          <w:rFonts w:ascii="Times New Roman"/>
          <w:b w:val="false"/>
          <w:i w:val="false"/>
          <w:color w:val="000000"/>
          <w:sz w:val="28"/>
        </w:rPr>
        <w:t>
      8) инфекциялық бақылау – медициналық ұйымдарда АІИ туындауының және таралуының алдын алуға бағытталған ұйымдастыру, санитариялық-эпидемияға қарсы және санитариялық-профилактикалық іс-шаралар жүйесі;</w:t>
      </w:r>
    </w:p>
    <w:bookmarkEnd w:id="19"/>
    <w:bookmarkStart w:name="z27" w:id="20"/>
    <w:p>
      <w:pPr>
        <w:spacing w:after="0"/>
        <w:ind w:left="0"/>
        <w:jc w:val="both"/>
      </w:pPr>
      <w:r>
        <w:rPr>
          <w:rFonts w:ascii="Times New Roman"/>
          <w:b w:val="false"/>
          <w:i w:val="false"/>
          <w:color w:val="000000"/>
          <w:sz w:val="28"/>
        </w:rPr>
        <w:t>
      9) инкубациялық кезең – инфекция қоздырғышы организмге түскен сәттен бастап аурудың алғашқы симптомдары пайда болғанға дейінгі уақыттың бөлігі;</w:t>
      </w:r>
    </w:p>
    <w:bookmarkEnd w:id="20"/>
    <w:bookmarkStart w:name="z28" w:id="21"/>
    <w:p>
      <w:pPr>
        <w:spacing w:after="0"/>
        <w:ind w:left="0"/>
        <w:jc w:val="both"/>
      </w:pPr>
      <w:r>
        <w:rPr>
          <w:rFonts w:ascii="Times New Roman"/>
          <w:b w:val="false"/>
          <w:i w:val="false"/>
          <w:color w:val="000000"/>
          <w:sz w:val="28"/>
        </w:rPr>
        <w:t>
      10) инфекциялық бақылау стандарттары – инфекциялық бақылау жүйесін ұйымдастыру және жүргізу тәртібі;</w:t>
      </w:r>
    </w:p>
    <w:bookmarkEnd w:id="21"/>
    <w:bookmarkStart w:name="z29" w:id="22"/>
    <w:p>
      <w:pPr>
        <w:spacing w:after="0"/>
        <w:ind w:left="0"/>
        <w:jc w:val="both"/>
      </w:pPr>
      <w:r>
        <w:rPr>
          <w:rFonts w:ascii="Times New Roman"/>
          <w:b w:val="false"/>
          <w:i w:val="false"/>
          <w:color w:val="000000"/>
          <w:sz w:val="28"/>
        </w:rPr>
        <w:t>
      11) медициналық көмек көрсетумен байланысты инфекция (бұдан әрі – МККБИ) – пациенттің денсаулық сақтау ұйымдарында медициналық қызметтерді алуымен байланысты бактериялық, вирустық, паразиттік немесе грибоктан пайда болатын кез келген инфекциялық ауру немесе қызметкердің медициналық ұйымда жұмыс істеуі салдарынан пайда болатын инфекциялық ауру;</w:t>
      </w:r>
    </w:p>
    <w:bookmarkEnd w:id="22"/>
    <w:bookmarkStart w:name="z30" w:id="23"/>
    <w:p>
      <w:pPr>
        <w:spacing w:after="0"/>
        <w:ind w:left="0"/>
        <w:jc w:val="both"/>
      </w:pPr>
      <w:r>
        <w:rPr>
          <w:rFonts w:ascii="Times New Roman"/>
          <w:b w:val="false"/>
          <w:i w:val="false"/>
          <w:color w:val="000000"/>
          <w:sz w:val="28"/>
        </w:rPr>
        <w:t>
      12) медициналық ұйымға инфекцияның әкелінуі – стационарға түскенге дейін болған және стационарда пайда болған немесе анықталған инфекциялық аурулар;</w:t>
      </w:r>
    </w:p>
    <w:bookmarkEnd w:id="23"/>
    <w:bookmarkStart w:name="z31" w:id="24"/>
    <w:p>
      <w:pPr>
        <w:spacing w:after="0"/>
        <w:ind w:left="0"/>
        <w:jc w:val="both"/>
      </w:pPr>
      <w:r>
        <w:rPr>
          <w:rFonts w:ascii="Times New Roman"/>
          <w:b w:val="false"/>
          <w:i w:val="false"/>
          <w:color w:val="000000"/>
          <w:sz w:val="28"/>
        </w:rPr>
        <w:t>
      13) тәуекел факторлары – бұл МККБИ пайда болуына мүмкіндік беретін қоршаған ортаның немесе организмнің өзінің жағдайы және инфекция қоздырғышын беруге қатысатын қоршаған ортаның элементтері;</w:t>
      </w:r>
    </w:p>
    <w:bookmarkEnd w:id="24"/>
    <w:bookmarkStart w:name="z32" w:id="25"/>
    <w:p>
      <w:pPr>
        <w:spacing w:after="0"/>
        <w:ind w:left="0"/>
        <w:jc w:val="both"/>
      </w:pPr>
      <w:r>
        <w:rPr>
          <w:rFonts w:ascii="Times New Roman"/>
          <w:b w:val="false"/>
          <w:i w:val="false"/>
          <w:color w:val="000000"/>
          <w:sz w:val="28"/>
        </w:rPr>
        <w:t>
      14) штамм – белгілі бір инфекция көзінен бөлінген және уақтылы сыныптау тестілері бойынша сәйкестендірілген бактериялардың, грибоктардың және өзге де микроорганизмнің таза өсіндісі;</w:t>
      </w:r>
    </w:p>
    <w:bookmarkEnd w:id="25"/>
    <w:bookmarkStart w:name="z33" w:id="26"/>
    <w:p>
      <w:pPr>
        <w:spacing w:after="0"/>
        <w:ind w:left="0"/>
        <w:jc w:val="both"/>
      </w:pPr>
      <w:r>
        <w:rPr>
          <w:rFonts w:ascii="Times New Roman"/>
          <w:b w:val="false"/>
          <w:i w:val="false"/>
          <w:color w:val="000000"/>
          <w:sz w:val="28"/>
        </w:rPr>
        <w:t>
      15) экзогенді инфекция – сырттан енген микроорганизмдерді жұқтырудың нәтижесінде дамитын инфекция;</w:t>
      </w:r>
    </w:p>
    <w:bookmarkEnd w:id="26"/>
    <w:bookmarkStart w:name="z34" w:id="27"/>
    <w:p>
      <w:pPr>
        <w:spacing w:after="0"/>
        <w:ind w:left="0"/>
        <w:jc w:val="both"/>
      </w:pPr>
      <w:r>
        <w:rPr>
          <w:rFonts w:ascii="Times New Roman"/>
          <w:b w:val="false"/>
          <w:i w:val="false"/>
          <w:color w:val="000000"/>
          <w:sz w:val="28"/>
        </w:rPr>
        <w:t>
      16) эндогенді инфекция – организмнің өз қоздырғыштарының белсенділігі нәтижесінде дамитын инфекция;</w:t>
      </w:r>
    </w:p>
    <w:bookmarkEnd w:id="27"/>
    <w:bookmarkStart w:name="z35" w:id="28"/>
    <w:p>
      <w:pPr>
        <w:spacing w:after="0"/>
        <w:ind w:left="0"/>
        <w:jc w:val="both"/>
      </w:pPr>
      <w:r>
        <w:rPr>
          <w:rFonts w:ascii="Times New Roman"/>
          <w:b w:val="false"/>
          <w:i w:val="false"/>
          <w:color w:val="000000"/>
          <w:sz w:val="28"/>
        </w:rPr>
        <w:t>
      17) эндометрит – жатырдың сілемейлі қабығының ішкі беткі қабатында қабыну (эндометрия) үдерісін тудыратын ауру;</w:t>
      </w:r>
    </w:p>
    <w:bookmarkEnd w:id="28"/>
    <w:bookmarkStart w:name="z36" w:id="29"/>
    <w:p>
      <w:pPr>
        <w:spacing w:after="0"/>
        <w:ind w:left="0"/>
        <w:jc w:val="both"/>
      </w:pPr>
      <w:r>
        <w:rPr>
          <w:rFonts w:ascii="Times New Roman"/>
          <w:b w:val="false"/>
          <w:i w:val="false"/>
          <w:color w:val="000000"/>
          <w:sz w:val="28"/>
        </w:rPr>
        <w:t>
      18) эпидемиологиялық қадағалау – инфекция жағдайлары туралы деректерді жүйелі жинау, салыстыру және талдау және медициналық көмектің сапасы мен инфекциялық аурулардың профилактикасын жақсарту жөніндегі шараларды қабылдау үшін жауапты адамдарды ақпаратпен қамтамасыз ету;</w:t>
      </w:r>
    </w:p>
    <w:bookmarkEnd w:id="29"/>
    <w:bookmarkStart w:name="z37" w:id="30"/>
    <w:p>
      <w:pPr>
        <w:spacing w:after="0"/>
        <w:ind w:left="0"/>
        <w:jc w:val="both"/>
      </w:pPr>
      <w:r>
        <w:rPr>
          <w:rFonts w:ascii="Times New Roman"/>
          <w:b w:val="false"/>
          <w:i w:val="false"/>
          <w:color w:val="000000"/>
          <w:sz w:val="28"/>
        </w:rPr>
        <w:t>
      19) эпидемиологиялық диагностика – бұл аурулардың пайда болу себептері мен жағдайларын анықтау тәсілдері. Тәуекел бөлімшелерін, тәуекел топтары мен ұжымдарын, сондай-ақ тәуекел уақытын анықтауды, тәуекел факторлары туралы гипотезаларды тұжырымдауды, бағалауды және дәлелдеуді, профилактика бағыттарын негіздеуді және оның нәтижелерін бағалауды қамтамасыз етеді. Эпидемиологиялық диагностиканың негізгі бөлімдері ретроспективті және жедел эпидемиологиялық талдау болып табылады.</w:t>
      </w:r>
    </w:p>
    <w:bookmarkEnd w:id="30"/>
    <w:bookmarkStart w:name="z38" w:id="31"/>
    <w:p>
      <w:pPr>
        <w:spacing w:after="0"/>
        <w:ind w:left="0"/>
        <w:jc w:val="left"/>
      </w:pPr>
      <w:r>
        <w:rPr>
          <w:rFonts w:ascii="Times New Roman"/>
          <w:b/>
          <w:i w:val="false"/>
          <w:color w:val="000000"/>
        </w:rPr>
        <w:t xml:space="preserve"> 2-тарау. Медициналық көмек көрсетумен байланысты инфекциялардың алдын алу жөніндегі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31"/>
    <w:bookmarkStart w:name="z39" w:id="32"/>
    <w:p>
      <w:pPr>
        <w:spacing w:after="0"/>
        <w:ind w:left="0"/>
        <w:jc w:val="both"/>
      </w:pPr>
      <w:r>
        <w:rPr>
          <w:rFonts w:ascii="Times New Roman"/>
          <w:b w:val="false"/>
          <w:i w:val="false"/>
          <w:color w:val="000000"/>
          <w:sz w:val="28"/>
        </w:rPr>
        <w:t>
      3. МККБИ жағдайы эпидемиологиялық диагностика деректерінің, пациентте болатын (эндогенді инфекция) және медициналық араласу жүргізумен байланысты (экзогенді инфекция) тәуекел факторлары әсерінің негізінде осы Санитариялық қағидаларға 1-қосымшаға сәйкес МККБИ анықтау өлшемшарттарын ескере отырып айқындалады.</w:t>
      </w:r>
    </w:p>
    <w:bookmarkEnd w:id="32"/>
    <w:bookmarkStart w:name="z40" w:id="33"/>
    <w:p>
      <w:pPr>
        <w:spacing w:after="0"/>
        <w:ind w:left="0"/>
        <w:jc w:val="both"/>
      </w:pPr>
      <w:r>
        <w:rPr>
          <w:rFonts w:ascii="Times New Roman"/>
          <w:b w:val="false"/>
          <w:i w:val="false"/>
          <w:color w:val="000000"/>
          <w:sz w:val="28"/>
        </w:rPr>
        <w:t>
      4. Медициналық ұйымдарда МККБИ жағдайы тіркелген кезде бірінші тәулік ішінде санитариялық-эпидемияға қарсы және санитариялық-профилактикалық іс-шаралардың жедел жоспары әзірленеді.</w:t>
      </w:r>
    </w:p>
    <w:bookmarkEnd w:id="33"/>
    <w:bookmarkStart w:name="z41" w:id="34"/>
    <w:p>
      <w:pPr>
        <w:spacing w:after="0"/>
        <w:ind w:left="0"/>
        <w:jc w:val="both"/>
      </w:pPr>
      <w:r>
        <w:rPr>
          <w:rFonts w:ascii="Times New Roman"/>
          <w:b w:val="false"/>
          <w:i w:val="false"/>
          <w:color w:val="000000"/>
          <w:sz w:val="28"/>
        </w:rPr>
        <w:t>
      5. Пациенттің медициналық ұйымда болған кезеңде немесе одан шыққаннан кейін инкубациялық кезең ішінде анықталған инфекциялық аурулары медициналық ұйым бойынша МККБИ ретінде есепке алынуға жатады.</w:t>
      </w:r>
    </w:p>
    <w:bookmarkEnd w:id="34"/>
    <w:bookmarkStart w:name="z42" w:id="35"/>
    <w:p>
      <w:pPr>
        <w:spacing w:after="0"/>
        <w:ind w:left="0"/>
        <w:jc w:val="both"/>
      </w:pPr>
      <w:r>
        <w:rPr>
          <w:rFonts w:ascii="Times New Roman"/>
          <w:b w:val="false"/>
          <w:i w:val="false"/>
          <w:color w:val="000000"/>
          <w:sz w:val="28"/>
        </w:rPr>
        <w:t xml:space="preserve">
      6. Медициналық ұйым бойынша МККБИ ретінд есепке алуға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35"/>
    <w:bookmarkStart w:name="z43" w:id="36"/>
    <w:p>
      <w:pPr>
        <w:spacing w:after="0"/>
        <w:ind w:left="0"/>
        <w:jc w:val="both"/>
      </w:pPr>
      <w:r>
        <w:rPr>
          <w:rFonts w:ascii="Times New Roman"/>
          <w:b w:val="false"/>
          <w:i w:val="false"/>
          <w:color w:val="000000"/>
          <w:sz w:val="28"/>
        </w:rPr>
        <w:t>
      1) жаңа туған нәрестелердің тері инфекциялары – егер үйге шығарылғаннан кейін жеті тәуліктің ішінде пайда болса, генерализацияланған түрлері – үйге шығарылғаннан кейін күнтізбелік отыз тәулік ішінде пайда болса;</w:t>
      </w:r>
    </w:p>
    <w:bookmarkEnd w:id="36"/>
    <w:bookmarkStart w:name="z44" w:id="37"/>
    <w:p>
      <w:pPr>
        <w:spacing w:after="0"/>
        <w:ind w:left="0"/>
        <w:jc w:val="both"/>
      </w:pPr>
      <w:r>
        <w:rPr>
          <w:rFonts w:ascii="Times New Roman"/>
          <w:b w:val="false"/>
          <w:i w:val="false"/>
          <w:color w:val="000000"/>
          <w:sz w:val="28"/>
        </w:rPr>
        <w:t>
      2) акушерлік-гинекологиялық көмек көрсетумен байланысты инфекциялық асқынулар – үйге шығарылғаннан кейін отыз тәулік ішінде пайда болса;</w:t>
      </w:r>
    </w:p>
    <w:bookmarkEnd w:id="37"/>
    <w:bookmarkStart w:name="z45" w:id="38"/>
    <w:p>
      <w:pPr>
        <w:spacing w:after="0"/>
        <w:ind w:left="0"/>
        <w:jc w:val="both"/>
      </w:pPr>
      <w:r>
        <w:rPr>
          <w:rFonts w:ascii="Times New Roman"/>
          <w:b w:val="false"/>
          <w:i w:val="false"/>
          <w:color w:val="000000"/>
          <w:sz w:val="28"/>
        </w:rPr>
        <w:t>
      3) хирургиялық араласудың инфекциялық асқынулары – үйге шығарылғаннан кейін күнтізбелік отыз тәуліктің ішінде пайда болса, имплантант болған кезде операция жасалғаннан кейін бір жылдың ішінде пайда болса есепке алынуға жатады.</w:t>
      </w:r>
    </w:p>
    <w:bookmarkEnd w:id="38"/>
    <w:bookmarkStart w:name="z46" w:id="39"/>
    <w:p>
      <w:pPr>
        <w:spacing w:after="0"/>
        <w:ind w:left="0"/>
        <w:jc w:val="both"/>
      </w:pPr>
      <w:r>
        <w:rPr>
          <w:rFonts w:ascii="Times New Roman"/>
          <w:b w:val="false"/>
          <w:i w:val="false"/>
          <w:color w:val="000000"/>
          <w:sz w:val="28"/>
        </w:rPr>
        <w:t xml:space="preserve">
      7. Денсаулық сақтау ұйымы МККБИ-ны тіркеген кезде аумақтық бөлімшеге "Халықтың санитариялық-эпидемиологиялық саламаттылығы саласындағы мемлекеттік органға инфекциялық аурулар, улану жағдайлары туралы ақпарат (шұғыл хабарлама) беру қағидаларын бекіту туралы" (Нормативтік құқықтық актілерді мемлекеттік тіркеу тізілімінде № 21532 болып тіркелген) Қазақстан Республикасының Денсаулық сақтау министрінің 2020 жылғы 26 қазандағы № ҚР ДСМ-153/2020 </w:t>
      </w:r>
      <w:r>
        <w:rPr>
          <w:rFonts w:ascii="Times New Roman"/>
          <w:b w:val="false"/>
          <w:i w:val="false"/>
          <w:color w:val="000000"/>
          <w:sz w:val="28"/>
        </w:rPr>
        <w:t>бұйрығына</w:t>
      </w:r>
      <w:r>
        <w:rPr>
          <w:rFonts w:ascii="Times New Roman"/>
          <w:b w:val="false"/>
          <w:i w:val="false"/>
          <w:color w:val="000000"/>
          <w:sz w:val="28"/>
        </w:rPr>
        <w:t xml:space="preserve"> сәйкес шұғыл хабарлама береді.</w:t>
      </w:r>
    </w:p>
    <w:bookmarkEnd w:id="39"/>
    <w:bookmarkStart w:name="z47" w:id="40"/>
    <w:p>
      <w:pPr>
        <w:spacing w:after="0"/>
        <w:ind w:left="0"/>
        <w:jc w:val="both"/>
      </w:pPr>
      <w:r>
        <w:rPr>
          <w:rFonts w:ascii="Times New Roman"/>
          <w:b w:val="false"/>
          <w:i w:val="false"/>
          <w:color w:val="000000"/>
          <w:sz w:val="28"/>
        </w:rPr>
        <w:t xml:space="preserve">
      8. Медициналық ұйым қызметкері МККБИ жағдайының тіркелуі туралы мәліметтерді аумақтық бөлімшеге берген кезде пациент медициналық ұйымға келіп түскен күні, МККБИ белгілерінің пайда болған күні, шоғырландыру, бұрын алған медициналық манипуляцияларды (бөлімше, емдеу-диагностикалық емшара түрлері) және эпидемиологиялық деректерді көрсетеді. МККБИ-дың әрбір анықталған жағдайы "Халықтың санитариялық-эпидемиологиялық саламаттылығы саласындағы есепке алу мен есеп құжаттамасының нысандарын бекіту туралы" Қазақстан Республикасының Денсаулық сақтау министрінің 2021 жылғы 20 тамыздағы № ҚР ДСМ-84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2021 жылғы 24 тамызда № 24082 болып тіркелген) Мемлекеттiк санитариялық-эпидемиологиялық бақылау органдарының инфекциялық және паразиттік ауруларды есепке алу (№267/е нысанды) журналына енгізіледі.</w:t>
      </w:r>
    </w:p>
    <w:bookmarkEnd w:id="40"/>
    <w:bookmarkStart w:name="z48" w:id="41"/>
    <w:p>
      <w:pPr>
        <w:spacing w:after="0"/>
        <w:ind w:left="0"/>
        <w:jc w:val="both"/>
      </w:pPr>
      <w:r>
        <w:rPr>
          <w:rFonts w:ascii="Times New Roman"/>
          <w:b w:val="false"/>
          <w:i w:val="false"/>
          <w:color w:val="000000"/>
          <w:sz w:val="28"/>
        </w:rPr>
        <w:t>
      9. Медициналық ұйымға инфекция әкелінген жағдайда инфекция жұқтыру орын алған медициналық ұйымға және аумақтық бөлімшеге эпидемиологиялық деректерді және клиникалық-диагностикалық зерттеулердің нәтижелерін көрсете отырып, бір тәулік ішінде ақпарат жіберіледі. МККБИ жағдайы анықталған кезде эпидемиологиялық тергеп-тексеру жүргізіледі, тергеп-тексеру барысында инфекцияның көзін, оның берілу факторлары мен жолдарын анықтау, МККБИ жаңа жағдайларының тіркелуінің алдын алу бойынша шара қолданылады.</w:t>
      </w:r>
    </w:p>
    <w:bookmarkEnd w:id="41"/>
    <w:bookmarkStart w:name="z49" w:id="42"/>
    <w:p>
      <w:pPr>
        <w:spacing w:after="0"/>
        <w:ind w:left="0"/>
        <w:jc w:val="both"/>
      </w:pPr>
      <w:r>
        <w:rPr>
          <w:rFonts w:ascii="Times New Roman"/>
          <w:b w:val="false"/>
          <w:i w:val="false"/>
          <w:color w:val="000000"/>
          <w:sz w:val="28"/>
        </w:rPr>
        <w:t>
      10. Медициналық ұйымдар меншік нысанына қарамастан аумақтық бөлімшелерге тергеп-тексеру аяқталғаннан кейін күнтізбелік 3 күннің ішінде әрбір МККБИ жағдайының кезеңдік есептері мен тергеп-тексеру хаттамасын ұсынады.</w:t>
      </w:r>
    </w:p>
    <w:bookmarkEnd w:id="42"/>
    <w:bookmarkStart w:name="z50" w:id="43"/>
    <w:p>
      <w:pPr>
        <w:spacing w:after="0"/>
        <w:ind w:left="0"/>
        <w:jc w:val="both"/>
      </w:pPr>
      <w:r>
        <w:rPr>
          <w:rFonts w:ascii="Times New Roman"/>
          <w:b w:val="false"/>
          <w:i w:val="false"/>
          <w:color w:val="000000"/>
          <w:sz w:val="28"/>
        </w:rPr>
        <w:t>
      11. Өндірістік бақылауды жүзеге асыру жөніндегі іс-шараларды ұйымдастыру "Өндірістік бақылауды жүзеге асыруға қойылатын санитариялық-эпидемиологиялық талаптар" санитариялық қағидаларын бекіту туралы" Қазақстан Республикасының Ұлттық экономика министрінің 2016 жылғы 6 маусымдағы № 239 бұйрығында көзделген тәртіппен жүргізіледі.</w:t>
      </w:r>
    </w:p>
    <w:bookmarkEnd w:id="43"/>
    <w:bookmarkStart w:name="z51" w:id="44"/>
    <w:p>
      <w:pPr>
        <w:spacing w:after="0"/>
        <w:ind w:left="0"/>
        <w:jc w:val="both"/>
      </w:pPr>
      <w:r>
        <w:rPr>
          <w:rFonts w:ascii="Times New Roman"/>
          <w:b w:val="false"/>
          <w:i w:val="false"/>
          <w:color w:val="000000"/>
          <w:sz w:val="28"/>
        </w:rPr>
        <w:t>
      12. Эпидемиологиялық көрсеткіштер бойынша зерттеулер тізбесі мен көлемі нақты эпидемиологиялық жағдайға сәйкес айқындалады.</w:t>
      </w:r>
    </w:p>
    <w:bookmarkEnd w:id="44"/>
    <w:bookmarkStart w:name="z52" w:id="45"/>
    <w:p>
      <w:pPr>
        <w:spacing w:after="0"/>
        <w:ind w:left="0"/>
        <w:jc w:val="both"/>
      </w:pPr>
      <w:r>
        <w:rPr>
          <w:rFonts w:ascii="Times New Roman"/>
          <w:b w:val="false"/>
          <w:i w:val="false"/>
          <w:color w:val="000000"/>
          <w:sz w:val="28"/>
        </w:rPr>
        <w:t>
      13. МККБИ тіркелген кезде инфекция көзін анықтау мақсатында байланыста болған адамдарда: медициналық ұйымның персоналында, адамдарды күтетін пациенттерде инфекциялық аурулар қоздырғыштарының болуына зертханалық тексеру жүргізіледі.</w:t>
      </w:r>
    </w:p>
    <w:bookmarkEnd w:id="45"/>
    <w:bookmarkStart w:name="z53" w:id="46"/>
    <w:p>
      <w:pPr>
        <w:spacing w:after="0"/>
        <w:ind w:left="0"/>
        <w:jc w:val="both"/>
      </w:pPr>
      <w:r>
        <w:rPr>
          <w:rFonts w:ascii="Times New Roman"/>
          <w:b w:val="false"/>
          <w:i w:val="false"/>
          <w:color w:val="000000"/>
          <w:sz w:val="28"/>
        </w:rPr>
        <w:t>
      14. Инфекциялық аурулардың қоздырғыштарын тасымалдаушылығы анықталған медицина персоналы диагнозын анықтау және емделу үшін инфекционистке тексерілуге жіберіледі. Тасымалдаушылар тексерілу және емделу кезеңінде санация кезінде жұмыстан шеттетіледі немесе эпидемиологиялық қауіп төндірмейтін жұмысқа ауыстырылады.</w:t>
      </w:r>
    </w:p>
    <w:bookmarkEnd w:id="46"/>
    <w:bookmarkStart w:name="z54" w:id="47"/>
    <w:p>
      <w:pPr>
        <w:spacing w:after="0"/>
        <w:ind w:left="0"/>
        <w:jc w:val="both"/>
      </w:pPr>
      <w:r>
        <w:rPr>
          <w:rFonts w:ascii="Times New Roman"/>
          <w:b w:val="false"/>
          <w:i w:val="false"/>
          <w:color w:val="000000"/>
          <w:sz w:val="28"/>
        </w:rPr>
        <w:t xml:space="preserve">
      15. Медициналық манипуляцияларды жүзеге асыратын медицина персоналың қол гигиенасы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 ұйымы қызметкерлерінің қолдарын өңдеу кезеңдерін ескере отырып жүргізіледі.</w:t>
      </w:r>
    </w:p>
    <w:bookmarkEnd w:id="47"/>
    <w:bookmarkStart w:name="z55" w:id="48"/>
    <w:p>
      <w:pPr>
        <w:spacing w:after="0"/>
        <w:ind w:left="0"/>
        <w:jc w:val="both"/>
      </w:pPr>
      <w:r>
        <w:rPr>
          <w:rFonts w:ascii="Times New Roman"/>
          <w:b w:val="false"/>
          <w:i w:val="false"/>
          <w:color w:val="000000"/>
          <w:sz w:val="28"/>
        </w:rPr>
        <w:t>
      16. Терінің және сілемейлі қабықтардың тұтастығының бұзылуымен байланысты барлық медициналық манипуляциялар бір рет қолданылатын стерилді қолғаппен жүргізіледі. Бір пациенттен (донордан, реципиенттен) артық адаммен байланыста болған кезде бір рет қолданылатын қолғаптың сол бір жұбын немесе оларды өңдегеннен кейін қайта пайдалануға жол берілмейді.</w:t>
      </w:r>
    </w:p>
    <w:bookmarkEnd w:id="48"/>
    <w:bookmarkStart w:name="z56" w:id="49"/>
    <w:p>
      <w:pPr>
        <w:spacing w:after="0"/>
        <w:ind w:left="0"/>
        <w:jc w:val="both"/>
      </w:pPr>
      <w:r>
        <w:rPr>
          <w:rFonts w:ascii="Times New Roman"/>
          <w:b w:val="false"/>
          <w:i w:val="false"/>
          <w:color w:val="000000"/>
          <w:sz w:val="28"/>
        </w:rPr>
        <w:t>
      17. Бір рет қолданылатын стерилді қолғаптар кез келген хирургиялық емшараларда, босандыруда, инвазивті рентгенологиялық емшараларда, қан тамырларымен жанасу және онымен манипуляциялар кезінде (орталық сызық), пациенттерде ашық тыныс алу контуры бар өкпені жасанды желдетуде трахеобронхиалды діңді санациялау кезінде, қанмен, шырышты қабықтармен және зақымдалған терімен жанасқан кезде, патогенді және шартты-патогенді микроорганизмдердің болуы мүмкін кезде, қынапты тексеру кезінде, толық парентеральды қоректендіруге арналған препараттарды және химиялық-терапевтік құралдарды дайындау кезінде қолданылады.</w:t>
      </w:r>
    </w:p>
    <w:bookmarkEnd w:id="49"/>
    <w:bookmarkStart w:name="z57" w:id="50"/>
    <w:p>
      <w:pPr>
        <w:spacing w:after="0"/>
        <w:ind w:left="0"/>
        <w:jc w:val="both"/>
      </w:pPr>
      <w:r>
        <w:rPr>
          <w:rFonts w:ascii="Times New Roman"/>
          <w:b w:val="false"/>
          <w:i w:val="false"/>
          <w:color w:val="000000"/>
          <w:sz w:val="28"/>
        </w:rPr>
        <w:t>
      18. Қалған медициналық манипуляциялар жүргізу кезінде пациенттің зақымдалмаған терісімен жанасқанда бір рет қолданылатын стерилденбеген қолғаптар қолданылады. Бір рет қолданылатын стерилденбеген қолғаптар күре тамырға жіберу үшін жүйелерді ағытқан кезде, күре тамырға салу құрылғыларын қою немесе алып тастау кезінде кезінде қолданылады.</w:t>
      </w:r>
    </w:p>
    <w:bookmarkEnd w:id="50"/>
    <w:bookmarkStart w:name="z58" w:id="51"/>
    <w:p>
      <w:pPr>
        <w:spacing w:after="0"/>
        <w:ind w:left="0"/>
        <w:jc w:val="both"/>
      </w:pPr>
      <w:r>
        <w:rPr>
          <w:rFonts w:ascii="Times New Roman"/>
          <w:b w:val="false"/>
          <w:i w:val="false"/>
          <w:color w:val="000000"/>
          <w:sz w:val="28"/>
        </w:rPr>
        <w:t>
      19. Бір рет қолданылатын стерилденген, стерилденбеген қолғаптар биологиялық сұйықтықтармен ластанған кезде, сондай-ақ олардың бүтіндігі бұзылған кезде одан әрі пайдалануға жол берілмейді. Бір рет қолданылатын қолғаптарды ұзақ уақыт қолдану қажет болған кезде, жаңа қолғапты киер алдында қолды антисептикпен сүртіп, оларды әр 2 сағат сайын ауыстырып отыру қажет.</w:t>
      </w:r>
    </w:p>
    <w:bookmarkEnd w:id="51"/>
    <w:bookmarkStart w:name="z59" w:id="52"/>
    <w:p>
      <w:pPr>
        <w:spacing w:after="0"/>
        <w:ind w:left="0"/>
        <w:jc w:val="both"/>
      </w:pPr>
      <w:r>
        <w:rPr>
          <w:rFonts w:ascii="Times New Roman"/>
          <w:b w:val="false"/>
          <w:i w:val="false"/>
          <w:color w:val="000000"/>
          <w:sz w:val="28"/>
        </w:rPr>
        <w:t xml:space="preserve">
      20. Денсаулық сақтау ұйымдарында эпидемияға қарсы іс-шараларды жүргізу сапасын бактериологиялық бақылау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денсаулық сақтау ұйымында эпидемияға қарсы іс-шараларды жүргізу сапасын бактериологиялық бақылау жөніндегі нұсқаулықты ескере отырып жүргізіледі.</w:t>
      </w:r>
    </w:p>
    <w:bookmarkEnd w:id="52"/>
    <w:bookmarkStart w:name="z60" w:id="53"/>
    <w:p>
      <w:pPr>
        <w:spacing w:after="0"/>
        <w:ind w:left="0"/>
        <w:jc w:val="both"/>
      </w:pPr>
      <w:r>
        <w:rPr>
          <w:rFonts w:ascii="Times New Roman"/>
          <w:b w:val="false"/>
          <w:i w:val="false"/>
          <w:color w:val="000000"/>
          <w:sz w:val="28"/>
        </w:rPr>
        <w:t xml:space="preserve">
      21. Медициналық қалдықтарды жинау, зарарсыздандыру, уақтылы сақтау, тасымалдау және кәдеге жарату "Денсаулық сақтау объектілеріне қойылатын санитариялық-эпидемиологиялық талаптар" санитариялық қағидаларын бекіту туралы" (Нормативтік құқықтық актілерді мемлекеттік тіркеу тізілімінде № 21080 болып тіркелген) Қазақстан Республикасының Денсаулық сақтау министрінің 2020 жылғы 11 тамыздағы № ҚР ДСМ - 96/2020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көмек</w:t>
            </w:r>
            <w:r>
              <w:br/>
            </w:r>
            <w:r>
              <w:rPr>
                <w:rFonts w:ascii="Times New Roman"/>
                <w:b w:val="false"/>
                <w:i w:val="false"/>
                <w:color w:val="000000"/>
                <w:sz w:val="20"/>
              </w:rPr>
              <w:t>көрсетумен байланысты</w:t>
            </w:r>
            <w:r>
              <w:br/>
            </w:r>
            <w:r>
              <w:rPr>
                <w:rFonts w:ascii="Times New Roman"/>
                <w:b w:val="false"/>
                <w:i w:val="false"/>
                <w:color w:val="000000"/>
                <w:sz w:val="20"/>
              </w:rPr>
              <w:t>инфекциялардың алдын алу</w:t>
            </w:r>
            <w:r>
              <w:br/>
            </w:r>
            <w:r>
              <w:rPr>
                <w:rFonts w:ascii="Times New Roman"/>
                <w:b w:val="false"/>
                <w:i w:val="false"/>
                <w:color w:val="000000"/>
                <w:sz w:val="20"/>
              </w:rPr>
              <w:t>жөніндегі санитариялық-</w:t>
            </w:r>
            <w:r>
              <w:br/>
            </w:r>
            <w:r>
              <w:rPr>
                <w:rFonts w:ascii="Times New Roman"/>
                <w:b w:val="false"/>
                <w:i w:val="false"/>
                <w:color w:val="000000"/>
                <w:sz w:val="20"/>
              </w:rPr>
              <w:t>эпидемияға қарсы,</w:t>
            </w:r>
            <w:r>
              <w:br/>
            </w:r>
            <w:r>
              <w:rPr>
                <w:rFonts w:ascii="Times New Roman"/>
                <w:b w:val="false"/>
                <w:i w:val="false"/>
                <w:color w:val="000000"/>
                <w:sz w:val="20"/>
              </w:rPr>
              <w:t>санитариялық-профилактикалық</w:t>
            </w:r>
            <w:r>
              <w:br/>
            </w:r>
            <w:r>
              <w:rPr>
                <w:rFonts w:ascii="Times New Roman"/>
                <w:b w:val="false"/>
                <w:i w:val="false"/>
                <w:color w:val="000000"/>
                <w:sz w:val="20"/>
              </w:rPr>
              <w:t>іс-шараларды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62" w:id="54"/>
    <w:p>
      <w:pPr>
        <w:spacing w:after="0"/>
        <w:ind w:left="0"/>
        <w:jc w:val="left"/>
      </w:pPr>
      <w:r>
        <w:rPr>
          <w:rFonts w:ascii="Times New Roman"/>
          <w:b/>
          <w:i w:val="false"/>
          <w:color w:val="000000"/>
        </w:rPr>
        <w:t xml:space="preserve"> 1. Медициналық ұйымдарда медициналық көмек көрсетумен байланысты инфекцияларды анықтау өлшемшарттары</w:t>
      </w:r>
    </w:p>
    <w:bookmarkEnd w:id="54"/>
    <w:bookmarkStart w:name="z63" w:id="55"/>
    <w:p>
      <w:pPr>
        <w:spacing w:after="0"/>
        <w:ind w:left="0"/>
        <w:jc w:val="both"/>
      </w:pPr>
      <w:r>
        <w:rPr>
          <w:rFonts w:ascii="Times New Roman"/>
          <w:b w:val="false"/>
          <w:i w:val="false"/>
          <w:color w:val="000000"/>
          <w:sz w:val="28"/>
        </w:rPr>
        <w:t>
      1. Медициналық көмек көрсетумен байланысты инфекция (бұдан әрі –МККБИ) жағдайларын анықтау науқастың жағдайын тікелей бақылаудың, стационарлық науқастың медициналық картасын, зертханалық және диагностикалық зерттеулердің нәтижелерін зерделеу нәтижесі болып табылады. МККБИ-ы диагностикалық өлшемшарттардың кешені және науқасқа медициналық көмек көрсету негізінде айқындалады.</w:t>
      </w:r>
    </w:p>
    <w:bookmarkEnd w:id="55"/>
    <w:bookmarkStart w:name="z64" w:id="56"/>
    <w:p>
      <w:pPr>
        <w:spacing w:after="0"/>
        <w:ind w:left="0"/>
        <w:jc w:val="both"/>
      </w:pPr>
      <w:r>
        <w:rPr>
          <w:rFonts w:ascii="Times New Roman"/>
          <w:b w:val="false"/>
          <w:i w:val="false"/>
          <w:color w:val="000000"/>
          <w:sz w:val="28"/>
        </w:rPr>
        <w:t>
      2. Зертханалық деректер клиникалық, биохимиялық және микробиологиялық зерттеулердің нәтижелерін және диагностикалық зерттеудердің, оның ішінде рентгенологиялық, ультрадыбыстық, компьютерлік томографияның, ядролық-магниттік резонанстың, радиоизотопты сканерлеудің, эндоскопияның, биопсияның және пункциялық биопсияның қосымша әдістерін қамтиды.</w:t>
      </w:r>
    </w:p>
    <w:bookmarkEnd w:id="56"/>
    <w:bookmarkStart w:name="z65" w:id="57"/>
    <w:p>
      <w:pPr>
        <w:spacing w:after="0"/>
        <w:ind w:left="0"/>
        <w:jc w:val="both"/>
      </w:pPr>
      <w:r>
        <w:rPr>
          <w:rFonts w:ascii="Times New Roman"/>
          <w:b w:val="false"/>
          <w:i w:val="false"/>
          <w:color w:val="000000"/>
          <w:sz w:val="28"/>
        </w:rPr>
        <w:t>
      3. МККБИ диагнозы анықталған кезде науқастың денсаулық сақтау ұйымына инкубациялық және жұқпалы кезеңдерде келуін болдырмау қажет.</w:t>
      </w:r>
    </w:p>
    <w:bookmarkEnd w:id="57"/>
    <w:bookmarkStart w:name="z66" w:id="58"/>
    <w:p>
      <w:pPr>
        <w:spacing w:after="0"/>
        <w:ind w:left="0"/>
        <w:jc w:val="left"/>
      </w:pPr>
      <w:r>
        <w:rPr>
          <w:rFonts w:ascii="Times New Roman"/>
          <w:b/>
          <w:i w:val="false"/>
          <w:color w:val="000000"/>
        </w:rPr>
        <w:t xml:space="preserve"> 2. Хирургиялық араласу саласындағы инфекциялар</w:t>
      </w:r>
    </w:p>
    <w:bookmarkEnd w:id="58"/>
    <w:bookmarkStart w:name="z67" w:id="59"/>
    <w:p>
      <w:pPr>
        <w:spacing w:after="0"/>
        <w:ind w:left="0"/>
        <w:jc w:val="both"/>
      </w:pPr>
      <w:r>
        <w:rPr>
          <w:rFonts w:ascii="Times New Roman"/>
          <w:b w:val="false"/>
          <w:i w:val="false"/>
          <w:color w:val="000000"/>
          <w:sz w:val="28"/>
        </w:rPr>
        <w:t>
      4. Инфекциялық процестің шоғырлануы бойынша хирургиялық араласумен байланысты инфекциялар: тілік айналасындағы үстіңгі хирургиялық жара инфекциялары, тілік айналасындағы терең енген хирургиялық жара инфекциялары және ағзаның және қуыстың хирургиялық араласу айналасындағы инфекциялары болып бөлінеді.</w:t>
      </w:r>
    </w:p>
    <w:bookmarkEnd w:id="59"/>
    <w:bookmarkStart w:name="z68" w:id="60"/>
    <w:p>
      <w:pPr>
        <w:spacing w:after="0"/>
        <w:ind w:left="0"/>
        <w:jc w:val="both"/>
      </w:pPr>
      <w:r>
        <w:rPr>
          <w:rFonts w:ascii="Times New Roman"/>
          <w:b w:val="false"/>
          <w:i w:val="false"/>
          <w:color w:val="000000"/>
          <w:sz w:val="28"/>
        </w:rPr>
        <w:t>
      5. Тілік айналасындағы үстіңгі хирургиялық жара инфекциялары операциядан кейін отыз күннің ішіде пайда болады және тек тілік айналасындағы тері мен теріасты тіндерін қамтиды. Пациентте инфекцияның мынадай белгілерінің немесе симптомдарының кемінде біреуінің:</w:t>
      </w:r>
    </w:p>
    <w:bookmarkEnd w:id="60"/>
    <w:bookmarkStart w:name="z69" w:id="61"/>
    <w:p>
      <w:pPr>
        <w:spacing w:after="0"/>
        <w:ind w:left="0"/>
        <w:jc w:val="both"/>
      </w:pPr>
      <w:r>
        <w:rPr>
          <w:rFonts w:ascii="Times New Roman"/>
          <w:b w:val="false"/>
          <w:i w:val="false"/>
          <w:color w:val="000000"/>
          <w:sz w:val="28"/>
        </w:rPr>
        <w:t>
      1) үстіңгі тіліктен іріңді бөліндінің болуы;</w:t>
      </w:r>
    </w:p>
    <w:bookmarkEnd w:id="61"/>
    <w:bookmarkStart w:name="z70" w:id="62"/>
    <w:p>
      <w:pPr>
        <w:spacing w:after="0"/>
        <w:ind w:left="0"/>
        <w:jc w:val="both"/>
      </w:pPr>
      <w:r>
        <w:rPr>
          <w:rFonts w:ascii="Times New Roman"/>
          <w:b w:val="false"/>
          <w:i w:val="false"/>
          <w:color w:val="000000"/>
          <w:sz w:val="28"/>
        </w:rPr>
        <w:t>
      2) үстіңгі тілік айналасынан асептикалық жолмен алынған сұйықтықтан немесе тіннен микроорганизмдердің бөлінуі;</w:t>
      </w:r>
    </w:p>
    <w:bookmarkEnd w:id="62"/>
    <w:bookmarkStart w:name="z71" w:id="63"/>
    <w:p>
      <w:pPr>
        <w:spacing w:after="0"/>
        <w:ind w:left="0"/>
        <w:jc w:val="both"/>
      </w:pPr>
      <w:r>
        <w:rPr>
          <w:rFonts w:ascii="Times New Roman"/>
          <w:b w:val="false"/>
          <w:i w:val="false"/>
          <w:color w:val="000000"/>
          <w:sz w:val="28"/>
        </w:rPr>
        <w:t>
      3) хирургиялық тілік айналасының ауырсынуы, аздаған ісіну, қызару, температураның көтерілуі оң нәтижені көрсетеді;</w:t>
      </w:r>
    </w:p>
    <w:bookmarkEnd w:id="63"/>
    <w:bookmarkStart w:name="z72" w:id="64"/>
    <w:p>
      <w:pPr>
        <w:spacing w:after="0"/>
        <w:ind w:left="0"/>
        <w:jc w:val="both"/>
      </w:pPr>
      <w:r>
        <w:rPr>
          <w:rFonts w:ascii="Times New Roman"/>
          <w:b w:val="false"/>
          <w:i w:val="false"/>
          <w:color w:val="000000"/>
          <w:sz w:val="28"/>
        </w:rPr>
        <w:t>
      4) хирургтың немесе басқа емдеуші дәрігердің хирургиялық араласу айналасындағы үстіңгі инфекция диагнозы болуы тілік айналасындағы үстіңгі хирургиялық жара инфекциясын анықтау өлшемшарттары болып табылады.</w:t>
      </w:r>
    </w:p>
    <w:bookmarkEnd w:id="64"/>
    <w:bookmarkStart w:name="z73" w:id="65"/>
    <w:p>
      <w:pPr>
        <w:spacing w:after="0"/>
        <w:ind w:left="0"/>
        <w:jc w:val="both"/>
      </w:pPr>
      <w:r>
        <w:rPr>
          <w:rFonts w:ascii="Times New Roman"/>
          <w:b w:val="false"/>
          <w:i w:val="false"/>
          <w:color w:val="000000"/>
          <w:sz w:val="28"/>
        </w:rPr>
        <w:t>
      6. Тілік айналасындағы терең енген хирургиялық жара инфекциясы имплантат болмаған жағдайда операциядан кейін күнтізбелік отыз күннің ішінде немесе операция жасалған жерде имплантат болған кезде бір жылдың ішінде пайда болады. Инфекцияны осы операциямен байланысты деп есептеуге негіздің болуы және тілік айналасындағы терең жұмсақ тіндерді (фасциялды және бұлшықет қабаттарын) қамтуы және науқаста инфекцияның мынадай белгілерінің немесе симптомдарының біреуінің:</w:t>
      </w:r>
    </w:p>
    <w:bookmarkEnd w:id="65"/>
    <w:bookmarkStart w:name="z74" w:id="66"/>
    <w:p>
      <w:pPr>
        <w:spacing w:after="0"/>
        <w:ind w:left="0"/>
        <w:jc w:val="both"/>
      </w:pPr>
      <w:r>
        <w:rPr>
          <w:rFonts w:ascii="Times New Roman"/>
          <w:b w:val="false"/>
          <w:i w:val="false"/>
          <w:color w:val="000000"/>
          <w:sz w:val="28"/>
        </w:rPr>
        <w:t>
      1) осы хирургиялық араласу айналасындағы ағзадан немесе қуыстан емес, тілік тереңдігінен іріңді бөліндінің болуы;</w:t>
      </w:r>
    </w:p>
    <w:bookmarkEnd w:id="66"/>
    <w:bookmarkStart w:name="z75" w:id="67"/>
    <w:p>
      <w:pPr>
        <w:spacing w:after="0"/>
        <w:ind w:left="0"/>
        <w:jc w:val="both"/>
      </w:pPr>
      <w:r>
        <w:rPr>
          <w:rFonts w:ascii="Times New Roman"/>
          <w:b w:val="false"/>
          <w:i w:val="false"/>
          <w:color w:val="000000"/>
          <w:sz w:val="28"/>
        </w:rPr>
        <w:t>
      2) пациентте инфекцияның мынадай белгілердің немесе симптомдардың: жара себіндісі теріс нәтиже беретін жағдайларды қоспағанда қызбаның болуы (37,5</w:t>
      </w:r>
      <w:r>
        <w:rPr>
          <w:rFonts w:ascii="Times New Roman"/>
          <w:b w:val="false"/>
          <w:i w:val="false"/>
          <w:color w:val="000000"/>
          <w:vertAlign w:val="superscript"/>
        </w:rPr>
        <w:t>0</w:t>
      </w:r>
      <w:r>
        <w:rPr>
          <w:rFonts w:ascii="Times New Roman"/>
          <w:b w:val="false"/>
          <w:i w:val="false"/>
          <w:color w:val="000000"/>
          <w:sz w:val="28"/>
        </w:rPr>
        <w:t>C жоғары) немесе ауырсыну болған кезде жараның жиектерінің өздігінен ашылуы немесе оны хирургтың әдейі ашуы;</w:t>
      </w:r>
    </w:p>
    <w:bookmarkEnd w:id="67"/>
    <w:bookmarkStart w:name="z76" w:id="68"/>
    <w:p>
      <w:pPr>
        <w:spacing w:after="0"/>
        <w:ind w:left="0"/>
        <w:jc w:val="both"/>
      </w:pPr>
      <w:r>
        <w:rPr>
          <w:rFonts w:ascii="Times New Roman"/>
          <w:b w:val="false"/>
          <w:i w:val="false"/>
          <w:color w:val="000000"/>
          <w:sz w:val="28"/>
        </w:rPr>
        <w:t>
      3) қарап-тексеру, қайта операция жасау, гистологиялық-патологиялық немесе рентгенологиялық зерттеу кезінде терең тілік айналасында абсцесс немесе инфекция белгілерінің байқалуы;</w:t>
      </w:r>
    </w:p>
    <w:bookmarkEnd w:id="68"/>
    <w:bookmarkStart w:name="z77" w:id="69"/>
    <w:p>
      <w:pPr>
        <w:spacing w:after="0"/>
        <w:ind w:left="0"/>
        <w:jc w:val="both"/>
      </w:pPr>
      <w:r>
        <w:rPr>
          <w:rFonts w:ascii="Times New Roman"/>
          <w:b w:val="false"/>
          <w:i w:val="false"/>
          <w:color w:val="000000"/>
          <w:sz w:val="28"/>
        </w:rPr>
        <w:t>
      4) хирург немесе басқа емдеуші дәрігер хирургиялық араласу айналасындағы терең енген инфекция диагнозы болуы тілік аймағында терең хирургиялық инфекцияны анықтау өлшемшарттары болып табылады.</w:t>
      </w:r>
    </w:p>
    <w:bookmarkEnd w:id="69"/>
    <w:bookmarkStart w:name="z78" w:id="70"/>
    <w:p>
      <w:pPr>
        <w:spacing w:after="0"/>
        <w:ind w:left="0"/>
        <w:jc w:val="both"/>
      </w:pPr>
      <w:r>
        <w:rPr>
          <w:rFonts w:ascii="Times New Roman"/>
          <w:b w:val="false"/>
          <w:i w:val="false"/>
          <w:color w:val="000000"/>
          <w:sz w:val="28"/>
        </w:rPr>
        <w:t>
      7. Хирургиялық араласу айналасындағы ағзадағы немесе қуыстағы инфекция имплантат болмаған жағдайда операциядан кейін отыз күннің ішінде немесе операция жасалған жерде имплантат болған кезде бір жылдың ішінде пайда болады. Инфекция операциямен байланысты болып есептелуі және инфекция (операция кезінде ашылған немесе алынған тері тілігінен, фасциялардан және бұлшықет қабаттарынан басқа) организмнің кез-келген бөлігін қамтуы және науқаста инфекцияның мынадай белгілерінің немесе симптомдарының біреуінің:</w:t>
      </w:r>
    </w:p>
    <w:bookmarkEnd w:id="70"/>
    <w:bookmarkStart w:name="z79" w:id="71"/>
    <w:p>
      <w:pPr>
        <w:spacing w:after="0"/>
        <w:ind w:left="0"/>
        <w:jc w:val="both"/>
      </w:pPr>
      <w:r>
        <w:rPr>
          <w:rFonts w:ascii="Times New Roman"/>
          <w:b w:val="false"/>
          <w:i w:val="false"/>
          <w:color w:val="000000"/>
          <w:sz w:val="28"/>
        </w:rPr>
        <w:t>
      1) ағзада немесе қуыста орнатылған дренажда іріңді бөліндінің болуы;</w:t>
      </w:r>
    </w:p>
    <w:bookmarkEnd w:id="71"/>
    <w:bookmarkStart w:name="z80" w:id="72"/>
    <w:p>
      <w:pPr>
        <w:spacing w:after="0"/>
        <w:ind w:left="0"/>
        <w:jc w:val="both"/>
      </w:pPr>
      <w:r>
        <w:rPr>
          <w:rFonts w:ascii="Times New Roman"/>
          <w:b w:val="false"/>
          <w:i w:val="false"/>
          <w:color w:val="000000"/>
          <w:sz w:val="28"/>
        </w:rPr>
        <w:t>
      2) ағзадан немесе қуыстан асептикалық жолмен алынған сұйықтықтан немесе тіннен микроорганизмдердің бөлінуі;</w:t>
      </w:r>
    </w:p>
    <w:bookmarkEnd w:id="72"/>
    <w:bookmarkStart w:name="z81" w:id="73"/>
    <w:p>
      <w:pPr>
        <w:spacing w:after="0"/>
        <w:ind w:left="0"/>
        <w:jc w:val="both"/>
      </w:pPr>
      <w:r>
        <w:rPr>
          <w:rFonts w:ascii="Times New Roman"/>
          <w:b w:val="false"/>
          <w:i w:val="false"/>
          <w:color w:val="000000"/>
          <w:sz w:val="28"/>
        </w:rPr>
        <w:t>
      3) қарап-тексеру, қайта операция жасау, гистологиялық-патологиялық немесе рентгенологиялық зерттеу кезінде ағзаны немесе қуысты қамтитын абсцесс немесе инфекцияның басқа да белгілерінің байқалуы;</w:t>
      </w:r>
    </w:p>
    <w:bookmarkEnd w:id="73"/>
    <w:bookmarkStart w:name="z82" w:id="74"/>
    <w:p>
      <w:pPr>
        <w:spacing w:after="0"/>
        <w:ind w:left="0"/>
        <w:jc w:val="both"/>
      </w:pPr>
      <w:r>
        <w:rPr>
          <w:rFonts w:ascii="Times New Roman"/>
          <w:b w:val="false"/>
          <w:i w:val="false"/>
          <w:color w:val="000000"/>
          <w:sz w:val="28"/>
        </w:rPr>
        <w:t>
      4) ауруханадан шыққаннан кейін отыз тәуліктің ішінде хирург немесе басқа емдеуші дәрігері қойған хирургиялық араласу айналасындағы ағзадағы немесе қуыстағы инфекция (тиісті ағзадағы операциядан кейін пайда болған перитонит, остеомиелит, пневмония, пиелонефрит, медиастинит, эндометрит, цистит, уретрит, эндокардит) диагнозы болуы хирургиялық араласу айналасындағы ағзадағы немесе қуыстағы инфекцияны анықтау өлшемшарттары болып табылады.</w:t>
      </w:r>
    </w:p>
    <w:bookmarkEnd w:id="74"/>
    <w:bookmarkStart w:name="z83" w:id="75"/>
    <w:p>
      <w:pPr>
        <w:spacing w:after="0"/>
        <w:ind w:left="0"/>
        <w:jc w:val="left"/>
      </w:pPr>
      <w:r>
        <w:rPr>
          <w:rFonts w:ascii="Times New Roman"/>
          <w:b/>
          <w:i w:val="false"/>
          <w:color w:val="000000"/>
        </w:rPr>
        <w:t xml:space="preserve"> 3. Қан ағысы жолдарының (қан арнасының) бастапқы инфекциялары</w:t>
      </w:r>
    </w:p>
    <w:bookmarkEnd w:id="75"/>
    <w:bookmarkStart w:name="z84" w:id="76"/>
    <w:p>
      <w:pPr>
        <w:spacing w:after="0"/>
        <w:ind w:left="0"/>
        <w:jc w:val="both"/>
      </w:pPr>
      <w:r>
        <w:rPr>
          <w:rFonts w:ascii="Times New Roman"/>
          <w:b w:val="false"/>
          <w:i w:val="false"/>
          <w:color w:val="000000"/>
          <w:sz w:val="28"/>
        </w:rPr>
        <w:t>
      8. Қан ағысы жолдарының бастапқы инфекцияларына зертханалық деректермен расталған инфекциялар немесе медициналық көмекке байланысты клиникалық сепсис жатады.</w:t>
      </w:r>
    </w:p>
    <w:bookmarkEnd w:id="76"/>
    <w:bookmarkStart w:name="z85" w:id="77"/>
    <w:p>
      <w:pPr>
        <w:spacing w:after="0"/>
        <w:ind w:left="0"/>
        <w:jc w:val="both"/>
      </w:pPr>
      <w:r>
        <w:rPr>
          <w:rFonts w:ascii="Times New Roman"/>
          <w:b w:val="false"/>
          <w:i w:val="false"/>
          <w:color w:val="000000"/>
          <w:sz w:val="28"/>
        </w:rPr>
        <w:t>
      9. Науқаста қан ағысы жолдарының инфекциясын зертханалық растау өлшемшарттары:</w:t>
      </w:r>
    </w:p>
    <w:bookmarkEnd w:id="77"/>
    <w:bookmarkStart w:name="z86" w:id="78"/>
    <w:p>
      <w:pPr>
        <w:spacing w:after="0"/>
        <w:ind w:left="0"/>
        <w:jc w:val="both"/>
      </w:pPr>
      <w:r>
        <w:rPr>
          <w:rFonts w:ascii="Times New Roman"/>
          <w:b w:val="false"/>
          <w:i w:val="false"/>
          <w:color w:val="000000"/>
          <w:sz w:val="28"/>
        </w:rPr>
        <w:t>
      1) қан себінділерінде белгілі патогендік микроорганизмдердің анықталуы. Осы микроорганизмнің басқа локализациядағы инфекциясымен байланысының болмауы;</w:t>
      </w:r>
    </w:p>
    <w:bookmarkEnd w:id="78"/>
    <w:bookmarkStart w:name="z87" w:id="79"/>
    <w:p>
      <w:pPr>
        <w:spacing w:after="0"/>
        <w:ind w:left="0"/>
        <w:jc w:val="both"/>
      </w:pPr>
      <w:r>
        <w:rPr>
          <w:rFonts w:ascii="Times New Roman"/>
          <w:b w:val="false"/>
          <w:i w:val="false"/>
          <w:color w:val="000000"/>
          <w:sz w:val="28"/>
        </w:rPr>
        <w:t>
      2) мынадай белгілердің біреуінің: қызбаның (38</w:t>
      </w:r>
      <w:r>
        <w:rPr>
          <w:rFonts w:ascii="Times New Roman"/>
          <w:b w:val="false"/>
          <w:i w:val="false"/>
          <w:color w:val="000000"/>
          <w:vertAlign w:val="superscript"/>
        </w:rPr>
        <w:t>0</w:t>
      </w:r>
      <w:r>
        <w:rPr>
          <w:rFonts w:ascii="Times New Roman"/>
          <w:b w:val="false"/>
          <w:i w:val="false"/>
          <w:color w:val="000000"/>
          <w:sz w:val="28"/>
        </w:rPr>
        <w:t>C-тан жоғары), қалтыраудың немесе артериялық гипотензияның, олигурияның (20 мл / сағаттан аз) және мынадай белгілердің бірінің болуы:</w:t>
      </w:r>
    </w:p>
    <w:bookmarkEnd w:id="79"/>
    <w:bookmarkStart w:name="z88" w:id="80"/>
    <w:p>
      <w:pPr>
        <w:spacing w:after="0"/>
        <w:ind w:left="0"/>
        <w:jc w:val="both"/>
      </w:pPr>
      <w:r>
        <w:rPr>
          <w:rFonts w:ascii="Times New Roman"/>
          <w:b w:val="false"/>
          <w:i w:val="false"/>
          <w:color w:val="000000"/>
          <w:sz w:val="28"/>
        </w:rPr>
        <w:t>
      әр түрлі уақытта алынған екі қан талдауында тері бетінде байқалатындардың арасындағы микроорганизмдердің анықталуы және бұл микроорганизмнің басқа локализациядағы инфекциямен байланысының болмауы;</w:t>
      </w:r>
    </w:p>
    <w:bookmarkEnd w:id="80"/>
    <w:bookmarkStart w:name="z89" w:id="81"/>
    <w:p>
      <w:pPr>
        <w:spacing w:after="0"/>
        <w:ind w:left="0"/>
        <w:jc w:val="both"/>
      </w:pPr>
      <w:r>
        <w:rPr>
          <w:rFonts w:ascii="Times New Roman"/>
          <w:b w:val="false"/>
          <w:i w:val="false"/>
          <w:color w:val="000000"/>
          <w:sz w:val="28"/>
        </w:rPr>
        <w:t>
      пациенттен тамырішілік құрылғымен алынған қан себінділерінде терінің беткі қабатында өмір сүретін микроорганизмдердің анықталуы және дәрігердің микробқа қарсы тиісті терапияны тағайындауы болып табылады.</w:t>
      </w:r>
    </w:p>
    <w:bookmarkEnd w:id="81"/>
    <w:bookmarkStart w:name="z90" w:id="82"/>
    <w:p>
      <w:pPr>
        <w:spacing w:after="0"/>
        <w:ind w:left="0"/>
        <w:jc w:val="left"/>
      </w:pPr>
      <w:r>
        <w:rPr>
          <w:rFonts w:ascii="Times New Roman"/>
          <w:b/>
          <w:i w:val="false"/>
          <w:color w:val="000000"/>
        </w:rPr>
        <w:t xml:space="preserve"> 4. Ауруханаішілік пневмония</w:t>
      </w:r>
    </w:p>
    <w:bookmarkEnd w:id="82"/>
    <w:bookmarkStart w:name="z91" w:id="83"/>
    <w:p>
      <w:pPr>
        <w:spacing w:after="0"/>
        <w:ind w:left="0"/>
        <w:jc w:val="both"/>
      </w:pPr>
      <w:r>
        <w:rPr>
          <w:rFonts w:ascii="Times New Roman"/>
          <w:b w:val="false"/>
          <w:i w:val="false"/>
          <w:color w:val="000000"/>
          <w:sz w:val="28"/>
        </w:rPr>
        <w:t>
      10. Ауруханаішілік пневмонияның өлшемшарттары медициналық көмек көрсетумен байланысты инфекцияның клиникалық, рентгенологиялық және зертханалық белгілерінің әртүрлі комбинацияларын қамтиды. Қақырық себінділерінің нәтижелері қоздырғышты және микроорганизмдердің антибиотик сезгіштігін анықтау үшін қолданылады.</w:t>
      </w:r>
    </w:p>
    <w:bookmarkEnd w:id="83"/>
    <w:bookmarkStart w:name="z92" w:id="84"/>
    <w:p>
      <w:pPr>
        <w:spacing w:after="0"/>
        <w:ind w:left="0"/>
        <w:jc w:val="both"/>
      </w:pPr>
      <w:r>
        <w:rPr>
          <w:rFonts w:ascii="Times New Roman"/>
          <w:b w:val="false"/>
          <w:i w:val="false"/>
          <w:color w:val="000000"/>
          <w:sz w:val="28"/>
        </w:rPr>
        <w:t>
      11. Ауруханаішілік пневмонияны анықтау өлшемшарттары пациентте мынадай жағдайлардың біреуінің болуы болып табылады:</w:t>
      </w:r>
    </w:p>
    <w:bookmarkEnd w:id="84"/>
    <w:bookmarkStart w:name="z93" w:id="85"/>
    <w:p>
      <w:pPr>
        <w:spacing w:after="0"/>
        <w:ind w:left="0"/>
        <w:jc w:val="both"/>
      </w:pPr>
      <w:r>
        <w:rPr>
          <w:rFonts w:ascii="Times New Roman"/>
          <w:b w:val="false"/>
          <w:i w:val="false"/>
          <w:color w:val="000000"/>
          <w:sz w:val="28"/>
        </w:rPr>
        <w:t>
      1) кеуде қуысын физикальды қарап-тексеру кезінде қырылдың немесе перкуссия кезінде ақырын дыбыстың және мыналардың бірінің болуы:</w:t>
      </w:r>
    </w:p>
    <w:bookmarkEnd w:id="85"/>
    <w:bookmarkStart w:name="z94" w:id="86"/>
    <w:p>
      <w:pPr>
        <w:spacing w:after="0"/>
        <w:ind w:left="0"/>
        <w:jc w:val="both"/>
      </w:pPr>
      <w:r>
        <w:rPr>
          <w:rFonts w:ascii="Times New Roman"/>
          <w:b w:val="false"/>
          <w:i w:val="false"/>
          <w:color w:val="000000"/>
          <w:sz w:val="28"/>
        </w:rPr>
        <w:t>
      қайта басталған іріңді қақырық немесе қақырық сипатының өзгеруі;</w:t>
      </w:r>
    </w:p>
    <w:bookmarkEnd w:id="86"/>
    <w:bookmarkStart w:name="z95" w:id="87"/>
    <w:p>
      <w:pPr>
        <w:spacing w:after="0"/>
        <w:ind w:left="0"/>
        <w:jc w:val="both"/>
      </w:pPr>
      <w:r>
        <w:rPr>
          <w:rFonts w:ascii="Times New Roman"/>
          <w:b w:val="false"/>
          <w:i w:val="false"/>
          <w:color w:val="000000"/>
          <w:sz w:val="28"/>
        </w:rPr>
        <w:t>
      қан себіндісінен микроорганизмді бөлу;</w:t>
      </w:r>
    </w:p>
    <w:bookmarkEnd w:id="87"/>
    <w:bookmarkStart w:name="z96" w:id="88"/>
    <w:p>
      <w:pPr>
        <w:spacing w:after="0"/>
        <w:ind w:left="0"/>
        <w:jc w:val="both"/>
      </w:pPr>
      <w:r>
        <w:rPr>
          <w:rFonts w:ascii="Times New Roman"/>
          <w:b w:val="false"/>
          <w:i w:val="false"/>
          <w:color w:val="000000"/>
          <w:sz w:val="28"/>
        </w:rPr>
        <w:t>
      транстрахальды аспирация арқылы, бронх шайындыларынан немесе биопсия арқылы алынған материалдан микроорганизмді бөлу;</w:t>
      </w:r>
    </w:p>
    <w:bookmarkEnd w:id="88"/>
    <w:bookmarkStart w:name="z97" w:id="89"/>
    <w:p>
      <w:pPr>
        <w:spacing w:after="0"/>
        <w:ind w:left="0"/>
        <w:jc w:val="both"/>
      </w:pPr>
      <w:r>
        <w:rPr>
          <w:rFonts w:ascii="Times New Roman"/>
          <w:b w:val="false"/>
          <w:i w:val="false"/>
          <w:color w:val="000000"/>
          <w:sz w:val="28"/>
        </w:rPr>
        <w:t>
      2) кеудені рентгенологиялық зерттеп-тексеру кезінде жаңа қайта басталған немесе прогрессиялаушы инфильтрацияның, индурацияның, плевралық тұтасуының немесе плевралық сұйықтықтың жиналуының және мыналардың бірінің байқалуы:</w:t>
      </w:r>
    </w:p>
    <w:bookmarkEnd w:id="89"/>
    <w:bookmarkStart w:name="z98" w:id="90"/>
    <w:p>
      <w:pPr>
        <w:spacing w:after="0"/>
        <w:ind w:left="0"/>
        <w:jc w:val="both"/>
      </w:pPr>
      <w:r>
        <w:rPr>
          <w:rFonts w:ascii="Times New Roman"/>
          <w:b w:val="false"/>
          <w:i w:val="false"/>
          <w:color w:val="000000"/>
          <w:sz w:val="28"/>
        </w:rPr>
        <w:t>
      қайта пайда болған іріңді қақырық немесе бөлінетін қақырық сипатының өзгеруі;</w:t>
      </w:r>
    </w:p>
    <w:bookmarkEnd w:id="90"/>
    <w:bookmarkStart w:name="z99" w:id="91"/>
    <w:p>
      <w:pPr>
        <w:spacing w:after="0"/>
        <w:ind w:left="0"/>
        <w:jc w:val="both"/>
      </w:pPr>
      <w:r>
        <w:rPr>
          <w:rFonts w:ascii="Times New Roman"/>
          <w:b w:val="false"/>
          <w:i w:val="false"/>
          <w:color w:val="000000"/>
          <w:sz w:val="28"/>
        </w:rPr>
        <w:t>
      қан себіндісінен патогенді микроорганизмді бөлуі;</w:t>
      </w:r>
    </w:p>
    <w:bookmarkEnd w:id="91"/>
    <w:bookmarkStart w:name="z100" w:id="92"/>
    <w:p>
      <w:pPr>
        <w:spacing w:after="0"/>
        <w:ind w:left="0"/>
        <w:jc w:val="both"/>
      </w:pPr>
      <w:r>
        <w:rPr>
          <w:rFonts w:ascii="Times New Roman"/>
          <w:b w:val="false"/>
          <w:i w:val="false"/>
          <w:color w:val="000000"/>
          <w:sz w:val="28"/>
        </w:rPr>
        <w:t>
      транстрахальды аспирация арқылы, бронх шайындыларынан немесе биопсия арқылы алынған материалдан үлгідерден патогенді микроорганизмді бөлу;</w:t>
      </w:r>
    </w:p>
    <w:bookmarkEnd w:id="92"/>
    <w:bookmarkStart w:name="z101" w:id="93"/>
    <w:p>
      <w:pPr>
        <w:spacing w:after="0"/>
        <w:ind w:left="0"/>
        <w:jc w:val="both"/>
      </w:pPr>
      <w:r>
        <w:rPr>
          <w:rFonts w:ascii="Times New Roman"/>
          <w:b w:val="false"/>
          <w:i w:val="false"/>
          <w:color w:val="000000"/>
          <w:sz w:val="28"/>
        </w:rPr>
        <w:t>
      бронх сөлінен вирусты бөлу немесе вирусты антигенді анықтау;</w:t>
      </w:r>
    </w:p>
    <w:bookmarkEnd w:id="93"/>
    <w:bookmarkStart w:name="z102" w:id="94"/>
    <w:p>
      <w:pPr>
        <w:spacing w:after="0"/>
        <w:ind w:left="0"/>
        <w:jc w:val="both"/>
      </w:pPr>
      <w:r>
        <w:rPr>
          <w:rFonts w:ascii="Times New Roman"/>
          <w:b w:val="false"/>
          <w:i w:val="false"/>
          <w:color w:val="000000"/>
          <w:sz w:val="28"/>
        </w:rPr>
        <w:t>
      M иммундық-глобулин сыныбындағы антиденелердің диагностикалық маңызды титрі немесе қос сарысу үлгілерінде G иммундық-глобулин сыныбындағы антиденелердің қоздырғышқа төрт еселік артуы;</w:t>
      </w:r>
    </w:p>
    <w:bookmarkEnd w:id="94"/>
    <w:bookmarkStart w:name="z103" w:id="95"/>
    <w:p>
      <w:pPr>
        <w:spacing w:after="0"/>
        <w:ind w:left="0"/>
        <w:jc w:val="both"/>
      </w:pPr>
      <w:r>
        <w:rPr>
          <w:rFonts w:ascii="Times New Roman"/>
          <w:b w:val="false"/>
          <w:i w:val="false"/>
          <w:color w:val="000000"/>
          <w:sz w:val="28"/>
        </w:rPr>
        <w:t>
      пневмонияның болуын растайтын гистологиялық-патологиялық деректер;</w:t>
      </w:r>
    </w:p>
    <w:bookmarkEnd w:id="95"/>
    <w:bookmarkStart w:name="z104" w:id="96"/>
    <w:p>
      <w:pPr>
        <w:spacing w:after="0"/>
        <w:ind w:left="0"/>
        <w:jc w:val="both"/>
      </w:pPr>
      <w:r>
        <w:rPr>
          <w:rFonts w:ascii="Times New Roman"/>
          <w:b w:val="false"/>
          <w:i w:val="false"/>
          <w:color w:val="000000"/>
          <w:sz w:val="28"/>
        </w:rPr>
        <w:t>
      3) 12 айға дейінгі науқаста мынадай белгілердің: апноэның, тахипноэның, брадикардия, брадикардия, сырыл, жөтел және мынадай кез-келген белгілердің болуы:</w:t>
      </w:r>
    </w:p>
    <w:bookmarkEnd w:id="96"/>
    <w:bookmarkStart w:name="z105" w:id="97"/>
    <w:p>
      <w:pPr>
        <w:spacing w:after="0"/>
        <w:ind w:left="0"/>
        <w:jc w:val="both"/>
      </w:pPr>
      <w:r>
        <w:rPr>
          <w:rFonts w:ascii="Times New Roman"/>
          <w:b w:val="false"/>
          <w:i w:val="false"/>
          <w:color w:val="000000"/>
          <w:sz w:val="28"/>
        </w:rPr>
        <w:t>
      бронх сөлінің жиі бөлінуі;</w:t>
      </w:r>
    </w:p>
    <w:bookmarkEnd w:id="97"/>
    <w:bookmarkStart w:name="z106" w:id="98"/>
    <w:p>
      <w:pPr>
        <w:spacing w:after="0"/>
        <w:ind w:left="0"/>
        <w:jc w:val="both"/>
      </w:pPr>
      <w:r>
        <w:rPr>
          <w:rFonts w:ascii="Times New Roman"/>
          <w:b w:val="false"/>
          <w:i w:val="false"/>
          <w:color w:val="000000"/>
          <w:sz w:val="28"/>
        </w:rPr>
        <w:t>
      іріңді қақырықтың пайда болуы немесе бөлінетін қақырық сипатының өзгеруі;</w:t>
      </w:r>
    </w:p>
    <w:bookmarkEnd w:id="98"/>
    <w:bookmarkStart w:name="z107" w:id="99"/>
    <w:p>
      <w:pPr>
        <w:spacing w:after="0"/>
        <w:ind w:left="0"/>
        <w:jc w:val="both"/>
      </w:pPr>
      <w:r>
        <w:rPr>
          <w:rFonts w:ascii="Times New Roman"/>
          <w:b w:val="false"/>
          <w:i w:val="false"/>
          <w:color w:val="000000"/>
          <w:sz w:val="28"/>
        </w:rPr>
        <w:t>
      қан себіндісінен патогенді микроорганизмді бөлу;</w:t>
      </w:r>
    </w:p>
    <w:bookmarkEnd w:id="99"/>
    <w:bookmarkStart w:name="z108" w:id="100"/>
    <w:p>
      <w:pPr>
        <w:spacing w:after="0"/>
        <w:ind w:left="0"/>
        <w:jc w:val="both"/>
      </w:pPr>
      <w:r>
        <w:rPr>
          <w:rFonts w:ascii="Times New Roman"/>
          <w:b w:val="false"/>
          <w:i w:val="false"/>
          <w:color w:val="000000"/>
          <w:sz w:val="28"/>
        </w:rPr>
        <w:t>
      трахальды аспирация арқылы, бронх шайындыларынан немесе биопсия арқылы алынған материалдан үлгідерден патогенді микроорганизмді бөлу;</w:t>
      </w:r>
    </w:p>
    <w:bookmarkEnd w:id="100"/>
    <w:bookmarkStart w:name="z109" w:id="101"/>
    <w:p>
      <w:pPr>
        <w:spacing w:after="0"/>
        <w:ind w:left="0"/>
        <w:jc w:val="both"/>
      </w:pPr>
      <w:r>
        <w:rPr>
          <w:rFonts w:ascii="Times New Roman"/>
          <w:b w:val="false"/>
          <w:i w:val="false"/>
          <w:color w:val="000000"/>
          <w:sz w:val="28"/>
        </w:rPr>
        <w:t>
      бронх сөлінен вирусты бөлу немесе вирусты антигенді анықтау;</w:t>
      </w:r>
    </w:p>
    <w:bookmarkEnd w:id="101"/>
    <w:bookmarkStart w:name="z110" w:id="102"/>
    <w:p>
      <w:pPr>
        <w:spacing w:after="0"/>
        <w:ind w:left="0"/>
        <w:jc w:val="both"/>
      </w:pPr>
      <w:r>
        <w:rPr>
          <w:rFonts w:ascii="Times New Roman"/>
          <w:b w:val="false"/>
          <w:i w:val="false"/>
          <w:color w:val="000000"/>
          <w:sz w:val="28"/>
        </w:rPr>
        <w:t>
      M иммундық-глобулин сыныбындағы антиденелердің диагностикалық маңызды титрі немесе қос сарысу үлгілерінде G иммундық-глобулин сыныбындағы антиденелердің патогенге төрт еселік артуы;</w:t>
      </w:r>
    </w:p>
    <w:bookmarkEnd w:id="102"/>
    <w:bookmarkStart w:name="z111" w:id="103"/>
    <w:p>
      <w:pPr>
        <w:spacing w:after="0"/>
        <w:ind w:left="0"/>
        <w:jc w:val="both"/>
      </w:pPr>
      <w:r>
        <w:rPr>
          <w:rFonts w:ascii="Times New Roman"/>
          <w:b w:val="false"/>
          <w:i w:val="false"/>
          <w:color w:val="000000"/>
          <w:sz w:val="28"/>
        </w:rPr>
        <w:t>
      пневмонияның болуын растайтын гистологиялық-патологиялық деректер;</w:t>
      </w:r>
    </w:p>
    <w:bookmarkEnd w:id="103"/>
    <w:bookmarkStart w:name="z112" w:id="104"/>
    <w:p>
      <w:pPr>
        <w:spacing w:after="0"/>
        <w:ind w:left="0"/>
        <w:jc w:val="both"/>
      </w:pPr>
      <w:r>
        <w:rPr>
          <w:rFonts w:ascii="Times New Roman"/>
          <w:b w:val="false"/>
          <w:i w:val="false"/>
          <w:color w:val="000000"/>
          <w:sz w:val="28"/>
        </w:rPr>
        <w:t>
      4) 12 айға дейінгі жастағы науқаста кеудені рентгенологиялық тексеру кезінде жаңадан қайта басталған немесе прогрессиялаушы инфильтрацияның, нығызданудың, плевралық тұтасуының немесе плевралық сұйықтықтың жиналуының және мыналардың бірінің байқалуы:</w:t>
      </w:r>
    </w:p>
    <w:bookmarkEnd w:id="104"/>
    <w:bookmarkStart w:name="z113" w:id="105"/>
    <w:p>
      <w:pPr>
        <w:spacing w:after="0"/>
        <w:ind w:left="0"/>
        <w:jc w:val="both"/>
      </w:pPr>
      <w:r>
        <w:rPr>
          <w:rFonts w:ascii="Times New Roman"/>
          <w:b w:val="false"/>
          <w:i w:val="false"/>
          <w:color w:val="000000"/>
          <w:sz w:val="28"/>
        </w:rPr>
        <w:t>
      бронх сөлінің жиі бөлінуі;</w:t>
      </w:r>
    </w:p>
    <w:bookmarkEnd w:id="105"/>
    <w:bookmarkStart w:name="z114" w:id="106"/>
    <w:p>
      <w:pPr>
        <w:spacing w:after="0"/>
        <w:ind w:left="0"/>
        <w:jc w:val="both"/>
      </w:pPr>
      <w:r>
        <w:rPr>
          <w:rFonts w:ascii="Times New Roman"/>
          <w:b w:val="false"/>
          <w:i w:val="false"/>
          <w:color w:val="000000"/>
          <w:sz w:val="28"/>
        </w:rPr>
        <w:t>
      іріңді қақырықтың пайда болуы немесе бөлінетін қақырық сипатының өзгеруі;</w:t>
      </w:r>
    </w:p>
    <w:bookmarkEnd w:id="106"/>
    <w:bookmarkStart w:name="z115" w:id="107"/>
    <w:p>
      <w:pPr>
        <w:spacing w:after="0"/>
        <w:ind w:left="0"/>
        <w:jc w:val="both"/>
      </w:pPr>
      <w:r>
        <w:rPr>
          <w:rFonts w:ascii="Times New Roman"/>
          <w:b w:val="false"/>
          <w:i w:val="false"/>
          <w:color w:val="000000"/>
          <w:sz w:val="28"/>
        </w:rPr>
        <w:t>
      қан себіндісінен патогенді микроорганизмді бөлу;</w:t>
      </w:r>
    </w:p>
    <w:bookmarkEnd w:id="107"/>
    <w:bookmarkStart w:name="z116" w:id="108"/>
    <w:p>
      <w:pPr>
        <w:spacing w:after="0"/>
        <w:ind w:left="0"/>
        <w:jc w:val="both"/>
      </w:pPr>
      <w:r>
        <w:rPr>
          <w:rFonts w:ascii="Times New Roman"/>
          <w:b w:val="false"/>
          <w:i w:val="false"/>
          <w:color w:val="000000"/>
          <w:sz w:val="28"/>
        </w:rPr>
        <w:t>
      транстрахеальды аспирация арқылы, бронх шайындыларынан немесе биопсия арқылы алынған материалдан үлгідерден микроорганизмді бөлу;</w:t>
      </w:r>
    </w:p>
    <w:bookmarkEnd w:id="108"/>
    <w:bookmarkStart w:name="z117" w:id="109"/>
    <w:p>
      <w:pPr>
        <w:spacing w:after="0"/>
        <w:ind w:left="0"/>
        <w:jc w:val="both"/>
      </w:pPr>
      <w:r>
        <w:rPr>
          <w:rFonts w:ascii="Times New Roman"/>
          <w:b w:val="false"/>
          <w:i w:val="false"/>
          <w:color w:val="000000"/>
          <w:sz w:val="28"/>
        </w:rPr>
        <w:t>
      бронх сөлінен вирусты бөлу немесе вирусты антигенді анықтау;</w:t>
      </w:r>
    </w:p>
    <w:bookmarkEnd w:id="109"/>
    <w:bookmarkStart w:name="z118" w:id="110"/>
    <w:p>
      <w:pPr>
        <w:spacing w:after="0"/>
        <w:ind w:left="0"/>
        <w:jc w:val="both"/>
      </w:pPr>
      <w:r>
        <w:rPr>
          <w:rFonts w:ascii="Times New Roman"/>
          <w:b w:val="false"/>
          <w:i w:val="false"/>
          <w:color w:val="000000"/>
          <w:sz w:val="28"/>
        </w:rPr>
        <w:t>
      M иммундық-глобулин сыныбындағы антиденелердің диагностикалық маңызды титрі немесе қос сарысу үлгілерінде G иммундық-глобулин сыныбындағы антиденелердің патогенге төрт еселік артуы;</w:t>
      </w:r>
    </w:p>
    <w:bookmarkEnd w:id="110"/>
    <w:bookmarkStart w:name="z119" w:id="111"/>
    <w:p>
      <w:pPr>
        <w:spacing w:after="0"/>
        <w:ind w:left="0"/>
        <w:jc w:val="both"/>
      </w:pPr>
      <w:r>
        <w:rPr>
          <w:rFonts w:ascii="Times New Roman"/>
          <w:b w:val="false"/>
          <w:i w:val="false"/>
          <w:color w:val="000000"/>
          <w:sz w:val="28"/>
        </w:rPr>
        <w:t>
      пневмонияның болуын растайтын гистологиялық-патологиялық деректер.</w:t>
      </w:r>
    </w:p>
    <w:bookmarkEnd w:id="111"/>
    <w:bookmarkStart w:name="z120" w:id="112"/>
    <w:p>
      <w:pPr>
        <w:spacing w:after="0"/>
        <w:ind w:left="0"/>
        <w:jc w:val="left"/>
      </w:pPr>
      <w:r>
        <w:rPr>
          <w:rFonts w:ascii="Times New Roman"/>
          <w:b/>
          <w:i w:val="false"/>
          <w:color w:val="000000"/>
        </w:rPr>
        <w:t xml:space="preserve"> 5. Несеп шығару жолдарының инфекциялары</w:t>
      </w:r>
    </w:p>
    <w:bookmarkEnd w:id="112"/>
    <w:bookmarkStart w:name="z121" w:id="113"/>
    <w:p>
      <w:pPr>
        <w:spacing w:after="0"/>
        <w:ind w:left="0"/>
        <w:jc w:val="both"/>
      </w:pPr>
      <w:r>
        <w:rPr>
          <w:rFonts w:ascii="Times New Roman"/>
          <w:b w:val="false"/>
          <w:i w:val="false"/>
          <w:color w:val="000000"/>
          <w:sz w:val="28"/>
        </w:rPr>
        <w:t>
      12. Несеп шығару жолдарының инфекцияларына несеп шығару жолдарының клиникалық байқалатын инфекциялары, симптомсыз бактериурия және несеп шығару жолдарының медициналық көмек көрсетумен байланысты басқа да инфекциялары жатады.</w:t>
      </w:r>
    </w:p>
    <w:bookmarkEnd w:id="113"/>
    <w:bookmarkStart w:name="z122" w:id="114"/>
    <w:p>
      <w:pPr>
        <w:spacing w:after="0"/>
        <w:ind w:left="0"/>
        <w:jc w:val="both"/>
      </w:pPr>
      <w:r>
        <w:rPr>
          <w:rFonts w:ascii="Times New Roman"/>
          <w:b w:val="false"/>
          <w:i w:val="false"/>
          <w:color w:val="000000"/>
          <w:sz w:val="28"/>
        </w:rPr>
        <w:t>
      13. Несеп шығару жолдарының манифестті инфекцияларын анықтау өлшемшарттары пациентте мынадай жағдайлардың болуы болып табылады:</w:t>
      </w:r>
    </w:p>
    <w:bookmarkEnd w:id="114"/>
    <w:bookmarkStart w:name="z123" w:id="115"/>
    <w:p>
      <w:pPr>
        <w:spacing w:after="0"/>
        <w:ind w:left="0"/>
        <w:jc w:val="both"/>
      </w:pPr>
      <w:r>
        <w:rPr>
          <w:rFonts w:ascii="Times New Roman"/>
          <w:b w:val="false"/>
          <w:i w:val="false"/>
          <w:color w:val="000000"/>
          <w:sz w:val="28"/>
        </w:rPr>
        <w:t>
      1) мынадай белгілердің: қызбаның (38</w:t>
      </w:r>
      <w:r>
        <w:rPr>
          <w:rFonts w:ascii="Times New Roman"/>
          <w:b w:val="false"/>
          <w:i w:val="false"/>
          <w:color w:val="000000"/>
          <w:vertAlign w:val="superscript"/>
        </w:rPr>
        <w:t>0</w:t>
      </w:r>
      <w:r>
        <w:rPr>
          <w:rFonts w:ascii="Times New Roman"/>
          <w:b w:val="false"/>
          <w:i w:val="false"/>
          <w:color w:val="000000"/>
          <w:sz w:val="28"/>
        </w:rPr>
        <w:t>С-тан жоғары), кенеттен зәр шығаруға ұмтылудың, жиі зәр шығарудың, дизурияның, шат үсті ауырсынуының және несеп себіндісінде (микроорганизмдердің екі түрінің) 105-тен астам колония / мл болуы;</w:t>
      </w:r>
    </w:p>
    <w:bookmarkEnd w:id="115"/>
    <w:bookmarkStart w:name="z124" w:id="116"/>
    <w:p>
      <w:pPr>
        <w:spacing w:after="0"/>
        <w:ind w:left="0"/>
        <w:jc w:val="both"/>
      </w:pPr>
      <w:r>
        <w:rPr>
          <w:rFonts w:ascii="Times New Roman"/>
          <w:b w:val="false"/>
          <w:i w:val="false"/>
          <w:color w:val="000000"/>
          <w:sz w:val="28"/>
        </w:rPr>
        <w:t>
      2) мынадай белгілердің: қызбаның (38</w:t>
      </w:r>
      <w:r>
        <w:rPr>
          <w:rFonts w:ascii="Times New Roman"/>
          <w:b w:val="false"/>
          <w:i w:val="false"/>
          <w:color w:val="000000"/>
          <w:vertAlign w:val="superscript"/>
        </w:rPr>
        <w:t>0</w:t>
      </w:r>
      <w:r>
        <w:rPr>
          <w:rFonts w:ascii="Times New Roman"/>
          <w:b w:val="false"/>
          <w:i w:val="false"/>
          <w:color w:val="000000"/>
          <w:sz w:val="28"/>
        </w:rPr>
        <w:t>С-тан жоғары), кенеттен зәр шығаруға ұмтылудың, жиі зәр шығарудың, дизурияның, шат үсті ауырсынуының және мынадай жағдайлардың бірінің болуы:</w:t>
      </w:r>
    </w:p>
    <w:bookmarkEnd w:id="116"/>
    <w:bookmarkStart w:name="z125" w:id="117"/>
    <w:p>
      <w:pPr>
        <w:spacing w:after="0"/>
        <w:ind w:left="0"/>
        <w:jc w:val="both"/>
      </w:pPr>
      <w:r>
        <w:rPr>
          <w:rFonts w:ascii="Times New Roman"/>
          <w:b w:val="false"/>
          <w:i w:val="false"/>
          <w:color w:val="000000"/>
          <w:sz w:val="28"/>
        </w:rPr>
        <w:t>
      лейкоциттердің және/немесе нитраттардың эстеразаларға оң нәтиже көрсетуі;</w:t>
      </w:r>
    </w:p>
    <w:bookmarkEnd w:id="117"/>
    <w:bookmarkStart w:name="z126" w:id="118"/>
    <w:p>
      <w:pPr>
        <w:spacing w:after="0"/>
        <w:ind w:left="0"/>
        <w:jc w:val="both"/>
      </w:pPr>
      <w:r>
        <w:rPr>
          <w:rFonts w:ascii="Times New Roman"/>
          <w:b w:val="false"/>
          <w:i w:val="false"/>
          <w:color w:val="000000"/>
          <w:sz w:val="28"/>
        </w:rPr>
        <w:t>
      пиурия (центрифугаланбаған зәрдің үлгісін зерттеу кезінде айыру қабілеті жоғары 10 лейкоцит/мл-ден немесе 3 лейкоциттен жоғары);</w:t>
      </w:r>
    </w:p>
    <w:bookmarkEnd w:id="118"/>
    <w:bookmarkStart w:name="z127" w:id="119"/>
    <w:p>
      <w:pPr>
        <w:spacing w:after="0"/>
        <w:ind w:left="0"/>
        <w:jc w:val="both"/>
      </w:pPr>
      <w:r>
        <w:rPr>
          <w:rFonts w:ascii="Times New Roman"/>
          <w:b w:val="false"/>
          <w:i w:val="false"/>
          <w:color w:val="000000"/>
          <w:sz w:val="28"/>
        </w:rPr>
        <w:t>
      центрифугаланбаған зәр үлгілерін Грам бойынша бояу кезінде микроорганизмдерді табу;</w:t>
      </w:r>
    </w:p>
    <w:bookmarkEnd w:id="119"/>
    <w:bookmarkStart w:name="z128" w:id="120"/>
    <w:p>
      <w:pPr>
        <w:spacing w:after="0"/>
        <w:ind w:left="0"/>
        <w:jc w:val="both"/>
      </w:pPr>
      <w:r>
        <w:rPr>
          <w:rFonts w:ascii="Times New Roman"/>
          <w:b w:val="false"/>
          <w:i w:val="false"/>
          <w:color w:val="000000"/>
          <w:sz w:val="28"/>
        </w:rPr>
        <w:t>
      бір уропатогенді микроорганизмді зәрдің 1055 колония/мл-ден жоғары мөлшерде екі реттік себу;</w:t>
      </w:r>
    </w:p>
    <w:bookmarkEnd w:id="120"/>
    <w:bookmarkStart w:name="z129" w:id="121"/>
    <w:p>
      <w:pPr>
        <w:spacing w:after="0"/>
        <w:ind w:left="0"/>
        <w:jc w:val="both"/>
      </w:pPr>
      <w:r>
        <w:rPr>
          <w:rFonts w:ascii="Times New Roman"/>
          <w:b w:val="false"/>
          <w:i w:val="false"/>
          <w:color w:val="000000"/>
          <w:sz w:val="28"/>
        </w:rPr>
        <w:t>
      тиісті антимикробтық терапия алатын науқаста 105-ден жоғары мөлшердегі бір уропатогенді микроорганизмге оң нәтиженің байқалуы;</w:t>
      </w:r>
    </w:p>
    <w:bookmarkEnd w:id="121"/>
    <w:bookmarkStart w:name="z130" w:id="122"/>
    <w:p>
      <w:pPr>
        <w:spacing w:after="0"/>
        <w:ind w:left="0"/>
        <w:jc w:val="both"/>
      </w:pPr>
      <w:r>
        <w:rPr>
          <w:rFonts w:ascii="Times New Roman"/>
          <w:b w:val="false"/>
          <w:i w:val="false"/>
          <w:color w:val="000000"/>
          <w:sz w:val="28"/>
        </w:rPr>
        <w:t>
      дәрігер қойған диагноз;</w:t>
      </w:r>
    </w:p>
    <w:bookmarkEnd w:id="122"/>
    <w:bookmarkStart w:name="z131" w:id="123"/>
    <w:p>
      <w:pPr>
        <w:spacing w:after="0"/>
        <w:ind w:left="0"/>
        <w:jc w:val="both"/>
      </w:pPr>
      <w:r>
        <w:rPr>
          <w:rFonts w:ascii="Times New Roman"/>
          <w:b w:val="false"/>
          <w:i w:val="false"/>
          <w:color w:val="000000"/>
          <w:sz w:val="28"/>
        </w:rPr>
        <w:t>
      дәрігердің тиісті антимикробтық терапияны тағайындауы;</w:t>
      </w:r>
    </w:p>
    <w:bookmarkEnd w:id="123"/>
    <w:bookmarkStart w:name="z132" w:id="124"/>
    <w:p>
      <w:pPr>
        <w:spacing w:after="0"/>
        <w:ind w:left="0"/>
        <w:jc w:val="both"/>
      </w:pPr>
      <w:r>
        <w:rPr>
          <w:rFonts w:ascii="Times New Roman"/>
          <w:b w:val="false"/>
          <w:i w:val="false"/>
          <w:color w:val="000000"/>
          <w:sz w:val="28"/>
        </w:rPr>
        <w:t>
      3) 12 айға дейінгі жастағы науқаста мыналардың: қызбаның (38</w:t>
      </w:r>
      <w:r>
        <w:rPr>
          <w:rFonts w:ascii="Times New Roman"/>
          <w:b w:val="false"/>
          <w:i w:val="false"/>
          <w:color w:val="000000"/>
          <w:vertAlign w:val="superscript"/>
        </w:rPr>
        <w:t>0</w:t>
      </w:r>
      <w:r>
        <w:rPr>
          <w:rFonts w:ascii="Times New Roman"/>
          <w:b w:val="false"/>
          <w:i w:val="false"/>
          <w:color w:val="000000"/>
          <w:sz w:val="28"/>
        </w:rPr>
        <w:t>С-тан жоғары), гипотермияның (36,5</w:t>
      </w:r>
      <w:r>
        <w:rPr>
          <w:rFonts w:ascii="Times New Roman"/>
          <w:b w:val="false"/>
          <w:i w:val="false"/>
          <w:color w:val="000000"/>
          <w:vertAlign w:val="superscript"/>
        </w:rPr>
        <w:t>0</w:t>
      </w:r>
      <w:r>
        <w:rPr>
          <w:rFonts w:ascii="Times New Roman"/>
          <w:b w:val="false"/>
          <w:i w:val="false"/>
          <w:color w:val="000000"/>
          <w:sz w:val="28"/>
        </w:rPr>
        <w:t>С-тан төмен), апноэның, брадикардияның, дизурияның болуы, ұйқышылдықтың немесе құсудың және несеп себіндісінде (микроорганизмдердің екі түрінің) 105-тен астам колония/мл байқалуы;</w:t>
      </w:r>
    </w:p>
    <w:bookmarkEnd w:id="124"/>
    <w:bookmarkStart w:name="z133" w:id="125"/>
    <w:p>
      <w:pPr>
        <w:spacing w:after="0"/>
        <w:ind w:left="0"/>
        <w:jc w:val="both"/>
      </w:pPr>
      <w:r>
        <w:rPr>
          <w:rFonts w:ascii="Times New Roman"/>
          <w:b w:val="false"/>
          <w:i w:val="false"/>
          <w:color w:val="000000"/>
          <w:sz w:val="28"/>
        </w:rPr>
        <w:t>
      4) 12 айға дейінгі жастағы науқаста мыналардың: қызбаның (38</w:t>
      </w:r>
      <w:r>
        <w:rPr>
          <w:rFonts w:ascii="Times New Roman"/>
          <w:b w:val="false"/>
          <w:i w:val="false"/>
          <w:color w:val="000000"/>
          <w:vertAlign w:val="superscript"/>
        </w:rPr>
        <w:t>0</w:t>
      </w:r>
      <w:r>
        <w:rPr>
          <w:rFonts w:ascii="Times New Roman"/>
          <w:b w:val="false"/>
          <w:i w:val="false"/>
          <w:color w:val="000000"/>
          <w:sz w:val="28"/>
        </w:rPr>
        <w:t>С-тан жоғары), гипотермияның (37</w:t>
      </w:r>
      <w:r>
        <w:rPr>
          <w:rFonts w:ascii="Times New Roman"/>
          <w:b w:val="false"/>
          <w:i w:val="false"/>
          <w:color w:val="000000"/>
          <w:vertAlign w:val="superscript"/>
        </w:rPr>
        <w:t>0</w:t>
      </w:r>
      <w:r>
        <w:rPr>
          <w:rFonts w:ascii="Times New Roman"/>
          <w:b w:val="false"/>
          <w:i w:val="false"/>
          <w:color w:val="000000"/>
          <w:sz w:val="28"/>
        </w:rPr>
        <w:t>С-тан төмен), апноэның, брадикардияның, дизурияның болуы, ұйқышылдықтың немесе құсудың және келесі жағдайлардың бірінің байқалуы:</w:t>
      </w:r>
    </w:p>
    <w:bookmarkEnd w:id="125"/>
    <w:bookmarkStart w:name="z134" w:id="126"/>
    <w:p>
      <w:pPr>
        <w:spacing w:after="0"/>
        <w:ind w:left="0"/>
        <w:jc w:val="both"/>
      </w:pPr>
      <w:r>
        <w:rPr>
          <w:rFonts w:ascii="Times New Roman"/>
          <w:b w:val="false"/>
          <w:i w:val="false"/>
          <w:color w:val="000000"/>
          <w:sz w:val="28"/>
        </w:rPr>
        <w:t>
      лейкоциттердің және / немесе нитраттардың эстеразаларға оң нәтиже көрсетуі;</w:t>
      </w:r>
    </w:p>
    <w:bookmarkEnd w:id="126"/>
    <w:bookmarkStart w:name="z135" w:id="127"/>
    <w:p>
      <w:pPr>
        <w:spacing w:after="0"/>
        <w:ind w:left="0"/>
        <w:jc w:val="both"/>
      </w:pPr>
      <w:r>
        <w:rPr>
          <w:rFonts w:ascii="Times New Roman"/>
          <w:b w:val="false"/>
          <w:i w:val="false"/>
          <w:color w:val="000000"/>
          <w:sz w:val="28"/>
        </w:rPr>
        <w:t>
      пиурия;</w:t>
      </w:r>
    </w:p>
    <w:bookmarkEnd w:id="127"/>
    <w:bookmarkStart w:name="z136" w:id="128"/>
    <w:p>
      <w:pPr>
        <w:spacing w:after="0"/>
        <w:ind w:left="0"/>
        <w:jc w:val="both"/>
      </w:pPr>
      <w:r>
        <w:rPr>
          <w:rFonts w:ascii="Times New Roman"/>
          <w:b w:val="false"/>
          <w:i w:val="false"/>
          <w:color w:val="000000"/>
          <w:sz w:val="28"/>
        </w:rPr>
        <w:t>
      центрифугаланбаған зәр үлгілерін Грам бойынша бояу кезінде микроорганизмдерді анықтау;</w:t>
      </w:r>
    </w:p>
    <w:bookmarkEnd w:id="128"/>
    <w:bookmarkStart w:name="z137" w:id="129"/>
    <w:p>
      <w:pPr>
        <w:spacing w:after="0"/>
        <w:ind w:left="0"/>
        <w:jc w:val="both"/>
      </w:pPr>
      <w:r>
        <w:rPr>
          <w:rFonts w:ascii="Times New Roman"/>
          <w:b w:val="false"/>
          <w:i w:val="false"/>
          <w:color w:val="000000"/>
          <w:sz w:val="28"/>
        </w:rPr>
        <w:t>
      бір уропатогенді микроорганизмді зәрдің 1055 колония/мл-ден жоғары мөлшерде екі реттік себу;</w:t>
      </w:r>
    </w:p>
    <w:bookmarkEnd w:id="129"/>
    <w:bookmarkStart w:name="z138" w:id="130"/>
    <w:p>
      <w:pPr>
        <w:spacing w:after="0"/>
        <w:ind w:left="0"/>
        <w:jc w:val="both"/>
      </w:pPr>
      <w:r>
        <w:rPr>
          <w:rFonts w:ascii="Times New Roman"/>
          <w:b w:val="false"/>
          <w:i w:val="false"/>
          <w:color w:val="000000"/>
          <w:sz w:val="28"/>
        </w:rPr>
        <w:t>
      тиісті антимикробтық терапия алатын науқаста 105-ден жоғары мөлшердегі бір уропатогенді микроорганизмге оң нәтиженің байқалуы;</w:t>
      </w:r>
    </w:p>
    <w:bookmarkEnd w:id="130"/>
    <w:bookmarkStart w:name="z139" w:id="131"/>
    <w:p>
      <w:pPr>
        <w:spacing w:after="0"/>
        <w:ind w:left="0"/>
        <w:jc w:val="both"/>
      </w:pPr>
      <w:r>
        <w:rPr>
          <w:rFonts w:ascii="Times New Roman"/>
          <w:b w:val="false"/>
          <w:i w:val="false"/>
          <w:color w:val="000000"/>
          <w:sz w:val="28"/>
        </w:rPr>
        <w:t>
      дәрігер қойған диагноз;</w:t>
      </w:r>
    </w:p>
    <w:bookmarkEnd w:id="131"/>
    <w:bookmarkStart w:name="z140" w:id="132"/>
    <w:p>
      <w:pPr>
        <w:spacing w:after="0"/>
        <w:ind w:left="0"/>
        <w:jc w:val="both"/>
      </w:pPr>
      <w:r>
        <w:rPr>
          <w:rFonts w:ascii="Times New Roman"/>
          <w:b w:val="false"/>
          <w:i w:val="false"/>
          <w:color w:val="000000"/>
          <w:sz w:val="28"/>
        </w:rPr>
        <w:t>
      дәрігердің тиісті антимикробтық терапияны тағайындауы.</w:t>
      </w:r>
    </w:p>
    <w:bookmarkEnd w:id="132"/>
    <w:bookmarkStart w:name="z141" w:id="133"/>
    <w:p>
      <w:pPr>
        <w:spacing w:after="0"/>
        <w:ind w:left="0"/>
        <w:jc w:val="both"/>
      </w:pPr>
      <w:r>
        <w:rPr>
          <w:rFonts w:ascii="Times New Roman"/>
          <w:b w:val="false"/>
          <w:i w:val="false"/>
          <w:color w:val="000000"/>
          <w:sz w:val="28"/>
        </w:rPr>
        <w:t>
      Несеп катетерінің ұшын бактериологиялық зерттеудің оң нәтиже көрсетуі зәр шығару жолдарының инфекциясын диагностикалаудың тиісті әдісі болып табылмайды.</w:t>
      </w:r>
    </w:p>
    <w:bookmarkEnd w:id="133"/>
    <w:bookmarkStart w:name="z142" w:id="134"/>
    <w:p>
      <w:pPr>
        <w:spacing w:after="0"/>
        <w:ind w:left="0"/>
        <w:jc w:val="both"/>
      </w:pPr>
      <w:r>
        <w:rPr>
          <w:rFonts w:ascii="Times New Roman"/>
          <w:b w:val="false"/>
          <w:i w:val="false"/>
          <w:color w:val="000000"/>
          <w:sz w:val="28"/>
        </w:rPr>
        <w:t>
      Бактериологиялық зерттеу үшін зәрді алу оны алу техникасының ережелеріне сәйкес және стерилділікті сақтай отырып жүзеге асырылады.</w:t>
      </w:r>
    </w:p>
    <w:bookmarkEnd w:id="134"/>
    <w:bookmarkStart w:name="z143" w:id="135"/>
    <w:p>
      <w:pPr>
        <w:spacing w:after="0"/>
        <w:ind w:left="0"/>
        <w:jc w:val="both"/>
      </w:pPr>
      <w:r>
        <w:rPr>
          <w:rFonts w:ascii="Times New Roman"/>
          <w:b w:val="false"/>
          <w:i w:val="false"/>
          <w:color w:val="000000"/>
          <w:sz w:val="28"/>
        </w:rPr>
        <w:t>
      Бір жасқа дейінгі балалардан бактериологиялық зерттеуге зәр алу катетерлеу немесе қуықты шат үсті пункциялау арқылы жүзеге асырылады. Зәр жинағыштан алынған зәрді бактериологиялық зерттеудің оң нәтижесі сенімді болып табылмайды.</w:t>
      </w:r>
    </w:p>
    <w:bookmarkEnd w:id="135"/>
    <w:bookmarkStart w:name="z144" w:id="136"/>
    <w:p>
      <w:pPr>
        <w:spacing w:after="0"/>
        <w:ind w:left="0"/>
        <w:jc w:val="both"/>
      </w:pPr>
      <w:r>
        <w:rPr>
          <w:rFonts w:ascii="Times New Roman"/>
          <w:b w:val="false"/>
          <w:i w:val="false"/>
          <w:color w:val="000000"/>
          <w:sz w:val="28"/>
        </w:rPr>
        <w:t>
      Симптомсыз бактериурияны анықтау өлшемшарттары науқаста мынадай жағдайлардың біреуінің болуы болып табылады:</w:t>
      </w:r>
    </w:p>
    <w:bookmarkEnd w:id="136"/>
    <w:bookmarkStart w:name="z145" w:id="137"/>
    <w:p>
      <w:pPr>
        <w:spacing w:after="0"/>
        <w:ind w:left="0"/>
        <w:jc w:val="both"/>
      </w:pPr>
      <w:r>
        <w:rPr>
          <w:rFonts w:ascii="Times New Roman"/>
          <w:b w:val="false"/>
          <w:i w:val="false"/>
          <w:color w:val="000000"/>
          <w:sz w:val="28"/>
        </w:rPr>
        <w:t>
      1) несеп себіндісіне 7 күнге дейін қуықты катетерлеу және науқаста қызбаның (38</w:t>
      </w:r>
      <w:r>
        <w:rPr>
          <w:rFonts w:ascii="Times New Roman"/>
          <w:b w:val="false"/>
          <w:i w:val="false"/>
          <w:color w:val="000000"/>
          <w:vertAlign w:val="superscript"/>
        </w:rPr>
        <w:t>0</w:t>
      </w:r>
      <w:r>
        <w:rPr>
          <w:rFonts w:ascii="Times New Roman"/>
          <w:b w:val="false"/>
          <w:i w:val="false"/>
          <w:color w:val="000000"/>
          <w:sz w:val="28"/>
        </w:rPr>
        <w:t>С-тан жоғары), кенеттен зәр шығаруға ұмтылудың, жиі зәр шығарудың, дизурияның, шат үсті ауырсынуының болмауы және несеп себіндісінде 105-тен астам колония / мл мөлшеріндегі микроорганизмдердің екі түрінің байқалуы;</w:t>
      </w:r>
    </w:p>
    <w:bookmarkEnd w:id="137"/>
    <w:bookmarkStart w:name="z146" w:id="138"/>
    <w:p>
      <w:pPr>
        <w:spacing w:after="0"/>
        <w:ind w:left="0"/>
        <w:jc w:val="both"/>
      </w:pPr>
      <w:r>
        <w:rPr>
          <w:rFonts w:ascii="Times New Roman"/>
          <w:b w:val="false"/>
          <w:i w:val="false"/>
          <w:color w:val="000000"/>
          <w:sz w:val="28"/>
        </w:rPr>
        <w:t>
      2) қуықты катетерлеу бактериологиялық зерттеу оң нәтиже көрсеткенге дейін 7 күннің ішінде жүргізілмеуі және пациентте бактериологиялық зерттеудің кемінде екі оң нәтижесінің байқалуы, бұл кезде несеп себіндісінде 105-тен астам колония/мл мөлшеріндегі микроорганизмдердің екі түрі байқалады және науқаста қызба (38</w:t>
      </w:r>
      <w:r>
        <w:rPr>
          <w:rFonts w:ascii="Times New Roman"/>
          <w:b w:val="false"/>
          <w:i w:val="false"/>
          <w:color w:val="000000"/>
          <w:vertAlign w:val="superscript"/>
        </w:rPr>
        <w:t>0</w:t>
      </w:r>
      <w:r>
        <w:rPr>
          <w:rFonts w:ascii="Times New Roman"/>
          <w:b w:val="false"/>
          <w:i w:val="false"/>
          <w:color w:val="000000"/>
          <w:sz w:val="28"/>
        </w:rPr>
        <w:t>С-тан жоғары), кенеттен зәр шығаруға ұмтылу, жиі зәр шығару, дизурия, шат үсті ауырсынуы болмайды.</w:t>
      </w:r>
    </w:p>
    <w:bookmarkEnd w:id="138"/>
    <w:bookmarkStart w:name="z147" w:id="139"/>
    <w:p>
      <w:pPr>
        <w:spacing w:after="0"/>
        <w:ind w:left="0"/>
        <w:jc w:val="both"/>
      </w:pPr>
      <w:r>
        <w:rPr>
          <w:rFonts w:ascii="Times New Roman"/>
          <w:b w:val="false"/>
          <w:i w:val="false"/>
          <w:color w:val="000000"/>
          <w:sz w:val="28"/>
        </w:rPr>
        <w:t>
      14. Несеп шығару жолдарының (бүйрек, несепағар, қуық, несеп жолы немесе іштің немесе бүйректің айналасын қоршайтын тіндер) басқа инфекцияларын анықтау өлшемшарттары пациентте мынадай жағдайлардың біреуінің болуы болып табылады:</w:t>
      </w:r>
    </w:p>
    <w:bookmarkEnd w:id="139"/>
    <w:bookmarkStart w:name="z148" w:id="140"/>
    <w:p>
      <w:pPr>
        <w:spacing w:after="0"/>
        <w:ind w:left="0"/>
        <w:jc w:val="both"/>
      </w:pPr>
      <w:r>
        <w:rPr>
          <w:rFonts w:ascii="Times New Roman"/>
          <w:b w:val="false"/>
          <w:i w:val="false"/>
          <w:color w:val="000000"/>
          <w:sz w:val="28"/>
        </w:rPr>
        <w:t>
      1) сұйықтық себіндісінен (несеп емес) немесе инфекцияланған аймақтан алынған тін үлгісінен патогенді микроорганизмді бөлу;</w:t>
      </w:r>
    </w:p>
    <w:bookmarkEnd w:id="140"/>
    <w:bookmarkStart w:name="z149" w:id="141"/>
    <w:p>
      <w:pPr>
        <w:spacing w:after="0"/>
        <w:ind w:left="0"/>
        <w:jc w:val="both"/>
      </w:pPr>
      <w:r>
        <w:rPr>
          <w:rFonts w:ascii="Times New Roman"/>
          <w:b w:val="false"/>
          <w:i w:val="false"/>
          <w:color w:val="000000"/>
          <w:sz w:val="28"/>
        </w:rPr>
        <w:t>
      2) визуалды қарап-тексеру кезінде немесе хирургиялық араласу кезінде байқалатын немесе гистологиялық-патологиялық деректермен расталатын абсцесс немесе инфекцияның басқа да белгілері;</w:t>
      </w:r>
    </w:p>
    <w:bookmarkEnd w:id="141"/>
    <w:bookmarkStart w:name="z150" w:id="142"/>
    <w:p>
      <w:pPr>
        <w:spacing w:after="0"/>
        <w:ind w:left="0"/>
        <w:jc w:val="both"/>
      </w:pPr>
      <w:r>
        <w:rPr>
          <w:rFonts w:ascii="Times New Roman"/>
          <w:b w:val="false"/>
          <w:i w:val="false"/>
          <w:color w:val="000000"/>
          <w:sz w:val="28"/>
        </w:rPr>
        <w:t>
      3) мынадай белгілердің екеуінің: қызбаның (38</w:t>
      </w:r>
      <w:r>
        <w:rPr>
          <w:rFonts w:ascii="Times New Roman"/>
          <w:b w:val="false"/>
          <w:i w:val="false"/>
          <w:color w:val="000000"/>
          <w:vertAlign w:val="superscript"/>
        </w:rPr>
        <w:t>0</w:t>
      </w:r>
      <w:r>
        <w:rPr>
          <w:rFonts w:ascii="Times New Roman"/>
          <w:b w:val="false"/>
          <w:i w:val="false"/>
          <w:color w:val="000000"/>
          <w:sz w:val="28"/>
        </w:rPr>
        <w:t>С-тан жоғары), инфекция жерінде локализацияланған ауру сезімінің немесе ауырсынудың және мынадай жағдайлардың біреуінің болуы:</w:t>
      </w:r>
    </w:p>
    <w:bookmarkEnd w:id="142"/>
    <w:bookmarkStart w:name="z151" w:id="143"/>
    <w:p>
      <w:pPr>
        <w:spacing w:after="0"/>
        <w:ind w:left="0"/>
        <w:jc w:val="both"/>
      </w:pPr>
      <w:r>
        <w:rPr>
          <w:rFonts w:ascii="Times New Roman"/>
          <w:b w:val="false"/>
          <w:i w:val="false"/>
          <w:color w:val="000000"/>
          <w:sz w:val="28"/>
        </w:rPr>
        <w:t>
      инфекция жерінде іріңді бөліндінің бөлінуі;</w:t>
      </w:r>
    </w:p>
    <w:bookmarkEnd w:id="143"/>
    <w:bookmarkStart w:name="z152" w:id="144"/>
    <w:p>
      <w:pPr>
        <w:spacing w:after="0"/>
        <w:ind w:left="0"/>
        <w:jc w:val="both"/>
      </w:pPr>
      <w:r>
        <w:rPr>
          <w:rFonts w:ascii="Times New Roman"/>
          <w:b w:val="false"/>
          <w:i w:val="false"/>
          <w:color w:val="000000"/>
          <w:sz w:val="28"/>
        </w:rPr>
        <w:t>
      зақымдалған ағзаның инфекциясымен салыстыруға болатын микроорганизмді қан себіндісінде бөлу;</w:t>
      </w:r>
    </w:p>
    <w:bookmarkEnd w:id="144"/>
    <w:bookmarkStart w:name="z153" w:id="145"/>
    <w:p>
      <w:pPr>
        <w:spacing w:after="0"/>
        <w:ind w:left="0"/>
        <w:jc w:val="both"/>
      </w:pPr>
      <w:r>
        <w:rPr>
          <w:rFonts w:ascii="Times New Roman"/>
          <w:b w:val="false"/>
          <w:i w:val="false"/>
          <w:color w:val="000000"/>
          <w:sz w:val="28"/>
        </w:rPr>
        <w:t>
      инфекцияның болуын растайтын рентгенологиялық деректер (ультрадыбыстық, компьютерлік, магниттік-резонанстық томография немесе радиологиялық зерттеулердегі патологиялық белгілер);</w:t>
      </w:r>
    </w:p>
    <w:bookmarkEnd w:id="145"/>
    <w:bookmarkStart w:name="z154" w:id="146"/>
    <w:p>
      <w:pPr>
        <w:spacing w:after="0"/>
        <w:ind w:left="0"/>
        <w:jc w:val="both"/>
      </w:pPr>
      <w:r>
        <w:rPr>
          <w:rFonts w:ascii="Times New Roman"/>
          <w:b w:val="false"/>
          <w:i w:val="false"/>
          <w:color w:val="000000"/>
          <w:sz w:val="28"/>
        </w:rPr>
        <w:t>
      дәрігер бүйректің, несеп жолының, қуықтың, ретроперитонеальды және перинефральды кеңістік инфекциясы диагнозын қоюы;</w:t>
      </w:r>
    </w:p>
    <w:bookmarkEnd w:id="146"/>
    <w:bookmarkStart w:name="z155" w:id="147"/>
    <w:p>
      <w:pPr>
        <w:spacing w:after="0"/>
        <w:ind w:left="0"/>
        <w:jc w:val="both"/>
      </w:pPr>
      <w:r>
        <w:rPr>
          <w:rFonts w:ascii="Times New Roman"/>
          <w:b w:val="false"/>
          <w:i w:val="false"/>
          <w:color w:val="000000"/>
          <w:sz w:val="28"/>
        </w:rPr>
        <w:t>
      дәрігер бүйрек, уретрия, қуық, ретроперитонеальды және перинефральды кеңістік инфекцияларына қарсы терапияны тағайындауы;</w:t>
      </w:r>
    </w:p>
    <w:bookmarkEnd w:id="147"/>
    <w:bookmarkStart w:name="z156" w:id="148"/>
    <w:p>
      <w:pPr>
        <w:spacing w:after="0"/>
        <w:ind w:left="0"/>
        <w:jc w:val="both"/>
      </w:pPr>
      <w:r>
        <w:rPr>
          <w:rFonts w:ascii="Times New Roman"/>
          <w:b w:val="false"/>
          <w:i w:val="false"/>
          <w:color w:val="000000"/>
          <w:sz w:val="28"/>
        </w:rPr>
        <w:t>
      4) 12 айға дейінгі жастағы науқаста басқа себептер болмаған жағдайда мыналардың біреуінің: қызбаның (38</w:t>
      </w:r>
      <w:r>
        <w:rPr>
          <w:rFonts w:ascii="Times New Roman"/>
          <w:b w:val="false"/>
          <w:i w:val="false"/>
          <w:color w:val="000000"/>
          <w:vertAlign w:val="superscript"/>
        </w:rPr>
        <w:t>0</w:t>
      </w:r>
      <w:r>
        <w:rPr>
          <w:rFonts w:ascii="Times New Roman"/>
          <w:b w:val="false"/>
          <w:i w:val="false"/>
          <w:color w:val="000000"/>
          <w:sz w:val="28"/>
        </w:rPr>
        <w:t>С-тан жоғары), гипотермияның (37</w:t>
      </w:r>
      <w:r>
        <w:rPr>
          <w:rFonts w:ascii="Times New Roman"/>
          <w:b w:val="false"/>
          <w:i w:val="false"/>
          <w:color w:val="000000"/>
          <w:vertAlign w:val="superscript"/>
        </w:rPr>
        <w:t>0</w:t>
      </w:r>
      <w:r>
        <w:rPr>
          <w:rFonts w:ascii="Times New Roman"/>
          <w:b w:val="false"/>
          <w:i w:val="false"/>
          <w:color w:val="000000"/>
          <w:sz w:val="28"/>
        </w:rPr>
        <w:t>С-тан төмен), апноэның, брадикардияның, дизурияның, ұйқышылдықтың немесе құсудың және мынадай жағдайлардың біреуінің болуы:</w:t>
      </w:r>
    </w:p>
    <w:bookmarkEnd w:id="148"/>
    <w:bookmarkStart w:name="z157" w:id="149"/>
    <w:p>
      <w:pPr>
        <w:spacing w:after="0"/>
        <w:ind w:left="0"/>
        <w:jc w:val="both"/>
      </w:pPr>
      <w:r>
        <w:rPr>
          <w:rFonts w:ascii="Times New Roman"/>
          <w:b w:val="false"/>
          <w:i w:val="false"/>
          <w:color w:val="000000"/>
          <w:sz w:val="28"/>
        </w:rPr>
        <w:t>
      5) инфекция жерінде іріңді бөліндінің бөлінуі;</w:t>
      </w:r>
    </w:p>
    <w:bookmarkEnd w:id="149"/>
    <w:bookmarkStart w:name="z158" w:id="150"/>
    <w:p>
      <w:pPr>
        <w:spacing w:after="0"/>
        <w:ind w:left="0"/>
        <w:jc w:val="both"/>
      </w:pPr>
      <w:r>
        <w:rPr>
          <w:rFonts w:ascii="Times New Roman"/>
          <w:b w:val="false"/>
          <w:i w:val="false"/>
          <w:color w:val="000000"/>
          <w:sz w:val="28"/>
        </w:rPr>
        <w:t>
      зақымдалған ағзаның инфекциясымен салыстыруға болатын микроорганизмді қан себіндісінде бөлу;</w:t>
      </w:r>
    </w:p>
    <w:bookmarkEnd w:id="150"/>
    <w:bookmarkStart w:name="z159" w:id="151"/>
    <w:p>
      <w:pPr>
        <w:spacing w:after="0"/>
        <w:ind w:left="0"/>
        <w:jc w:val="both"/>
      </w:pPr>
      <w:r>
        <w:rPr>
          <w:rFonts w:ascii="Times New Roman"/>
          <w:b w:val="false"/>
          <w:i w:val="false"/>
          <w:color w:val="000000"/>
          <w:sz w:val="28"/>
        </w:rPr>
        <w:t>
      инфекцияның болуын растайтын рентгенологиялық деректер (ультрадыбыстық, компьютерлік, магниттік-резонанстық томография немесе радиологиялық зерттеу кезіндегі патологиялық белгілер);</w:t>
      </w:r>
    </w:p>
    <w:bookmarkEnd w:id="151"/>
    <w:bookmarkStart w:name="z160" w:id="152"/>
    <w:p>
      <w:pPr>
        <w:spacing w:after="0"/>
        <w:ind w:left="0"/>
        <w:jc w:val="both"/>
      </w:pPr>
      <w:r>
        <w:rPr>
          <w:rFonts w:ascii="Times New Roman"/>
          <w:b w:val="false"/>
          <w:i w:val="false"/>
          <w:color w:val="000000"/>
          <w:sz w:val="28"/>
        </w:rPr>
        <w:t>
      дәрігер бүйректің, несеп жолының, қуықтың, ретроперитонеальды және перинефральды кеңістік инфекциясы диагнозын қоюы;</w:t>
      </w:r>
    </w:p>
    <w:bookmarkEnd w:id="152"/>
    <w:bookmarkStart w:name="z161" w:id="153"/>
    <w:p>
      <w:pPr>
        <w:spacing w:after="0"/>
        <w:ind w:left="0"/>
        <w:jc w:val="both"/>
      </w:pPr>
      <w:r>
        <w:rPr>
          <w:rFonts w:ascii="Times New Roman"/>
          <w:b w:val="false"/>
          <w:i w:val="false"/>
          <w:color w:val="000000"/>
          <w:sz w:val="28"/>
        </w:rPr>
        <w:t>
      дәрігер бүйрек, уретрия, қуық, ретроперитонеальды және перинефральды кеңістік инфекцияларына қарсы терапияны тағайындауы.</w:t>
      </w:r>
    </w:p>
    <w:bookmarkEnd w:id="153"/>
    <w:bookmarkStart w:name="z162" w:id="154"/>
    <w:p>
      <w:pPr>
        <w:spacing w:after="0"/>
        <w:ind w:left="0"/>
        <w:jc w:val="left"/>
      </w:pPr>
      <w:r>
        <w:rPr>
          <w:rFonts w:ascii="Times New Roman"/>
          <w:b/>
          <w:i w:val="false"/>
          <w:color w:val="000000"/>
        </w:rPr>
        <w:t xml:space="preserve"> 6. Буын және сүйек инфекциялары</w:t>
      </w:r>
    </w:p>
    <w:bookmarkEnd w:id="154"/>
    <w:bookmarkStart w:name="z163" w:id="155"/>
    <w:p>
      <w:pPr>
        <w:spacing w:after="0"/>
        <w:ind w:left="0"/>
        <w:jc w:val="both"/>
      </w:pPr>
      <w:r>
        <w:rPr>
          <w:rFonts w:ascii="Times New Roman"/>
          <w:b w:val="false"/>
          <w:i w:val="false"/>
          <w:color w:val="000000"/>
          <w:sz w:val="28"/>
        </w:rPr>
        <w:t>
      15. Буын және сүйек инфекцияларына остеомиелит, буын немесе буынқап инфекциялары, медициналық көмек көрсетумен байланысты омыртқааралық дискілердің инфекциялары жатады.</w:t>
      </w:r>
    </w:p>
    <w:bookmarkEnd w:id="155"/>
    <w:bookmarkStart w:name="z164" w:id="156"/>
    <w:p>
      <w:pPr>
        <w:spacing w:after="0"/>
        <w:ind w:left="0"/>
        <w:jc w:val="both"/>
      </w:pPr>
      <w:r>
        <w:rPr>
          <w:rFonts w:ascii="Times New Roman"/>
          <w:b w:val="false"/>
          <w:i w:val="false"/>
          <w:color w:val="000000"/>
          <w:sz w:val="28"/>
        </w:rPr>
        <w:t>
      16. Остеомиелитті анықтау өлшемшарттары пациентте мынадай жағдайлардың бірінің болуы:</w:t>
      </w:r>
    </w:p>
    <w:bookmarkEnd w:id="156"/>
    <w:bookmarkStart w:name="z165" w:id="157"/>
    <w:p>
      <w:pPr>
        <w:spacing w:after="0"/>
        <w:ind w:left="0"/>
        <w:jc w:val="both"/>
      </w:pPr>
      <w:r>
        <w:rPr>
          <w:rFonts w:ascii="Times New Roman"/>
          <w:b w:val="false"/>
          <w:i w:val="false"/>
          <w:color w:val="000000"/>
          <w:sz w:val="28"/>
        </w:rPr>
        <w:t>
      1) сүйек тіндерінің себіндісінде микроорганизмді бөлу;</w:t>
      </w:r>
    </w:p>
    <w:bookmarkEnd w:id="157"/>
    <w:bookmarkStart w:name="z166" w:id="158"/>
    <w:p>
      <w:pPr>
        <w:spacing w:after="0"/>
        <w:ind w:left="0"/>
        <w:jc w:val="both"/>
      </w:pPr>
      <w:r>
        <w:rPr>
          <w:rFonts w:ascii="Times New Roman"/>
          <w:b w:val="false"/>
          <w:i w:val="false"/>
          <w:color w:val="000000"/>
          <w:sz w:val="28"/>
        </w:rPr>
        <w:t>
      2) хирургиялық араласу кезінде байқалатын немесе гистологиялық-патологиялық деректермен расталатын остеомиелит белгілері;</w:t>
      </w:r>
    </w:p>
    <w:bookmarkEnd w:id="158"/>
    <w:bookmarkStart w:name="z167" w:id="159"/>
    <w:p>
      <w:pPr>
        <w:spacing w:after="0"/>
        <w:ind w:left="0"/>
        <w:jc w:val="both"/>
      </w:pPr>
      <w:r>
        <w:rPr>
          <w:rFonts w:ascii="Times New Roman"/>
          <w:b w:val="false"/>
          <w:i w:val="false"/>
          <w:color w:val="000000"/>
          <w:sz w:val="28"/>
        </w:rPr>
        <w:t>
      3) басқа ешқандай себептер болмаған жағдайда мыналардың екеуінің: қызбаның (38</w:t>
      </w:r>
      <w:r>
        <w:rPr>
          <w:rFonts w:ascii="Times New Roman"/>
          <w:b w:val="false"/>
          <w:i w:val="false"/>
          <w:color w:val="000000"/>
          <w:vertAlign w:val="superscript"/>
        </w:rPr>
        <w:t>0</w:t>
      </w:r>
      <w:r>
        <w:rPr>
          <w:rFonts w:ascii="Times New Roman"/>
          <w:b w:val="false"/>
          <w:i w:val="false"/>
          <w:color w:val="000000"/>
          <w:sz w:val="28"/>
        </w:rPr>
        <w:t xml:space="preserve"> С-тан жоғары), локальды ісіну, ауырсыну, қызу, болжамды инфекция ошағынан бөліндінің бөлінуі және мынадай жағдайлардың бірінің болуы:</w:t>
      </w:r>
    </w:p>
    <w:bookmarkEnd w:id="159"/>
    <w:bookmarkStart w:name="z168" w:id="160"/>
    <w:p>
      <w:pPr>
        <w:spacing w:after="0"/>
        <w:ind w:left="0"/>
        <w:jc w:val="both"/>
      </w:pPr>
      <w:r>
        <w:rPr>
          <w:rFonts w:ascii="Times New Roman"/>
          <w:b w:val="false"/>
          <w:i w:val="false"/>
          <w:color w:val="000000"/>
          <w:sz w:val="28"/>
        </w:rPr>
        <w:t>
      қан себіндісінде микроорганизмді бөлу;</w:t>
      </w:r>
    </w:p>
    <w:bookmarkEnd w:id="160"/>
    <w:bookmarkStart w:name="z169" w:id="161"/>
    <w:p>
      <w:pPr>
        <w:spacing w:after="0"/>
        <w:ind w:left="0"/>
        <w:jc w:val="both"/>
      </w:pPr>
      <w:r>
        <w:rPr>
          <w:rFonts w:ascii="Times New Roman"/>
          <w:b w:val="false"/>
          <w:i w:val="false"/>
          <w:color w:val="000000"/>
          <w:sz w:val="28"/>
        </w:rPr>
        <w:t>
      қанды зерттеу кезінде оң нәтиженің алынуы;</w:t>
      </w:r>
    </w:p>
    <w:bookmarkEnd w:id="161"/>
    <w:bookmarkStart w:name="z170" w:id="162"/>
    <w:p>
      <w:pPr>
        <w:spacing w:after="0"/>
        <w:ind w:left="0"/>
        <w:jc w:val="both"/>
      </w:pPr>
      <w:r>
        <w:rPr>
          <w:rFonts w:ascii="Times New Roman"/>
          <w:b w:val="false"/>
          <w:i w:val="false"/>
          <w:color w:val="000000"/>
          <w:sz w:val="28"/>
        </w:rPr>
        <w:t>
      инфекцияның болуын растайтын рентгенологиялық деректер болып табылады.</w:t>
      </w:r>
    </w:p>
    <w:bookmarkEnd w:id="162"/>
    <w:bookmarkStart w:name="z171" w:id="163"/>
    <w:p>
      <w:pPr>
        <w:spacing w:after="0"/>
        <w:ind w:left="0"/>
        <w:jc w:val="both"/>
      </w:pPr>
      <w:r>
        <w:rPr>
          <w:rFonts w:ascii="Times New Roman"/>
          <w:b w:val="false"/>
          <w:i w:val="false"/>
          <w:color w:val="000000"/>
          <w:sz w:val="28"/>
        </w:rPr>
        <w:t>
      17. Буын немесе буынқап инфекцияларын анықтау өлшемшарты пациентте мынадай жағдайлардың біреуінің болуы:</w:t>
      </w:r>
    </w:p>
    <w:bookmarkEnd w:id="163"/>
    <w:bookmarkStart w:name="z172" w:id="164"/>
    <w:p>
      <w:pPr>
        <w:spacing w:after="0"/>
        <w:ind w:left="0"/>
        <w:jc w:val="both"/>
      </w:pPr>
      <w:r>
        <w:rPr>
          <w:rFonts w:ascii="Times New Roman"/>
          <w:b w:val="false"/>
          <w:i w:val="false"/>
          <w:color w:val="000000"/>
          <w:sz w:val="28"/>
        </w:rPr>
        <w:t>
      1) синовиальды сұйықтық себіндісінде немесе синовиальды тін биоптатында микроорганизмнің бөлінуі;</w:t>
      </w:r>
    </w:p>
    <w:bookmarkEnd w:id="164"/>
    <w:bookmarkStart w:name="z173" w:id="165"/>
    <w:p>
      <w:pPr>
        <w:spacing w:after="0"/>
        <w:ind w:left="0"/>
        <w:jc w:val="both"/>
      </w:pPr>
      <w:r>
        <w:rPr>
          <w:rFonts w:ascii="Times New Roman"/>
          <w:b w:val="false"/>
          <w:i w:val="false"/>
          <w:color w:val="000000"/>
          <w:sz w:val="28"/>
        </w:rPr>
        <w:t>
      2) хирургиялық араласу кезінде байқалатын немесе гистологиялық-патологиялық зерттеу деректерімен расталатын буын немесе буынқап инфекцияларының белгілері;</w:t>
      </w:r>
    </w:p>
    <w:bookmarkEnd w:id="165"/>
    <w:bookmarkStart w:name="z174" w:id="166"/>
    <w:p>
      <w:pPr>
        <w:spacing w:after="0"/>
        <w:ind w:left="0"/>
        <w:jc w:val="both"/>
      </w:pPr>
      <w:r>
        <w:rPr>
          <w:rFonts w:ascii="Times New Roman"/>
          <w:b w:val="false"/>
          <w:i w:val="false"/>
          <w:color w:val="000000"/>
          <w:sz w:val="28"/>
        </w:rPr>
        <w:t>
      3) басқа ешқандай себептер болмаған жағдайда мыналардың екеуінің: буынның ауыруы, ісінуі, ауырсыну, қызу, буыннан сұйықтықтың немесе қимыл-қозғалыс амплитудасының шектелуі және мынадай жағдайлардың бірінің болуы:</w:t>
      </w:r>
    </w:p>
    <w:bookmarkEnd w:id="166"/>
    <w:bookmarkStart w:name="z175" w:id="167"/>
    <w:p>
      <w:pPr>
        <w:spacing w:after="0"/>
        <w:ind w:left="0"/>
        <w:jc w:val="both"/>
      </w:pPr>
      <w:r>
        <w:rPr>
          <w:rFonts w:ascii="Times New Roman"/>
          <w:b w:val="false"/>
          <w:i w:val="false"/>
          <w:color w:val="000000"/>
          <w:sz w:val="28"/>
        </w:rPr>
        <w:t>
      Грам бойынша бояған кезде синовиальды сұйықтық үлгілерінде көрінетін микроорганизмдер және лейкоциттер;</w:t>
      </w:r>
    </w:p>
    <w:bookmarkEnd w:id="167"/>
    <w:bookmarkStart w:name="z176" w:id="168"/>
    <w:p>
      <w:pPr>
        <w:spacing w:after="0"/>
        <w:ind w:left="0"/>
        <w:jc w:val="both"/>
      </w:pPr>
      <w:r>
        <w:rPr>
          <w:rFonts w:ascii="Times New Roman"/>
          <w:b w:val="false"/>
          <w:i w:val="false"/>
          <w:color w:val="000000"/>
          <w:sz w:val="28"/>
        </w:rPr>
        <w:t>
      қанды, несепті немесе синовиальды сұйықтықты антигендерге зерттеу кезінде оң нәтиженің алынуы;</w:t>
      </w:r>
    </w:p>
    <w:bookmarkEnd w:id="168"/>
    <w:bookmarkStart w:name="z177" w:id="169"/>
    <w:p>
      <w:pPr>
        <w:spacing w:after="0"/>
        <w:ind w:left="0"/>
        <w:jc w:val="both"/>
      </w:pPr>
      <w:r>
        <w:rPr>
          <w:rFonts w:ascii="Times New Roman"/>
          <w:b w:val="false"/>
          <w:i w:val="false"/>
          <w:color w:val="000000"/>
          <w:sz w:val="28"/>
        </w:rPr>
        <w:t>
      синовиальды сұйықтықтың инфекцияға тән және негізгі ревматикалық аурудың белгілері болып табылмайтын жасушалық және биохимиялық сипаттамалары;</w:t>
      </w:r>
    </w:p>
    <w:bookmarkEnd w:id="169"/>
    <w:bookmarkStart w:name="z178" w:id="170"/>
    <w:p>
      <w:pPr>
        <w:spacing w:after="0"/>
        <w:ind w:left="0"/>
        <w:jc w:val="both"/>
      </w:pPr>
      <w:r>
        <w:rPr>
          <w:rFonts w:ascii="Times New Roman"/>
          <w:b w:val="false"/>
          <w:i w:val="false"/>
          <w:color w:val="000000"/>
          <w:sz w:val="28"/>
        </w:rPr>
        <w:t>
      инфекцияның болуын растайтын рентгенологиялық деректер болып табылады.</w:t>
      </w:r>
    </w:p>
    <w:bookmarkEnd w:id="170"/>
    <w:bookmarkStart w:name="z179" w:id="171"/>
    <w:p>
      <w:pPr>
        <w:spacing w:after="0"/>
        <w:ind w:left="0"/>
        <w:jc w:val="both"/>
      </w:pPr>
      <w:r>
        <w:rPr>
          <w:rFonts w:ascii="Times New Roman"/>
          <w:b w:val="false"/>
          <w:i w:val="false"/>
          <w:color w:val="000000"/>
          <w:sz w:val="28"/>
        </w:rPr>
        <w:t>
      18. Омыртқааралық дискілердің инфекцияларын анықтау өлшемшарты пациентте мынадай жағдайлардың бірінің болуы:</w:t>
      </w:r>
    </w:p>
    <w:bookmarkEnd w:id="171"/>
    <w:bookmarkStart w:name="z180" w:id="172"/>
    <w:p>
      <w:pPr>
        <w:spacing w:after="0"/>
        <w:ind w:left="0"/>
        <w:jc w:val="both"/>
      </w:pPr>
      <w:r>
        <w:rPr>
          <w:rFonts w:ascii="Times New Roman"/>
          <w:b w:val="false"/>
          <w:i w:val="false"/>
          <w:color w:val="000000"/>
          <w:sz w:val="28"/>
        </w:rPr>
        <w:t>
      1) инфекцияланған жерден хирургиялық араласу кезінде немесе пункциялық биопсия арқылы алынған тін үлгілерінің себінділерінде микроорганизм бөлу;</w:t>
      </w:r>
    </w:p>
    <w:bookmarkEnd w:id="172"/>
    <w:bookmarkStart w:name="z181" w:id="173"/>
    <w:p>
      <w:pPr>
        <w:spacing w:after="0"/>
        <w:ind w:left="0"/>
        <w:jc w:val="both"/>
      </w:pPr>
      <w:r>
        <w:rPr>
          <w:rFonts w:ascii="Times New Roman"/>
          <w:b w:val="false"/>
          <w:i w:val="false"/>
          <w:color w:val="000000"/>
          <w:sz w:val="28"/>
        </w:rPr>
        <w:t>
      2) зақымдалған жердегі инфекцияның хирургиялық араласу кезінде байқалатын немесе гистологиялық-патологиялық деректермен расталатын белгілері;</w:t>
      </w:r>
    </w:p>
    <w:bookmarkEnd w:id="173"/>
    <w:bookmarkStart w:name="z182" w:id="174"/>
    <w:p>
      <w:pPr>
        <w:spacing w:after="0"/>
        <w:ind w:left="0"/>
        <w:jc w:val="both"/>
      </w:pPr>
      <w:r>
        <w:rPr>
          <w:rFonts w:ascii="Times New Roman"/>
          <w:b w:val="false"/>
          <w:i w:val="false"/>
          <w:color w:val="000000"/>
          <w:sz w:val="28"/>
        </w:rPr>
        <w:t>
      3) басқа ешқандай себептермен түсіндірілмейтін қызба (38</w:t>
      </w:r>
      <w:r>
        <w:rPr>
          <w:rFonts w:ascii="Times New Roman"/>
          <w:b w:val="false"/>
          <w:i w:val="false"/>
          <w:color w:val="000000"/>
          <w:vertAlign w:val="superscript"/>
        </w:rPr>
        <w:t>0</w:t>
      </w:r>
      <w:r>
        <w:rPr>
          <w:rFonts w:ascii="Times New Roman"/>
          <w:b w:val="false"/>
          <w:i w:val="false"/>
          <w:color w:val="000000"/>
          <w:sz w:val="28"/>
        </w:rPr>
        <w:t>С-тан жоғары) немесе зақымдалған жердің ауыруы және инфекцияның болуын растайтын рентгенологиялық деректер;</w:t>
      </w:r>
    </w:p>
    <w:bookmarkEnd w:id="174"/>
    <w:bookmarkStart w:name="z183" w:id="175"/>
    <w:p>
      <w:pPr>
        <w:spacing w:after="0"/>
        <w:ind w:left="0"/>
        <w:jc w:val="both"/>
      </w:pPr>
      <w:r>
        <w:rPr>
          <w:rFonts w:ascii="Times New Roman"/>
          <w:b w:val="false"/>
          <w:i w:val="false"/>
          <w:color w:val="000000"/>
          <w:sz w:val="28"/>
        </w:rPr>
        <w:t>
      4) басқа ешқандай себептермен түсіндірілмейтін қызба (38</w:t>
      </w:r>
      <w:r>
        <w:rPr>
          <w:rFonts w:ascii="Times New Roman"/>
          <w:b w:val="false"/>
          <w:i w:val="false"/>
          <w:color w:val="000000"/>
          <w:vertAlign w:val="superscript"/>
        </w:rPr>
        <w:t>0</w:t>
      </w:r>
      <w:r>
        <w:rPr>
          <w:rFonts w:ascii="Times New Roman"/>
          <w:b w:val="false"/>
          <w:i w:val="false"/>
          <w:color w:val="000000"/>
          <w:sz w:val="28"/>
        </w:rPr>
        <w:t>С-тан жоғары) немесе зақымдалған жердің ауыруы және қанды немесе несепті антигендерге зерттеу кезінде оң нәтиженің алынуы болып табылады.</w:t>
      </w:r>
    </w:p>
    <w:bookmarkEnd w:id="175"/>
    <w:bookmarkStart w:name="z184" w:id="176"/>
    <w:p>
      <w:pPr>
        <w:spacing w:after="0"/>
        <w:ind w:left="0"/>
        <w:jc w:val="left"/>
      </w:pPr>
      <w:r>
        <w:rPr>
          <w:rFonts w:ascii="Times New Roman"/>
          <w:b/>
          <w:i w:val="false"/>
          <w:color w:val="000000"/>
        </w:rPr>
        <w:t xml:space="preserve"> 7. Жүрек-қан тамыр жүйесі инфекциялары</w:t>
      </w:r>
    </w:p>
    <w:bookmarkEnd w:id="176"/>
    <w:bookmarkStart w:name="z185" w:id="177"/>
    <w:p>
      <w:pPr>
        <w:spacing w:after="0"/>
        <w:ind w:left="0"/>
        <w:jc w:val="both"/>
      </w:pPr>
      <w:r>
        <w:rPr>
          <w:rFonts w:ascii="Times New Roman"/>
          <w:b w:val="false"/>
          <w:i w:val="false"/>
          <w:color w:val="000000"/>
          <w:sz w:val="28"/>
        </w:rPr>
        <w:t>
      19. Жүрек-қантамыр жүйесі инфекциялары санатына медициналық көмек көрсетумен байланысты артерия немесе тамыр, эндокардит, миокардит, перикардит және медиастенит инфекциялары жатады.</w:t>
      </w:r>
    </w:p>
    <w:bookmarkEnd w:id="177"/>
    <w:bookmarkStart w:name="z186" w:id="178"/>
    <w:p>
      <w:pPr>
        <w:spacing w:after="0"/>
        <w:ind w:left="0"/>
        <w:jc w:val="both"/>
      </w:pPr>
      <w:r>
        <w:rPr>
          <w:rFonts w:ascii="Times New Roman"/>
          <w:b w:val="false"/>
          <w:i w:val="false"/>
          <w:color w:val="000000"/>
          <w:sz w:val="28"/>
        </w:rPr>
        <w:t>
      20. Артерия немесе тамыр инфекцияларын анықтау өлшемшарты пациентте мынадай жағдайлардың бірінің болуы:</w:t>
      </w:r>
    </w:p>
    <w:bookmarkEnd w:id="178"/>
    <w:bookmarkStart w:name="z187" w:id="179"/>
    <w:p>
      <w:pPr>
        <w:spacing w:after="0"/>
        <w:ind w:left="0"/>
        <w:jc w:val="both"/>
      </w:pPr>
      <w:r>
        <w:rPr>
          <w:rFonts w:ascii="Times New Roman"/>
          <w:b w:val="false"/>
          <w:i w:val="false"/>
          <w:color w:val="000000"/>
          <w:sz w:val="28"/>
        </w:rPr>
        <w:t>
      1) хирургиялық араласу кезінде тамыр немесе артерия қабырғаларынан алынған тін үлгілерінің себіндісінде микроорганизмнің бөлінуі, бұл кезде қан себіндісі зерттелмейді немесе микроорганизмдер себілмейді;</w:t>
      </w:r>
    </w:p>
    <w:bookmarkEnd w:id="179"/>
    <w:bookmarkStart w:name="z188" w:id="180"/>
    <w:p>
      <w:pPr>
        <w:spacing w:after="0"/>
        <w:ind w:left="0"/>
        <w:jc w:val="both"/>
      </w:pPr>
      <w:r>
        <w:rPr>
          <w:rFonts w:ascii="Times New Roman"/>
          <w:b w:val="false"/>
          <w:i w:val="false"/>
          <w:color w:val="000000"/>
          <w:sz w:val="28"/>
        </w:rPr>
        <w:t>
      2) зақымдалған тамыр айналасындағы инфекцияның хирургиялық араласу кезінде байқалатын немесе гистологиялық-патологиялық деректермен расталатын белгілері;</w:t>
      </w:r>
    </w:p>
    <w:bookmarkEnd w:id="180"/>
    <w:bookmarkStart w:name="z189" w:id="181"/>
    <w:p>
      <w:pPr>
        <w:spacing w:after="0"/>
        <w:ind w:left="0"/>
        <w:jc w:val="both"/>
      </w:pPr>
      <w:r>
        <w:rPr>
          <w:rFonts w:ascii="Times New Roman"/>
          <w:b w:val="false"/>
          <w:i w:val="false"/>
          <w:color w:val="000000"/>
          <w:sz w:val="28"/>
        </w:rPr>
        <w:t>
      3) мыналардың бірінің: қызба (38</w:t>
      </w:r>
      <w:r>
        <w:rPr>
          <w:rFonts w:ascii="Times New Roman"/>
          <w:b w:val="false"/>
          <w:i w:val="false"/>
          <w:color w:val="000000"/>
          <w:vertAlign w:val="superscript"/>
        </w:rPr>
        <w:t>0</w:t>
      </w:r>
      <w:r>
        <w:rPr>
          <w:rFonts w:ascii="Times New Roman"/>
          <w:b w:val="false"/>
          <w:i w:val="false"/>
          <w:color w:val="000000"/>
          <w:sz w:val="28"/>
        </w:rPr>
        <w:t>С-тан жоғары), зақымдалған тамыр айналасындағы ауырсынудың, эритеманың, қызудың және мынадай жағдайлардың бірінің болуы болып табылады:</w:t>
      </w:r>
    </w:p>
    <w:bookmarkEnd w:id="181"/>
    <w:bookmarkStart w:name="z190" w:id="182"/>
    <w:p>
      <w:pPr>
        <w:spacing w:after="0"/>
        <w:ind w:left="0"/>
        <w:jc w:val="both"/>
      </w:pPr>
      <w:r>
        <w:rPr>
          <w:rFonts w:ascii="Times New Roman"/>
          <w:b w:val="false"/>
          <w:i w:val="false"/>
          <w:color w:val="000000"/>
          <w:sz w:val="28"/>
        </w:rPr>
        <w:t>
      тамырішілік канюля ұшынан алынған, жартылай сандық жолмен өсірілген үлгі себіндісінде 15-тен астам колонияның;</w:t>
      </w:r>
    </w:p>
    <w:bookmarkEnd w:id="182"/>
    <w:bookmarkStart w:name="z191" w:id="183"/>
    <w:p>
      <w:pPr>
        <w:spacing w:after="0"/>
        <w:ind w:left="0"/>
        <w:jc w:val="both"/>
      </w:pPr>
      <w:r>
        <w:rPr>
          <w:rFonts w:ascii="Times New Roman"/>
          <w:b w:val="false"/>
          <w:i w:val="false"/>
          <w:color w:val="000000"/>
          <w:sz w:val="28"/>
        </w:rPr>
        <w:t>
      қан себінділері зерттелмеген жағдайда немесе патогенді микроорганизмдер саны артпаған кезде;</w:t>
      </w:r>
    </w:p>
    <w:bookmarkEnd w:id="183"/>
    <w:bookmarkStart w:name="z192" w:id="184"/>
    <w:p>
      <w:pPr>
        <w:spacing w:after="0"/>
        <w:ind w:left="0"/>
        <w:jc w:val="both"/>
      </w:pPr>
      <w:r>
        <w:rPr>
          <w:rFonts w:ascii="Times New Roman"/>
          <w:b w:val="false"/>
          <w:i w:val="false"/>
          <w:color w:val="000000"/>
          <w:sz w:val="28"/>
        </w:rPr>
        <w:t>
      4) зақымдалған тамыр айналасынан ірің ағуы, бұл кезде қан себінділері зерттелмейді немесе патогенді микроорганизмдер саны артпайды;</w:t>
      </w:r>
    </w:p>
    <w:bookmarkEnd w:id="184"/>
    <w:bookmarkStart w:name="z193" w:id="185"/>
    <w:p>
      <w:pPr>
        <w:spacing w:after="0"/>
        <w:ind w:left="0"/>
        <w:jc w:val="both"/>
      </w:pPr>
      <w:r>
        <w:rPr>
          <w:rFonts w:ascii="Times New Roman"/>
          <w:b w:val="false"/>
          <w:i w:val="false"/>
          <w:color w:val="000000"/>
          <w:sz w:val="28"/>
        </w:rPr>
        <w:t>
      5) 12 айға дейінгі жастағы науқаста мыналардың бірінің: қызбаның (38</w:t>
      </w:r>
      <w:r>
        <w:rPr>
          <w:rFonts w:ascii="Times New Roman"/>
          <w:b w:val="false"/>
          <w:i w:val="false"/>
          <w:color w:val="000000"/>
          <w:vertAlign w:val="superscript"/>
        </w:rPr>
        <w:t>0</w:t>
      </w:r>
      <w:r>
        <w:rPr>
          <w:rFonts w:ascii="Times New Roman"/>
          <w:b w:val="false"/>
          <w:i w:val="false"/>
          <w:color w:val="000000"/>
          <w:sz w:val="28"/>
        </w:rPr>
        <w:t>С-тан жоғары), гипотермияның (37</w:t>
      </w:r>
      <w:r>
        <w:rPr>
          <w:rFonts w:ascii="Times New Roman"/>
          <w:b w:val="false"/>
          <w:i w:val="false"/>
          <w:color w:val="000000"/>
          <w:vertAlign w:val="superscript"/>
        </w:rPr>
        <w:t>0</w:t>
      </w:r>
      <w:r>
        <w:rPr>
          <w:rFonts w:ascii="Times New Roman"/>
          <w:b w:val="false"/>
          <w:i w:val="false"/>
          <w:color w:val="000000"/>
          <w:sz w:val="28"/>
        </w:rPr>
        <w:t>С-тан төмен), апноэның, брадикардияның, дизурияның, ұйқышылдықтың, құсудың, зақымдалған тамыр айналасындағы ауырсынудың, эритеманың, қызудың және мынадай жағдайлардың бірінің болуы:</w:t>
      </w:r>
    </w:p>
    <w:bookmarkEnd w:id="185"/>
    <w:bookmarkStart w:name="z194" w:id="186"/>
    <w:p>
      <w:pPr>
        <w:spacing w:after="0"/>
        <w:ind w:left="0"/>
        <w:jc w:val="both"/>
      </w:pPr>
      <w:r>
        <w:rPr>
          <w:rFonts w:ascii="Times New Roman"/>
          <w:b w:val="false"/>
          <w:i w:val="false"/>
          <w:color w:val="000000"/>
          <w:sz w:val="28"/>
        </w:rPr>
        <w:t>
      тамырішілік канюля ұшынан алынған, жартылай сандық жолмен өсірілген үлгі себіндісінде 15-тен астам колонияның;</w:t>
      </w:r>
    </w:p>
    <w:bookmarkEnd w:id="186"/>
    <w:bookmarkStart w:name="z195" w:id="187"/>
    <w:p>
      <w:pPr>
        <w:spacing w:after="0"/>
        <w:ind w:left="0"/>
        <w:jc w:val="both"/>
      </w:pPr>
      <w:r>
        <w:rPr>
          <w:rFonts w:ascii="Times New Roman"/>
          <w:b w:val="false"/>
          <w:i w:val="false"/>
          <w:color w:val="000000"/>
          <w:sz w:val="28"/>
        </w:rPr>
        <w:t>
      қан себінділері зерттелмеген жағдайда немесе патогенді микроорганизмдер саны артпаған кезде.</w:t>
      </w:r>
    </w:p>
    <w:bookmarkEnd w:id="187"/>
    <w:bookmarkStart w:name="z196" w:id="188"/>
    <w:p>
      <w:pPr>
        <w:spacing w:after="0"/>
        <w:ind w:left="0"/>
        <w:jc w:val="both"/>
      </w:pPr>
      <w:r>
        <w:rPr>
          <w:rFonts w:ascii="Times New Roman"/>
          <w:b w:val="false"/>
          <w:i w:val="false"/>
          <w:color w:val="000000"/>
          <w:sz w:val="28"/>
        </w:rPr>
        <w:t>
      21. Жүрек қақпақшасының немесе қақпақшалы протездің инфекциялық эндокардитін анықтау өлшемшарты пациентте мынадай жағдайлардың бірінің болуы:</w:t>
      </w:r>
    </w:p>
    <w:bookmarkEnd w:id="188"/>
    <w:bookmarkStart w:name="z197" w:id="189"/>
    <w:p>
      <w:pPr>
        <w:spacing w:after="0"/>
        <w:ind w:left="0"/>
        <w:jc w:val="both"/>
      </w:pPr>
      <w:r>
        <w:rPr>
          <w:rFonts w:ascii="Times New Roman"/>
          <w:b w:val="false"/>
          <w:i w:val="false"/>
          <w:color w:val="000000"/>
          <w:sz w:val="28"/>
        </w:rPr>
        <w:t>
      1) қақпақша тіні үлгісінің себіндісінде немесе вегетацияда микроорганизмнің бөлінуі;</w:t>
      </w:r>
    </w:p>
    <w:bookmarkEnd w:id="189"/>
    <w:bookmarkStart w:name="z198" w:id="190"/>
    <w:p>
      <w:pPr>
        <w:spacing w:after="0"/>
        <w:ind w:left="0"/>
        <w:jc w:val="both"/>
      </w:pPr>
      <w:r>
        <w:rPr>
          <w:rFonts w:ascii="Times New Roman"/>
          <w:b w:val="false"/>
          <w:i w:val="false"/>
          <w:color w:val="000000"/>
          <w:sz w:val="28"/>
        </w:rPr>
        <w:t>
      2) басқа ешқандай себептермен түсіндірілмейтін қызба (38</w:t>
      </w:r>
      <w:r>
        <w:rPr>
          <w:rFonts w:ascii="Times New Roman"/>
          <w:b w:val="false"/>
          <w:i w:val="false"/>
          <w:color w:val="000000"/>
          <w:vertAlign w:val="superscript"/>
        </w:rPr>
        <w:t>0</w:t>
      </w:r>
      <w:r>
        <w:rPr>
          <w:rFonts w:ascii="Times New Roman"/>
          <w:b w:val="false"/>
          <w:i w:val="false"/>
          <w:color w:val="000000"/>
          <w:sz w:val="28"/>
        </w:rPr>
        <w:t>С-тан жоғары), жүректе жаңа шуылдардың пайда болуы немесе бұрынғы шуылдары сипатының өзгеруі, эмболиялық құбылыстар, терідегі белгілер (нүктелі немесе сызықтық қан ағулар, тері астындағы ауыратын түйіншектер), іркілісті жүрек жеткіліксіздігі, электр өткізгіштіктің бұзылуы, диагноз қайтыс болудың алдында қойылған жағдайда дәрігердің тиісті антимикробтық терапияны тағайындауы және мынадай кез-келген жағдайлардың екеуінің болуы:</w:t>
      </w:r>
    </w:p>
    <w:bookmarkEnd w:id="190"/>
    <w:bookmarkStart w:name="z199" w:id="191"/>
    <w:p>
      <w:pPr>
        <w:spacing w:after="0"/>
        <w:ind w:left="0"/>
        <w:jc w:val="both"/>
      </w:pPr>
      <w:r>
        <w:rPr>
          <w:rFonts w:ascii="Times New Roman"/>
          <w:b w:val="false"/>
          <w:i w:val="false"/>
          <w:color w:val="000000"/>
          <w:sz w:val="28"/>
        </w:rPr>
        <w:t>
      қанның екі себіндісінде микроорганизмнің бөлінуі;</w:t>
      </w:r>
    </w:p>
    <w:bookmarkEnd w:id="191"/>
    <w:bookmarkStart w:name="z200" w:id="192"/>
    <w:p>
      <w:pPr>
        <w:spacing w:after="0"/>
        <w:ind w:left="0"/>
        <w:jc w:val="both"/>
      </w:pPr>
      <w:r>
        <w:rPr>
          <w:rFonts w:ascii="Times New Roman"/>
          <w:b w:val="false"/>
          <w:i w:val="false"/>
          <w:color w:val="000000"/>
          <w:sz w:val="28"/>
        </w:rPr>
        <w:t>
      себінділерді зерттеу теріс нәтижелер берген немесе ол жүргізілмеген жағдайда қақпақша тіні үлгісін Грам бойынша бояу кезінде микроорганизмдерді анықтау;</w:t>
      </w:r>
    </w:p>
    <w:bookmarkEnd w:id="192"/>
    <w:bookmarkStart w:name="z201" w:id="193"/>
    <w:p>
      <w:pPr>
        <w:spacing w:after="0"/>
        <w:ind w:left="0"/>
        <w:jc w:val="both"/>
      </w:pPr>
      <w:r>
        <w:rPr>
          <w:rFonts w:ascii="Times New Roman"/>
          <w:b w:val="false"/>
          <w:i w:val="false"/>
          <w:color w:val="000000"/>
          <w:sz w:val="28"/>
        </w:rPr>
        <w:t>
      хирургиялық араласу немесе аутопсия кезінде байқалатын вегетацияның;</w:t>
      </w:r>
    </w:p>
    <w:bookmarkEnd w:id="193"/>
    <w:bookmarkStart w:name="z202" w:id="194"/>
    <w:p>
      <w:pPr>
        <w:spacing w:after="0"/>
        <w:ind w:left="0"/>
        <w:jc w:val="both"/>
      </w:pPr>
      <w:r>
        <w:rPr>
          <w:rFonts w:ascii="Times New Roman"/>
          <w:b w:val="false"/>
          <w:i w:val="false"/>
          <w:color w:val="000000"/>
          <w:sz w:val="28"/>
        </w:rPr>
        <w:t>
      қанды немесе несепті антигендерге зерттеу кезінде оң нәтиженің алынуы;</w:t>
      </w:r>
    </w:p>
    <w:bookmarkEnd w:id="194"/>
    <w:bookmarkStart w:name="z203" w:id="195"/>
    <w:p>
      <w:pPr>
        <w:spacing w:after="0"/>
        <w:ind w:left="0"/>
        <w:jc w:val="both"/>
      </w:pPr>
      <w:r>
        <w:rPr>
          <w:rFonts w:ascii="Times New Roman"/>
          <w:b w:val="false"/>
          <w:i w:val="false"/>
          <w:color w:val="000000"/>
          <w:sz w:val="28"/>
        </w:rPr>
        <w:t>
      эхокардиографиялық зерттеу кезінде жаңа вегетациялардың пайда болу белгілері болып табылады;</w:t>
      </w:r>
    </w:p>
    <w:bookmarkEnd w:id="195"/>
    <w:bookmarkStart w:name="z204" w:id="196"/>
    <w:p>
      <w:pPr>
        <w:spacing w:after="0"/>
        <w:ind w:left="0"/>
        <w:jc w:val="both"/>
      </w:pPr>
      <w:r>
        <w:rPr>
          <w:rFonts w:ascii="Times New Roman"/>
          <w:b w:val="false"/>
          <w:i w:val="false"/>
          <w:color w:val="000000"/>
          <w:sz w:val="28"/>
        </w:rPr>
        <w:t>
      3) 12 айға дейінгі жастағы науқаста басқа ешқандай себептермен түсіндірілмейтін мыналардың екеуінің немесе одан көбінің: қызбаның (38</w:t>
      </w:r>
      <w:r>
        <w:rPr>
          <w:rFonts w:ascii="Times New Roman"/>
          <w:b w:val="false"/>
          <w:i w:val="false"/>
          <w:color w:val="000000"/>
          <w:vertAlign w:val="superscript"/>
        </w:rPr>
        <w:t>0</w:t>
      </w:r>
      <w:r>
        <w:rPr>
          <w:rFonts w:ascii="Times New Roman"/>
          <w:b w:val="false"/>
          <w:i w:val="false"/>
          <w:color w:val="000000"/>
          <w:sz w:val="28"/>
        </w:rPr>
        <w:t>С-тан жоғары), гипотермияның (37°С-тан төмен), апноэның, брадикардияның, жүректе жаңа шуылдардың пайда болуының немесе бұрынғы шуылдары сипатының өзгеруінің, эмболиялық құбылыстардың, терідегі белгілердің, іркілісті жүрек жеткіліксіздігі, электр өткізгіштіктің бұзылуы, диагноз қайтыс болудың алдында қойылған жағдайда дәрігердің тиісті антимикробтық терапияны тағайындауының және келесі кез-келген жағдайлардың бірінің болуы:</w:t>
      </w:r>
    </w:p>
    <w:bookmarkEnd w:id="196"/>
    <w:bookmarkStart w:name="z205" w:id="197"/>
    <w:p>
      <w:pPr>
        <w:spacing w:after="0"/>
        <w:ind w:left="0"/>
        <w:jc w:val="both"/>
      </w:pPr>
      <w:r>
        <w:rPr>
          <w:rFonts w:ascii="Times New Roman"/>
          <w:b w:val="false"/>
          <w:i w:val="false"/>
          <w:color w:val="000000"/>
          <w:sz w:val="28"/>
        </w:rPr>
        <w:t>
      қанның екі себіндісінде микроорганизмнің бөлінуі;</w:t>
      </w:r>
    </w:p>
    <w:bookmarkEnd w:id="197"/>
    <w:bookmarkStart w:name="z206" w:id="198"/>
    <w:p>
      <w:pPr>
        <w:spacing w:after="0"/>
        <w:ind w:left="0"/>
        <w:jc w:val="both"/>
      </w:pPr>
      <w:r>
        <w:rPr>
          <w:rFonts w:ascii="Times New Roman"/>
          <w:b w:val="false"/>
          <w:i w:val="false"/>
          <w:color w:val="000000"/>
          <w:sz w:val="28"/>
        </w:rPr>
        <w:t>
      себінділерді зерттеу теріс нәтижелер берген немесе ол жүргізілмеген жағдайда қақпақша тіні үлгісін Грам бойынша бояу кезінде микроорганизмдерді анықтау;</w:t>
      </w:r>
    </w:p>
    <w:bookmarkEnd w:id="198"/>
    <w:bookmarkStart w:name="z207" w:id="199"/>
    <w:p>
      <w:pPr>
        <w:spacing w:after="0"/>
        <w:ind w:left="0"/>
        <w:jc w:val="both"/>
      </w:pPr>
      <w:r>
        <w:rPr>
          <w:rFonts w:ascii="Times New Roman"/>
          <w:b w:val="false"/>
          <w:i w:val="false"/>
          <w:color w:val="000000"/>
          <w:sz w:val="28"/>
        </w:rPr>
        <w:t>
      хирургиялық араласу немесе аутопсия кезінде байқалатын вегетацияның;</w:t>
      </w:r>
    </w:p>
    <w:bookmarkEnd w:id="199"/>
    <w:bookmarkStart w:name="z208" w:id="200"/>
    <w:p>
      <w:pPr>
        <w:spacing w:after="0"/>
        <w:ind w:left="0"/>
        <w:jc w:val="both"/>
      </w:pPr>
      <w:r>
        <w:rPr>
          <w:rFonts w:ascii="Times New Roman"/>
          <w:b w:val="false"/>
          <w:i w:val="false"/>
          <w:color w:val="000000"/>
          <w:sz w:val="28"/>
        </w:rPr>
        <w:t>
      қанды немесе несепті антигендерге зерттеу кезінде оң нәтиженің алынуы;</w:t>
      </w:r>
    </w:p>
    <w:bookmarkEnd w:id="200"/>
    <w:bookmarkStart w:name="z209" w:id="201"/>
    <w:p>
      <w:pPr>
        <w:spacing w:after="0"/>
        <w:ind w:left="0"/>
        <w:jc w:val="both"/>
      </w:pPr>
      <w:r>
        <w:rPr>
          <w:rFonts w:ascii="Times New Roman"/>
          <w:b w:val="false"/>
          <w:i w:val="false"/>
          <w:color w:val="000000"/>
          <w:sz w:val="28"/>
        </w:rPr>
        <w:t>
      эхокардиографиялық зерттеу (бұдан әрі – ЭКГ) кезінде жаңа вегетациялардың пайда болу белгілері болып табылады.</w:t>
      </w:r>
    </w:p>
    <w:bookmarkEnd w:id="201"/>
    <w:bookmarkStart w:name="z210" w:id="202"/>
    <w:p>
      <w:pPr>
        <w:spacing w:after="0"/>
        <w:ind w:left="0"/>
        <w:jc w:val="both"/>
      </w:pPr>
      <w:r>
        <w:rPr>
          <w:rFonts w:ascii="Times New Roman"/>
          <w:b w:val="false"/>
          <w:i w:val="false"/>
          <w:color w:val="000000"/>
          <w:sz w:val="28"/>
        </w:rPr>
        <w:t>
      22. Инфекциялық миокардитті немесе перикардитті анықтау өлшемшарты пациентте мынадай жағдайлардың бірінің болуы:</w:t>
      </w:r>
    </w:p>
    <w:bookmarkEnd w:id="202"/>
    <w:bookmarkStart w:name="z211" w:id="203"/>
    <w:p>
      <w:pPr>
        <w:spacing w:after="0"/>
        <w:ind w:left="0"/>
        <w:jc w:val="both"/>
      </w:pPr>
      <w:r>
        <w:rPr>
          <w:rFonts w:ascii="Times New Roman"/>
          <w:b w:val="false"/>
          <w:i w:val="false"/>
          <w:color w:val="000000"/>
          <w:sz w:val="28"/>
        </w:rPr>
        <w:t>
      1) перикардты пункциялау арқылы немесе хирургиялық араласу кезінде алынған тін үлгілерінде немесе перикард сұйықтығында микроорганизмнің бөлінуі;</w:t>
      </w:r>
    </w:p>
    <w:bookmarkEnd w:id="203"/>
    <w:bookmarkStart w:name="z212" w:id="204"/>
    <w:p>
      <w:pPr>
        <w:spacing w:after="0"/>
        <w:ind w:left="0"/>
        <w:jc w:val="both"/>
      </w:pPr>
      <w:r>
        <w:rPr>
          <w:rFonts w:ascii="Times New Roman"/>
          <w:b w:val="false"/>
          <w:i w:val="false"/>
          <w:color w:val="000000"/>
          <w:sz w:val="28"/>
        </w:rPr>
        <w:t>
      2) басқа ешқандай себептермен түсіндірілмейтін мыналардың екеуінің: қызбаның (38 ° С-тан жоғары), кеуде ауыруының, парадоксальды пульстың, жүрек көлемінің ұлғаюы мынадай кез-келген жағдайлардың бірінің болуы:</w:t>
      </w:r>
    </w:p>
    <w:bookmarkEnd w:id="204"/>
    <w:bookmarkStart w:name="z213" w:id="205"/>
    <w:p>
      <w:pPr>
        <w:spacing w:after="0"/>
        <w:ind w:left="0"/>
        <w:jc w:val="both"/>
      </w:pPr>
      <w:r>
        <w:rPr>
          <w:rFonts w:ascii="Times New Roman"/>
          <w:b w:val="false"/>
          <w:i w:val="false"/>
          <w:color w:val="000000"/>
          <w:sz w:val="28"/>
        </w:rPr>
        <w:t>
      ЭКГ арқылы байқалатын, миокардитке немесе перикардитке тән бұзылыстар;</w:t>
      </w:r>
    </w:p>
    <w:bookmarkEnd w:id="205"/>
    <w:bookmarkStart w:name="z214" w:id="206"/>
    <w:p>
      <w:pPr>
        <w:spacing w:after="0"/>
        <w:ind w:left="0"/>
        <w:jc w:val="both"/>
      </w:pPr>
      <w:r>
        <w:rPr>
          <w:rFonts w:ascii="Times New Roman"/>
          <w:b w:val="false"/>
          <w:i w:val="false"/>
          <w:color w:val="000000"/>
          <w:sz w:val="28"/>
        </w:rPr>
        <w:t>
      қанды немесе несепті антигендерге зерттеу кезінде оң нәтиженің алынуы;</w:t>
      </w:r>
    </w:p>
    <w:bookmarkEnd w:id="206"/>
    <w:bookmarkStart w:name="z215" w:id="207"/>
    <w:p>
      <w:pPr>
        <w:spacing w:after="0"/>
        <w:ind w:left="0"/>
        <w:jc w:val="both"/>
      </w:pPr>
      <w:r>
        <w:rPr>
          <w:rFonts w:ascii="Times New Roman"/>
          <w:b w:val="false"/>
          <w:i w:val="false"/>
          <w:color w:val="000000"/>
          <w:sz w:val="28"/>
        </w:rPr>
        <w:t>
      жүрек тінін гистологиялық зерттеу кезінде анықталған миокардит немесе перикардит белгілері;</w:t>
      </w:r>
    </w:p>
    <w:bookmarkEnd w:id="207"/>
    <w:bookmarkStart w:name="z216" w:id="208"/>
    <w:p>
      <w:pPr>
        <w:spacing w:after="0"/>
        <w:ind w:left="0"/>
        <w:jc w:val="both"/>
      </w:pPr>
      <w:r>
        <w:rPr>
          <w:rFonts w:ascii="Times New Roman"/>
          <w:b w:val="false"/>
          <w:i w:val="false"/>
          <w:color w:val="000000"/>
          <w:sz w:val="28"/>
        </w:rPr>
        <w:t>
      жұтқыншақ тіні немесе нәжіс үлгілерінің себінділерінде вирусты бөлу немесе бөлмеу арқылы бір мезгілде типтік спецификалық антиденелер деңгейінің төрт есе жоғарылауы;</w:t>
      </w:r>
    </w:p>
    <w:bookmarkEnd w:id="208"/>
    <w:bookmarkStart w:name="z217" w:id="209"/>
    <w:p>
      <w:pPr>
        <w:spacing w:after="0"/>
        <w:ind w:left="0"/>
        <w:jc w:val="both"/>
      </w:pPr>
      <w:r>
        <w:rPr>
          <w:rFonts w:ascii="Times New Roman"/>
          <w:b w:val="false"/>
          <w:i w:val="false"/>
          <w:color w:val="000000"/>
          <w:sz w:val="28"/>
        </w:rPr>
        <w:t>
      эхокардиография, компьютерлік томография (бұдан әрі – КТ), ядролық магнитті-резонанстық томография (бұдан әрі – ЯМРТ), ангиография арқылы немесе инфекцияның болуын растайтын басқа да рентгендік деректермен анықталатын перикардиальды бөлінді;</w:t>
      </w:r>
    </w:p>
    <w:bookmarkEnd w:id="209"/>
    <w:bookmarkStart w:name="z218" w:id="210"/>
    <w:p>
      <w:pPr>
        <w:spacing w:after="0"/>
        <w:ind w:left="0"/>
        <w:jc w:val="both"/>
      </w:pPr>
      <w:r>
        <w:rPr>
          <w:rFonts w:ascii="Times New Roman"/>
          <w:b w:val="false"/>
          <w:i w:val="false"/>
          <w:color w:val="000000"/>
          <w:sz w:val="28"/>
        </w:rPr>
        <w:t>
      3) 12 айға дейінгі жастағы науқаста басқа ешқандай себептермен түсіндірілмейтін мыналардың екеуінің: қызбаның (38</w:t>
      </w:r>
      <w:r>
        <w:rPr>
          <w:rFonts w:ascii="Times New Roman"/>
          <w:b w:val="false"/>
          <w:i w:val="false"/>
          <w:color w:val="000000"/>
          <w:vertAlign w:val="superscript"/>
        </w:rPr>
        <w:t>0</w:t>
      </w:r>
      <w:r>
        <w:rPr>
          <w:rFonts w:ascii="Times New Roman"/>
          <w:b w:val="false"/>
          <w:i w:val="false"/>
          <w:color w:val="000000"/>
          <w:sz w:val="28"/>
        </w:rPr>
        <w:t>С-тан жоғары), гипотермияның (37</w:t>
      </w:r>
      <w:r>
        <w:rPr>
          <w:rFonts w:ascii="Times New Roman"/>
          <w:b w:val="false"/>
          <w:i w:val="false"/>
          <w:color w:val="000000"/>
          <w:vertAlign w:val="superscript"/>
        </w:rPr>
        <w:t>0</w:t>
      </w:r>
      <w:r>
        <w:rPr>
          <w:rFonts w:ascii="Times New Roman"/>
          <w:b w:val="false"/>
          <w:i w:val="false"/>
          <w:color w:val="000000"/>
          <w:sz w:val="28"/>
        </w:rPr>
        <w:t>С-тан төмен), апноэның, брадикардияның, парадоксальды пульстың, жүрек көлемінің ұлғаюы және мынадай кез-келген жағдайлардың бірнің болуы:</w:t>
      </w:r>
    </w:p>
    <w:bookmarkEnd w:id="210"/>
    <w:bookmarkStart w:name="z219" w:id="211"/>
    <w:p>
      <w:pPr>
        <w:spacing w:after="0"/>
        <w:ind w:left="0"/>
        <w:jc w:val="both"/>
      </w:pPr>
      <w:r>
        <w:rPr>
          <w:rFonts w:ascii="Times New Roman"/>
          <w:b w:val="false"/>
          <w:i w:val="false"/>
          <w:color w:val="000000"/>
          <w:sz w:val="28"/>
        </w:rPr>
        <w:t>
      ЭКГ байқалатын миокардитке немесе перикардитке тән бұзылыстар;</w:t>
      </w:r>
    </w:p>
    <w:bookmarkEnd w:id="211"/>
    <w:bookmarkStart w:name="z220" w:id="212"/>
    <w:p>
      <w:pPr>
        <w:spacing w:after="0"/>
        <w:ind w:left="0"/>
        <w:jc w:val="both"/>
      </w:pPr>
      <w:r>
        <w:rPr>
          <w:rFonts w:ascii="Times New Roman"/>
          <w:b w:val="false"/>
          <w:i w:val="false"/>
          <w:color w:val="000000"/>
          <w:sz w:val="28"/>
        </w:rPr>
        <w:t>
      қанды немесе несепті антигендерге зерттеу кезінде оң нәтиженің алынуы;</w:t>
      </w:r>
    </w:p>
    <w:bookmarkEnd w:id="212"/>
    <w:bookmarkStart w:name="z221" w:id="213"/>
    <w:p>
      <w:pPr>
        <w:spacing w:after="0"/>
        <w:ind w:left="0"/>
        <w:jc w:val="both"/>
      </w:pPr>
      <w:r>
        <w:rPr>
          <w:rFonts w:ascii="Times New Roman"/>
          <w:b w:val="false"/>
          <w:i w:val="false"/>
          <w:color w:val="000000"/>
          <w:sz w:val="28"/>
        </w:rPr>
        <w:t>
      жүрек тінін гистологиялық зерттеу кезінде анықталған миокардит немесе перикардит белгілері;</w:t>
      </w:r>
    </w:p>
    <w:bookmarkEnd w:id="213"/>
    <w:bookmarkStart w:name="z222" w:id="214"/>
    <w:p>
      <w:pPr>
        <w:spacing w:after="0"/>
        <w:ind w:left="0"/>
        <w:jc w:val="both"/>
      </w:pPr>
      <w:r>
        <w:rPr>
          <w:rFonts w:ascii="Times New Roman"/>
          <w:b w:val="false"/>
          <w:i w:val="false"/>
          <w:color w:val="000000"/>
          <w:sz w:val="28"/>
        </w:rPr>
        <w:t>
      жұтқыншақ тіні немесе нәжіс үлгілерінің себінділерінде вирусты бөлу немесе бөлмеу арқылы бір мезгілде типтік спецификалық антиденелер деңгейінің төрт есе жоғарылауы;</w:t>
      </w:r>
    </w:p>
    <w:bookmarkEnd w:id="214"/>
    <w:bookmarkStart w:name="z223" w:id="215"/>
    <w:p>
      <w:pPr>
        <w:spacing w:after="0"/>
        <w:ind w:left="0"/>
        <w:jc w:val="both"/>
      </w:pPr>
      <w:r>
        <w:rPr>
          <w:rFonts w:ascii="Times New Roman"/>
          <w:b w:val="false"/>
          <w:i w:val="false"/>
          <w:color w:val="000000"/>
          <w:sz w:val="28"/>
        </w:rPr>
        <w:t>
      эхокардиография, КТ, ЯМРТ, ангиография арқылы немесе инфекцияның болуын растайтын басқа да рентгендік деректермен анықталатын перикардиальды бөлінді болып табылады.</w:t>
      </w:r>
    </w:p>
    <w:bookmarkEnd w:id="215"/>
    <w:bookmarkStart w:name="z224" w:id="216"/>
    <w:p>
      <w:pPr>
        <w:spacing w:after="0"/>
        <w:ind w:left="0"/>
        <w:jc w:val="both"/>
      </w:pPr>
      <w:r>
        <w:rPr>
          <w:rFonts w:ascii="Times New Roman"/>
          <w:b w:val="false"/>
          <w:i w:val="false"/>
          <w:color w:val="000000"/>
          <w:sz w:val="28"/>
        </w:rPr>
        <w:t>
      23. Медиастенитті анықтау өлшемшарты пациентте мынадай жағдайлардың бірінің болуы:</w:t>
      </w:r>
    </w:p>
    <w:bookmarkEnd w:id="216"/>
    <w:bookmarkStart w:name="z225" w:id="217"/>
    <w:p>
      <w:pPr>
        <w:spacing w:after="0"/>
        <w:ind w:left="0"/>
        <w:jc w:val="both"/>
      </w:pPr>
      <w:r>
        <w:rPr>
          <w:rFonts w:ascii="Times New Roman"/>
          <w:b w:val="false"/>
          <w:i w:val="false"/>
          <w:color w:val="000000"/>
          <w:sz w:val="28"/>
        </w:rPr>
        <w:t>
      1) көкірек қуысын пункциялау арқылы немесе хирургиялық араласу кезінде алынған көкірек қуысы тінінің үлгілерінде микроорганизмнің бөлінуі;</w:t>
      </w:r>
    </w:p>
    <w:bookmarkEnd w:id="217"/>
    <w:bookmarkStart w:name="z226" w:id="218"/>
    <w:p>
      <w:pPr>
        <w:spacing w:after="0"/>
        <w:ind w:left="0"/>
        <w:jc w:val="both"/>
      </w:pPr>
      <w:r>
        <w:rPr>
          <w:rFonts w:ascii="Times New Roman"/>
          <w:b w:val="false"/>
          <w:i w:val="false"/>
          <w:color w:val="000000"/>
          <w:sz w:val="28"/>
        </w:rPr>
        <w:t>
      2) хирургиялық араласу кезінде байқалатын немесе гистологиялық-патологиялық зерттеу деректерімен расталатын медиастенит белгілері;</w:t>
      </w:r>
    </w:p>
    <w:bookmarkEnd w:id="218"/>
    <w:bookmarkStart w:name="z227" w:id="219"/>
    <w:p>
      <w:pPr>
        <w:spacing w:after="0"/>
        <w:ind w:left="0"/>
        <w:jc w:val="both"/>
      </w:pPr>
      <w:r>
        <w:rPr>
          <w:rFonts w:ascii="Times New Roman"/>
          <w:b w:val="false"/>
          <w:i w:val="false"/>
          <w:color w:val="000000"/>
          <w:sz w:val="28"/>
        </w:rPr>
        <w:t>
      3) мыналардың бірінің: қызбаның (38</w:t>
      </w:r>
      <w:r>
        <w:rPr>
          <w:rFonts w:ascii="Times New Roman"/>
          <w:b w:val="false"/>
          <w:i w:val="false"/>
          <w:color w:val="000000"/>
          <w:vertAlign w:val="superscript"/>
        </w:rPr>
        <w:t>0</w:t>
      </w:r>
      <w:r>
        <w:rPr>
          <w:rFonts w:ascii="Times New Roman"/>
          <w:b w:val="false"/>
          <w:i w:val="false"/>
          <w:color w:val="000000"/>
          <w:sz w:val="28"/>
        </w:rPr>
        <w:t>С-тан жоғары), кеуде ауыруының, төс сүйегі қозғалуының және келесі кез-келген жағдайлардың бірінің болуы:</w:t>
      </w:r>
    </w:p>
    <w:bookmarkEnd w:id="219"/>
    <w:bookmarkStart w:name="z228" w:id="220"/>
    <w:p>
      <w:pPr>
        <w:spacing w:after="0"/>
        <w:ind w:left="0"/>
        <w:jc w:val="both"/>
      </w:pPr>
      <w:r>
        <w:rPr>
          <w:rFonts w:ascii="Times New Roman"/>
          <w:b w:val="false"/>
          <w:i w:val="false"/>
          <w:color w:val="000000"/>
          <w:sz w:val="28"/>
        </w:rPr>
        <w:t>
      көкірек қуысы айналасынан ірің ағу;</w:t>
      </w:r>
    </w:p>
    <w:bookmarkEnd w:id="220"/>
    <w:bookmarkStart w:name="z229" w:id="221"/>
    <w:p>
      <w:pPr>
        <w:spacing w:after="0"/>
        <w:ind w:left="0"/>
        <w:jc w:val="both"/>
      </w:pPr>
      <w:r>
        <w:rPr>
          <w:rFonts w:ascii="Times New Roman"/>
          <w:b w:val="false"/>
          <w:i w:val="false"/>
          <w:color w:val="000000"/>
          <w:sz w:val="28"/>
        </w:rPr>
        <w:t>
      қан себіндісінде немесе көкірек қуысы айналасындағы бөліндіде микроорганизмнің бөлінуі;</w:t>
      </w:r>
    </w:p>
    <w:bookmarkEnd w:id="221"/>
    <w:bookmarkStart w:name="z230" w:id="222"/>
    <w:p>
      <w:pPr>
        <w:spacing w:after="0"/>
        <w:ind w:left="0"/>
        <w:jc w:val="both"/>
      </w:pPr>
      <w:r>
        <w:rPr>
          <w:rFonts w:ascii="Times New Roman"/>
          <w:b w:val="false"/>
          <w:i w:val="false"/>
          <w:color w:val="000000"/>
          <w:sz w:val="28"/>
        </w:rPr>
        <w:t>
      көкірек қуысы рентгенограммада көрінетін ұлғаюы;</w:t>
      </w:r>
    </w:p>
    <w:bookmarkEnd w:id="222"/>
    <w:bookmarkStart w:name="z231" w:id="223"/>
    <w:p>
      <w:pPr>
        <w:spacing w:after="0"/>
        <w:ind w:left="0"/>
        <w:jc w:val="both"/>
      </w:pPr>
      <w:r>
        <w:rPr>
          <w:rFonts w:ascii="Times New Roman"/>
          <w:b w:val="false"/>
          <w:i w:val="false"/>
          <w:color w:val="000000"/>
          <w:sz w:val="28"/>
        </w:rPr>
        <w:t>
      4) 12 айға дейінгі жастағы науқаста мыналардың бірінің: қызбаның (38</w:t>
      </w:r>
      <w:r>
        <w:rPr>
          <w:rFonts w:ascii="Times New Roman"/>
          <w:b w:val="false"/>
          <w:i w:val="false"/>
          <w:color w:val="000000"/>
          <w:vertAlign w:val="superscript"/>
        </w:rPr>
        <w:t>0</w:t>
      </w:r>
      <w:r>
        <w:rPr>
          <w:rFonts w:ascii="Times New Roman"/>
          <w:b w:val="false"/>
          <w:i w:val="false"/>
          <w:color w:val="000000"/>
          <w:sz w:val="28"/>
        </w:rPr>
        <w:t>С-тан жоғары), гипотермияның (37</w:t>
      </w:r>
      <w:r>
        <w:rPr>
          <w:rFonts w:ascii="Times New Roman"/>
          <w:b w:val="false"/>
          <w:i w:val="false"/>
          <w:color w:val="000000"/>
          <w:vertAlign w:val="superscript"/>
        </w:rPr>
        <w:t>0</w:t>
      </w:r>
      <w:r>
        <w:rPr>
          <w:rFonts w:ascii="Times New Roman"/>
          <w:b w:val="false"/>
          <w:i w:val="false"/>
          <w:color w:val="000000"/>
          <w:sz w:val="28"/>
        </w:rPr>
        <w:t>С-тан төмен), апноэның, брадикардияның, төс сүйегі қозғалуының және мынадай кез-келген жағдайлардың бірінің болуы:</w:t>
      </w:r>
    </w:p>
    <w:bookmarkEnd w:id="223"/>
    <w:bookmarkStart w:name="z232" w:id="224"/>
    <w:p>
      <w:pPr>
        <w:spacing w:after="0"/>
        <w:ind w:left="0"/>
        <w:jc w:val="both"/>
      </w:pPr>
      <w:r>
        <w:rPr>
          <w:rFonts w:ascii="Times New Roman"/>
          <w:b w:val="false"/>
          <w:i w:val="false"/>
          <w:color w:val="000000"/>
          <w:sz w:val="28"/>
        </w:rPr>
        <w:t>
      көкірек қуысы айналасынан ірің ағу;</w:t>
      </w:r>
    </w:p>
    <w:bookmarkEnd w:id="224"/>
    <w:bookmarkStart w:name="z233" w:id="225"/>
    <w:p>
      <w:pPr>
        <w:spacing w:after="0"/>
        <w:ind w:left="0"/>
        <w:jc w:val="both"/>
      </w:pPr>
      <w:r>
        <w:rPr>
          <w:rFonts w:ascii="Times New Roman"/>
          <w:b w:val="false"/>
          <w:i w:val="false"/>
          <w:color w:val="000000"/>
          <w:sz w:val="28"/>
        </w:rPr>
        <w:t>
      қан себіндісінде немесе көкірек қуысы айналасындағы бөліндіде микроорганизмнің бөлінуі;</w:t>
      </w:r>
    </w:p>
    <w:bookmarkEnd w:id="225"/>
    <w:bookmarkStart w:name="z234" w:id="226"/>
    <w:p>
      <w:pPr>
        <w:spacing w:after="0"/>
        <w:ind w:left="0"/>
        <w:jc w:val="both"/>
      </w:pPr>
      <w:r>
        <w:rPr>
          <w:rFonts w:ascii="Times New Roman"/>
          <w:b w:val="false"/>
          <w:i w:val="false"/>
          <w:color w:val="000000"/>
          <w:sz w:val="28"/>
        </w:rPr>
        <w:t>
      рентгенограммада көрінетін көкірек қуысының кеңеюі.</w:t>
      </w:r>
    </w:p>
    <w:bookmarkEnd w:id="226"/>
    <w:bookmarkStart w:name="z235" w:id="227"/>
    <w:p>
      <w:pPr>
        <w:spacing w:after="0"/>
        <w:ind w:left="0"/>
        <w:jc w:val="left"/>
      </w:pPr>
      <w:r>
        <w:rPr>
          <w:rFonts w:ascii="Times New Roman"/>
          <w:b/>
          <w:i w:val="false"/>
          <w:color w:val="000000"/>
        </w:rPr>
        <w:t xml:space="preserve"> 8. Орталық жүйке жүйесі инфекциялары</w:t>
      </w:r>
    </w:p>
    <w:bookmarkEnd w:id="227"/>
    <w:bookmarkStart w:name="z236" w:id="228"/>
    <w:p>
      <w:pPr>
        <w:spacing w:after="0"/>
        <w:ind w:left="0"/>
        <w:jc w:val="both"/>
      </w:pPr>
      <w:r>
        <w:rPr>
          <w:rFonts w:ascii="Times New Roman"/>
          <w:b w:val="false"/>
          <w:i w:val="false"/>
          <w:color w:val="000000"/>
          <w:sz w:val="28"/>
        </w:rPr>
        <w:t>
      24. Орталық жүйке жүйесі инфекцияларына бассүйекішілік инфекциялар, менингиттер, вентрикулиттер және медициналық көмек көрсетумен байланысты менингитсіз жұлын абсцестері жатады.</w:t>
      </w:r>
    </w:p>
    <w:bookmarkEnd w:id="228"/>
    <w:bookmarkStart w:name="z237" w:id="229"/>
    <w:p>
      <w:pPr>
        <w:spacing w:after="0"/>
        <w:ind w:left="0"/>
        <w:jc w:val="both"/>
      </w:pPr>
      <w:r>
        <w:rPr>
          <w:rFonts w:ascii="Times New Roman"/>
          <w:b w:val="false"/>
          <w:i w:val="false"/>
          <w:color w:val="000000"/>
          <w:sz w:val="28"/>
        </w:rPr>
        <w:t>
      25. Бассүйекішілік инфекцияларды (бас миы абсцесі, субдуральды немесе эпидуральды инфекция, энцефалит) анықтау өлшемшарты пациентте мынадай жағдайлардың бірінің болуы:</w:t>
      </w:r>
    </w:p>
    <w:bookmarkEnd w:id="229"/>
    <w:bookmarkStart w:name="z238" w:id="230"/>
    <w:p>
      <w:pPr>
        <w:spacing w:after="0"/>
        <w:ind w:left="0"/>
        <w:jc w:val="both"/>
      </w:pPr>
      <w:r>
        <w:rPr>
          <w:rFonts w:ascii="Times New Roman"/>
          <w:b w:val="false"/>
          <w:i w:val="false"/>
          <w:color w:val="000000"/>
          <w:sz w:val="28"/>
        </w:rPr>
        <w:t>
      1) бас миы немесе қатты ми қабықшасы тінінің үлгілерінде микроорганизмнің бөлінуі;</w:t>
      </w:r>
    </w:p>
    <w:bookmarkEnd w:id="230"/>
    <w:bookmarkStart w:name="z239" w:id="231"/>
    <w:p>
      <w:pPr>
        <w:spacing w:after="0"/>
        <w:ind w:left="0"/>
        <w:jc w:val="both"/>
      </w:pPr>
      <w:r>
        <w:rPr>
          <w:rFonts w:ascii="Times New Roman"/>
          <w:b w:val="false"/>
          <w:i w:val="false"/>
          <w:color w:val="000000"/>
          <w:sz w:val="28"/>
        </w:rPr>
        <w:t>
      2) хирургиялық араласу кезінде байқалатын немесе гистологиялық-патологиялық зерттеу деректерімен расталатын абсцесс немесе бассүйекішілік инфекция белгілері;</w:t>
      </w:r>
    </w:p>
    <w:bookmarkEnd w:id="231"/>
    <w:bookmarkStart w:name="z240" w:id="232"/>
    <w:p>
      <w:pPr>
        <w:spacing w:after="0"/>
        <w:ind w:left="0"/>
        <w:jc w:val="both"/>
      </w:pPr>
      <w:r>
        <w:rPr>
          <w:rFonts w:ascii="Times New Roman"/>
          <w:b w:val="false"/>
          <w:i w:val="false"/>
          <w:color w:val="000000"/>
          <w:sz w:val="28"/>
        </w:rPr>
        <w:t>
      3) басқа белгілі себептермен түсіндірілмейтін мыналардың екеуінің: бастың ауыруының, айналуының, қызбаның (38</w:t>
      </w:r>
      <w:r>
        <w:rPr>
          <w:rFonts w:ascii="Times New Roman"/>
          <w:b w:val="false"/>
          <w:i w:val="false"/>
          <w:color w:val="000000"/>
          <w:vertAlign w:val="superscript"/>
        </w:rPr>
        <w:t>0</w:t>
      </w:r>
      <w:r>
        <w:rPr>
          <w:rFonts w:ascii="Times New Roman"/>
          <w:b w:val="false"/>
          <w:i w:val="false"/>
          <w:color w:val="000000"/>
          <w:sz w:val="28"/>
        </w:rPr>
        <w:t>С-тан жоғары), және топиялық неврологиялық белгілердің болуы, сана деңгейінің өзгеруі, шатасуы, диагноз қайтыс болудың алдында қойылған жағдайда дәрігердің тиісті антимикробтық терапияны тағайындауы және мынадай кез-келген жағдайлардың болуы болып табылады:</w:t>
      </w:r>
    </w:p>
    <w:bookmarkEnd w:id="232"/>
    <w:bookmarkStart w:name="z241" w:id="233"/>
    <w:p>
      <w:pPr>
        <w:spacing w:after="0"/>
        <w:ind w:left="0"/>
        <w:jc w:val="both"/>
      </w:pPr>
      <w:r>
        <w:rPr>
          <w:rFonts w:ascii="Times New Roman"/>
          <w:b w:val="false"/>
          <w:i w:val="false"/>
          <w:color w:val="000000"/>
          <w:sz w:val="28"/>
        </w:rPr>
        <w:t>
      пункциялау арқылы немесе хирургиялық араласу кезіндегі биопсия немесе аутопсия кезінде алынған бас миы тінінің үлгілерін немесе абсцесс құрамын микроскопиялық зерттеу кезінде патогенді микроорганизмдерді анықтау;</w:t>
      </w:r>
    </w:p>
    <w:bookmarkEnd w:id="233"/>
    <w:bookmarkStart w:name="z242" w:id="234"/>
    <w:p>
      <w:pPr>
        <w:spacing w:after="0"/>
        <w:ind w:left="0"/>
        <w:jc w:val="both"/>
      </w:pPr>
      <w:r>
        <w:rPr>
          <w:rFonts w:ascii="Times New Roman"/>
          <w:b w:val="false"/>
          <w:i w:val="false"/>
          <w:color w:val="000000"/>
          <w:sz w:val="28"/>
        </w:rPr>
        <w:t>
      қанды немесе несепті антигендерге зерттеу кезінде оң нәтиженің алынуы;</w:t>
      </w:r>
    </w:p>
    <w:bookmarkEnd w:id="234"/>
    <w:bookmarkStart w:name="z243" w:id="235"/>
    <w:p>
      <w:pPr>
        <w:spacing w:after="0"/>
        <w:ind w:left="0"/>
        <w:jc w:val="both"/>
      </w:pPr>
      <w:r>
        <w:rPr>
          <w:rFonts w:ascii="Times New Roman"/>
          <w:b w:val="false"/>
          <w:i w:val="false"/>
          <w:color w:val="000000"/>
          <w:sz w:val="28"/>
        </w:rPr>
        <w:t>
      инфекция болуын растайтын рентгенологиялық деректер;</w:t>
      </w:r>
    </w:p>
    <w:bookmarkEnd w:id="235"/>
    <w:bookmarkStart w:name="z244" w:id="236"/>
    <w:p>
      <w:pPr>
        <w:spacing w:after="0"/>
        <w:ind w:left="0"/>
        <w:jc w:val="both"/>
      </w:pPr>
      <w:r>
        <w:rPr>
          <w:rFonts w:ascii="Times New Roman"/>
          <w:b w:val="false"/>
          <w:i w:val="false"/>
          <w:color w:val="000000"/>
          <w:sz w:val="28"/>
        </w:rPr>
        <w:t>
      M иммундық-глобулин сыныбындағы антиденелердің диагностикалық маңызды титрі және/ немесе қос сарысу үлгілерінде G иммундық-глобулин сыныбындағы антиденелердің патогенге төрт еселік артуы;</w:t>
      </w:r>
    </w:p>
    <w:bookmarkEnd w:id="236"/>
    <w:bookmarkStart w:name="z245" w:id="237"/>
    <w:p>
      <w:pPr>
        <w:spacing w:after="0"/>
        <w:ind w:left="0"/>
        <w:jc w:val="both"/>
      </w:pPr>
      <w:r>
        <w:rPr>
          <w:rFonts w:ascii="Times New Roman"/>
          <w:b w:val="false"/>
          <w:i w:val="false"/>
          <w:color w:val="000000"/>
          <w:sz w:val="28"/>
        </w:rPr>
        <w:t>
      4) 12 айға дейінгі жастағы науқаста мыналардың екеуінің: қызбаның (38</w:t>
      </w:r>
      <w:r>
        <w:rPr>
          <w:rFonts w:ascii="Times New Roman"/>
          <w:b w:val="false"/>
          <w:i w:val="false"/>
          <w:color w:val="000000"/>
          <w:vertAlign w:val="superscript"/>
        </w:rPr>
        <w:t>0</w:t>
      </w:r>
      <w:r>
        <w:rPr>
          <w:rFonts w:ascii="Times New Roman"/>
          <w:b w:val="false"/>
          <w:i w:val="false"/>
          <w:color w:val="000000"/>
          <w:sz w:val="28"/>
        </w:rPr>
        <w:t>С-тан жоғары), гипотермияның (37</w:t>
      </w:r>
      <w:r>
        <w:rPr>
          <w:rFonts w:ascii="Times New Roman"/>
          <w:b w:val="false"/>
          <w:i w:val="false"/>
          <w:color w:val="000000"/>
          <w:vertAlign w:val="superscript"/>
        </w:rPr>
        <w:t>0</w:t>
      </w:r>
      <w:r>
        <w:rPr>
          <w:rFonts w:ascii="Times New Roman"/>
          <w:b w:val="false"/>
          <w:i w:val="false"/>
          <w:color w:val="000000"/>
          <w:sz w:val="28"/>
        </w:rPr>
        <w:t>С-тан төмен), апноэның, брадикардияның, локализацияланған неврологиялық белгілердің сана деңгейінің өзгеруі, диагноз қайтыс болудың алдында қойылған жағдайда дәрігердің тиісті антимикробтық терапияны тағайындауы және мынадай кез-келген жағдайлардың болуы болып табылады:</w:t>
      </w:r>
    </w:p>
    <w:bookmarkEnd w:id="237"/>
    <w:bookmarkStart w:name="z246" w:id="238"/>
    <w:p>
      <w:pPr>
        <w:spacing w:after="0"/>
        <w:ind w:left="0"/>
        <w:jc w:val="both"/>
      </w:pPr>
      <w:r>
        <w:rPr>
          <w:rFonts w:ascii="Times New Roman"/>
          <w:b w:val="false"/>
          <w:i w:val="false"/>
          <w:color w:val="000000"/>
          <w:sz w:val="28"/>
        </w:rPr>
        <w:t>
      пункциялау арқылы немесе хирургиялық араласу кезіндегі биопсия немесе аутопсия кезінде алынған бас миы тінінің үлгілерін немесе абсцесс құрамын микроскопиялық зерттеу кезінде патогенді микроорганизмдерді анықтау;</w:t>
      </w:r>
    </w:p>
    <w:bookmarkEnd w:id="238"/>
    <w:bookmarkStart w:name="z247" w:id="239"/>
    <w:p>
      <w:pPr>
        <w:spacing w:after="0"/>
        <w:ind w:left="0"/>
        <w:jc w:val="both"/>
      </w:pPr>
      <w:r>
        <w:rPr>
          <w:rFonts w:ascii="Times New Roman"/>
          <w:b w:val="false"/>
          <w:i w:val="false"/>
          <w:color w:val="000000"/>
          <w:sz w:val="28"/>
        </w:rPr>
        <w:t>
      қанды немесе несепті антигендерге зерттеу кезінде оң нәтиженің алынуы;</w:t>
      </w:r>
    </w:p>
    <w:bookmarkEnd w:id="239"/>
    <w:bookmarkStart w:name="z248" w:id="240"/>
    <w:p>
      <w:pPr>
        <w:spacing w:after="0"/>
        <w:ind w:left="0"/>
        <w:jc w:val="both"/>
      </w:pPr>
      <w:r>
        <w:rPr>
          <w:rFonts w:ascii="Times New Roman"/>
          <w:b w:val="false"/>
          <w:i w:val="false"/>
          <w:color w:val="000000"/>
          <w:sz w:val="28"/>
        </w:rPr>
        <w:t>
      M иммундық-глобулин сыныбындағы антиденелердің диагностикалық маңызды титрі және/ немесе қос сарысу үлгілерінде G иммундық-глобулин сыныбындағы антиденелердің патогенге төрт еселік артуы.</w:t>
      </w:r>
    </w:p>
    <w:bookmarkEnd w:id="240"/>
    <w:bookmarkStart w:name="z249" w:id="241"/>
    <w:p>
      <w:pPr>
        <w:spacing w:after="0"/>
        <w:ind w:left="0"/>
        <w:jc w:val="both"/>
      </w:pPr>
      <w:r>
        <w:rPr>
          <w:rFonts w:ascii="Times New Roman"/>
          <w:b w:val="false"/>
          <w:i w:val="false"/>
          <w:color w:val="000000"/>
          <w:sz w:val="28"/>
        </w:rPr>
        <w:t>
      26. Менингитті немесе вентрикулитті анықтау өлшемшарты пациентте мынадай жағдайлардың бірінің болуы:</w:t>
      </w:r>
    </w:p>
    <w:bookmarkEnd w:id="241"/>
    <w:bookmarkStart w:name="z250" w:id="242"/>
    <w:p>
      <w:pPr>
        <w:spacing w:after="0"/>
        <w:ind w:left="0"/>
        <w:jc w:val="both"/>
      </w:pPr>
      <w:r>
        <w:rPr>
          <w:rFonts w:ascii="Times New Roman"/>
          <w:b w:val="false"/>
          <w:i w:val="false"/>
          <w:color w:val="000000"/>
          <w:sz w:val="28"/>
        </w:rPr>
        <w:t>
      1) жұлын-ми сұйықтығы себіндісінде микроорганизмнің бөлінуі;</w:t>
      </w:r>
    </w:p>
    <w:bookmarkEnd w:id="242"/>
    <w:bookmarkStart w:name="z251" w:id="243"/>
    <w:p>
      <w:pPr>
        <w:spacing w:after="0"/>
        <w:ind w:left="0"/>
        <w:jc w:val="both"/>
      </w:pPr>
      <w:r>
        <w:rPr>
          <w:rFonts w:ascii="Times New Roman"/>
          <w:b w:val="false"/>
          <w:i w:val="false"/>
          <w:color w:val="000000"/>
          <w:sz w:val="28"/>
        </w:rPr>
        <w:t>
      2) басқа белгілі себептермен түсіндірілмейтін мыналардың бірінің: қызбаның (38</w:t>
      </w:r>
      <w:r>
        <w:rPr>
          <w:rFonts w:ascii="Times New Roman"/>
          <w:b w:val="false"/>
          <w:i w:val="false"/>
          <w:color w:val="000000"/>
          <w:vertAlign w:val="superscript"/>
        </w:rPr>
        <w:t>0</w:t>
      </w:r>
      <w:r>
        <w:rPr>
          <w:rFonts w:ascii="Times New Roman"/>
          <w:b w:val="false"/>
          <w:i w:val="false"/>
          <w:color w:val="000000"/>
          <w:sz w:val="28"/>
        </w:rPr>
        <w:t>С-тан жоғары), гипотермияның (37</w:t>
      </w:r>
      <w:r>
        <w:rPr>
          <w:rFonts w:ascii="Times New Roman"/>
          <w:b w:val="false"/>
          <w:i w:val="false"/>
          <w:color w:val="000000"/>
          <w:vertAlign w:val="superscript"/>
        </w:rPr>
        <w:t>0</w:t>
      </w:r>
      <w:r>
        <w:rPr>
          <w:rFonts w:ascii="Times New Roman"/>
          <w:b w:val="false"/>
          <w:i w:val="false"/>
          <w:color w:val="000000"/>
          <w:sz w:val="28"/>
        </w:rPr>
        <w:t>С-тан төмен), апноэның, брадикардияның, мойын бұлшықетінің қаттылығы, менингеальды белгілер, бассүйек-ми жүйкелері жағынан болатын белгілер, ашушаңдық, диагноз қайтыс болудың алдында қойылған жағдайда дәрігердің тиісті антимикробтық терапияны тағайындауы және мынадай жағдайлардың бірінің болуы:</w:t>
      </w:r>
    </w:p>
    <w:bookmarkEnd w:id="243"/>
    <w:bookmarkStart w:name="z252" w:id="244"/>
    <w:p>
      <w:pPr>
        <w:spacing w:after="0"/>
        <w:ind w:left="0"/>
        <w:jc w:val="both"/>
      </w:pPr>
      <w:r>
        <w:rPr>
          <w:rFonts w:ascii="Times New Roman"/>
          <w:b w:val="false"/>
          <w:i w:val="false"/>
          <w:color w:val="000000"/>
          <w:sz w:val="28"/>
        </w:rPr>
        <w:t>
      жұлын-ми сұйықтығында лейкоциттер мен ақуыз деңгейлерінің артуы және/немесе глюкоза деңгейінің төмен болуы;</w:t>
      </w:r>
    </w:p>
    <w:bookmarkEnd w:id="244"/>
    <w:bookmarkStart w:name="z253" w:id="245"/>
    <w:p>
      <w:pPr>
        <w:spacing w:after="0"/>
        <w:ind w:left="0"/>
        <w:jc w:val="both"/>
      </w:pPr>
      <w:r>
        <w:rPr>
          <w:rFonts w:ascii="Times New Roman"/>
          <w:b w:val="false"/>
          <w:i w:val="false"/>
          <w:color w:val="000000"/>
          <w:sz w:val="28"/>
        </w:rPr>
        <w:t>
      жұлын-ми сұйықтығы үлгілерін Грам бойынша бояу кезінде патогенді микроорганизмдерді анықтау;</w:t>
      </w:r>
    </w:p>
    <w:bookmarkEnd w:id="245"/>
    <w:bookmarkStart w:name="z254" w:id="246"/>
    <w:p>
      <w:pPr>
        <w:spacing w:after="0"/>
        <w:ind w:left="0"/>
        <w:jc w:val="both"/>
      </w:pPr>
      <w:r>
        <w:rPr>
          <w:rFonts w:ascii="Times New Roman"/>
          <w:b w:val="false"/>
          <w:i w:val="false"/>
          <w:color w:val="000000"/>
          <w:sz w:val="28"/>
        </w:rPr>
        <w:t>
      қан себіндісінде микроорганизмді анықтау;</w:t>
      </w:r>
    </w:p>
    <w:bookmarkEnd w:id="246"/>
    <w:bookmarkStart w:name="z255" w:id="247"/>
    <w:p>
      <w:pPr>
        <w:spacing w:after="0"/>
        <w:ind w:left="0"/>
        <w:jc w:val="both"/>
      </w:pPr>
      <w:r>
        <w:rPr>
          <w:rFonts w:ascii="Times New Roman"/>
          <w:b w:val="false"/>
          <w:i w:val="false"/>
          <w:color w:val="000000"/>
          <w:sz w:val="28"/>
        </w:rPr>
        <w:t>
      жұлын-ми сұйықтығын, қанды немесе несепті антигендерге зерттеу кезінде оң нәтиженің алынуы;</w:t>
      </w:r>
    </w:p>
    <w:bookmarkEnd w:id="247"/>
    <w:bookmarkStart w:name="z256" w:id="248"/>
    <w:p>
      <w:pPr>
        <w:spacing w:after="0"/>
        <w:ind w:left="0"/>
        <w:jc w:val="both"/>
      </w:pPr>
      <w:r>
        <w:rPr>
          <w:rFonts w:ascii="Times New Roman"/>
          <w:b w:val="false"/>
          <w:i w:val="false"/>
          <w:color w:val="000000"/>
          <w:sz w:val="28"/>
        </w:rPr>
        <w:t>
      IM иммундық-глобулин сыныбындағы антиденелердің диагностикалық маңызды титрі және/ немесе қос сарысу үлгілерінде G иммундық-глобулин сыныбындағы антиденелердің патогенге төрт еселік артуы;</w:t>
      </w:r>
    </w:p>
    <w:bookmarkEnd w:id="248"/>
    <w:bookmarkStart w:name="z257" w:id="249"/>
    <w:p>
      <w:pPr>
        <w:spacing w:after="0"/>
        <w:ind w:left="0"/>
        <w:jc w:val="both"/>
      </w:pPr>
      <w:r>
        <w:rPr>
          <w:rFonts w:ascii="Times New Roman"/>
          <w:b w:val="false"/>
          <w:i w:val="false"/>
          <w:color w:val="000000"/>
          <w:sz w:val="28"/>
        </w:rPr>
        <w:t>
      3) 12 айға дейінгі жастағы науқаста басқа белгілі себептермен түсіндірілмейтін мыналардың бірінің: қызбаның (38</w:t>
      </w:r>
      <w:r>
        <w:rPr>
          <w:rFonts w:ascii="Times New Roman"/>
          <w:b w:val="false"/>
          <w:i w:val="false"/>
          <w:color w:val="000000"/>
          <w:vertAlign w:val="superscript"/>
        </w:rPr>
        <w:t>0</w:t>
      </w:r>
      <w:r>
        <w:rPr>
          <w:rFonts w:ascii="Times New Roman"/>
          <w:b w:val="false"/>
          <w:i w:val="false"/>
          <w:color w:val="000000"/>
          <w:sz w:val="28"/>
        </w:rPr>
        <w:t>С-тан жоғары), гипотермияның (37</w:t>
      </w:r>
      <w:r>
        <w:rPr>
          <w:rFonts w:ascii="Times New Roman"/>
          <w:b w:val="false"/>
          <w:i w:val="false"/>
          <w:color w:val="000000"/>
          <w:vertAlign w:val="superscript"/>
        </w:rPr>
        <w:t>0</w:t>
      </w:r>
      <w:r>
        <w:rPr>
          <w:rFonts w:ascii="Times New Roman"/>
          <w:b w:val="false"/>
          <w:i w:val="false"/>
          <w:color w:val="000000"/>
          <w:sz w:val="28"/>
        </w:rPr>
        <w:t>С-тан төмен), апноэның, брадикардияның, мойын бұлшықетінің қаттылығы, менингеальды белгілер, бассүйек-ми жүйкелері жағынан болатын белгілер, ашушаңдық, диагноз қайтыс болудың алдында қойылған жағдайда дәрігердің тиісті антимикробтық терапияны тағайындауы және мынадай жағдайлардың біреуінің болуы болып табылады:</w:t>
      </w:r>
    </w:p>
    <w:bookmarkEnd w:id="249"/>
    <w:bookmarkStart w:name="z258" w:id="250"/>
    <w:p>
      <w:pPr>
        <w:spacing w:after="0"/>
        <w:ind w:left="0"/>
        <w:jc w:val="both"/>
      </w:pPr>
      <w:r>
        <w:rPr>
          <w:rFonts w:ascii="Times New Roman"/>
          <w:b w:val="false"/>
          <w:i w:val="false"/>
          <w:color w:val="000000"/>
          <w:sz w:val="28"/>
        </w:rPr>
        <w:t>
      жұлын-ми сұйықтығында лейкоциттер мен ақуыз деңгейлерінің артуы және/немесе глюкоза деңгейінің төмен болуы;</w:t>
      </w:r>
    </w:p>
    <w:bookmarkEnd w:id="250"/>
    <w:bookmarkStart w:name="z259" w:id="251"/>
    <w:p>
      <w:pPr>
        <w:spacing w:after="0"/>
        <w:ind w:left="0"/>
        <w:jc w:val="both"/>
      </w:pPr>
      <w:r>
        <w:rPr>
          <w:rFonts w:ascii="Times New Roman"/>
          <w:b w:val="false"/>
          <w:i w:val="false"/>
          <w:color w:val="000000"/>
          <w:sz w:val="28"/>
        </w:rPr>
        <w:t>
      жұлын-ми сұйықтығы үлгілерін Грам бойынша бояу кезінде патогенді микроорганизмдерді анықтау;</w:t>
      </w:r>
    </w:p>
    <w:bookmarkEnd w:id="251"/>
    <w:bookmarkStart w:name="z260" w:id="252"/>
    <w:p>
      <w:pPr>
        <w:spacing w:after="0"/>
        <w:ind w:left="0"/>
        <w:jc w:val="both"/>
      </w:pPr>
      <w:r>
        <w:rPr>
          <w:rFonts w:ascii="Times New Roman"/>
          <w:b w:val="false"/>
          <w:i w:val="false"/>
          <w:color w:val="000000"/>
          <w:sz w:val="28"/>
        </w:rPr>
        <w:t>
      қан себіндісінде микроорганизмді анықтау;</w:t>
      </w:r>
    </w:p>
    <w:bookmarkEnd w:id="252"/>
    <w:bookmarkStart w:name="z261" w:id="253"/>
    <w:p>
      <w:pPr>
        <w:spacing w:after="0"/>
        <w:ind w:left="0"/>
        <w:jc w:val="both"/>
      </w:pPr>
      <w:r>
        <w:rPr>
          <w:rFonts w:ascii="Times New Roman"/>
          <w:b w:val="false"/>
          <w:i w:val="false"/>
          <w:color w:val="000000"/>
          <w:sz w:val="28"/>
        </w:rPr>
        <w:t>
      жұлын-ми сұйықтығын, қанды немесе несепті антигендерге зерттеу кезінде оң нәтиженің алынуы;</w:t>
      </w:r>
    </w:p>
    <w:bookmarkEnd w:id="253"/>
    <w:bookmarkStart w:name="z262" w:id="254"/>
    <w:p>
      <w:pPr>
        <w:spacing w:after="0"/>
        <w:ind w:left="0"/>
        <w:jc w:val="both"/>
      </w:pPr>
      <w:r>
        <w:rPr>
          <w:rFonts w:ascii="Times New Roman"/>
          <w:b w:val="false"/>
          <w:i w:val="false"/>
          <w:color w:val="000000"/>
          <w:sz w:val="28"/>
        </w:rPr>
        <w:t>
      M иммундық-глобулин сыныбындағы антиденелердің диагностикалық маңызды титрі патогенге төрт еселік артуы.</w:t>
      </w:r>
    </w:p>
    <w:bookmarkEnd w:id="254"/>
    <w:bookmarkStart w:name="z263" w:id="255"/>
    <w:p>
      <w:pPr>
        <w:spacing w:after="0"/>
        <w:ind w:left="0"/>
        <w:jc w:val="both"/>
      </w:pPr>
      <w:r>
        <w:rPr>
          <w:rFonts w:ascii="Times New Roman"/>
          <w:b w:val="false"/>
          <w:i w:val="false"/>
          <w:color w:val="000000"/>
          <w:sz w:val="28"/>
        </w:rPr>
        <w:t>
      Трансплаценттік жолмен пайда болған менингитке сенімді дәлелдер болмаса, жаңа туған сәбилердегі менингит МККБИ болып есептеледі.</w:t>
      </w:r>
    </w:p>
    <w:bookmarkEnd w:id="255"/>
    <w:bookmarkStart w:name="z264" w:id="256"/>
    <w:p>
      <w:pPr>
        <w:spacing w:after="0"/>
        <w:ind w:left="0"/>
        <w:jc w:val="both"/>
      </w:pPr>
      <w:r>
        <w:rPr>
          <w:rFonts w:ascii="Times New Roman"/>
          <w:b w:val="false"/>
          <w:i w:val="false"/>
          <w:color w:val="000000"/>
          <w:sz w:val="28"/>
        </w:rPr>
        <w:t>
      Шунтты орнатқаннан кейін 12 ай ішінде пайда болатын инфекция хирургиялық операциядан кейінгі менингит болып есептеледі, егер ол шунтты орнатқаннан кейін 12 айдан немесе одан көп уақыттан соң пайда болса, ОЖЖ инфекциясы ретінде бағаланады.</w:t>
      </w:r>
    </w:p>
    <w:bookmarkEnd w:id="256"/>
    <w:bookmarkStart w:name="z265" w:id="257"/>
    <w:p>
      <w:pPr>
        <w:spacing w:after="0"/>
        <w:ind w:left="0"/>
        <w:jc w:val="both"/>
      </w:pPr>
      <w:r>
        <w:rPr>
          <w:rFonts w:ascii="Times New Roman"/>
          <w:b w:val="false"/>
          <w:i w:val="false"/>
          <w:color w:val="000000"/>
          <w:sz w:val="28"/>
        </w:rPr>
        <w:t>
      Менингоэнцефалит менингит болып есептеледі.</w:t>
      </w:r>
    </w:p>
    <w:bookmarkEnd w:id="257"/>
    <w:bookmarkStart w:name="z266" w:id="258"/>
    <w:p>
      <w:pPr>
        <w:spacing w:after="0"/>
        <w:ind w:left="0"/>
        <w:jc w:val="both"/>
      </w:pPr>
      <w:r>
        <w:rPr>
          <w:rFonts w:ascii="Times New Roman"/>
          <w:b w:val="false"/>
          <w:i w:val="false"/>
          <w:color w:val="000000"/>
          <w:sz w:val="28"/>
        </w:rPr>
        <w:t>
      Менингитті жұлын ми абсцессі менингит болып есептеледі.</w:t>
      </w:r>
    </w:p>
    <w:bookmarkEnd w:id="258"/>
    <w:bookmarkStart w:name="z267" w:id="259"/>
    <w:p>
      <w:pPr>
        <w:spacing w:after="0"/>
        <w:ind w:left="0"/>
        <w:jc w:val="both"/>
      </w:pPr>
      <w:r>
        <w:rPr>
          <w:rFonts w:ascii="Times New Roman"/>
          <w:b w:val="false"/>
          <w:i w:val="false"/>
          <w:color w:val="000000"/>
          <w:sz w:val="28"/>
        </w:rPr>
        <w:t>
      27. Менингитсіз жұлын абсцесін (жұлын-ми сұйықтығын немесе жақын орналасқан сүйек құрылымдарын қоспағанда жұлын, эпидуральды немесе субдуральды кеңістігіндегі абсцесс) анықтау өлшемшарты пациентте мынадай жағдайлардың бірінің болуы:</w:t>
      </w:r>
    </w:p>
    <w:bookmarkEnd w:id="259"/>
    <w:bookmarkStart w:name="z268" w:id="260"/>
    <w:p>
      <w:pPr>
        <w:spacing w:after="0"/>
        <w:ind w:left="0"/>
        <w:jc w:val="both"/>
      </w:pPr>
      <w:r>
        <w:rPr>
          <w:rFonts w:ascii="Times New Roman"/>
          <w:b w:val="false"/>
          <w:i w:val="false"/>
          <w:color w:val="000000"/>
          <w:sz w:val="28"/>
        </w:rPr>
        <w:t>
      1) жұлын, эпидуральды немесе субдуральды кеңістігіндегі абсцесс құрамында микроорганизмнің бөлінуі;</w:t>
      </w:r>
    </w:p>
    <w:bookmarkEnd w:id="260"/>
    <w:bookmarkStart w:name="z269" w:id="261"/>
    <w:p>
      <w:pPr>
        <w:spacing w:after="0"/>
        <w:ind w:left="0"/>
        <w:jc w:val="both"/>
      </w:pPr>
      <w:r>
        <w:rPr>
          <w:rFonts w:ascii="Times New Roman"/>
          <w:b w:val="false"/>
          <w:i w:val="false"/>
          <w:color w:val="000000"/>
          <w:sz w:val="28"/>
        </w:rPr>
        <w:t>
      2) хирургиялық араласу немесе аутопсия кезінде байқалатын немесе гистологиялық-патологиялық зерттеу деректерімен расталатын жұлын, эпидуральды немесе субдуральды кеңістігіндегі абсцесс;</w:t>
      </w:r>
    </w:p>
    <w:bookmarkEnd w:id="261"/>
    <w:bookmarkStart w:name="z270" w:id="262"/>
    <w:p>
      <w:pPr>
        <w:spacing w:after="0"/>
        <w:ind w:left="0"/>
        <w:jc w:val="both"/>
      </w:pPr>
      <w:r>
        <w:rPr>
          <w:rFonts w:ascii="Times New Roman"/>
          <w:b w:val="false"/>
          <w:i w:val="false"/>
          <w:color w:val="000000"/>
          <w:sz w:val="28"/>
        </w:rPr>
        <w:t>
      3) басқа белгілі себептермен түсіндірілмейтін мыналардың бірінің: қызбаның (38</w:t>
      </w:r>
      <w:r>
        <w:rPr>
          <w:rFonts w:ascii="Times New Roman"/>
          <w:b w:val="false"/>
          <w:i w:val="false"/>
          <w:color w:val="000000"/>
          <w:vertAlign w:val="superscript"/>
        </w:rPr>
        <w:t>0</w:t>
      </w:r>
      <w:r>
        <w:rPr>
          <w:rFonts w:ascii="Times New Roman"/>
          <w:b w:val="false"/>
          <w:i w:val="false"/>
          <w:color w:val="000000"/>
          <w:sz w:val="28"/>
        </w:rPr>
        <w:t>С-тан жоғары), арқаның ауруының, ошақты гиперстезияның, радикулиттің, парапарездің, параплегияның, диагноз қайтыс болудың алдында қойылған жағдайда дәрігердің тиісті антимикробтық терапияны тағайындауы және мынадай жағдайлардың бірінің болуы болып табылады:</w:t>
      </w:r>
    </w:p>
    <w:bookmarkEnd w:id="262"/>
    <w:bookmarkStart w:name="z271" w:id="263"/>
    <w:p>
      <w:pPr>
        <w:spacing w:after="0"/>
        <w:ind w:left="0"/>
        <w:jc w:val="both"/>
      </w:pPr>
      <w:r>
        <w:rPr>
          <w:rFonts w:ascii="Times New Roman"/>
          <w:b w:val="false"/>
          <w:i w:val="false"/>
          <w:color w:val="000000"/>
          <w:sz w:val="28"/>
        </w:rPr>
        <w:t>
      қан себіндісінде микроорганизмнің бөлінуі;</w:t>
      </w:r>
    </w:p>
    <w:bookmarkEnd w:id="263"/>
    <w:bookmarkStart w:name="z272" w:id="264"/>
    <w:p>
      <w:pPr>
        <w:spacing w:after="0"/>
        <w:ind w:left="0"/>
        <w:jc w:val="both"/>
      </w:pPr>
      <w:r>
        <w:rPr>
          <w:rFonts w:ascii="Times New Roman"/>
          <w:b w:val="false"/>
          <w:i w:val="false"/>
          <w:color w:val="000000"/>
          <w:sz w:val="28"/>
        </w:rPr>
        <w:t>
      жұлын абсцесін растайтын рентгенологиялық деректер.</w:t>
      </w:r>
    </w:p>
    <w:bookmarkEnd w:id="264"/>
    <w:bookmarkStart w:name="z273" w:id="265"/>
    <w:p>
      <w:pPr>
        <w:spacing w:after="0"/>
        <w:ind w:left="0"/>
        <w:jc w:val="left"/>
      </w:pPr>
      <w:r>
        <w:rPr>
          <w:rFonts w:ascii="Times New Roman"/>
          <w:b/>
          <w:i w:val="false"/>
          <w:color w:val="000000"/>
        </w:rPr>
        <w:t xml:space="preserve"> 9. Көз, құлақ, мұрын, тамақ және ауыз қуысы инфекциялары</w:t>
      </w:r>
    </w:p>
    <w:bookmarkEnd w:id="265"/>
    <w:bookmarkStart w:name="z274" w:id="266"/>
    <w:p>
      <w:pPr>
        <w:spacing w:after="0"/>
        <w:ind w:left="0"/>
        <w:jc w:val="both"/>
      </w:pPr>
      <w:r>
        <w:rPr>
          <w:rFonts w:ascii="Times New Roman"/>
          <w:b w:val="false"/>
          <w:i w:val="false"/>
          <w:color w:val="000000"/>
          <w:sz w:val="28"/>
        </w:rPr>
        <w:t>
      28. Көз, құлақ, мұрын және ауыз қуысы инфекцияларына конъюнктивиттер және басқа да көз инфекциясының түрлері жатады. Құлақ инфекцияларына сыртқы құлақтың қабынуы, ортаңғы құлақтың қабынуы, ішкі құлақтың қабынуы және мастоидит жатады. Мұрын, тамақ және ауыз қуысы инфекцияларына ауыз қуысы инфекциялары, жоғарғы тыныс алу жолдары инфекциялары және синуситтер жатады. Жоғарыда аталған барлық инфекция түрлері үшін басты өлшемшарт медициналық көмек көрсетумен байланыстың болуы болып табылады.</w:t>
      </w:r>
    </w:p>
    <w:bookmarkEnd w:id="266"/>
    <w:bookmarkStart w:name="z275" w:id="267"/>
    <w:p>
      <w:pPr>
        <w:spacing w:after="0"/>
        <w:ind w:left="0"/>
        <w:jc w:val="both"/>
      </w:pPr>
      <w:r>
        <w:rPr>
          <w:rFonts w:ascii="Times New Roman"/>
          <w:b w:val="false"/>
          <w:i w:val="false"/>
          <w:color w:val="000000"/>
          <w:sz w:val="28"/>
        </w:rPr>
        <w:t>
      29. Конъюнктивитті анықтау өлшемшарты пациентте мынадай жағдайлардың бірінің болуы:</w:t>
      </w:r>
    </w:p>
    <w:bookmarkEnd w:id="267"/>
    <w:bookmarkStart w:name="z276" w:id="268"/>
    <w:p>
      <w:pPr>
        <w:spacing w:after="0"/>
        <w:ind w:left="0"/>
        <w:jc w:val="both"/>
      </w:pPr>
      <w:r>
        <w:rPr>
          <w:rFonts w:ascii="Times New Roman"/>
          <w:b w:val="false"/>
          <w:i w:val="false"/>
          <w:color w:val="000000"/>
          <w:sz w:val="28"/>
        </w:rPr>
        <w:t>
      1) конъюнктивадан немесе жақын орналасқан тіндерден (қабақтан, көздің қабығынан, мейбомийлі бездерден немесе майлы бездерден) алынған іріңді экссудат себінділерінде микроорганизмнің бөлінуі;</w:t>
      </w:r>
    </w:p>
    <w:bookmarkEnd w:id="268"/>
    <w:bookmarkStart w:name="z277" w:id="269"/>
    <w:p>
      <w:pPr>
        <w:spacing w:after="0"/>
        <w:ind w:left="0"/>
        <w:jc w:val="both"/>
      </w:pPr>
      <w:r>
        <w:rPr>
          <w:rFonts w:ascii="Times New Roman"/>
          <w:b w:val="false"/>
          <w:i w:val="false"/>
          <w:color w:val="000000"/>
          <w:sz w:val="28"/>
        </w:rPr>
        <w:t>
      2) көз қарашығының ауыруы немесе конъюнктиваның немесе көз қарашығын қоршаған тіндердің қызаруы және келесі жағдайлардың бірінің болуы болып табылады:</w:t>
      </w:r>
    </w:p>
    <w:bookmarkEnd w:id="269"/>
    <w:bookmarkStart w:name="z278" w:id="270"/>
    <w:p>
      <w:pPr>
        <w:spacing w:after="0"/>
        <w:ind w:left="0"/>
        <w:jc w:val="both"/>
      </w:pPr>
      <w:r>
        <w:rPr>
          <w:rFonts w:ascii="Times New Roman"/>
          <w:b w:val="false"/>
          <w:i w:val="false"/>
          <w:color w:val="000000"/>
          <w:sz w:val="28"/>
        </w:rPr>
        <w:t>
      Грам бойынша бояу кезінде экссудат үлгілерінде лейкоциттердің және патогенді микроорганизмердің болуы;</w:t>
      </w:r>
    </w:p>
    <w:bookmarkEnd w:id="270"/>
    <w:bookmarkStart w:name="z279" w:id="271"/>
    <w:p>
      <w:pPr>
        <w:spacing w:after="0"/>
        <w:ind w:left="0"/>
        <w:jc w:val="both"/>
      </w:pPr>
      <w:r>
        <w:rPr>
          <w:rFonts w:ascii="Times New Roman"/>
          <w:b w:val="false"/>
          <w:i w:val="false"/>
          <w:color w:val="000000"/>
          <w:sz w:val="28"/>
        </w:rPr>
        <w:t>
      іріңді экссудат;</w:t>
      </w:r>
    </w:p>
    <w:bookmarkEnd w:id="271"/>
    <w:bookmarkStart w:name="z280" w:id="272"/>
    <w:p>
      <w:pPr>
        <w:spacing w:after="0"/>
        <w:ind w:left="0"/>
        <w:jc w:val="both"/>
      </w:pPr>
      <w:r>
        <w:rPr>
          <w:rFonts w:ascii="Times New Roman"/>
          <w:b w:val="false"/>
          <w:i w:val="false"/>
          <w:color w:val="000000"/>
          <w:sz w:val="28"/>
        </w:rPr>
        <w:t>
      экссудат немесе көз конъюнктивасы қырындыларын антигендерге зерттеу кезінде оң нәтиженің алынуы;</w:t>
      </w:r>
    </w:p>
    <w:bookmarkEnd w:id="272"/>
    <w:bookmarkStart w:name="z281" w:id="273"/>
    <w:p>
      <w:pPr>
        <w:spacing w:after="0"/>
        <w:ind w:left="0"/>
        <w:jc w:val="both"/>
      </w:pPr>
      <w:r>
        <w:rPr>
          <w:rFonts w:ascii="Times New Roman"/>
          <w:b w:val="false"/>
          <w:i w:val="false"/>
          <w:color w:val="000000"/>
          <w:sz w:val="28"/>
        </w:rPr>
        <w:t>
      экссудатты немесе көз конъюнктивасы қырындыларын микроскопиялық зерттеу кезіндегі көп ядролы алып жасушалар;</w:t>
      </w:r>
    </w:p>
    <w:bookmarkEnd w:id="273"/>
    <w:bookmarkStart w:name="z282" w:id="274"/>
    <w:p>
      <w:pPr>
        <w:spacing w:after="0"/>
        <w:ind w:left="0"/>
        <w:jc w:val="both"/>
      </w:pPr>
      <w:r>
        <w:rPr>
          <w:rFonts w:ascii="Times New Roman"/>
          <w:b w:val="false"/>
          <w:i w:val="false"/>
          <w:color w:val="000000"/>
          <w:sz w:val="28"/>
        </w:rPr>
        <w:t>
      конъюнктива экссудатында вирустарды өсіру кезінде оң нәтиженің алынуы;</w:t>
      </w:r>
    </w:p>
    <w:bookmarkEnd w:id="274"/>
    <w:bookmarkStart w:name="z283" w:id="275"/>
    <w:p>
      <w:pPr>
        <w:spacing w:after="0"/>
        <w:ind w:left="0"/>
        <w:jc w:val="both"/>
      </w:pPr>
      <w:r>
        <w:rPr>
          <w:rFonts w:ascii="Times New Roman"/>
          <w:b w:val="false"/>
          <w:i w:val="false"/>
          <w:color w:val="000000"/>
          <w:sz w:val="28"/>
        </w:rPr>
        <w:t>
      M иммундық-глобулин сыныбындағы антиденелердің диагностикалық маңызды титрі және/ немесе қос сарысу үлгілерінде G иммундық-глобулин сыныбындағы антиденелердің патогенге төрт еселік артуы.</w:t>
      </w:r>
    </w:p>
    <w:bookmarkEnd w:id="275"/>
    <w:bookmarkStart w:name="z284" w:id="276"/>
    <w:p>
      <w:pPr>
        <w:spacing w:after="0"/>
        <w:ind w:left="0"/>
        <w:jc w:val="both"/>
      </w:pPr>
      <w:r>
        <w:rPr>
          <w:rFonts w:ascii="Times New Roman"/>
          <w:b w:val="false"/>
          <w:i w:val="false"/>
          <w:color w:val="000000"/>
          <w:sz w:val="28"/>
        </w:rPr>
        <w:t>
      30. Көздің (конъюнктивиттен басқа) өзге де инфекцияларын анықтау өлшемшарты пациентте мынадай жағдайлардың бірінің болуы:</w:t>
      </w:r>
    </w:p>
    <w:bookmarkEnd w:id="276"/>
    <w:bookmarkStart w:name="z285" w:id="277"/>
    <w:p>
      <w:pPr>
        <w:spacing w:after="0"/>
        <w:ind w:left="0"/>
        <w:jc w:val="both"/>
      </w:pPr>
      <w:r>
        <w:rPr>
          <w:rFonts w:ascii="Times New Roman"/>
          <w:b w:val="false"/>
          <w:i w:val="false"/>
          <w:color w:val="000000"/>
          <w:sz w:val="28"/>
        </w:rPr>
        <w:t>
      1) алдыңғы немесе артқы камераның немесе шыны тәрізді дене сұйықтығы себінділерінде микроорганизмнің бөлінуі;</w:t>
      </w:r>
    </w:p>
    <w:bookmarkEnd w:id="277"/>
    <w:bookmarkStart w:name="z286" w:id="278"/>
    <w:p>
      <w:pPr>
        <w:spacing w:after="0"/>
        <w:ind w:left="0"/>
        <w:jc w:val="both"/>
      </w:pPr>
      <w:r>
        <w:rPr>
          <w:rFonts w:ascii="Times New Roman"/>
          <w:b w:val="false"/>
          <w:i w:val="false"/>
          <w:color w:val="000000"/>
          <w:sz w:val="28"/>
        </w:rPr>
        <w:t>
      2) басқа белгілі себептермен түсіндірілмейтін мыналардың екеуінің: көз қарашығының ауыруы, көру қабілетінің бұзылуы, гипопион және мынадай жағдайлардың біреуінің болуы болып табылады:</w:t>
      </w:r>
    </w:p>
    <w:bookmarkEnd w:id="278"/>
    <w:bookmarkStart w:name="z287" w:id="279"/>
    <w:p>
      <w:pPr>
        <w:spacing w:after="0"/>
        <w:ind w:left="0"/>
        <w:jc w:val="both"/>
      </w:pPr>
      <w:r>
        <w:rPr>
          <w:rFonts w:ascii="Times New Roman"/>
          <w:b w:val="false"/>
          <w:i w:val="false"/>
          <w:color w:val="000000"/>
          <w:sz w:val="28"/>
        </w:rPr>
        <w:t>
      дәрігер қойған диагноз;</w:t>
      </w:r>
    </w:p>
    <w:bookmarkEnd w:id="279"/>
    <w:bookmarkStart w:name="z288" w:id="280"/>
    <w:p>
      <w:pPr>
        <w:spacing w:after="0"/>
        <w:ind w:left="0"/>
        <w:jc w:val="both"/>
      </w:pPr>
      <w:r>
        <w:rPr>
          <w:rFonts w:ascii="Times New Roman"/>
          <w:b w:val="false"/>
          <w:i w:val="false"/>
          <w:color w:val="000000"/>
          <w:sz w:val="28"/>
        </w:rPr>
        <w:t>
      қанды антигендерге зерттеу кезінде оң нәтиженің алынуы;</w:t>
      </w:r>
    </w:p>
    <w:bookmarkEnd w:id="280"/>
    <w:bookmarkStart w:name="z289" w:id="281"/>
    <w:p>
      <w:pPr>
        <w:spacing w:after="0"/>
        <w:ind w:left="0"/>
        <w:jc w:val="both"/>
      </w:pPr>
      <w:r>
        <w:rPr>
          <w:rFonts w:ascii="Times New Roman"/>
          <w:b w:val="false"/>
          <w:i w:val="false"/>
          <w:color w:val="000000"/>
          <w:sz w:val="28"/>
        </w:rPr>
        <w:t>
      қан себінділерінде микроорганизмнің бөлінуі.</w:t>
      </w:r>
    </w:p>
    <w:bookmarkEnd w:id="281"/>
    <w:bookmarkStart w:name="z290" w:id="282"/>
    <w:p>
      <w:pPr>
        <w:spacing w:after="0"/>
        <w:ind w:left="0"/>
        <w:jc w:val="both"/>
      </w:pPr>
      <w:r>
        <w:rPr>
          <w:rFonts w:ascii="Times New Roman"/>
          <w:b w:val="false"/>
          <w:i w:val="false"/>
          <w:color w:val="000000"/>
          <w:sz w:val="28"/>
        </w:rPr>
        <w:t>
      31. Сыртқы құлақтың қабынуын анықтау өлшемшарты пациентте мынадай жағдайлардың бірінің болуы:</w:t>
      </w:r>
    </w:p>
    <w:bookmarkEnd w:id="282"/>
    <w:bookmarkStart w:name="z291" w:id="283"/>
    <w:p>
      <w:pPr>
        <w:spacing w:after="0"/>
        <w:ind w:left="0"/>
        <w:jc w:val="both"/>
      </w:pPr>
      <w:r>
        <w:rPr>
          <w:rFonts w:ascii="Times New Roman"/>
          <w:b w:val="false"/>
          <w:i w:val="false"/>
          <w:color w:val="000000"/>
          <w:sz w:val="28"/>
        </w:rPr>
        <w:t>
      1) сыртқы құлақ қуысынан бөлінген іріңді себінділерінде микроорганизмнің бөлінуі;</w:t>
      </w:r>
    </w:p>
    <w:bookmarkEnd w:id="283"/>
    <w:bookmarkStart w:name="z292" w:id="284"/>
    <w:p>
      <w:pPr>
        <w:spacing w:after="0"/>
        <w:ind w:left="0"/>
        <w:jc w:val="both"/>
      </w:pPr>
      <w:r>
        <w:rPr>
          <w:rFonts w:ascii="Times New Roman"/>
          <w:b w:val="false"/>
          <w:i w:val="false"/>
          <w:color w:val="000000"/>
          <w:sz w:val="28"/>
        </w:rPr>
        <w:t>
      2) мынадай белгілердің біреуінің: қызбаның (38</w:t>
      </w:r>
      <w:r>
        <w:rPr>
          <w:rFonts w:ascii="Times New Roman"/>
          <w:b w:val="false"/>
          <w:i w:val="false"/>
          <w:color w:val="000000"/>
          <w:vertAlign w:val="superscript"/>
        </w:rPr>
        <w:t>0</w:t>
      </w:r>
      <w:r>
        <w:rPr>
          <w:rFonts w:ascii="Times New Roman"/>
          <w:b w:val="false"/>
          <w:i w:val="false"/>
          <w:color w:val="000000"/>
          <w:sz w:val="28"/>
        </w:rPr>
        <w:t>С-тан жоғары), сыртқы құлақ қуысының ауыруы, қызаруы, сұйықтықтың бөлінуі және іріңді бөлінді үлгілерін Грам бойынша бояу кезінде патогенді микроорганизмдерді анықтау болып табылады.</w:t>
      </w:r>
    </w:p>
    <w:bookmarkEnd w:id="284"/>
    <w:bookmarkStart w:name="z293" w:id="285"/>
    <w:p>
      <w:pPr>
        <w:spacing w:after="0"/>
        <w:ind w:left="0"/>
        <w:jc w:val="both"/>
      </w:pPr>
      <w:r>
        <w:rPr>
          <w:rFonts w:ascii="Times New Roman"/>
          <w:b w:val="false"/>
          <w:i w:val="false"/>
          <w:color w:val="000000"/>
          <w:sz w:val="28"/>
        </w:rPr>
        <w:t>
      32. Ортаңғы құлақтың қабынуын анықтау өлшемшарты пациентте мынадай жағдайлардың бірінің болуы:</w:t>
      </w:r>
    </w:p>
    <w:bookmarkEnd w:id="285"/>
    <w:bookmarkStart w:name="z294" w:id="286"/>
    <w:p>
      <w:pPr>
        <w:spacing w:after="0"/>
        <w:ind w:left="0"/>
        <w:jc w:val="both"/>
      </w:pPr>
      <w:r>
        <w:rPr>
          <w:rFonts w:ascii="Times New Roman"/>
          <w:b w:val="false"/>
          <w:i w:val="false"/>
          <w:color w:val="000000"/>
          <w:sz w:val="28"/>
        </w:rPr>
        <w:t>
      1) ортаңғы құлақтың айналасынан тимпаноцентеза арқылы немесе хирургиялық араласу кезінде алынған сұйықтық себінділерінде микроорганизмнің бөлінуі;</w:t>
      </w:r>
    </w:p>
    <w:bookmarkEnd w:id="286"/>
    <w:bookmarkStart w:name="z295" w:id="287"/>
    <w:p>
      <w:pPr>
        <w:spacing w:after="0"/>
        <w:ind w:left="0"/>
        <w:jc w:val="both"/>
      </w:pPr>
      <w:r>
        <w:rPr>
          <w:rFonts w:ascii="Times New Roman"/>
          <w:b w:val="false"/>
          <w:i w:val="false"/>
          <w:color w:val="000000"/>
          <w:sz w:val="28"/>
        </w:rPr>
        <w:t>
      2) келесі белгілердің бірінің: қызбаның (38</w:t>
      </w:r>
      <w:r>
        <w:rPr>
          <w:rFonts w:ascii="Times New Roman"/>
          <w:b w:val="false"/>
          <w:i w:val="false"/>
          <w:color w:val="000000"/>
          <w:vertAlign w:val="superscript"/>
        </w:rPr>
        <w:t>0</w:t>
      </w:r>
      <w:r>
        <w:rPr>
          <w:rFonts w:ascii="Times New Roman"/>
          <w:b w:val="false"/>
          <w:i w:val="false"/>
          <w:color w:val="000000"/>
          <w:sz w:val="28"/>
        </w:rPr>
        <w:t>С-тан жоғары), дабыл жарғағының ауыруы, қабыну, дабыл жарғағы қозғалғыштығының тартылуы немесе азаюы, дабыл жарғағының артында сұйықтықтың жиналуы болып табылады.</w:t>
      </w:r>
    </w:p>
    <w:bookmarkEnd w:id="287"/>
    <w:bookmarkStart w:name="z296" w:id="288"/>
    <w:p>
      <w:pPr>
        <w:spacing w:after="0"/>
        <w:ind w:left="0"/>
        <w:jc w:val="both"/>
      </w:pPr>
      <w:r>
        <w:rPr>
          <w:rFonts w:ascii="Times New Roman"/>
          <w:b w:val="false"/>
          <w:i w:val="false"/>
          <w:color w:val="000000"/>
          <w:sz w:val="28"/>
        </w:rPr>
        <w:t>
      33. Ішкі құлақтың қабынуын анықтау өлшемшарты пациентте мынадай жағдайлардың бірінің болуы:</w:t>
      </w:r>
    </w:p>
    <w:bookmarkEnd w:id="288"/>
    <w:bookmarkStart w:name="z297" w:id="289"/>
    <w:p>
      <w:pPr>
        <w:spacing w:after="0"/>
        <w:ind w:left="0"/>
        <w:jc w:val="both"/>
      </w:pPr>
      <w:r>
        <w:rPr>
          <w:rFonts w:ascii="Times New Roman"/>
          <w:b w:val="false"/>
          <w:i w:val="false"/>
          <w:color w:val="000000"/>
          <w:sz w:val="28"/>
        </w:rPr>
        <w:t>
      1) хирургиялық араласу кезінде ішкі құлақтан алынған сұйықтық себінділерінде микроорганизмнің бөлінуі;</w:t>
      </w:r>
    </w:p>
    <w:bookmarkEnd w:id="289"/>
    <w:bookmarkStart w:name="z298" w:id="290"/>
    <w:p>
      <w:pPr>
        <w:spacing w:after="0"/>
        <w:ind w:left="0"/>
        <w:jc w:val="both"/>
      </w:pPr>
      <w:r>
        <w:rPr>
          <w:rFonts w:ascii="Times New Roman"/>
          <w:b w:val="false"/>
          <w:i w:val="false"/>
          <w:color w:val="000000"/>
          <w:sz w:val="28"/>
        </w:rPr>
        <w:t>
      2) дәрігер қойған диагноз болып табылады.</w:t>
      </w:r>
    </w:p>
    <w:bookmarkEnd w:id="290"/>
    <w:bookmarkStart w:name="z299" w:id="291"/>
    <w:p>
      <w:pPr>
        <w:spacing w:after="0"/>
        <w:ind w:left="0"/>
        <w:jc w:val="both"/>
      </w:pPr>
      <w:r>
        <w:rPr>
          <w:rFonts w:ascii="Times New Roman"/>
          <w:b w:val="false"/>
          <w:i w:val="false"/>
          <w:color w:val="000000"/>
          <w:sz w:val="28"/>
        </w:rPr>
        <w:t>
      34. Мастоидитті анықтау өлшемшарты пациентте мынадай жағдайлардың бірінің болуы:</w:t>
      </w:r>
    </w:p>
    <w:bookmarkEnd w:id="291"/>
    <w:bookmarkStart w:name="z300" w:id="292"/>
    <w:p>
      <w:pPr>
        <w:spacing w:after="0"/>
        <w:ind w:left="0"/>
        <w:jc w:val="both"/>
      </w:pPr>
      <w:r>
        <w:rPr>
          <w:rFonts w:ascii="Times New Roman"/>
          <w:b w:val="false"/>
          <w:i w:val="false"/>
          <w:color w:val="000000"/>
          <w:sz w:val="28"/>
        </w:rPr>
        <w:t>
      1) емізік тәрізді өсіндінің іріңді бөліндісі себінділерінде микроорганизмнің бөлінуі;</w:t>
      </w:r>
    </w:p>
    <w:bookmarkEnd w:id="292"/>
    <w:bookmarkStart w:name="z301" w:id="293"/>
    <w:p>
      <w:pPr>
        <w:spacing w:after="0"/>
        <w:ind w:left="0"/>
        <w:jc w:val="both"/>
      </w:pPr>
      <w:r>
        <w:rPr>
          <w:rFonts w:ascii="Times New Roman"/>
          <w:b w:val="false"/>
          <w:i w:val="false"/>
          <w:color w:val="000000"/>
          <w:sz w:val="28"/>
        </w:rPr>
        <w:t>
      2) басқа белгілі себептермен түсіндірілмейтін мыналардың екеуінің: қызбаның (38</w:t>
      </w:r>
      <w:r>
        <w:rPr>
          <w:rFonts w:ascii="Times New Roman"/>
          <w:b w:val="false"/>
          <w:i w:val="false"/>
          <w:color w:val="000000"/>
          <w:vertAlign w:val="superscript"/>
        </w:rPr>
        <w:t>0</w:t>
      </w:r>
      <w:r>
        <w:rPr>
          <w:rFonts w:ascii="Times New Roman"/>
          <w:b w:val="false"/>
          <w:i w:val="false"/>
          <w:color w:val="000000"/>
          <w:sz w:val="28"/>
        </w:rPr>
        <w:t>С-тан жоғары), ауырсынудың, сезгіштіктің, эритеманың, бас ауыруының, бет жүйкесінің сал тартуы және мынадай жағдайлардың бірінің болуы болып табылады:</w:t>
      </w:r>
    </w:p>
    <w:bookmarkEnd w:id="293"/>
    <w:bookmarkStart w:name="z302" w:id="294"/>
    <w:p>
      <w:pPr>
        <w:spacing w:after="0"/>
        <w:ind w:left="0"/>
        <w:jc w:val="both"/>
      </w:pPr>
      <w:r>
        <w:rPr>
          <w:rFonts w:ascii="Times New Roman"/>
          <w:b w:val="false"/>
          <w:i w:val="false"/>
          <w:color w:val="000000"/>
          <w:sz w:val="28"/>
        </w:rPr>
        <w:t>
      емізік тәрізді өсіндінің іріңді бөліндісін Грам бойынша бояу кезінде патогенді микроорганизмдерді анықтау;</w:t>
      </w:r>
    </w:p>
    <w:bookmarkEnd w:id="294"/>
    <w:bookmarkStart w:name="z303" w:id="295"/>
    <w:p>
      <w:pPr>
        <w:spacing w:after="0"/>
        <w:ind w:left="0"/>
        <w:jc w:val="both"/>
      </w:pPr>
      <w:r>
        <w:rPr>
          <w:rFonts w:ascii="Times New Roman"/>
          <w:b w:val="false"/>
          <w:i w:val="false"/>
          <w:color w:val="000000"/>
          <w:sz w:val="28"/>
        </w:rPr>
        <w:t>
      қанды антигендерге зерттеу кезінде оң нәтиженің алынуы.</w:t>
      </w:r>
    </w:p>
    <w:bookmarkEnd w:id="295"/>
    <w:bookmarkStart w:name="z304" w:id="296"/>
    <w:p>
      <w:pPr>
        <w:spacing w:after="0"/>
        <w:ind w:left="0"/>
        <w:jc w:val="both"/>
      </w:pPr>
      <w:r>
        <w:rPr>
          <w:rFonts w:ascii="Times New Roman"/>
          <w:b w:val="false"/>
          <w:i w:val="false"/>
          <w:color w:val="000000"/>
          <w:sz w:val="28"/>
        </w:rPr>
        <w:t>
      35. Ауыз қуысы (ауыз қуысы, тіл немесе иек үстінің) инфекцияларын анықтау өлшемшарты пациентте мынадай жағдайлардың бірінің болуы:</w:t>
      </w:r>
    </w:p>
    <w:bookmarkEnd w:id="296"/>
    <w:bookmarkStart w:name="z305" w:id="297"/>
    <w:p>
      <w:pPr>
        <w:spacing w:after="0"/>
        <w:ind w:left="0"/>
        <w:jc w:val="both"/>
      </w:pPr>
      <w:r>
        <w:rPr>
          <w:rFonts w:ascii="Times New Roman"/>
          <w:b w:val="false"/>
          <w:i w:val="false"/>
          <w:color w:val="000000"/>
          <w:sz w:val="28"/>
        </w:rPr>
        <w:t>
      1) ауыз тіндерінен немесе қуысынан алынған іріңді бөлінді себінділерінде микроорганизмнің бөлінуі;</w:t>
      </w:r>
    </w:p>
    <w:bookmarkEnd w:id="297"/>
    <w:bookmarkStart w:name="z306" w:id="298"/>
    <w:p>
      <w:pPr>
        <w:spacing w:after="0"/>
        <w:ind w:left="0"/>
        <w:jc w:val="both"/>
      </w:pPr>
      <w:r>
        <w:rPr>
          <w:rFonts w:ascii="Times New Roman"/>
          <w:b w:val="false"/>
          <w:i w:val="false"/>
          <w:color w:val="000000"/>
          <w:sz w:val="28"/>
        </w:rPr>
        <w:t>
      2) визуалды тексеру, хирургиялық араласу кезінде немесе гистологиялық-патологиялық деректермен расталатын абсцесс немесе ауыз қуысы инфекцияларының басқа да белгілері;</w:t>
      </w:r>
    </w:p>
    <w:bookmarkEnd w:id="298"/>
    <w:bookmarkStart w:name="z307" w:id="299"/>
    <w:p>
      <w:pPr>
        <w:spacing w:after="0"/>
        <w:ind w:left="0"/>
        <w:jc w:val="both"/>
      </w:pPr>
      <w:r>
        <w:rPr>
          <w:rFonts w:ascii="Times New Roman"/>
          <w:b w:val="false"/>
          <w:i w:val="false"/>
          <w:color w:val="000000"/>
          <w:sz w:val="28"/>
        </w:rPr>
        <w:t>
      3) мынадай белгілердің бірінің: абсцестің, жараның, қабынған ауыз қуысының үстінде шығыңқы ақ дақтардың, ауыз қуысының сілемейлі қабықшаларында түйіншектердің болуы болып табылады:</w:t>
      </w:r>
    </w:p>
    <w:bookmarkEnd w:id="299"/>
    <w:bookmarkStart w:name="z308" w:id="300"/>
    <w:p>
      <w:pPr>
        <w:spacing w:after="0"/>
        <w:ind w:left="0"/>
        <w:jc w:val="both"/>
      </w:pPr>
      <w:r>
        <w:rPr>
          <w:rFonts w:ascii="Times New Roman"/>
          <w:b w:val="false"/>
          <w:i w:val="false"/>
          <w:color w:val="000000"/>
          <w:sz w:val="28"/>
        </w:rPr>
        <w:t>
      Грам бойынша бояу кезінде патогенді микроорганизмдерді анықтау;</w:t>
      </w:r>
    </w:p>
    <w:bookmarkEnd w:id="300"/>
    <w:bookmarkStart w:name="z309" w:id="301"/>
    <w:p>
      <w:pPr>
        <w:spacing w:after="0"/>
        <w:ind w:left="0"/>
        <w:jc w:val="both"/>
      </w:pPr>
      <w:r>
        <w:rPr>
          <w:rFonts w:ascii="Times New Roman"/>
          <w:b w:val="false"/>
          <w:i w:val="false"/>
          <w:color w:val="000000"/>
          <w:sz w:val="28"/>
        </w:rPr>
        <w:t>
      калий гидрохлоридімен бояу кезінде оң нәтижелердің алынуы;</w:t>
      </w:r>
    </w:p>
    <w:bookmarkEnd w:id="301"/>
    <w:bookmarkStart w:name="z310" w:id="302"/>
    <w:p>
      <w:pPr>
        <w:spacing w:after="0"/>
        <w:ind w:left="0"/>
        <w:jc w:val="both"/>
      </w:pPr>
      <w:r>
        <w:rPr>
          <w:rFonts w:ascii="Times New Roman"/>
          <w:b w:val="false"/>
          <w:i w:val="false"/>
          <w:color w:val="000000"/>
          <w:sz w:val="28"/>
        </w:rPr>
        <w:t>
      сілемейлі қабықша қырындыларын микроскопиялық зерттеу кезіндегі көп ядролы алып жасушалар;</w:t>
      </w:r>
    </w:p>
    <w:bookmarkEnd w:id="302"/>
    <w:bookmarkStart w:name="z311" w:id="303"/>
    <w:p>
      <w:pPr>
        <w:spacing w:after="0"/>
        <w:ind w:left="0"/>
        <w:jc w:val="both"/>
      </w:pPr>
      <w:r>
        <w:rPr>
          <w:rFonts w:ascii="Times New Roman"/>
          <w:b w:val="false"/>
          <w:i w:val="false"/>
          <w:color w:val="000000"/>
          <w:sz w:val="28"/>
        </w:rPr>
        <w:t>
      ауыз қуысының бөліндісін антигендерге зерттеу кезінде оң нәтиженің алынуы;</w:t>
      </w:r>
    </w:p>
    <w:bookmarkEnd w:id="303"/>
    <w:bookmarkStart w:name="z312" w:id="304"/>
    <w:p>
      <w:pPr>
        <w:spacing w:after="0"/>
        <w:ind w:left="0"/>
        <w:jc w:val="both"/>
      </w:pPr>
      <w:r>
        <w:rPr>
          <w:rFonts w:ascii="Times New Roman"/>
          <w:b w:val="false"/>
          <w:i w:val="false"/>
          <w:color w:val="000000"/>
          <w:sz w:val="28"/>
        </w:rPr>
        <w:t>
      M иммундық-глобулин сыныбындағы антиденелердің диагностикалық маңызды титрі және/ немесе қос сарысу үлгілерінде G иммундық-глобулин сыныбындағы антиденелердің патогенге төрт еселік артуы;</w:t>
      </w:r>
    </w:p>
    <w:bookmarkEnd w:id="304"/>
    <w:bookmarkStart w:name="z313" w:id="305"/>
    <w:p>
      <w:pPr>
        <w:spacing w:after="0"/>
        <w:ind w:left="0"/>
        <w:jc w:val="both"/>
      </w:pPr>
      <w:r>
        <w:rPr>
          <w:rFonts w:ascii="Times New Roman"/>
          <w:b w:val="false"/>
          <w:i w:val="false"/>
          <w:color w:val="000000"/>
          <w:sz w:val="28"/>
        </w:rPr>
        <w:t>
      дәрігер қойған диагноз және жергілікті немесе зеңге қарсы пероральды терапия тағайындау.</w:t>
      </w:r>
    </w:p>
    <w:bookmarkEnd w:id="305"/>
    <w:bookmarkStart w:name="z314" w:id="306"/>
    <w:p>
      <w:pPr>
        <w:spacing w:after="0"/>
        <w:ind w:left="0"/>
        <w:jc w:val="both"/>
      </w:pPr>
      <w:r>
        <w:rPr>
          <w:rFonts w:ascii="Times New Roman"/>
          <w:b w:val="false"/>
          <w:i w:val="false"/>
          <w:color w:val="000000"/>
          <w:sz w:val="28"/>
        </w:rPr>
        <w:t>
      36. Синуситті анықтау өлшемшарты пациентте мынадай жағдайлардың бірінің болуы:</w:t>
      </w:r>
    </w:p>
    <w:bookmarkEnd w:id="306"/>
    <w:bookmarkStart w:name="z315" w:id="307"/>
    <w:p>
      <w:pPr>
        <w:spacing w:after="0"/>
        <w:ind w:left="0"/>
        <w:jc w:val="both"/>
      </w:pPr>
      <w:r>
        <w:rPr>
          <w:rFonts w:ascii="Times New Roman"/>
          <w:b w:val="false"/>
          <w:i w:val="false"/>
          <w:color w:val="000000"/>
          <w:sz w:val="28"/>
        </w:rPr>
        <w:t>
      1) синус қуысынан алынған іріңді бөлінді себінділерінде микроорганизмнің бөлінуі;</w:t>
      </w:r>
    </w:p>
    <w:bookmarkEnd w:id="307"/>
    <w:bookmarkStart w:name="z316" w:id="308"/>
    <w:p>
      <w:pPr>
        <w:spacing w:after="0"/>
        <w:ind w:left="0"/>
        <w:jc w:val="both"/>
      </w:pPr>
      <w:r>
        <w:rPr>
          <w:rFonts w:ascii="Times New Roman"/>
          <w:b w:val="false"/>
          <w:i w:val="false"/>
          <w:color w:val="000000"/>
          <w:sz w:val="28"/>
        </w:rPr>
        <w:t>
      2) мынадай белгілердің бірінің: қызбаның (38</w:t>
      </w:r>
      <w:r>
        <w:rPr>
          <w:rFonts w:ascii="Times New Roman"/>
          <w:b w:val="false"/>
          <w:i w:val="false"/>
          <w:color w:val="000000"/>
          <w:vertAlign w:val="superscript"/>
        </w:rPr>
        <w:t>0</w:t>
      </w:r>
      <w:r>
        <w:rPr>
          <w:rFonts w:ascii="Times New Roman"/>
          <w:b w:val="false"/>
          <w:i w:val="false"/>
          <w:color w:val="000000"/>
          <w:sz w:val="28"/>
        </w:rPr>
        <w:t>С-тан жоғары), зақымдалған қуыс үстінің айналасында ауырсынудың немесе гиперестезияның, бас ауыруының, іріңді экссудаттың және мынадай жағдайлардың бірінің болуы болып табылады:</w:t>
      </w:r>
    </w:p>
    <w:bookmarkEnd w:id="308"/>
    <w:bookmarkStart w:name="z317" w:id="309"/>
    <w:p>
      <w:pPr>
        <w:spacing w:after="0"/>
        <w:ind w:left="0"/>
        <w:jc w:val="both"/>
      </w:pPr>
      <w:r>
        <w:rPr>
          <w:rFonts w:ascii="Times New Roman"/>
          <w:b w:val="false"/>
          <w:i w:val="false"/>
          <w:color w:val="000000"/>
          <w:sz w:val="28"/>
        </w:rPr>
        <w:t>
      диафаноскопияның оң нәтижелері;</w:t>
      </w:r>
    </w:p>
    <w:bookmarkEnd w:id="309"/>
    <w:bookmarkStart w:name="z318" w:id="310"/>
    <w:p>
      <w:pPr>
        <w:spacing w:after="0"/>
        <w:ind w:left="0"/>
        <w:jc w:val="both"/>
      </w:pPr>
      <w:r>
        <w:rPr>
          <w:rFonts w:ascii="Times New Roman"/>
          <w:b w:val="false"/>
          <w:i w:val="false"/>
          <w:color w:val="000000"/>
          <w:sz w:val="28"/>
        </w:rPr>
        <w:t>
      инфекцияның болуын растайтын рентгенологиялық деректер.</w:t>
      </w:r>
    </w:p>
    <w:bookmarkEnd w:id="310"/>
    <w:bookmarkStart w:name="z319" w:id="311"/>
    <w:p>
      <w:pPr>
        <w:spacing w:after="0"/>
        <w:ind w:left="0"/>
        <w:jc w:val="both"/>
      </w:pPr>
      <w:r>
        <w:rPr>
          <w:rFonts w:ascii="Times New Roman"/>
          <w:b w:val="false"/>
          <w:i w:val="false"/>
          <w:color w:val="000000"/>
          <w:sz w:val="28"/>
        </w:rPr>
        <w:t>
      37. Тыныс алу жолдары инфекцияларын (фарингит, ларингит, эпиглоттит) анықтау өлшемшарты пациентте мынадай жағдайлардың бірінің болуы:</w:t>
      </w:r>
    </w:p>
    <w:bookmarkEnd w:id="311"/>
    <w:bookmarkStart w:name="z320" w:id="312"/>
    <w:p>
      <w:pPr>
        <w:spacing w:after="0"/>
        <w:ind w:left="0"/>
        <w:jc w:val="both"/>
      </w:pPr>
      <w:r>
        <w:rPr>
          <w:rFonts w:ascii="Times New Roman"/>
          <w:b w:val="false"/>
          <w:i w:val="false"/>
          <w:color w:val="000000"/>
          <w:sz w:val="28"/>
        </w:rPr>
        <w:t>
      1) мынадай белгілердің екеуінің: қызбаның (38</w:t>
      </w:r>
      <w:r>
        <w:rPr>
          <w:rFonts w:ascii="Times New Roman"/>
          <w:b w:val="false"/>
          <w:i w:val="false"/>
          <w:color w:val="000000"/>
          <w:vertAlign w:val="superscript"/>
        </w:rPr>
        <w:t>0</w:t>
      </w:r>
      <w:r>
        <w:rPr>
          <w:rFonts w:ascii="Times New Roman"/>
          <w:b w:val="false"/>
          <w:i w:val="false"/>
          <w:color w:val="000000"/>
          <w:sz w:val="28"/>
        </w:rPr>
        <w:t>С-тан жоғары), артқы қабырғада эритеманың, ангина, жөтелдің, қырылдың және мынадай жағдайлардың біреуінің болуы болып табылады:</w:t>
      </w:r>
    </w:p>
    <w:bookmarkEnd w:id="312"/>
    <w:bookmarkStart w:name="z321" w:id="313"/>
    <w:p>
      <w:pPr>
        <w:spacing w:after="0"/>
        <w:ind w:left="0"/>
        <w:jc w:val="both"/>
      </w:pPr>
      <w:r>
        <w:rPr>
          <w:rFonts w:ascii="Times New Roman"/>
          <w:b w:val="false"/>
          <w:i w:val="false"/>
          <w:color w:val="000000"/>
          <w:sz w:val="28"/>
        </w:rPr>
        <w:t>
      зақымдалған жерден алынған үлгілердің себінділерінде микроорганизмнің бөлінуі;</w:t>
      </w:r>
    </w:p>
    <w:bookmarkEnd w:id="313"/>
    <w:bookmarkStart w:name="z322" w:id="314"/>
    <w:p>
      <w:pPr>
        <w:spacing w:after="0"/>
        <w:ind w:left="0"/>
        <w:jc w:val="both"/>
      </w:pPr>
      <w:r>
        <w:rPr>
          <w:rFonts w:ascii="Times New Roman"/>
          <w:b w:val="false"/>
          <w:i w:val="false"/>
          <w:color w:val="000000"/>
          <w:sz w:val="28"/>
        </w:rPr>
        <w:t>
      қан себіндісінде микроорганизмнің бөлінуі;</w:t>
      </w:r>
    </w:p>
    <w:bookmarkEnd w:id="314"/>
    <w:bookmarkStart w:name="z323" w:id="315"/>
    <w:p>
      <w:pPr>
        <w:spacing w:after="0"/>
        <w:ind w:left="0"/>
        <w:jc w:val="both"/>
      </w:pPr>
      <w:r>
        <w:rPr>
          <w:rFonts w:ascii="Times New Roman"/>
          <w:b w:val="false"/>
          <w:i w:val="false"/>
          <w:color w:val="000000"/>
          <w:sz w:val="28"/>
        </w:rPr>
        <w:t>
      қанды немесе бронх бөлінділерін антигендерге зерттеу кезінде оң нәтиженің алынуы;</w:t>
      </w:r>
    </w:p>
    <w:bookmarkEnd w:id="315"/>
    <w:bookmarkStart w:name="z324" w:id="316"/>
    <w:p>
      <w:pPr>
        <w:spacing w:after="0"/>
        <w:ind w:left="0"/>
        <w:jc w:val="both"/>
      </w:pPr>
      <w:r>
        <w:rPr>
          <w:rFonts w:ascii="Times New Roman"/>
          <w:b w:val="false"/>
          <w:i w:val="false"/>
          <w:color w:val="000000"/>
          <w:sz w:val="28"/>
        </w:rPr>
        <w:t>
      M иммундық-глобулин сыныыбындағы антиденелердің диагностикалық маңызды титрі және/ немесе қос сарысу үлгілерінде G иммундық-глобулин сыныбындағы антиденелердің патогенге төрт еселік артуы;</w:t>
      </w:r>
    </w:p>
    <w:bookmarkEnd w:id="316"/>
    <w:bookmarkStart w:name="z325" w:id="317"/>
    <w:p>
      <w:pPr>
        <w:spacing w:after="0"/>
        <w:ind w:left="0"/>
        <w:jc w:val="both"/>
      </w:pPr>
      <w:r>
        <w:rPr>
          <w:rFonts w:ascii="Times New Roman"/>
          <w:b w:val="false"/>
          <w:i w:val="false"/>
          <w:color w:val="000000"/>
          <w:sz w:val="28"/>
        </w:rPr>
        <w:t>
      дәрігер қойған диагноз.</w:t>
      </w:r>
    </w:p>
    <w:bookmarkEnd w:id="317"/>
    <w:bookmarkStart w:name="z326" w:id="318"/>
    <w:p>
      <w:pPr>
        <w:spacing w:after="0"/>
        <w:ind w:left="0"/>
        <w:jc w:val="both"/>
      </w:pPr>
      <w:r>
        <w:rPr>
          <w:rFonts w:ascii="Times New Roman"/>
          <w:b w:val="false"/>
          <w:i w:val="false"/>
          <w:color w:val="000000"/>
          <w:sz w:val="28"/>
        </w:rPr>
        <w:t>
      2) тексеру, хирургиялық араласу кезінде байқалатын немесе гистологиялық-патологиялық деректермен расталатын абсцесс;</w:t>
      </w:r>
    </w:p>
    <w:bookmarkEnd w:id="318"/>
    <w:bookmarkStart w:name="z327" w:id="319"/>
    <w:p>
      <w:pPr>
        <w:spacing w:after="0"/>
        <w:ind w:left="0"/>
        <w:jc w:val="both"/>
      </w:pPr>
      <w:r>
        <w:rPr>
          <w:rFonts w:ascii="Times New Roman"/>
          <w:b w:val="false"/>
          <w:i w:val="false"/>
          <w:color w:val="000000"/>
          <w:sz w:val="28"/>
        </w:rPr>
        <w:t>
      3) 12 айға дейінгі науқаста басқа белгілі себептермен түсіндірілмейтін мыналардың екеуінің: қызбаның (38</w:t>
      </w:r>
      <w:r>
        <w:rPr>
          <w:rFonts w:ascii="Times New Roman"/>
          <w:b w:val="false"/>
          <w:i w:val="false"/>
          <w:color w:val="000000"/>
          <w:vertAlign w:val="superscript"/>
        </w:rPr>
        <w:t>0</w:t>
      </w:r>
      <w:r>
        <w:rPr>
          <w:rFonts w:ascii="Times New Roman"/>
          <w:b w:val="false"/>
          <w:i w:val="false"/>
          <w:color w:val="000000"/>
          <w:sz w:val="28"/>
        </w:rPr>
        <w:t>С-тан жоғары), гипотермияның (37</w:t>
      </w:r>
      <w:r>
        <w:rPr>
          <w:rFonts w:ascii="Times New Roman"/>
          <w:b w:val="false"/>
          <w:i w:val="false"/>
          <w:color w:val="000000"/>
          <w:vertAlign w:val="superscript"/>
        </w:rPr>
        <w:t>0</w:t>
      </w:r>
      <w:r>
        <w:rPr>
          <w:rFonts w:ascii="Times New Roman"/>
          <w:b w:val="false"/>
          <w:i w:val="false"/>
          <w:color w:val="000000"/>
          <w:sz w:val="28"/>
        </w:rPr>
        <w:t>С-тан төмен), апноэның, брадикардияның, мұрыннан ағудың, тамақта іріңді бөліндінің және мынадай жағдайлардың біреуінің болуы болып табылады:</w:t>
      </w:r>
    </w:p>
    <w:bookmarkEnd w:id="319"/>
    <w:bookmarkStart w:name="z328" w:id="320"/>
    <w:p>
      <w:pPr>
        <w:spacing w:after="0"/>
        <w:ind w:left="0"/>
        <w:jc w:val="both"/>
      </w:pPr>
      <w:r>
        <w:rPr>
          <w:rFonts w:ascii="Times New Roman"/>
          <w:b w:val="false"/>
          <w:i w:val="false"/>
          <w:color w:val="000000"/>
          <w:sz w:val="28"/>
        </w:rPr>
        <w:t>
      зақымдалған жерден алынған үлгілердің себінділерінде микроорганизмнің бөлінуі;</w:t>
      </w:r>
    </w:p>
    <w:bookmarkEnd w:id="320"/>
    <w:bookmarkStart w:name="z329" w:id="321"/>
    <w:p>
      <w:pPr>
        <w:spacing w:after="0"/>
        <w:ind w:left="0"/>
        <w:jc w:val="both"/>
      </w:pPr>
      <w:r>
        <w:rPr>
          <w:rFonts w:ascii="Times New Roman"/>
          <w:b w:val="false"/>
          <w:i w:val="false"/>
          <w:color w:val="000000"/>
          <w:sz w:val="28"/>
        </w:rPr>
        <w:t>
      қан себіндісінде микроорганизмнің бөлінуі;</w:t>
      </w:r>
    </w:p>
    <w:bookmarkEnd w:id="321"/>
    <w:bookmarkStart w:name="z330" w:id="322"/>
    <w:p>
      <w:pPr>
        <w:spacing w:after="0"/>
        <w:ind w:left="0"/>
        <w:jc w:val="both"/>
      </w:pPr>
      <w:r>
        <w:rPr>
          <w:rFonts w:ascii="Times New Roman"/>
          <w:b w:val="false"/>
          <w:i w:val="false"/>
          <w:color w:val="000000"/>
          <w:sz w:val="28"/>
        </w:rPr>
        <w:t>
      қанды немесе бронх бөлінділерін антигендерге зерттеу кезінде оң нәтиженің алынуы;</w:t>
      </w:r>
    </w:p>
    <w:bookmarkEnd w:id="322"/>
    <w:bookmarkStart w:name="z331" w:id="323"/>
    <w:p>
      <w:pPr>
        <w:spacing w:after="0"/>
        <w:ind w:left="0"/>
        <w:jc w:val="both"/>
      </w:pPr>
      <w:r>
        <w:rPr>
          <w:rFonts w:ascii="Times New Roman"/>
          <w:b w:val="false"/>
          <w:i w:val="false"/>
          <w:color w:val="000000"/>
          <w:sz w:val="28"/>
        </w:rPr>
        <w:t>
      M иммундық-глобулин сыныбындағы антиденелердің диагностикалық маңызды титрі</w:t>
      </w:r>
    </w:p>
    <w:bookmarkEnd w:id="323"/>
    <w:bookmarkStart w:name="z332" w:id="324"/>
    <w:p>
      <w:pPr>
        <w:spacing w:after="0"/>
        <w:ind w:left="0"/>
        <w:jc w:val="both"/>
      </w:pPr>
      <w:r>
        <w:rPr>
          <w:rFonts w:ascii="Times New Roman"/>
          <w:b w:val="false"/>
          <w:i w:val="false"/>
          <w:color w:val="000000"/>
          <w:sz w:val="28"/>
        </w:rPr>
        <w:t>
      және/ немесе қос сарысу үлгілерінде G иммундық-глобулин сыныбындағы патогенге төрт еселік артуы;</w:t>
      </w:r>
    </w:p>
    <w:bookmarkEnd w:id="324"/>
    <w:bookmarkStart w:name="z333" w:id="325"/>
    <w:p>
      <w:pPr>
        <w:spacing w:after="0"/>
        <w:ind w:left="0"/>
        <w:jc w:val="both"/>
      </w:pPr>
      <w:r>
        <w:rPr>
          <w:rFonts w:ascii="Times New Roman"/>
          <w:b w:val="false"/>
          <w:i w:val="false"/>
          <w:color w:val="000000"/>
          <w:sz w:val="28"/>
        </w:rPr>
        <w:t>
      дәрігер қойған диагноз.</w:t>
      </w:r>
    </w:p>
    <w:bookmarkEnd w:id="325"/>
    <w:bookmarkStart w:name="z334" w:id="326"/>
    <w:p>
      <w:pPr>
        <w:spacing w:after="0"/>
        <w:ind w:left="0"/>
        <w:jc w:val="left"/>
      </w:pPr>
      <w:r>
        <w:rPr>
          <w:rFonts w:ascii="Times New Roman"/>
          <w:b/>
          <w:i w:val="false"/>
          <w:color w:val="000000"/>
        </w:rPr>
        <w:t xml:space="preserve"> 10. Ас қорыту жүйесі инфекциялары</w:t>
      </w:r>
    </w:p>
    <w:bookmarkEnd w:id="326"/>
    <w:bookmarkStart w:name="z335" w:id="327"/>
    <w:p>
      <w:pPr>
        <w:spacing w:after="0"/>
        <w:ind w:left="0"/>
        <w:jc w:val="both"/>
      </w:pPr>
      <w:r>
        <w:rPr>
          <w:rFonts w:ascii="Times New Roman"/>
          <w:b w:val="false"/>
          <w:i w:val="false"/>
          <w:color w:val="000000"/>
          <w:sz w:val="28"/>
        </w:rPr>
        <w:t>
      38. Ас қорыту жүйесі инфекцияларына гастроэнтерит, гепатит, некротикалық энтероколит, асқазан-ішек жолдарының инфекциялары, медициналық көмек көрсетумен байланысты, ешқандай санатқа кірмейтін интраабдоминальды инфекциялар жатады.</w:t>
      </w:r>
    </w:p>
    <w:bookmarkEnd w:id="327"/>
    <w:bookmarkStart w:name="z336" w:id="328"/>
    <w:p>
      <w:pPr>
        <w:spacing w:after="0"/>
        <w:ind w:left="0"/>
        <w:jc w:val="both"/>
      </w:pPr>
      <w:r>
        <w:rPr>
          <w:rFonts w:ascii="Times New Roman"/>
          <w:b w:val="false"/>
          <w:i w:val="false"/>
          <w:color w:val="000000"/>
          <w:sz w:val="28"/>
        </w:rPr>
        <w:t>
      39. Гастроэнтеритті анықтау өлшемшарты пациентте мынадай жағдайлардың бірінің болуы:</w:t>
      </w:r>
    </w:p>
    <w:bookmarkEnd w:id="328"/>
    <w:bookmarkStart w:name="z337" w:id="329"/>
    <w:p>
      <w:pPr>
        <w:spacing w:after="0"/>
        <w:ind w:left="0"/>
        <w:jc w:val="both"/>
      </w:pPr>
      <w:r>
        <w:rPr>
          <w:rFonts w:ascii="Times New Roman"/>
          <w:b w:val="false"/>
          <w:i w:val="false"/>
          <w:color w:val="000000"/>
          <w:sz w:val="28"/>
        </w:rPr>
        <w:t>
      1) құсумен немесе дене температурасының (38</w:t>
      </w:r>
      <w:r>
        <w:rPr>
          <w:rFonts w:ascii="Times New Roman"/>
          <w:b w:val="false"/>
          <w:i w:val="false"/>
          <w:color w:val="000000"/>
          <w:vertAlign w:val="superscript"/>
        </w:rPr>
        <w:t>0</w:t>
      </w:r>
      <w:r>
        <w:rPr>
          <w:rFonts w:ascii="Times New Roman"/>
          <w:b w:val="false"/>
          <w:i w:val="false"/>
          <w:color w:val="000000"/>
          <w:sz w:val="28"/>
        </w:rPr>
        <w:t>C-тан жоғары) көтерілуімен бірге жүретін немесе жүрмейтін диареяның жіті ұстамасының (12 сағаттың ішінде нәжістің сұйық болуы) және инфекцияға қатысты емес басқа ықтимал себептердің болмауы (диагностикалық процедуралар, дәрілік заттарға жағымсыз реакциялар, созылмалы аурудың асқынуы, ауырсыну, эмоционалды стресс);</w:t>
      </w:r>
    </w:p>
    <w:bookmarkEnd w:id="329"/>
    <w:bookmarkStart w:name="z338" w:id="330"/>
    <w:p>
      <w:pPr>
        <w:spacing w:after="0"/>
        <w:ind w:left="0"/>
        <w:jc w:val="both"/>
      </w:pPr>
      <w:r>
        <w:rPr>
          <w:rFonts w:ascii="Times New Roman"/>
          <w:b w:val="false"/>
          <w:i w:val="false"/>
          <w:color w:val="000000"/>
          <w:sz w:val="28"/>
        </w:rPr>
        <w:t>
      2) басқа белгілі себептермен түсіндірілмейтін мыналардың екеуінің: лоқсудың, құсудың, бас ауыруының, іш ауыруының және мынадай жағдайлардың бірінің болуы болып табылады:</w:t>
      </w:r>
    </w:p>
    <w:bookmarkEnd w:id="330"/>
    <w:bookmarkStart w:name="z339" w:id="331"/>
    <w:p>
      <w:pPr>
        <w:spacing w:after="0"/>
        <w:ind w:left="0"/>
        <w:jc w:val="both"/>
      </w:pPr>
      <w:r>
        <w:rPr>
          <w:rFonts w:ascii="Times New Roman"/>
          <w:b w:val="false"/>
          <w:i w:val="false"/>
          <w:color w:val="000000"/>
          <w:sz w:val="28"/>
        </w:rPr>
        <w:t>
      нәжіс себінділерінде немесе тік ішектен алынған жағындыларда ішек микроорганизмінің бөлінуі;</w:t>
      </w:r>
    </w:p>
    <w:bookmarkEnd w:id="331"/>
    <w:bookmarkStart w:name="z340" w:id="332"/>
    <w:p>
      <w:pPr>
        <w:spacing w:after="0"/>
        <w:ind w:left="0"/>
        <w:jc w:val="both"/>
      </w:pPr>
      <w:r>
        <w:rPr>
          <w:rFonts w:ascii="Times New Roman"/>
          <w:b w:val="false"/>
          <w:i w:val="false"/>
          <w:color w:val="000000"/>
          <w:sz w:val="28"/>
        </w:rPr>
        <w:t>
      патогенді ішек микроорганизмдерін микроскопиялық немесе электронды-микроскопиялық зерттеу арқылы анықтау;</w:t>
      </w:r>
    </w:p>
    <w:bookmarkEnd w:id="332"/>
    <w:bookmarkStart w:name="z341" w:id="333"/>
    <w:p>
      <w:pPr>
        <w:spacing w:after="0"/>
        <w:ind w:left="0"/>
        <w:jc w:val="both"/>
      </w:pPr>
      <w:r>
        <w:rPr>
          <w:rFonts w:ascii="Times New Roman"/>
          <w:b w:val="false"/>
          <w:i w:val="false"/>
          <w:color w:val="000000"/>
          <w:sz w:val="28"/>
        </w:rPr>
        <w:t>
      қан немесе нәжіс үлгілерін антигендерге немесе антиденелерге зерттеу кезінде патогенді ішек микроорганизмдерін анықтау;</w:t>
      </w:r>
    </w:p>
    <w:bookmarkEnd w:id="333"/>
    <w:bookmarkStart w:name="z342" w:id="334"/>
    <w:p>
      <w:pPr>
        <w:spacing w:after="0"/>
        <w:ind w:left="0"/>
        <w:jc w:val="both"/>
      </w:pPr>
      <w:r>
        <w:rPr>
          <w:rFonts w:ascii="Times New Roman"/>
          <w:b w:val="false"/>
          <w:i w:val="false"/>
          <w:color w:val="000000"/>
          <w:sz w:val="28"/>
        </w:rPr>
        <w:t>
      тін себінділеріндегі (уыт сынамасындағы) жасушалардың патологиялық өзгеруі</w:t>
      </w:r>
    </w:p>
    <w:bookmarkEnd w:id="334"/>
    <w:bookmarkStart w:name="z343" w:id="335"/>
    <w:p>
      <w:pPr>
        <w:spacing w:after="0"/>
        <w:ind w:left="0"/>
        <w:jc w:val="both"/>
      </w:pPr>
      <w:r>
        <w:rPr>
          <w:rFonts w:ascii="Times New Roman"/>
          <w:b w:val="false"/>
          <w:i w:val="false"/>
          <w:color w:val="000000"/>
          <w:sz w:val="28"/>
        </w:rPr>
        <w:t>
      және/ немесе қос сарысу үлгілерінде G иммундық-глобулин сыныбындағы антиденелердің патогенге төрт еселік артуы.</w:t>
      </w:r>
    </w:p>
    <w:bookmarkEnd w:id="335"/>
    <w:bookmarkStart w:name="z344" w:id="336"/>
    <w:p>
      <w:pPr>
        <w:spacing w:after="0"/>
        <w:ind w:left="0"/>
        <w:jc w:val="both"/>
      </w:pPr>
      <w:r>
        <w:rPr>
          <w:rFonts w:ascii="Times New Roman"/>
          <w:b w:val="false"/>
          <w:i w:val="false"/>
          <w:color w:val="000000"/>
          <w:sz w:val="28"/>
        </w:rPr>
        <w:t>
      40. Гепатитті анықтау өлшемшарты пациентте басқа белгілі себептермен түсіндірілмейтін мыналардың екеуінің: қызбаның (38</w:t>
      </w:r>
      <w:r>
        <w:rPr>
          <w:rFonts w:ascii="Times New Roman"/>
          <w:b w:val="false"/>
          <w:i w:val="false"/>
          <w:color w:val="000000"/>
          <w:vertAlign w:val="superscript"/>
        </w:rPr>
        <w:t>0</w:t>
      </w:r>
      <w:r>
        <w:rPr>
          <w:rFonts w:ascii="Times New Roman"/>
          <w:b w:val="false"/>
          <w:i w:val="false"/>
          <w:color w:val="000000"/>
          <w:sz w:val="28"/>
        </w:rPr>
        <w:t>C-тан жоғары), анорексияның, лоқсудың, құсудың, іш ауыруының, сарғыштықтың болуы немесе бұрын (3 айға дейін) жүргізілген трансфузияның және мынадай жағдайлардың біреуінің болуы болып табылады:</w:t>
      </w:r>
    </w:p>
    <w:bookmarkEnd w:id="336"/>
    <w:bookmarkStart w:name="z345" w:id="337"/>
    <w:p>
      <w:pPr>
        <w:spacing w:after="0"/>
        <w:ind w:left="0"/>
        <w:jc w:val="both"/>
      </w:pPr>
      <w:r>
        <w:rPr>
          <w:rFonts w:ascii="Times New Roman"/>
          <w:b w:val="false"/>
          <w:i w:val="false"/>
          <w:color w:val="000000"/>
          <w:sz w:val="28"/>
        </w:rPr>
        <w:t>
      1) антигендерді немесе антиденелерді А гепатиті, В гепатиті немесе дельта-гепатитіне зерттеу кезінде оң нәтиженің алынуы;</w:t>
      </w:r>
    </w:p>
    <w:bookmarkEnd w:id="337"/>
    <w:bookmarkStart w:name="z346" w:id="338"/>
    <w:p>
      <w:pPr>
        <w:spacing w:after="0"/>
        <w:ind w:left="0"/>
        <w:jc w:val="both"/>
      </w:pPr>
      <w:r>
        <w:rPr>
          <w:rFonts w:ascii="Times New Roman"/>
          <w:b w:val="false"/>
          <w:i w:val="false"/>
          <w:color w:val="000000"/>
          <w:sz w:val="28"/>
        </w:rPr>
        <w:t>
      2) бауыр функцияларының зертханалық деректермен расталатын бұзылуы (жоғары аланин-аспартатаминотрансфераз (АЛТ/АСТ) және билирубин деңгейлері);</w:t>
      </w:r>
    </w:p>
    <w:bookmarkEnd w:id="338"/>
    <w:bookmarkStart w:name="z347" w:id="339"/>
    <w:p>
      <w:pPr>
        <w:spacing w:after="0"/>
        <w:ind w:left="0"/>
        <w:jc w:val="both"/>
      </w:pPr>
      <w:r>
        <w:rPr>
          <w:rFonts w:ascii="Times New Roman"/>
          <w:b w:val="false"/>
          <w:i w:val="false"/>
          <w:color w:val="000000"/>
          <w:sz w:val="28"/>
        </w:rPr>
        <w:t>
      3) несепте немесе ауыз-жұтқыншақ бөліндісінде цитомегаловирусты (ЦМВ) анықтау.</w:t>
      </w:r>
    </w:p>
    <w:bookmarkEnd w:id="339"/>
    <w:bookmarkStart w:name="z348" w:id="340"/>
    <w:p>
      <w:pPr>
        <w:spacing w:after="0"/>
        <w:ind w:left="0"/>
        <w:jc w:val="both"/>
      </w:pPr>
      <w:r>
        <w:rPr>
          <w:rFonts w:ascii="Times New Roman"/>
          <w:b w:val="false"/>
          <w:i w:val="false"/>
          <w:color w:val="000000"/>
          <w:sz w:val="28"/>
        </w:rPr>
        <w:t>
      41. Жаңа туған нәрестелерде некротикалық энтероколиттті анықтау өлшемшарты балада басқа белгілі себептермен түсіндірілмейтін мынадай жағдайлардың екеуінің: құсудың, іш кебуінің, тамақтандыруды бастағанға дейін қалдықты құбылыстардың және келесі рентгенологиялық белгілердің болуы:</w:t>
      </w:r>
    </w:p>
    <w:bookmarkEnd w:id="340"/>
    <w:bookmarkStart w:name="z349" w:id="341"/>
    <w:p>
      <w:pPr>
        <w:spacing w:after="0"/>
        <w:ind w:left="0"/>
        <w:jc w:val="both"/>
      </w:pPr>
      <w:r>
        <w:rPr>
          <w:rFonts w:ascii="Times New Roman"/>
          <w:b w:val="false"/>
          <w:i w:val="false"/>
          <w:color w:val="000000"/>
          <w:sz w:val="28"/>
        </w:rPr>
        <w:t>
      1) пневмоперитонеум;</w:t>
      </w:r>
    </w:p>
    <w:bookmarkEnd w:id="341"/>
    <w:bookmarkStart w:name="z350" w:id="342"/>
    <w:p>
      <w:pPr>
        <w:spacing w:after="0"/>
        <w:ind w:left="0"/>
        <w:jc w:val="both"/>
      </w:pPr>
      <w:r>
        <w:rPr>
          <w:rFonts w:ascii="Times New Roman"/>
          <w:b w:val="false"/>
          <w:i w:val="false"/>
          <w:color w:val="000000"/>
          <w:sz w:val="28"/>
        </w:rPr>
        <w:t>
      2) ішек пневматозы;</w:t>
      </w:r>
    </w:p>
    <w:bookmarkEnd w:id="342"/>
    <w:bookmarkStart w:name="z351" w:id="343"/>
    <w:p>
      <w:pPr>
        <w:spacing w:after="0"/>
        <w:ind w:left="0"/>
        <w:jc w:val="both"/>
      </w:pPr>
      <w:r>
        <w:rPr>
          <w:rFonts w:ascii="Times New Roman"/>
          <w:b w:val="false"/>
          <w:i w:val="false"/>
          <w:color w:val="000000"/>
          <w:sz w:val="28"/>
        </w:rPr>
        <w:t>
      3) аш ішектің өзгермейтін "қатты" ілмектері болып табылады.</w:t>
      </w:r>
    </w:p>
    <w:bookmarkEnd w:id="343"/>
    <w:bookmarkStart w:name="z352" w:id="344"/>
    <w:p>
      <w:pPr>
        <w:spacing w:after="0"/>
        <w:ind w:left="0"/>
        <w:jc w:val="both"/>
      </w:pPr>
      <w:r>
        <w:rPr>
          <w:rFonts w:ascii="Times New Roman"/>
          <w:b w:val="false"/>
          <w:i w:val="false"/>
          <w:color w:val="000000"/>
          <w:sz w:val="28"/>
        </w:rPr>
        <w:t>
      42. Гастроэнтеритті және аппендицитті қоспағанда асқазан-ішек жолдары бөліктерінің (өңеш, асқазан, аш ішек, тоқ ішек, тік ішек) инфекцияларын анықтау өлшемшарты пациентте мынадай жағдайлардың болуы:</w:t>
      </w:r>
    </w:p>
    <w:bookmarkEnd w:id="344"/>
    <w:bookmarkStart w:name="z353" w:id="345"/>
    <w:p>
      <w:pPr>
        <w:spacing w:after="0"/>
        <w:ind w:left="0"/>
        <w:jc w:val="both"/>
      </w:pPr>
      <w:r>
        <w:rPr>
          <w:rFonts w:ascii="Times New Roman"/>
          <w:b w:val="false"/>
          <w:i w:val="false"/>
          <w:color w:val="000000"/>
          <w:sz w:val="28"/>
        </w:rPr>
        <w:t>
      1) хирургиялық араласу кезінде байқалатын немесе гистологиялық-патологиялық деректермен расталатын абсцесс немесе инфекцияның басқа да белгілері;</w:t>
      </w:r>
    </w:p>
    <w:bookmarkEnd w:id="345"/>
    <w:bookmarkStart w:name="z354" w:id="346"/>
    <w:p>
      <w:pPr>
        <w:spacing w:after="0"/>
        <w:ind w:left="0"/>
        <w:jc w:val="both"/>
      </w:pPr>
      <w:r>
        <w:rPr>
          <w:rFonts w:ascii="Times New Roman"/>
          <w:b w:val="false"/>
          <w:i w:val="false"/>
          <w:color w:val="000000"/>
          <w:sz w:val="28"/>
        </w:rPr>
        <w:t>
      2) басқа белгілі себептермен түсіндірілмейтін және зақымдалған органдағы немесе тіндегі инфекциямен бірге жүретін мынадай белгілердің екеуінің: қызбаның (38 ° C-тан жоғары), лоқсудың, құсудың, іштің ауыруының немесе сезгіштігінің және келесі рентгенологиялық белгілердің болуы болып табылады:</w:t>
      </w:r>
    </w:p>
    <w:bookmarkEnd w:id="346"/>
    <w:bookmarkStart w:name="z355" w:id="347"/>
    <w:p>
      <w:pPr>
        <w:spacing w:after="0"/>
        <w:ind w:left="0"/>
        <w:jc w:val="both"/>
      </w:pPr>
      <w:r>
        <w:rPr>
          <w:rFonts w:ascii="Times New Roman"/>
          <w:b w:val="false"/>
          <w:i w:val="false"/>
          <w:color w:val="000000"/>
          <w:sz w:val="28"/>
        </w:rPr>
        <w:t>
      хирургиялық араласу немесе эндоскопиялық процедура немесе хирургиялық әдіспен енгізілген кезінде дренаж арқылы алынған бөлінді себіндісінде немесе тін үлгісінде микроорганизмнің бөлінуі;</w:t>
      </w:r>
    </w:p>
    <w:bookmarkEnd w:id="347"/>
    <w:bookmarkStart w:name="z356" w:id="348"/>
    <w:p>
      <w:pPr>
        <w:spacing w:after="0"/>
        <w:ind w:left="0"/>
        <w:jc w:val="both"/>
      </w:pPr>
      <w:r>
        <w:rPr>
          <w:rFonts w:ascii="Times New Roman"/>
          <w:b w:val="false"/>
          <w:i w:val="false"/>
          <w:color w:val="000000"/>
          <w:sz w:val="28"/>
        </w:rPr>
        <w:t>
      нәжіс себіндісінде микроорганизмнің бөлінуі;</w:t>
      </w:r>
    </w:p>
    <w:bookmarkEnd w:id="348"/>
    <w:bookmarkStart w:name="z357" w:id="349"/>
    <w:p>
      <w:pPr>
        <w:spacing w:after="0"/>
        <w:ind w:left="0"/>
        <w:jc w:val="both"/>
      </w:pPr>
      <w:r>
        <w:rPr>
          <w:rFonts w:ascii="Times New Roman"/>
          <w:b w:val="false"/>
          <w:i w:val="false"/>
          <w:color w:val="000000"/>
          <w:sz w:val="28"/>
        </w:rPr>
        <w:t>
      инфекцияның болуын растайтын рентгенологиялық деректер;</w:t>
      </w:r>
    </w:p>
    <w:bookmarkEnd w:id="349"/>
    <w:bookmarkStart w:name="z358" w:id="350"/>
    <w:p>
      <w:pPr>
        <w:spacing w:after="0"/>
        <w:ind w:left="0"/>
        <w:jc w:val="both"/>
      </w:pPr>
      <w:r>
        <w:rPr>
          <w:rFonts w:ascii="Times New Roman"/>
          <w:b w:val="false"/>
          <w:i w:val="false"/>
          <w:color w:val="000000"/>
          <w:sz w:val="28"/>
        </w:rPr>
        <w:t>
      эндоскопиялық зерттеу кезінде байқалатын патологиялық өзгерістер (мысалы, Кандида тудыратын эзофагит немесе проктит).</w:t>
      </w:r>
    </w:p>
    <w:bookmarkEnd w:id="350"/>
    <w:bookmarkStart w:name="z359" w:id="351"/>
    <w:p>
      <w:pPr>
        <w:spacing w:after="0"/>
        <w:ind w:left="0"/>
        <w:jc w:val="both"/>
      </w:pPr>
      <w:r>
        <w:rPr>
          <w:rFonts w:ascii="Times New Roman"/>
          <w:b w:val="false"/>
          <w:i w:val="false"/>
          <w:color w:val="000000"/>
          <w:sz w:val="28"/>
        </w:rPr>
        <w:t>
      43. Ɵт қабын, өт жолдарын, бауырды (вирусты гепатиттен басқа), көкбауырды, ұйқы безін, көк етті, диафрагма астындағы кеңістікті, іш қуысының басқа да тіндерін немесе жерлерін зақымдайтын интраабдоминальды инфекцияларды анықтау өлшемшарты пациентте мынадай жағдайлардың бірінің болуы:</w:t>
      </w:r>
    </w:p>
    <w:bookmarkEnd w:id="351"/>
    <w:bookmarkStart w:name="z360" w:id="352"/>
    <w:p>
      <w:pPr>
        <w:spacing w:after="0"/>
        <w:ind w:left="0"/>
        <w:jc w:val="both"/>
      </w:pPr>
      <w:r>
        <w:rPr>
          <w:rFonts w:ascii="Times New Roman"/>
          <w:b w:val="false"/>
          <w:i w:val="false"/>
          <w:color w:val="000000"/>
          <w:sz w:val="28"/>
        </w:rPr>
        <w:t>
      1) интраабдоминальды кеңістіктен хирургиялық араласу немесе аспирациялық биопсия кезінде алынған іріңді бөліндінің себіндісінде микроорганизмнің бөлінуі;</w:t>
      </w:r>
    </w:p>
    <w:bookmarkEnd w:id="352"/>
    <w:bookmarkStart w:name="z361" w:id="353"/>
    <w:p>
      <w:pPr>
        <w:spacing w:after="0"/>
        <w:ind w:left="0"/>
        <w:jc w:val="both"/>
      </w:pPr>
      <w:r>
        <w:rPr>
          <w:rFonts w:ascii="Times New Roman"/>
          <w:b w:val="false"/>
          <w:i w:val="false"/>
          <w:color w:val="000000"/>
          <w:sz w:val="28"/>
        </w:rPr>
        <w:t>
      2) хирургиялық араласу кезінде байқалатын немесе гистологиялық-патологиялық деректермен расталатын абсцесс немесе интраабдоминальды инфекцияның басқа да белгілері;</w:t>
      </w:r>
    </w:p>
    <w:bookmarkEnd w:id="353"/>
    <w:bookmarkStart w:name="z362" w:id="354"/>
    <w:p>
      <w:pPr>
        <w:spacing w:after="0"/>
        <w:ind w:left="0"/>
        <w:jc w:val="both"/>
      </w:pPr>
      <w:r>
        <w:rPr>
          <w:rFonts w:ascii="Times New Roman"/>
          <w:b w:val="false"/>
          <w:i w:val="false"/>
          <w:color w:val="000000"/>
          <w:sz w:val="28"/>
        </w:rPr>
        <w:t>
      3) басқа белгілі себептермен түсіндірілмейтін мынадай белгілердің екеуінің: қызбаның (38</w:t>
      </w:r>
      <w:r>
        <w:rPr>
          <w:rFonts w:ascii="Times New Roman"/>
          <w:b w:val="false"/>
          <w:i w:val="false"/>
          <w:color w:val="000000"/>
          <w:vertAlign w:val="superscript"/>
        </w:rPr>
        <w:t>0</w:t>
      </w:r>
      <w:r>
        <w:rPr>
          <w:rFonts w:ascii="Times New Roman"/>
          <w:b w:val="false"/>
          <w:i w:val="false"/>
          <w:color w:val="000000"/>
          <w:sz w:val="28"/>
        </w:rPr>
        <w:t>C-тан жоғары), лоқсудың, құсудың, іштің ауыруының, сарғыштықтың және мынадай жағдайлардың бірінің болуы болып табылады:</w:t>
      </w:r>
    </w:p>
    <w:bookmarkEnd w:id="354"/>
    <w:bookmarkStart w:name="z363" w:id="355"/>
    <w:p>
      <w:pPr>
        <w:spacing w:after="0"/>
        <w:ind w:left="0"/>
        <w:jc w:val="both"/>
      </w:pPr>
      <w:r>
        <w:rPr>
          <w:rFonts w:ascii="Times New Roman"/>
          <w:b w:val="false"/>
          <w:i w:val="false"/>
          <w:color w:val="000000"/>
          <w:sz w:val="28"/>
        </w:rPr>
        <w:t>
      хирургиялық әдіспен енгізілген дренаж (жабық дренажды жүйе, ашық дренаж немесе Т-түтігі) арқылы алынған бөлінді себіндісінде немесе тін үлгісінде микроорганизмнің бөлінуі;</w:t>
      </w:r>
    </w:p>
    <w:bookmarkEnd w:id="355"/>
    <w:bookmarkStart w:name="z364" w:id="356"/>
    <w:p>
      <w:pPr>
        <w:spacing w:after="0"/>
        <w:ind w:left="0"/>
        <w:jc w:val="both"/>
      </w:pPr>
      <w:r>
        <w:rPr>
          <w:rFonts w:ascii="Times New Roman"/>
          <w:b w:val="false"/>
          <w:i w:val="false"/>
          <w:color w:val="000000"/>
          <w:sz w:val="28"/>
        </w:rPr>
        <w:t>
      хирургиялық араласу кезінде немесе пункциялау арқылы алынған сұйық бөлінді үлгісінде немесе тінде Грам бойынша бояу кезінде патогенді микроорганизмдерді анықтау;</w:t>
      </w:r>
    </w:p>
    <w:bookmarkEnd w:id="356"/>
    <w:bookmarkStart w:name="z365" w:id="357"/>
    <w:p>
      <w:pPr>
        <w:spacing w:after="0"/>
        <w:ind w:left="0"/>
        <w:jc w:val="both"/>
      </w:pPr>
      <w:r>
        <w:rPr>
          <w:rFonts w:ascii="Times New Roman"/>
          <w:b w:val="false"/>
          <w:i w:val="false"/>
          <w:color w:val="000000"/>
          <w:sz w:val="28"/>
        </w:rPr>
        <w:t>
      қан себіндісінде микроорганизмнің бөлінуі және инфекцияның болуын растайтын рентгенологиялық деректер.</w:t>
      </w:r>
    </w:p>
    <w:bookmarkEnd w:id="357"/>
    <w:bookmarkStart w:name="z366" w:id="358"/>
    <w:p>
      <w:pPr>
        <w:spacing w:after="0"/>
        <w:ind w:left="0"/>
        <w:jc w:val="left"/>
      </w:pPr>
      <w:r>
        <w:rPr>
          <w:rFonts w:ascii="Times New Roman"/>
          <w:b/>
          <w:i w:val="false"/>
          <w:color w:val="000000"/>
        </w:rPr>
        <w:t xml:space="preserve"> 11. Төменгі тыныс алу жолдары инфекциялары</w:t>
      </w:r>
    </w:p>
    <w:bookmarkEnd w:id="358"/>
    <w:bookmarkStart w:name="z367" w:id="359"/>
    <w:p>
      <w:pPr>
        <w:spacing w:after="0"/>
        <w:ind w:left="0"/>
        <w:jc w:val="both"/>
      </w:pPr>
      <w:r>
        <w:rPr>
          <w:rFonts w:ascii="Times New Roman"/>
          <w:b w:val="false"/>
          <w:i w:val="false"/>
          <w:color w:val="000000"/>
          <w:sz w:val="28"/>
        </w:rPr>
        <w:t>
      44. Төменгі тыныс алу жолдары инфекцияларына (пневмониядан басқа) медициналық көмек көрсетумен байланысты бронхит, трахеобронхит, бронхиолит, трахеит, өкпе абсцесі және эмпиема жатады.</w:t>
      </w:r>
    </w:p>
    <w:bookmarkEnd w:id="359"/>
    <w:bookmarkStart w:name="z368" w:id="360"/>
    <w:p>
      <w:pPr>
        <w:spacing w:after="0"/>
        <w:ind w:left="0"/>
        <w:jc w:val="both"/>
      </w:pPr>
      <w:r>
        <w:rPr>
          <w:rFonts w:ascii="Times New Roman"/>
          <w:b w:val="false"/>
          <w:i w:val="false"/>
          <w:color w:val="000000"/>
          <w:sz w:val="28"/>
        </w:rPr>
        <w:t>
      45. Бронхитті, трахеобронхитті, бронхиолитті, трахеитті (пневмония белгілері болмаған жадайда) анықтау өлшемшарты пациентте мынадай жағдайлардың бірінің болуы:</w:t>
      </w:r>
    </w:p>
    <w:bookmarkEnd w:id="360"/>
    <w:bookmarkStart w:name="z369" w:id="361"/>
    <w:p>
      <w:pPr>
        <w:spacing w:after="0"/>
        <w:ind w:left="0"/>
        <w:jc w:val="both"/>
      </w:pPr>
      <w:r>
        <w:rPr>
          <w:rFonts w:ascii="Times New Roman"/>
          <w:b w:val="false"/>
          <w:i w:val="false"/>
          <w:color w:val="000000"/>
          <w:sz w:val="28"/>
        </w:rPr>
        <w:t>
      1) науқаста пневмонияның клиникалық немесе рентгенологиялық белгілерінің болмауы, мынадай жағдайлардың екеуінің: қызбаның (38</w:t>
      </w:r>
      <w:r>
        <w:rPr>
          <w:rFonts w:ascii="Times New Roman"/>
          <w:b w:val="false"/>
          <w:i w:val="false"/>
          <w:color w:val="000000"/>
          <w:vertAlign w:val="superscript"/>
        </w:rPr>
        <w:t>0</w:t>
      </w:r>
      <w:r>
        <w:rPr>
          <w:rFonts w:ascii="Times New Roman"/>
          <w:b w:val="false"/>
          <w:i w:val="false"/>
          <w:color w:val="000000"/>
          <w:sz w:val="28"/>
        </w:rPr>
        <w:t>C-тан жоғары), жөтелдің, қақырықтың пайда болуы немесе жиі бөлінуі, қырылдың, стридордың және келесі кез-келген жағдайлардың болуы:</w:t>
      </w:r>
    </w:p>
    <w:bookmarkEnd w:id="361"/>
    <w:bookmarkStart w:name="z370" w:id="362"/>
    <w:p>
      <w:pPr>
        <w:spacing w:after="0"/>
        <w:ind w:left="0"/>
        <w:jc w:val="both"/>
      </w:pPr>
      <w:r>
        <w:rPr>
          <w:rFonts w:ascii="Times New Roman"/>
          <w:b w:val="false"/>
          <w:i w:val="false"/>
          <w:color w:val="000000"/>
          <w:sz w:val="28"/>
        </w:rPr>
        <w:t>
      2) трахеядан терең аспирациялау немесе бронхоскопия арқылы алынған үлгілердің себінділерінде микроорганизмнің бөлінуі;</w:t>
      </w:r>
    </w:p>
    <w:bookmarkEnd w:id="362"/>
    <w:bookmarkStart w:name="z371" w:id="363"/>
    <w:p>
      <w:pPr>
        <w:spacing w:after="0"/>
        <w:ind w:left="0"/>
        <w:jc w:val="both"/>
      </w:pPr>
      <w:r>
        <w:rPr>
          <w:rFonts w:ascii="Times New Roman"/>
          <w:b w:val="false"/>
          <w:i w:val="false"/>
          <w:color w:val="000000"/>
          <w:sz w:val="28"/>
        </w:rPr>
        <w:t>
      3) бронх сұйықтығын антигендерге зерттеу кезінде оң нәтиженің алынуы;</w:t>
      </w:r>
    </w:p>
    <w:bookmarkEnd w:id="363"/>
    <w:bookmarkStart w:name="z372" w:id="364"/>
    <w:p>
      <w:pPr>
        <w:spacing w:after="0"/>
        <w:ind w:left="0"/>
        <w:jc w:val="both"/>
      </w:pPr>
      <w:r>
        <w:rPr>
          <w:rFonts w:ascii="Times New Roman"/>
          <w:b w:val="false"/>
          <w:i w:val="false"/>
          <w:color w:val="000000"/>
          <w:sz w:val="28"/>
        </w:rPr>
        <w:t>
      4) 12 айға дейінгі науқаста науқаста пневмонияның клиникалық немесе рентгенологиялық белгілерінің болмауы және мыналардың екеуінің: қызбаның (38</w:t>
      </w:r>
      <w:r>
        <w:rPr>
          <w:rFonts w:ascii="Times New Roman"/>
          <w:b w:val="false"/>
          <w:i w:val="false"/>
          <w:color w:val="000000"/>
          <w:vertAlign w:val="superscript"/>
        </w:rPr>
        <w:t>0</w:t>
      </w:r>
      <w:r>
        <w:rPr>
          <w:rFonts w:ascii="Times New Roman"/>
          <w:b w:val="false"/>
          <w:i w:val="false"/>
          <w:color w:val="000000"/>
          <w:sz w:val="28"/>
        </w:rPr>
        <w:t>С-тан жоғары), жөтелдің, қақырықтың пайда болуы немесе жиі бөлінуі, қырылдың, стридордың және келесі жағдайлардың біреуінің болуы болып табылады:</w:t>
      </w:r>
    </w:p>
    <w:bookmarkEnd w:id="364"/>
    <w:bookmarkStart w:name="z373" w:id="365"/>
    <w:p>
      <w:pPr>
        <w:spacing w:after="0"/>
        <w:ind w:left="0"/>
        <w:jc w:val="both"/>
      </w:pPr>
      <w:r>
        <w:rPr>
          <w:rFonts w:ascii="Times New Roman"/>
          <w:b w:val="false"/>
          <w:i w:val="false"/>
          <w:color w:val="000000"/>
          <w:sz w:val="28"/>
        </w:rPr>
        <w:t>
      трахеядан терең аспирациялау немесе бронхоскопия арқылы алынған үлгілердің себінділерінде микроорганизмнің бөлінуі;</w:t>
      </w:r>
    </w:p>
    <w:bookmarkEnd w:id="365"/>
    <w:bookmarkStart w:name="z374" w:id="366"/>
    <w:p>
      <w:pPr>
        <w:spacing w:after="0"/>
        <w:ind w:left="0"/>
        <w:jc w:val="both"/>
      </w:pPr>
      <w:r>
        <w:rPr>
          <w:rFonts w:ascii="Times New Roman"/>
          <w:b w:val="false"/>
          <w:i w:val="false"/>
          <w:color w:val="000000"/>
          <w:sz w:val="28"/>
        </w:rPr>
        <w:t>
      бронх сұйықтығын антигендерге зерттеу кезінде оң нәтиженің алынуы;</w:t>
      </w:r>
    </w:p>
    <w:bookmarkEnd w:id="366"/>
    <w:bookmarkStart w:name="z375" w:id="367"/>
    <w:p>
      <w:pPr>
        <w:spacing w:after="0"/>
        <w:ind w:left="0"/>
        <w:jc w:val="both"/>
      </w:pPr>
      <w:r>
        <w:rPr>
          <w:rFonts w:ascii="Times New Roman"/>
          <w:b w:val="false"/>
          <w:i w:val="false"/>
          <w:color w:val="000000"/>
          <w:sz w:val="28"/>
        </w:rPr>
        <w:t>
      M иммундық-глобулин сыныбындағы антиденелердің диагностикалық маңызды титрі және/ немесе қос сарысу үлгілерінде G иммундық-глобулин сыныбындағы антиденелердің патогенге төрт еселік артуы болып табылады.</w:t>
      </w:r>
    </w:p>
    <w:bookmarkEnd w:id="367"/>
    <w:bookmarkStart w:name="z376" w:id="368"/>
    <w:p>
      <w:pPr>
        <w:spacing w:after="0"/>
        <w:ind w:left="0"/>
        <w:jc w:val="both"/>
      </w:pPr>
      <w:r>
        <w:rPr>
          <w:rFonts w:ascii="Times New Roman"/>
          <w:b w:val="false"/>
          <w:i w:val="false"/>
          <w:color w:val="000000"/>
          <w:sz w:val="28"/>
        </w:rPr>
        <w:t>
      46. Төменгі тыныс алу жолдары инфекцияларының басқа да түрлерін анықтау өлшемшарты пациентте мынадай жағдайлардың біреуінің болуы:</w:t>
      </w:r>
    </w:p>
    <w:bookmarkEnd w:id="368"/>
    <w:bookmarkStart w:name="z377" w:id="369"/>
    <w:p>
      <w:pPr>
        <w:spacing w:after="0"/>
        <w:ind w:left="0"/>
        <w:jc w:val="both"/>
      </w:pPr>
      <w:r>
        <w:rPr>
          <w:rFonts w:ascii="Times New Roman"/>
          <w:b w:val="false"/>
          <w:i w:val="false"/>
          <w:color w:val="000000"/>
          <w:sz w:val="28"/>
        </w:rPr>
        <w:t>
      1) жағындыда немесе өкпе тіні үлгілерінің себіндісінде немесе плевра сұйықтығын қосқанда, сұйықтықтарда микроорганизмнің бөлінуі;</w:t>
      </w:r>
    </w:p>
    <w:bookmarkEnd w:id="369"/>
    <w:bookmarkStart w:name="z378" w:id="370"/>
    <w:p>
      <w:pPr>
        <w:spacing w:after="0"/>
        <w:ind w:left="0"/>
        <w:jc w:val="both"/>
      </w:pPr>
      <w:r>
        <w:rPr>
          <w:rFonts w:ascii="Times New Roman"/>
          <w:b w:val="false"/>
          <w:i w:val="false"/>
          <w:color w:val="000000"/>
          <w:sz w:val="28"/>
        </w:rPr>
        <w:t>
      2) хирургиялық араласу кезінде байқалатын немесе гистологиялық-патологиялық деректермен расталатын өкпе абсцесі немесе эмпиема;</w:t>
      </w:r>
    </w:p>
    <w:bookmarkEnd w:id="370"/>
    <w:bookmarkStart w:name="z379" w:id="371"/>
    <w:p>
      <w:pPr>
        <w:spacing w:after="0"/>
        <w:ind w:left="0"/>
        <w:jc w:val="both"/>
      </w:pPr>
      <w:r>
        <w:rPr>
          <w:rFonts w:ascii="Times New Roman"/>
          <w:b w:val="false"/>
          <w:i w:val="false"/>
          <w:color w:val="000000"/>
          <w:sz w:val="28"/>
        </w:rPr>
        <w:t>
      3) өкпені рентгенографиялық зерттеу кезінде көрінетін абсцесс қуысы болып табылады.</w:t>
      </w:r>
    </w:p>
    <w:bookmarkEnd w:id="371"/>
    <w:bookmarkStart w:name="z380" w:id="372"/>
    <w:p>
      <w:pPr>
        <w:spacing w:after="0"/>
        <w:ind w:left="0"/>
        <w:jc w:val="left"/>
      </w:pPr>
      <w:r>
        <w:rPr>
          <w:rFonts w:ascii="Times New Roman"/>
          <w:b/>
          <w:i w:val="false"/>
          <w:color w:val="000000"/>
        </w:rPr>
        <w:t xml:space="preserve"> 12. Репродуктивті ағзалардың инфекциялары</w:t>
      </w:r>
    </w:p>
    <w:bookmarkEnd w:id="372"/>
    <w:bookmarkStart w:name="z381" w:id="373"/>
    <w:p>
      <w:pPr>
        <w:spacing w:after="0"/>
        <w:ind w:left="0"/>
        <w:jc w:val="both"/>
      </w:pPr>
      <w:r>
        <w:rPr>
          <w:rFonts w:ascii="Times New Roman"/>
          <w:b w:val="false"/>
          <w:i w:val="false"/>
          <w:color w:val="000000"/>
          <w:sz w:val="28"/>
        </w:rPr>
        <w:t>
      47. Акушерлік-гинекологиялық практикада және ерлердегі урологиялық бұзылыстарды емдеуде байқалатын инфекциялар тобы репродуктивті ағзалардың инфекциялары ретінде анықталады. Бұл санатқа эндометрит, эпизиотомиядан туындаған инфекциялар, жыныс еріндерінің қабынуы және ер және әйел адамдардың репродуктивті ағзалары инфекцияларының басқа да түрлері жатады.</w:t>
      </w:r>
    </w:p>
    <w:bookmarkEnd w:id="373"/>
    <w:bookmarkStart w:name="z382" w:id="374"/>
    <w:p>
      <w:pPr>
        <w:spacing w:after="0"/>
        <w:ind w:left="0"/>
        <w:jc w:val="both"/>
      </w:pPr>
      <w:r>
        <w:rPr>
          <w:rFonts w:ascii="Times New Roman"/>
          <w:b w:val="false"/>
          <w:i w:val="false"/>
          <w:color w:val="000000"/>
          <w:sz w:val="28"/>
        </w:rPr>
        <w:t>
      48. Эндометритті анықтау өлшемшарты пациентте мынадай жағдайлардың бірінің болуы:</w:t>
      </w:r>
    </w:p>
    <w:bookmarkEnd w:id="374"/>
    <w:bookmarkStart w:name="z383" w:id="375"/>
    <w:p>
      <w:pPr>
        <w:spacing w:after="0"/>
        <w:ind w:left="0"/>
        <w:jc w:val="both"/>
      </w:pPr>
      <w:r>
        <w:rPr>
          <w:rFonts w:ascii="Times New Roman"/>
          <w:b w:val="false"/>
          <w:i w:val="false"/>
          <w:color w:val="000000"/>
          <w:sz w:val="28"/>
        </w:rPr>
        <w:t>
      1) хирургиялық араласу кезінде пункциялау немесе жөкелі биопсия арқылы алынған эндометрия сұйықтығы немесе эндометрия тіні үлгілерінің себіндісінде микроорганизмнің бөлінуі;</w:t>
      </w:r>
    </w:p>
    <w:bookmarkEnd w:id="375"/>
    <w:bookmarkStart w:name="z384" w:id="376"/>
    <w:p>
      <w:pPr>
        <w:spacing w:after="0"/>
        <w:ind w:left="0"/>
        <w:jc w:val="both"/>
      </w:pPr>
      <w:r>
        <w:rPr>
          <w:rFonts w:ascii="Times New Roman"/>
          <w:b w:val="false"/>
          <w:i w:val="false"/>
          <w:color w:val="000000"/>
          <w:sz w:val="28"/>
        </w:rPr>
        <w:t>
      2) жатырдан іріңді бөліндінің бөлінуі және мыналардың екеуінің: қызбаның (38</w:t>
      </w:r>
      <w:r>
        <w:rPr>
          <w:rFonts w:ascii="Times New Roman"/>
          <w:b w:val="false"/>
          <w:i w:val="false"/>
          <w:color w:val="000000"/>
          <w:vertAlign w:val="superscript"/>
        </w:rPr>
        <w:t>0</w:t>
      </w:r>
      <w:r>
        <w:rPr>
          <w:rFonts w:ascii="Times New Roman"/>
          <w:b w:val="false"/>
          <w:i w:val="false"/>
          <w:color w:val="000000"/>
          <w:sz w:val="28"/>
        </w:rPr>
        <w:t>С-тан жоғары), іштің ауыруының немесе жатыр сезгіштігінің болуы болып табылады.</w:t>
      </w:r>
    </w:p>
    <w:bookmarkEnd w:id="376"/>
    <w:bookmarkStart w:name="z385" w:id="377"/>
    <w:p>
      <w:pPr>
        <w:spacing w:after="0"/>
        <w:ind w:left="0"/>
        <w:jc w:val="both"/>
      </w:pPr>
      <w:r>
        <w:rPr>
          <w:rFonts w:ascii="Times New Roman"/>
          <w:b w:val="false"/>
          <w:i w:val="false"/>
          <w:color w:val="000000"/>
          <w:sz w:val="28"/>
        </w:rPr>
        <w:t>
      49. Эпизиотомиядан туындаған инфекцияны анықтау өлшемшарты пациентте мынадай жағдайлардың бірінің болуы болып табылады:</w:t>
      </w:r>
    </w:p>
    <w:bookmarkEnd w:id="377"/>
    <w:bookmarkStart w:name="z386" w:id="378"/>
    <w:p>
      <w:pPr>
        <w:spacing w:after="0"/>
        <w:ind w:left="0"/>
        <w:jc w:val="both"/>
      </w:pPr>
      <w:r>
        <w:rPr>
          <w:rFonts w:ascii="Times New Roman"/>
          <w:b w:val="false"/>
          <w:i w:val="false"/>
          <w:color w:val="000000"/>
          <w:sz w:val="28"/>
        </w:rPr>
        <w:t>
      1) эпизиотомияның айналасынан ірің ағу;</w:t>
      </w:r>
    </w:p>
    <w:bookmarkEnd w:id="378"/>
    <w:bookmarkStart w:name="z387" w:id="379"/>
    <w:p>
      <w:pPr>
        <w:spacing w:after="0"/>
        <w:ind w:left="0"/>
        <w:jc w:val="both"/>
      </w:pPr>
      <w:r>
        <w:rPr>
          <w:rFonts w:ascii="Times New Roman"/>
          <w:b w:val="false"/>
          <w:i w:val="false"/>
          <w:color w:val="000000"/>
          <w:sz w:val="28"/>
        </w:rPr>
        <w:t>
      2) эпизиотомияның айналасындағы абсцесс.</w:t>
      </w:r>
    </w:p>
    <w:bookmarkEnd w:id="379"/>
    <w:bookmarkStart w:name="z388" w:id="380"/>
    <w:p>
      <w:pPr>
        <w:spacing w:after="0"/>
        <w:ind w:left="0"/>
        <w:jc w:val="both"/>
      </w:pPr>
      <w:r>
        <w:rPr>
          <w:rFonts w:ascii="Times New Roman"/>
          <w:b w:val="false"/>
          <w:i w:val="false"/>
          <w:color w:val="000000"/>
          <w:sz w:val="28"/>
        </w:rPr>
        <w:t>
      50. Қынап күмбезі қабынуын анықтау өлшемшарты пациентте мынадай жағдайлардың біреуінің болуы болып табылады:</w:t>
      </w:r>
    </w:p>
    <w:bookmarkEnd w:id="380"/>
    <w:bookmarkStart w:name="z389" w:id="381"/>
    <w:p>
      <w:pPr>
        <w:spacing w:after="0"/>
        <w:ind w:left="0"/>
        <w:jc w:val="both"/>
      </w:pPr>
      <w:r>
        <w:rPr>
          <w:rFonts w:ascii="Times New Roman"/>
          <w:b w:val="false"/>
          <w:i w:val="false"/>
          <w:color w:val="000000"/>
          <w:sz w:val="28"/>
        </w:rPr>
        <w:t>
      1) қынаптан ірің ағу;</w:t>
      </w:r>
    </w:p>
    <w:bookmarkEnd w:id="381"/>
    <w:bookmarkStart w:name="z390" w:id="382"/>
    <w:p>
      <w:pPr>
        <w:spacing w:after="0"/>
        <w:ind w:left="0"/>
        <w:jc w:val="both"/>
      </w:pPr>
      <w:r>
        <w:rPr>
          <w:rFonts w:ascii="Times New Roman"/>
          <w:b w:val="false"/>
          <w:i w:val="false"/>
          <w:color w:val="000000"/>
          <w:sz w:val="28"/>
        </w:rPr>
        <w:t>
      2) қынап күмбезінің абсцесі;</w:t>
      </w:r>
    </w:p>
    <w:bookmarkEnd w:id="382"/>
    <w:bookmarkStart w:name="z391" w:id="383"/>
    <w:p>
      <w:pPr>
        <w:spacing w:after="0"/>
        <w:ind w:left="0"/>
        <w:jc w:val="both"/>
      </w:pPr>
      <w:r>
        <w:rPr>
          <w:rFonts w:ascii="Times New Roman"/>
          <w:b w:val="false"/>
          <w:i w:val="false"/>
          <w:color w:val="000000"/>
          <w:sz w:val="28"/>
        </w:rPr>
        <w:t>
      3) қынап күмбезінің айналасынан алынған сұйықтық немесе тін себіндісінде микроорганизмнің бөлінуі.</w:t>
      </w:r>
    </w:p>
    <w:bookmarkEnd w:id="383"/>
    <w:bookmarkStart w:name="z392" w:id="384"/>
    <w:p>
      <w:pPr>
        <w:spacing w:after="0"/>
        <w:ind w:left="0"/>
        <w:jc w:val="both"/>
      </w:pPr>
      <w:r>
        <w:rPr>
          <w:rFonts w:ascii="Times New Roman"/>
          <w:b w:val="false"/>
          <w:i w:val="false"/>
          <w:color w:val="000000"/>
          <w:sz w:val="28"/>
        </w:rPr>
        <w:t>
      51. Ер және әйел адамдардың репродуктивті ағзалары (аналық және аталық без қосалқылары, қуықасты безі, қынап немесе эндометриттен және қынап күмбезінен басқа, ішкі жамбастың кез-келген басқа тіндері) инфекцияларын анықтау өлшемшарттары пациентте мынадай жағдайлардың бірінің болуы болып табылады:</w:t>
      </w:r>
    </w:p>
    <w:bookmarkEnd w:id="384"/>
    <w:bookmarkStart w:name="z393" w:id="385"/>
    <w:p>
      <w:pPr>
        <w:spacing w:after="0"/>
        <w:ind w:left="0"/>
        <w:jc w:val="both"/>
      </w:pPr>
      <w:r>
        <w:rPr>
          <w:rFonts w:ascii="Times New Roman"/>
          <w:b w:val="false"/>
          <w:i w:val="false"/>
          <w:color w:val="000000"/>
          <w:sz w:val="28"/>
        </w:rPr>
        <w:t>
      1) зақымдалған жерден алынған тін үлгілері себінділерінде немесе сұйықтықта микроорганизмнің бөлінуі;</w:t>
      </w:r>
    </w:p>
    <w:bookmarkEnd w:id="385"/>
    <w:bookmarkStart w:name="z394" w:id="386"/>
    <w:p>
      <w:pPr>
        <w:spacing w:after="0"/>
        <w:ind w:left="0"/>
        <w:jc w:val="both"/>
      </w:pPr>
      <w:r>
        <w:rPr>
          <w:rFonts w:ascii="Times New Roman"/>
          <w:b w:val="false"/>
          <w:i w:val="false"/>
          <w:color w:val="000000"/>
          <w:sz w:val="28"/>
        </w:rPr>
        <w:t>
      2) хирургиялық араласу кезінде байқалатын немесе гистопатологиялық деректермен расталатын абсцесс немесе инфекцияның басқа да белгілері;</w:t>
      </w:r>
    </w:p>
    <w:bookmarkEnd w:id="386"/>
    <w:bookmarkStart w:name="z395" w:id="387"/>
    <w:p>
      <w:pPr>
        <w:spacing w:after="0"/>
        <w:ind w:left="0"/>
        <w:jc w:val="both"/>
      </w:pPr>
      <w:r>
        <w:rPr>
          <w:rFonts w:ascii="Times New Roman"/>
          <w:b w:val="false"/>
          <w:i w:val="false"/>
          <w:color w:val="000000"/>
          <w:sz w:val="28"/>
        </w:rPr>
        <w:t>
      3) мынадай белгілердің екеуінің: қызбаның (38</w:t>
      </w:r>
      <w:r>
        <w:rPr>
          <w:rFonts w:ascii="Times New Roman"/>
          <w:b w:val="false"/>
          <w:i w:val="false"/>
          <w:color w:val="000000"/>
          <w:vertAlign w:val="superscript"/>
        </w:rPr>
        <w:t>0</w:t>
      </w:r>
      <w:r>
        <w:rPr>
          <w:rFonts w:ascii="Times New Roman"/>
          <w:b w:val="false"/>
          <w:i w:val="false"/>
          <w:color w:val="000000"/>
          <w:sz w:val="28"/>
        </w:rPr>
        <w:t>С-тан жоғары), лоқсудың, құсудың, ауырсынудың, сезгіштіктің, дизурияның және мынадай жағдайлардың біреуінің болуы:</w:t>
      </w:r>
    </w:p>
    <w:bookmarkEnd w:id="387"/>
    <w:bookmarkStart w:name="z396" w:id="388"/>
    <w:p>
      <w:pPr>
        <w:spacing w:after="0"/>
        <w:ind w:left="0"/>
        <w:jc w:val="both"/>
      </w:pPr>
      <w:r>
        <w:rPr>
          <w:rFonts w:ascii="Times New Roman"/>
          <w:b w:val="false"/>
          <w:i w:val="false"/>
          <w:color w:val="000000"/>
          <w:sz w:val="28"/>
        </w:rPr>
        <w:t>
      қан себіндісінде микроорганизмді бөлу;</w:t>
      </w:r>
    </w:p>
    <w:bookmarkEnd w:id="388"/>
    <w:bookmarkStart w:name="z397" w:id="389"/>
    <w:p>
      <w:pPr>
        <w:spacing w:after="0"/>
        <w:ind w:left="0"/>
        <w:jc w:val="both"/>
      </w:pPr>
      <w:r>
        <w:rPr>
          <w:rFonts w:ascii="Times New Roman"/>
          <w:b w:val="false"/>
          <w:i w:val="false"/>
          <w:color w:val="000000"/>
          <w:sz w:val="28"/>
        </w:rPr>
        <w:t>
      дәрігер қойған диагноз.</w:t>
      </w:r>
    </w:p>
    <w:bookmarkEnd w:id="389"/>
    <w:bookmarkStart w:name="z398" w:id="390"/>
    <w:p>
      <w:pPr>
        <w:spacing w:after="0"/>
        <w:ind w:left="0"/>
        <w:jc w:val="left"/>
      </w:pPr>
      <w:r>
        <w:rPr>
          <w:rFonts w:ascii="Times New Roman"/>
          <w:b/>
          <w:i w:val="false"/>
          <w:color w:val="000000"/>
        </w:rPr>
        <w:t xml:space="preserve"> 13. Тері және жұмсақ тіндер инфекциялары</w:t>
      </w:r>
    </w:p>
    <w:bookmarkEnd w:id="390"/>
    <w:bookmarkStart w:name="z399" w:id="391"/>
    <w:p>
      <w:pPr>
        <w:spacing w:after="0"/>
        <w:ind w:left="0"/>
        <w:jc w:val="both"/>
      </w:pPr>
      <w:r>
        <w:rPr>
          <w:rFonts w:ascii="Times New Roman"/>
          <w:b w:val="false"/>
          <w:i w:val="false"/>
          <w:color w:val="000000"/>
          <w:sz w:val="28"/>
        </w:rPr>
        <w:t>
      52. Тері және жұмсақ тіндер инфекцияларына (хирургиялық тіліктің инфекциялануымен байланысты емес) тері инфекциялары, жұмсақ тіндер инфекциялары, ойық инфекциялары, күйік инфекциялары, сүт безі абсцессі немесе мастит, омфалит, жаңа туған сәбилердегі пустулезді бөртпелер, жаңа туған сәбилерді сүндеттеу операциясынан кейін туындайтын инфекциялар жатады. Басты өлшемшарт медициналық көмек көрсетумен байланыстың болуы болып табылады.</w:t>
      </w:r>
    </w:p>
    <w:bookmarkEnd w:id="391"/>
    <w:bookmarkStart w:name="z400" w:id="392"/>
    <w:p>
      <w:pPr>
        <w:spacing w:after="0"/>
        <w:ind w:left="0"/>
        <w:jc w:val="both"/>
      </w:pPr>
      <w:r>
        <w:rPr>
          <w:rFonts w:ascii="Times New Roman"/>
          <w:b w:val="false"/>
          <w:i w:val="false"/>
          <w:color w:val="000000"/>
          <w:sz w:val="28"/>
        </w:rPr>
        <w:t>
      53. Тері инфекцияларын анықтау өлшемшарты пациентте мынадай жағдайлардың бірінің болуы болып табылады:</w:t>
      </w:r>
    </w:p>
    <w:bookmarkEnd w:id="392"/>
    <w:bookmarkStart w:name="z401" w:id="393"/>
    <w:p>
      <w:pPr>
        <w:spacing w:after="0"/>
        <w:ind w:left="0"/>
        <w:jc w:val="both"/>
      </w:pPr>
      <w:r>
        <w:rPr>
          <w:rFonts w:ascii="Times New Roman"/>
          <w:b w:val="false"/>
          <w:i w:val="false"/>
          <w:color w:val="000000"/>
          <w:sz w:val="28"/>
        </w:rPr>
        <w:t>
      1) ірің ағу, пустулезді бөртпелер, везикулярлы бөртпелер немесе шиқан;</w:t>
      </w:r>
    </w:p>
    <w:bookmarkEnd w:id="393"/>
    <w:bookmarkStart w:name="z402" w:id="394"/>
    <w:p>
      <w:pPr>
        <w:spacing w:after="0"/>
        <w:ind w:left="0"/>
        <w:jc w:val="both"/>
      </w:pPr>
      <w:r>
        <w:rPr>
          <w:rFonts w:ascii="Times New Roman"/>
          <w:b w:val="false"/>
          <w:i w:val="false"/>
          <w:color w:val="000000"/>
          <w:sz w:val="28"/>
        </w:rPr>
        <w:t>
      2) зақымдалған жердегі мынадай белгілердің екеуінің: локализацияланған ауырсынудың, ісінудің, қызарудың, қызудың және мынадай жағдайлардың біреуінің болуы:</w:t>
      </w:r>
    </w:p>
    <w:bookmarkEnd w:id="394"/>
    <w:bookmarkStart w:name="z403" w:id="395"/>
    <w:p>
      <w:pPr>
        <w:spacing w:after="0"/>
        <w:ind w:left="0"/>
        <w:jc w:val="both"/>
      </w:pPr>
      <w:r>
        <w:rPr>
          <w:rFonts w:ascii="Times New Roman"/>
          <w:b w:val="false"/>
          <w:i w:val="false"/>
          <w:color w:val="000000"/>
          <w:sz w:val="28"/>
        </w:rPr>
        <w:t>
      аспират себіндісінде немесе зақымдалған жерден бөлінетін бөліндіде микроорганизмді анықтау (сау тері флорсындағы микроорганизмдерді анықтау кезінде бір микроорганизмнен таза өсінді алу қажет);</w:t>
      </w:r>
    </w:p>
    <w:bookmarkEnd w:id="395"/>
    <w:bookmarkStart w:name="z404" w:id="396"/>
    <w:p>
      <w:pPr>
        <w:spacing w:after="0"/>
        <w:ind w:left="0"/>
        <w:jc w:val="both"/>
      </w:pPr>
      <w:r>
        <w:rPr>
          <w:rFonts w:ascii="Times New Roman"/>
          <w:b w:val="false"/>
          <w:i w:val="false"/>
          <w:color w:val="000000"/>
          <w:sz w:val="28"/>
        </w:rPr>
        <w:t>
      қан себіндісінде микроорганизмнің бөлінуі;</w:t>
      </w:r>
    </w:p>
    <w:bookmarkEnd w:id="396"/>
    <w:bookmarkStart w:name="z405" w:id="397"/>
    <w:p>
      <w:pPr>
        <w:spacing w:after="0"/>
        <w:ind w:left="0"/>
        <w:jc w:val="both"/>
      </w:pPr>
      <w:r>
        <w:rPr>
          <w:rFonts w:ascii="Times New Roman"/>
          <w:b w:val="false"/>
          <w:i w:val="false"/>
          <w:color w:val="000000"/>
          <w:sz w:val="28"/>
        </w:rPr>
        <w:t>
      зақымдалған тінді немесе қанды антигендерге зерттеу кезінде оң нәтиженің алынуы;</w:t>
      </w:r>
    </w:p>
    <w:bookmarkEnd w:id="397"/>
    <w:bookmarkStart w:name="z406" w:id="398"/>
    <w:p>
      <w:pPr>
        <w:spacing w:after="0"/>
        <w:ind w:left="0"/>
        <w:jc w:val="both"/>
      </w:pPr>
      <w:r>
        <w:rPr>
          <w:rFonts w:ascii="Times New Roman"/>
          <w:b w:val="false"/>
          <w:i w:val="false"/>
          <w:color w:val="000000"/>
          <w:sz w:val="28"/>
        </w:rPr>
        <w:t>
      зақымдалған тінді микроскопиялық зерттеу кезіндегі көп ядролы алып жасушалар;</w:t>
      </w:r>
    </w:p>
    <w:bookmarkEnd w:id="398"/>
    <w:bookmarkStart w:name="z407" w:id="399"/>
    <w:p>
      <w:pPr>
        <w:spacing w:after="0"/>
        <w:ind w:left="0"/>
        <w:jc w:val="both"/>
      </w:pPr>
      <w:r>
        <w:rPr>
          <w:rFonts w:ascii="Times New Roman"/>
          <w:b w:val="false"/>
          <w:i w:val="false"/>
          <w:color w:val="000000"/>
          <w:sz w:val="28"/>
        </w:rPr>
        <w:t>
      M иммундық-глобулин сыныбындағы антиденелердің диагностикалық маңызды титрі және/ немесе қос сарысу үлгілерінде G иммундық-глобулин сыныбындағы антиденелердің патогенге төрт еселік артуы болып табылады.</w:t>
      </w:r>
    </w:p>
    <w:bookmarkEnd w:id="399"/>
    <w:bookmarkStart w:name="z408" w:id="400"/>
    <w:p>
      <w:pPr>
        <w:spacing w:after="0"/>
        <w:ind w:left="0"/>
        <w:jc w:val="both"/>
      </w:pPr>
      <w:r>
        <w:rPr>
          <w:rFonts w:ascii="Times New Roman"/>
          <w:b w:val="false"/>
          <w:i w:val="false"/>
          <w:color w:val="000000"/>
          <w:sz w:val="28"/>
        </w:rPr>
        <w:t>
      54. Жұмсақ тіндер инфекцияларын (некротикалық фасцилит, инфекциялы гангрена, некротиалық целлюлит, инфекциялы миозит, лимфаденит, лимфангит) анықтау өлшемшарты пациентте мынадай жағдайлардың бірінің болуы болып табылады:</w:t>
      </w:r>
    </w:p>
    <w:bookmarkEnd w:id="400"/>
    <w:bookmarkStart w:name="z409" w:id="401"/>
    <w:p>
      <w:pPr>
        <w:spacing w:after="0"/>
        <w:ind w:left="0"/>
        <w:jc w:val="both"/>
      </w:pPr>
      <w:r>
        <w:rPr>
          <w:rFonts w:ascii="Times New Roman"/>
          <w:b w:val="false"/>
          <w:i w:val="false"/>
          <w:color w:val="000000"/>
          <w:sz w:val="28"/>
        </w:rPr>
        <w:t>
      1) зақымдалған жерден алынған тін себіндісінде немесе бөліндіде микроорганизмнің бөлінуі;</w:t>
      </w:r>
    </w:p>
    <w:bookmarkEnd w:id="401"/>
    <w:bookmarkStart w:name="z410" w:id="402"/>
    <w:p>
      <w:pPr>
        <w:spacing w:after="0"/>
        <w:ind w:left="0"/>
        <w:jc w:val="both"/>
      </w:pPr>
      <w:r>
        <w:rPr>
          <w:rFonts w:ascii="Times New Roman"/>
          <w:b w:val="false"/>
          <w:i w:val="false"/>
          <w:color w:val="000000"/>
          <w:sz w:val="28"/>
        </w:rPr>
        <w:t>
      2) зақымдалған жерден іріңнің ағуы;</w:t>
      </w:r>
    </w:p>
    <w:bookmarkEnd w:id="402"/>
    <w:bookmarkStart w:name="z411" w:id="403"/>
    <w:p>
      <w:pPr>
        <w:spacing w:after="0"/>
        <w:ind w:left="0"/>
        <w:jc w:val="both"/>
      </w:pPr>
      <w:r>
        <w:rPr>
          <w:rFonts w:ascii="Times New Roman"/>
          <w:b w:val="false"/>
          <w:i w:val="false"/>
          <w:color w:val="000000"/>
          <w:sz w:val="28"/>
        </w:rPr>
        <w:t>
      3) хирургиялық араласу кезінде байқалатын немесе гистологиялық-патологиялық деректермен расталатын абсцесс немесе инфекцияның басқа да белгілері;</w:t>
      </w:r>
    </w:p>
    <w:bookmarkEnd w:id="403"/>
    <w:bookmarkStart w:name="z412" w:id="404"/>
    <w:p>
      <w:pPr>
        <w:spacing w:after="0"/>
        <w:ind w:left="0"/>
        <w:jc w:val="both"/>
      </w:pPr>
      <w:r>
        <w:rPr>
          <w:rFonts w:ascii="Times New Roman"/>
          <w:b w:val="false"/>
          <w:i w:val="false"/>
          <w:color w:val="000000"/>
          <w:sz w:val="28"/>
        </w:rPr>
        <w:t>
      4) зақымдалған жердегі мынадай белгілердің екеуінің: локализацияланған ауырсынудың, ісінудің, қызарудың, қызудың және мынадай жағдайлардың бірінің болуы:</w:t>
      </w:r>
    </w:p>
    <w:bookmarkEnd w:id="404"/>
    <w:bookmarkStart w:name="z413" w:id="405"/>
    <w:p>
      <w:pPr>
        <w:spacing w:after="0"/>
        <w:ind w:left="0"/>
        <w:jc w:val="both"/>
      </w:pPr>
      <w:r>
        <w:rPr>
          <w:rFonts w:ascii="Times New Roman"/>
          <w:b w:val="false"/>
          <w:i w:val="false"/>
          <w:color w:val="000000"/>
          <w:sz w:val="28"/>
        </w:rPr>
        <w:t>
      қан себіндісінде микроорганизмнің бөлінуі;</w:t>
      </w:r>
    </w:p>
    <w:bookmarkEnd w:id="405"/>
    <w:bookmarkStart w:name="z414" w:id="406"/>
    <w:p>
      <w:pPr>
        <w:spacing w:after="0"/>
        <w:ind w:left="0"/>
        <w:jc w:val="both"/>
      </w:pPr>
      <w:r>
        <w:rPr>
          <w:rFonts w:ascii="Times New Roman"/>
          <w:b w:val="false"/>
          <w:i w:val="false"/>
          <w:color w:val="000000"/>
          <w:sz w:val="28"/>
        </w:rPr>
        <w:t>
      қанды немесе несепті антигендерге зерттеу кезінде оң нәтиженің алынуы;</w:t>
      </w:r>
    </w:p>
    <w:bookmarkEnd w:id="406"/>
    <w:bookmarkStart w:name="z415" w:id="407"/>
    <w:p>
      <w:pPr>
        <w:spacing w:after="0"/>
        <w:ind w:left="0"/>
        <w:jc w:val="both"/>
      </w:pPr>
      <w:r>
        <w:rPr>
          <w:rFonts w:ascii="Times New Roman"/>
          <w:b w:val="false"/>
          <w:i w:val="false"/>
          <w:color w:val="000000"/>
          <w:sz w:val="28"/>
        </w:rPr>
        <w:t>
      M иммундық-глобулин сыныбындағы антиденелердің диагностикалық маңызды титрі және/ немесе қос сарысу үлгілерінде G иммундық-глобулин сыныбындағы антиденелердің патогенге төрт еселік артуы болып табылады.</w:t>
      </w:r>
    </w:p>
    <w:bookmarkEnd w:id="407"/>
    <w:bookmarkStart w:name="z416" w:id="408"/>
    <w:p>
      <w:pPr>
        <w:spacing w:after="0"/>
        <w:ind w:left="0"/>
        <w:jc w:val="both"/>
      </w:pPr>
      <w:r>
        <w:rPr>
          <w:rFonts w:ascii="Times New Roman"/>
          <w:b w:val="false"/>
          <w:i w:val="false"/>
          <w:color w:val="000000"/>
          <w:sz w:val="28"/>
        </w:rPr>
        <w:t>
      55. Тіндердің беткі, сонымен қатар ішкі қабаттарының инфекцияларын қосқанда, ойық инфекцияларын анықтау өлшемшарты пациентте мынадай жағдайлардың бірінің болуы:</w:t>
      </w:r>
    </w:p>
    <w:bookmarkEnd w:id="408"/>
    <w:bookmarkStart w:name="z417" w:id="409"/>
    <w:p>
      <w:pPr>
        <w:spacing w:after="0"/>
        <w:ind w:left="0"/>
        <w:jc w:val="both"/>
      </w:pPr>
      <w:r>
        <w:rPr>
          <w:rFonts w:ascii="Times New Roman"/>
          <w:b w:val="false"/>
          <w:i w:val="false"/>
          <w:color w:val="000000"/>
          <w:sz w:val="28"/>
        </w:rPr>
        <w:t>
      мынадай белгілердің екеуінің (қызарудың, ауырсынудың, жара шеттері ісінуінің) және мынадай жағдайлардың бірінің:</w:t>
      </w:r>
    </w:p>
    <w:bookmarkEnd w:id="409"/>
    <w:bookmarkStart w:name="z418" w:id="410"/>
    <w:p>
      <w:pPr>
        <w:spacing w:after="0"/>
        <w:ind w:left="0"/>
        <w:jc w:val="both"/>
      </w:pPr>
      <w:r>
        <w:rPr>
          <w:rFonts w:ascii="Times New Roman"/>
          <w:b w:val="false"/>
          <w:i w:val="false"/>
          <w:color w:val="000000"/>
          <w:sz w:val="28"/>
        </w:rPr>
        <w:t>
      1) жара шетінен пункциялау немесе биопсия арқылы алынған сұйықтық себінділерінде микроорганизмнің бөлінуі;</w:t>
      </w:r>
    </w:p>
    <w:bookmarkEnd w:id="410"/>
    <w:bookmarkStart w:name="z419" w:id="411"/>
    <w:p>
      <w:pPr>
        <w:spacing w:after="0"/>
        <w:ind w:left="0"/>
        <w:jc w:val="both"/>
      </w:pPr>
      <w:r>
        <w:rPr>
          <w:rFonts w:ascii="Times New Roman"/>
          <w:b w:val="false"/>
          <w:i w:val="false"/>
          <w:color w:val="000000"/>
          <w:sz w:val="28"/>
        </w:rPr>
        <w:t>
      2) қан себіндісінде микроорганизмнің бөлінуі болуы болып табылады.</w:t>
      </w:r>
    </w:p>
    <w:bookmarkEnd w:id="411"/>
    <w:bookmarkStart w:name="z420" w:id="412"/>
    <w:p>
      <w:pPr>
        <w:spacing w:after="0"/>
        <w:ind w:left="0"/>
        <w:jc w:val="both"/>
      </w:pPr>
      <w:r>
        <w:rPr>
          <w:rFonts w:ascii="Times New Roman"/>
          <w:b w:val="false"/>
          <w:i w:val="false"/>
          <w:color w:val="000000"/>
          <w:sz w:val="28"/>
        </w:rPr>
        <w:t>
      56. Күйік инфекцияларын анықтау өлшемшарты пациентте мынадай жағдайлардың бірінің болуы:</w:t>
      </w:r>
    </w:p>
    <w:bookmarkEnd w:id="412"/>
    <w:bookmarkStart w:name="z421" w:id="413"/>
    <w:p>
      <w:pPr>
        <w:spacing w:after="0"/>
        <w:ind w:left="0"/>
        <w:jc w:val="both"/>
      </w:pPr>
      <w:r>
        <w:rPr>
          <w:rFonts w:ascii="Times New Roman"/>
          <w:b w:val="false"/>
          <w:i w:val="false"/>
          <w:color w:val="000000"/>
          <w:sz w:val="28"/>
        </w:rPr>
        <w:t>
      1) күйікті жараның сыртқы түрінің немесе бақыланатын процестер сипатының өзгеру, мысалы, қабыршақтың тез бөлінуі, оның түсінің қара-қоңыр, қара немесе күлгін түске дейін өзгеруі, жара шеттерінің ісінуі және күйік жарасы биоптатын гистологиялық зерттеуінің патогенді микроорганизмдердің жақын орналасқан сау тіндерге өтуін көрсетуі;</w:t>
      </w:r>
    </w:p>
    <w:bookmarkEnd w:id="413"/>
    <w:bookmarkStart w:name="z422" w:id="414"/>
    <w:p>
      <w:pPr>
        <w:spacing w:after="0"/>
        <w:ind w:left="0"/>
        <w:jc w:val="both"/>
      </w:pPr>
      <w:r>
        <w:rPr>
          <w:rFonts w:ascii="Times New Roman"/>
          <w:b w:val="false"/>
          <w:i w:val="false"/>
          <w:color w:val="000000"/>
          <w:sz w:val="28"/>
        </w:rPr>
        <w:t>
      2) күйікті жараның сыртқы түрінің немесе бақыланатын процестер сипатының өзгеру, мысалы, қабыршақтың тез бөлінуі, оның түсінің қара-қоңыр, қара немесе күлгін түске дейін өзгеруі, жара шеттерінің ісінуі және мынадай жағдайлардың бірінің болуы:</w:t>
      </w:r>
    </w:p>
    <w:bookmarkEnd w:id="414"/>
    <w:bookmarkStart w:name="z423" w:id="415"/>
    <w:p>
      <w:pPr>
        <w:spacing w:after="0"/>
        <w:ind w:left="0"/>
        <w:jc w:val="both"/>
      </w:pPr>
      <w:r>
        <w:rPr>
          <w:rFonts w:ascii="Times New Roman"/>
          <w:b w:val="false"/>
          <w:i w:val="false"/>
          <w:color w:val="000000"/>
          <w:sz w:val="28"/>
        </w:rPr>
        <w:t>
      инфекцияның анық белгілері болмаған кезде қан себіндісінде микроорганизмнің бөлінуі;</w:t>
      </w:r>
    </w:p>
    <w:bookmarkEnd w:id="415"/>
    <w:bookmarkStart w:name="z424" w:id="416"/>
    <w:p>
      <w:pPr>
        <w:spacing w:after="0"/>
        <w:ind w:left="0"/>
        <w:jc w:val="both"/>
      </w:pPr>
      <w:r>
        <w:rPr>
          <w:rFonts w:ascii="Times New Roman"/>
          <w:b w:val="false"/>
          <w:i w:val="false"/>
          <w:color w:val="000000"/>
          <w:sz w:val="28"/>
        </w:rPr>
        <w:t>
      герпессимплекс вирусының бөлінуі, жарық немесе электронды микроскопия арқылы гистологиялық зерттеу кезінде жараның түрін анықтау, жара бетінің биоптаттарындағы немесе қырындыларындағы электронды микроскопия арқылы вирустық бөлшектерді визуализациялау;</w:t>
      </w:r>
    </w:p>
    <w:bookmarkEnd w:id="416"/>
    <w:bookmarkStart w:name="z425" w:id="417"/>
    <w:p>
      <w:pPr>
        <w:spacing w:after="0"/>
        <w:ind w:left="0"/>
        <w:jc w:val="both"/>
      </w:pPr>
      <w:r>
        <w:rPr>
          <w:rFonts w:ascii="Times New Roman"/>
          <w:b w:val="false"/>
          <w:i w:val="false"/>
          <w:color w:val="000000"/>
          <w:sz w:val="28"/>
        </w:rPr>
        <w:t>
      3) күйіктері бар науқаста мынадай белгілердің екеуінің: қызбаның (38</w:t>
      </w:r>
      <w:r>
        <w:rPr>
          <w:rFonts w:ascii="Times New Roman"/>
          <w:b w:val="false"/>
          <w:i w:val="false"/>
          <w:color w:val="000000"/>
          <w:vertAlign w:val="superscript"/>
        </w:rPr>
        <w:t>0</w:t>
      </w:r>
      <w:r>
        <w:rPr>
          <w:rFonts w:ascii="Times New Roman"/>
          <w:b w:val="false"/>
          <w:i w:val="false"/>
          <w:color w:val="000000"/>
          <w:sz w:val="28"/>
        </w:rPr>
        <w:t>С-тан жоғары), гипотермияның (37</w:t>
      </w:r>
      <w:r>
        <w:rPr>
          <w:rFonts w:ascii="Times New Roman"/>
          <w:b w:val="false"/>
          <w:i w:val="false"/>
          <w:color w:val="000000"/>
          <w:vertAlign w:val="superscript"/>
        </w:rPr>
        <w:t>0</w:t>
      </w:r>
      <w:r>
        <w:rPr>
          <w:rFonts w:ascii="Times New Roman"/>
          <w:b w:val="false"/>
          <w:i w:val="false"/>
          <w:color w:val="000000"/>
          <w:sz w:val="28"/>
        </w:rPr>
        <w:t>С-тан төмен), гипотонияның (90 мм сын.баған. төмен систоликалық қысымның), олигурияның (20 мл/сағ.төмен), алдында диета ұстау кезінде көміртектерді қалыпты қорытудан туындаған гипергликемияның және мынадай жағдайлардың бірінің болуы:</w:t>
      </w:r>
    </w:p>
    <w:bookmarkEnd w:id="417"/>
    <w:bookmarkStart w:name="z426" w:id="418"/>
    <w:p>
      <w:pPr>
        <w:spacing w:after="0"/>
        <w:ind w:left="0"/>
        <w:jc w:val="both"/>
      </w:pPr>
      <w:r>
        <w:rPr>
          <w:rFonts w:ascii="Times New Roman"/>
          <w:b w:val="false"/>
          <w:i w:val="false"/>
          <w:color w:val="000000"/>
          <w:sz w:val="28"/>
        </w:rPr>
        <w:t>
      күйік жарасы биоптатын гистологиялық зерттеуінің патогенді микроорганизмдердің жақын орналасқан сау тіндерге өтуін көрсетуі;</w:t>
      </w:r>
    </w:p>
    <w:bookmarkEnd w:id="418"/>
    <w:bookmarkStart w:name="z427" w:id="419"/>
    <w:p>
      <w:pPr>
        <w:spacing w:after="0"/>
        <w:ind w:left="0"/>
        <w:jc w:val="both"/>
      </w:pPr>
      <w:r>
        <w:rPr>
          <w:rFonts w:ascii="Times New Roman"/>
          <w:b w:val="false"/>
          <w:i w:val="false"/>
          <w:color w:val="000000"/>
          <w:sz w:val="28"/>
        </w:rPr>
        <w:t>
      қан себіндісінде микроорганизмнің бөлінуі;</w:t>
      </w:r>
    </w:p>
    <w:bookmarkEnd w:id="419"/>
    <w:bookmarkStart w:name="z428" w:id="420"/>
    <w:p>
      <w:pPr>
        <w:spacing w:after="0"/>
        <w:ind w:left="0"/>
        <w:jc w:val="both"/>
      </w:pPr>
      <w:r>
        <w:rPr>
          <w:rFonts w:ascii="Times New Roman"/>
          <w:b w:val="false"/>
          <w:i w:val="false"/>
          <w:color w:val="000000"/>
          <w:sz w:val="28"/>
        </w:rPr>
        <w:t>
      герпессимплекс вирусының бөлінуі, жарық немесе электронды микроскопия арқылы гистологиялық зерттеу кезінде жараның түрін анықтау, жара бетінің биоптаттарындағы немесе қырындыларындағы электронды микроскопия арқылы вирустық бөлшектерді визуализациялау болып табылады.</w:t>
      </w:r>
    </w:p>
    <w:bookmarkEnd w:id="420"/>
    <w:bookmarkStart w:name="z429" w:id="421"/>
    <w:p>
      <w:pPr>
        <w:spacing w:after="0"/>
        <w:ind w:left="0"/>
        <w:jc w:val="both"/>
      </w:pPr>
      <w:r>
        <w:rPr>
          <w:rFonts w:ascii="Times New Roman"/>
          <w:b w:val="false"/>
          <w:i w:val="false"/>
          <w:color w:val="000000"/>
          <w:sz w:val="28"/>
        </w:rPr>
        <w:t>
      57. Сүт безі абсцесін немесе маститті анықтау өлшемшарты пациентте мынадай жағдайлардың бірінің болуы:</w:t>
      </w:r>
    </w:p>
    <w:bookmarkEnd w:id="421"/>
    <w:bookmarkStart w:name="z430" w:id="422"/>
    <w:p>
      <w:pPr>
        <w:spacing w:after="0"/>
        <w:ind w:left="0"/>
        <w:jc w:val="both"/>
      </w:pPr>
      <w:r>
        <w:rPr>
          <w:rFonts w:ascii="Times New Roman"/>
          <w:b w:val="false"/>
          <w:i w:val="false"/>
          <w:color w:val="000000"/>
          <w:sz w:val="28"/>
        </w:rPr>
        <w:t>
      1) зақымдалған сүт безі тіні үлгілерінің хирургиялық дренаж немесе пункциялау арқылы алынған себіндісінде микроорганизмнің бөлінуі;</w:t>
      </w:r>
    </w:p>
    <w:bookmarkEnd w:id="422"/>
    <w:bookmarkStart w:name="z431" w:id="423"/>
    <w:p>
      <w:pPr>
        <w:spacing w:after="0"/>
        <w:ind w:left="0"/>
        <w:jc w:val="both"/>
      </w:pPr>
      <w:r>
        <w:rPr>
          <w:rFonts w:ascii="Times New Roman"/>
          <w:b w:val="false"/>
          <w:i w:val="false"/>
          <w:color w:val="000000"/>
          <w:sz w:val="28"/>
        </w:rPr>
        <w:t>
      2) хирургиялық араласу кезінде байқалатын, гистологиялық-патологиялық деректермен расталатын сүт безі абсцесі немесе инфекцияның басқа да белгілері;</w:t>
      </w:r>
    </w:p>
    <w:bookmarkEnd w:id="423"/>
    <w:bookmarkStart w:name="z432" w:id="424"/>
    <w:p>
      <w:pPr>
        <w:spacing w:after="0"/>
        <w:ind w:left="0"/>
        <w:jc w:val="both"/>
      </w:pPr>
      <w:r>
        <w:rPr>
          <w:rFonts w:ascii="Times New Roman"/>
          <w:b w:val="false"/>
          <w:i w:val="false"/>
          <w:color w:val="000000"/>
          <w:sz w:val="28"/>
        </w:rPr>
        <w:t>
      3) дененің қызуы (38</w:t>
      </w:r>
      <w:r>
        <w:rPr>
          <w:rFonts w:ascii="Times New Roman"/>
          <w:b w:val="false"/>
          <w:i w:val="false"/>
          <w:color w:val="000000"/>
          <w:vertAlign w:val="superscript"/>
        </w:rPr>
        <w:t>0</w:t>
      </w:r>
      <w:r>
        <w:rPr>
          <w:rFonts w:ascii="Times New Roman"/>
          <w:b w:val="false"/>
          <w:i w:val="false"/>
          <w:color w:val="000000"/>
          <w:sz w:val="28"/>
        </w:rPr>
        <w:t>С-тан жоғары), сүт безі тіндерінің жергілікті қабынуы және дәрігер қойған диагноз болып табылады.</w:t>
      </w:r>
    </w:p>
    <w:bookmarkEnd w:id="424"/>
    <w:bookmarkStart w:name="z433" w:id="425"/>
    <w:p>
      <w:pPr>
        <w:spacing w:after="0"/>
        <w:ind w:left="0"/>
        <w:jc w:val="both"/>
      </w:pPr>
      <w:r>
        <w:rPr>
          <w:rFonts w:ascii="Times New Roman"/>
          <w:b w:val="false"/>
          <w:i w:val="false"/>
          <w:color w:val="000000"/>
          <w:sz w:val="28"/>
        </w:rPr>
        <w:t>
      58. Жаңа туған нәрестелерде омфалитті анықтау өлшемшарты пациентте мынадай жағдайлардың бірінің болуы:</w:t>
      </w:r>
    </w:p>
    <w:bookmarkEnd w:id="425"/>
    <w:bookmarkStart w:name="z434" w:id="426"/>
    <w:p>
      <w:pPr>
        <w:spacing w:after="0"/>
        <w:ind w:left="0"/>
        <w:jc w:val="both"/>
      </w:pPr>
      <w:r>
        <w:rPr>
          <w:rFonts w:ascii="Times New Roman"/>
          <w:b w:val="false"/>
          <w:i w:val="false"/>
          <w:color w:val="000000"/>
          <w:sz w:val="28"/>
        </w:rPr>
        <w:t>
      эритема немесе/және кіндік шұңқырынан сарысулы бөлінділердің бөлінуі және мынадай жағдайлардың бірінің болуы:</w:t>
      </w:r>
    </w:p>
    <w:bookmarkEnd w:id="426"/>
    <w:bookmarkStart w:name="z435" w:id="427"/>
    <w:p>
      <w:pPr>
        <w:spacing w:after="0"/>
        <w:ind w:left="0"/>
        <w:jc w:val="both"/>
      </w:pPr>
      <w:r>
        <w:rPr>
          <w:rFonts w:ascii="Times New Roman"/>
          <w:b w:val="false"/>
          <w:i w:val="false"/>
          <w:color w:val="000000"/>
          <w:sz w:val="28"/>
        </w:rPr>
        <w:t>
      1) бөлінді немесе аспират себіндесінде микроорганизмді бөлу;</w:t>
      </w:r>
    </w:p>
    <w:bookmarkEnd w:id="427"/>
    <w:bookmarkStart w:name="z436" w:id="428"/>
    <w:p>
      <w:pPr>
        <w:spacing w:after="0"/>
        <w:ind w:left="0"/>
        <w:jc w:val="both"/>
      </w:pPr>
      <w:r>
        <w:rPr>
          <w:rFonts w:ascii="Times New Roman"/>
          <w:b w:val="false"/>
          <w:i w:val="false"/>
          <w:color w:val="000000"/>
          <w:sz w:val="28"/>
        </w:rPr>
        <w:t>
      2) қан себіндісінде микроорганизмнің бөлінуі;</w:t>
      </w:r>
    </w:p>
    <w:bookmarkEnd w:id="428"/>
    <w:bookmarkStart w:name="z437" w:id="429"/>
    <w:p>
      <w:pPr>
        <w:spacing w:after="0"/>
        <w:ind w:left="0"/>
        <w:jc w:val="both"/>
      </w:pPr>
      <w:r>
        <w:rPr>
          <w:rFonts w:ascii="Times New Roman"/>
          <w:b w:val="false"/>
          <w:i w:val="false"/>
          <w:color w:val="000000"/>
          <w:sz w:val="28"/>
        </w:rPr>
        <w:t>
      3) эритема және кіндік шұңқырынан іріңнің ағуы болып табылады.</w:t>
      </w:r>
    </w:p>
    <w:bookmarkEnd w:id="429"/>
    <w:bookmarkStart w:name="z438" w:id="430"/>
    <w:p>
      <w:pPr>
        <w:spacing w:after="0"/>
        <w:ind w:left="0"/>
        <w:jc w:val="both"/>
      </w:pPr>
      <w:r>
        <w:rPr>
          <w:rFonts w:ascii="Times New Roman"/>
          <w:b w:val="false"/>
          <w:i w:val="false"/>
          <w:color w:val="000000"/>
          <w:sz w:val="28"/>
        </w:rPr>
        <w:t>
      59. Катетеризациялау жүргізілген болса, алайда бактериологиялық зерттеу нәтижелері теріс болса немесе ол жүргізілмесе, кіндік артериясы және тамырдың инфекциясы, жүрек-қантамыр жүйесінде болатын МККБИ инфекциясы деп есептеледі.</w:t>
      </w:r>
    </w:p>
    <w:bookmarkEnd w:id="430"/>
    <w:bookmarkStart w:name="z439" w:id="431"/>
    <w:p>
      <w:pPr>
        <w:spacing w:after="0"/>
        <w:ind w:left="0"/>
        <w:jc w:val="both"/>
      </w:pPr>
      <w:r>
        <w:rPr>
          <w:rFonts w:ascii="Times New Roman"/>
          <w:b w:val="false"/>
          <w:i w:val="false"/>
          <w:color w:val="000000"/>
          <w:sz w:val="28"/>
        </w:rPr>
        <w:t>
      60. Егер нәрестеде инфекция ауруханадан шыққаннан кейін 7 тәуліктен кейін пайда болса, тері жамылғыларының инфекциялары МККБИ инфекциясы деп бағаланады.</w:t>
      </w:r>
    </w:p>
    <w:bookmarkEnd w:id="431"/>
    <w:bookmarkStart w:name="z440" w:id="432"/>
    <w:p>
      <w:pPr>
        <w:spacing w:after="0"/>
        <w:ind w:left="0"/>
        <w:jc w:val="both"/>
      </w:pPr>
      <w:r>
        <w:rPr>
          <w:rFonts w:ascii="Times New Roman"/>
          <w:b w:val="false"/>
          <w:i w:val="false"/>
          <w:color w:val="000000"/>
          <w:sz w:val="28"/>
        </w:rPr>
        <w:t>
      61. Сәбилерде (12 айға дейінгі айлық сәбилерде) пустулезді бөртпелерді анықтау өлшемшарты пациентте мынадай жағдайлардың бірінің болуы:</w:t>
      </w:r>
    </w:p>
    <w:bookmarkEnd w:id="432"/>
    <w:bookmarkStart w:name="z441" w:id="433"/>
    <w:p>
      <w:pPr>
        <w:spacing w:after="0"/>
        <w:ind w:left="0"/>
        <w:jc w:val="both"/>
      </w:pPr>
      <w:r>
        <w:rPr>
          <w:rFonts w:ascii="Times New Roman"/>
          <w:b w:val="false"/>
          <w:i w:val="false"/>
          <w:color w:val="000000"/>
          <w:sz w:val="28"/>
        </w:rPr>
        <w:t>
      1) балада пустулезді бөртпелердің болуы және дәрігер қойған диагноз;</w:t>
      </w:r>
    </w:p>
    <w:bookmarkEnd w:id="433"/>
    <w:bookmarkStart w:name="z442" w:id="434"/>
    <w:p>
      <w:pPr>
        <w:spacing w:after="0"/>
        <w:ind w:left="0"/>
        <w:jc w:val="both"/>
      </w:pPr>
      <w:r>
        <w:rPr>
          <w:rFonts w:ascii="Times New Roman"/>
          <w:b w:val="false"/>
          <w:i w:val="false"/>
          <w:color w:val="000000"/>
          <w:sz w:val="28"/>
        </w:rPr>
        <w:t>
      2) балада пустулезді бөртпелердің болуы және дәрігер тағайындаған микробқа қарсы терапия болып табылады.</w:t>
      </w:r>
    </w:p>
    <w:bookmarkEnd w:id="434"/>
    <w:bookmarkStart w:name="z443" w:id="435"/>
    <w:p>
      <w:pPr>
        <w:spacing w:after="0"/>
        <w:ind w:left="0"/>
        <w:jc w:val="both"/>
      </w:pPr>
      <w:r>
        <w:rPr>
          <w:rFonts w:ascii="Times New Roman"/>
          <w:b w:val="false"/>
          <w:i w:val="false"/>
          <w:color w:val="000000"/>
          <w:sz w:val="28"/>
        </w:rPr>
        <w:t>
      62. Жаңа туған (30 күнге дейінгі жастағы) сәбилерді сүндеттеу операциясынан кейін туындайтын инфекцияларды анықтау өлшемшарты пациентте мынадай жағдайлардың бірінің болуы:</w:t>
      </w:r>
    </w:p>
    <w:bookmarkEnd w:id="435"/>
    <w:bookmarkStart w:name="z444" w:id="436"/>
    <w:p>
      <w:pPr>
        <w:spacing w:after="0"/>
        <w:ind w:left="0"/>
        <w:jc w:val="both"/>
      </w:pPr>
      <w:r>
        <w:rPr>
          <w:rFonts w:ascii="Times New Roman"/>
          <w:b w:val="false"/>
          <w:i w:val="false"/>
          <w:color w:val="000000"/>
          <w:sz w:val="28"/>
        </w:rPr>
        <w:t>
      1) балада тілінген жерінен іріңнің ағуы;</w:t>
      </w:r>
    </w:p>
    <w:bookmarkEnd w:id="436"/>
    <w:bookmarkStart w:name="z445" w:id="437"/>
    <w:p>
      <w:pPr>
        <w:spacing w:after="0"/>
        <w:ind w:left="0"/>
        <w:jc w:val="both"/>
      </w:pPr>
      <w:r>
        <w:rPr>
          <w:rFonts w:ascii="Times New Roman"/>
          <w:b w:val="false"/>
          <w:i w:val="false"/>
          <w:color w:val="000000"/>
          <w:sz w:val="28"/>
        </w:rPr>
        <w:t>
      2) сәбиде мынадай белгілердің бірінің: эритеманың, ісінудің, тілінген жердің ауырсынуының және зақымдалған жерден алынған үлгі себіндісінде микроорганизмнің бөлінуі;</w:t>
      </w:r>
    </w:p>
    <w:bookmarkEnd w:id="437"/>
    <w:bookmarkStart w:name="z446" w:id="438"/>
    <w:p>
      <w:pPr>
        <w:spacing w:after="0"/>
        <w:ind w:left="0"/>
        <w:jc w:val="both"/>
      </w:pPr>
      <w:r>
        <w:rPr>
          <w:rFonts w:ascii="Times New Roman"/>
          <w:b w:val="false"/>
          <w:i w:val="false"/>
          <w:color w:val="000000"/>
          <w:sz w:val="28"/>
        </w:rPr>
        <w:t>
      3) балада мынадай белгілердің бірінің: эритеманың, ісінудің, тілінген жердің ауырсынуының, зақымдалған жерден алынған үлгіде тері флорасының микроорганизмінің бөлінуі және дәрігер қойған диагноз немесе дәрігер тағайындаған микробқа қарсы терапия болып табылады.</w:t>
      </w:r>
    </w:p>
    <w:bookmarkEnd w:id="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көмек</w:t>
            </w:r>
            <w:r>
              <w:br/>
            </w:r>
            <w:r>
              <w:rPr>
                <w:rFonts w:ascii="Times New Roman"/>
                <w:b w:val="false"/>
                <w:i w:val="false"/>
                <w:color w:val="000000"/>
                <w:sz w:val="20"/>
              </w:rPr>
              <w:t>көрсетумен байланысты</w:t>
            </w:r>
            <w:r>
              <w:br/>
            </w:r>
            <w:r>
              <w:rPr>
                <w:rFonts w:ascii="Times New Roman"/>
                <w:b w:val="false"/>
                <w:i w:val="false"/>
                <w:color w:val="000000"/>
                <w:sz w:val="20"/>
              </w:rPr>
              <w:t>инфекциялардың алдын алу</w:t>
            </w:r>
            <w:r>
              <w:br/>
            </w:r>
            <w:r>
              <w:rPr>
                <w:rFonts w:ascii="Times New Roman"/>
                <w:b w:val="false"/>
                <w:i w:val="false"/>
                <w:color w:val="000000"/>
                <w:sz w:val="20"/>
              </w:rPr>
              <w:t>жөніндегі санитариялық-</w:t>
            </w:r>
            <w:r>
              <w:br/>
            </w:r>
            <w:r>
              <w:rPr>
                <w:rFonts w:ascii="Times New Roman"/>
                <w:b w:val="false"/>
                <w:i w:val="false"/>
                <w:color w:val="000000"/>
                <w:sz w:val="20"/>
              </w:rPr>
              <w:t>эпидемияға қарсы,</w:t>
            </w:r>
            <w:r>
              <w:br/>
            </w:r>
            <w:r>
              <w:rPr>
                <w:rFonts w:ascii="Times New Roman"/>
                <w:b w:val="false"/>
                <w:i w:val="false"/>
                <w:color w:val="000000"/>
                <w:sz w:val="20"/>
              </w:rPr>
              <w:t>санитариялық-</w:t>
            </w:r>
            <w:r>
              <w:br/>
            </w:r>
            <w:r>
              <w:rPr>
                <w:rFonts w:ascii="Times New Roman"/>
                <w:b w:val="false"/>
                <w:i w:val="false"/>
                <w:color w:val="000000"/>
                <w:sz w:val="20"/>
              </w:rPr>
              <w:t>профилактикалық іс-шараларды</w:t>
            </w:r>
            <w:r>
              <w:br/>
            </w:r>
            <w:r>
              <w:rPr>
                <w:rFonts w:ascii="Times New Roman"/>
                <w:b w:val="false"/>
                <w:i w:val="false"/>
                <w:color w:val="000000"/>
                <w:sz w:val="20"/>
              </w:rPr>
              <w:t>ұйымдастыруға және жүргізуге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448" w:id="439"/>
    <w:p>
      <w:pPr>
        <w:spacing w:after="0"/>
        <w:ind w:left="0"/>
        <w:jc w:val="left"/>
      </w:pPr>
      <w:r>
        <w:rPr>
          <w:rFonts w:ascii="Times New Roman"/>
          <w:b/>
          <w:i w:val="false"/>
          <w:color w:val="000000"/>
        </w:rPr>
        <w:t xml:space="preserve"> 1. Медициналық ұйымдар қызметкерлерінің қолды гигиеналық өңдеуі</w:t>
      </w:r>
    </w:p>
    <w:bookmarkEnd w:id="439"/>
    <w:bookmarkStart w:name="z449" w:id="440"/>
    <w:p>
      <w:pPr>
        <w:spacing w:after="0"/>
        <w:ind w:left="0"/>
        <w:jc w:val="both"/>
      </w:pPr>
      <w:r>
        <w:rPr>
          <w:rFonts w:ascii="Times New Roman"/>
          <w:b w:val="false"/>
          <w:i w:val="false"/>
          <w:color w:val="000000"/>
          <w:sz w:val="28"/>
        </w:rPr>
        <w:t>
      1. Медициналық ұйымдарда МККБИ қоздырғыштары берілуінің және таралуының негізгі факторы медицина персоналының манипуляциялар жасау кезінде немесе медициналық ұйымның сыртқы ортасының әртүрлі объектілерін (аппараттарды, аспаптарды, пациенттерге күтім жасауға арналған заттарды, санитариялық-техникалық жабдықты, төсек-орын жабдықтарын, медициналық бұйымдарды, таңу материалын, медициналық қалдықтарды) ұстау кезінде қолының ластануы болып табылады.</w:t>
      </w:r>
    </w:p>
    <w:bookmarkEnd w:id="440"/>
    <w:bookmarkStart w:name="z450" w:id="441"/>
    <w:p>
      <w:pPr>
        <w:spacing w:after="0"/>
        <w:ind w:left="0"/>
        <w:jc w:val="both"/>
      </w:pPr>
      <w:r>
        <w:rPr>
          <w:rFonts w:ascii="Times New Roman"/>
          <w:b w:val="false"/>
          <w:i w:val="false"/>
          <w:color w:val="000000"/>
          <w:sz w:val="28"/>
        </w:rPr>
        <w:t>
      2. Микроорганизмдердің қол арқылы берілу жолдарын болдырмау және МККБИ пайда болуы тәуекелін азайту үшін медициналық ұйымдар қызметкерлері қолдарын ластанатын немесе ластануы мүмкін болатын барлық жағдайларда өңдеуі қажет.</w:t>
      </w:r>
    </w:p>
    <w:bookmarkEnd w:id="441"/>
    <w:bookmarkStart w:name="z451" w:id="442"/>
    <w:p>
      <w:pPr>
        <w:spacing w:after="0"/>
        <w:ind w:left="0"/>
        <w:jc w:val="both"/>
      </w:pPr>
      <w:r>
        <w:rPr>
          <w:rFonts w:ascii="Times New Roman"/>
          <w:b w:val="false"/>
          <w:i w:val="false"/>
          <w:color w:val="000000"/>
          <w:sz w:val="28"/>
        </w:rPr>
        <w:t>
      3. Медициналық манипуляцияларды жүзеге асыратын медицина персоналы қолын тиімді өңдеуді қамтамасыз ету үшін мынадай талаптарды сақтауы қажет: тырнақты алу, қолға лак жақпау, жасанды тырнақтың болмауы, зергерлік бұйымдар мен сағат, білезік тақпау, қолды зақымдаудың болмауы, білекті киім жауып тұрмауы тиіс.</w:t>
      </w:r>
    </w:p>
    <w:bookmarkEnd w:id="442"/>
    <w:bookmarkStart w:name="z452" w:id="443"/>
    <w:p>
      <w:pPr>
        <w:spacing w:after="0"/>
        <w:ind w:left="0"/>
        <w:jc w:val="both"/>
      </w:pPr>
      <w:r>
        <w:rPr>
          <w:rFonts w:ascii="Times New Roman"/>
          <w:b w:val="false"/>
          <w:i w:val="false"/>
          <w:color w:val="000000"/>
          <w:sz w:val="28"/>
        </w:rPr>
        <w:t>
      4. Медициналық ұйымдар қызметкерлерінің қолды гигиеналық өңдеуінің үш тәсілі бар:</w:t>
      </w:r>
    </w:p>
    <w:bookmarkEnd w:id="443"/>
    <w:bookmarkStart w:name="z453" w:id="444"/>
    <w:p>
      <w:pPr>
        <w:spacing w:after="0"/>
        <w:ind w:left="0"/>
        <w:jc w:val="both"/>
      </w:pPr>
      <w:r>
        <w:rPr>
          <w:rFonts w:ascii="Times New Roman"/>
          <w:b w:val="false"/>
          <w:i w:val="false"/>
          <w:color w:val="000000"/>
          <w:sz w:val="28"/>
        </w:rPr>
        <w:t>
      1) қолды антисептик қолданбай, сабынмен және сумен жуу;</w:t>
      </w:r>
    </w:p>
    <w:bookmarkEnd w:id="444"/>
    <w:bookmarkStart w:name="z454" w:id="445"/>
    <w:p>
      <w:pPr>
        <w:spacing w:after="0"/>
        <w:ind w:left="0"/>
        <w:jc w:val="both"/>
      </w:pPr>
      <w:r>
        <w:rPr>
          <w:rFonts w:ascii="Times New Roman"/>
          <w:b w:val="false"/>
          <w:i w:val="false"/>
          <w:color w:val="000000"/>
          <w:sz w:val="28"/>
        </w:rPr>
        <w:t>
      2) қолды антисептик қолдану арқылы (гигиеналық) өңдеу;</w:t>
      </w:r>
    </w:p>
    <w:bookmarkEnd w:id="445"/>
    <w:bookmarkStart w:name="z455" w:id="446"/>
    <w:p>
      <w:pPr>
        <w:spacing w:after="0"/>
        <w:ind w:left="0"/>
        <w:jc w:val="both"/>
      </w:pPr>
      <w:r>
        <w:rPr>
          <w:rFonts w:ascii="Times New Roman"/>
          <w:b w:val="false"/>
          <w:i w:val="false"/>
          <w:color w:val="000000"/>
          <w:sz w:val="28"/>
        </w:rPr>
        <w:t>
      3) қолды хирургиялық дезинфекциялау.</w:t>
      </w:r>
    </w:p>
    <w:bookmarkEnd w:id="446"/>
    <w:bookmarkStart w:name="z456" w:id="447"/>
    <w:p>
      <w:pPr>
        <w:spacing w:after="0"/>
        <w:ind w:left="0"/>
        <w:jc w:val="left"/>
      </w:pPr>
      <w:r>
        <w:rPr>
          <w:rFonts w:ascii="Times New Roman"/>
          <w:b/>
          <w:i w:val="false"/>
          <w:color w:val="000000"/>
        </w:rPr>
        <w:t xml:space="preserve"> 2. Қолды антисептик қолданбай, сабынмен және сумен жуу</w:t>
      </w:r>
    </w:p>
    <w:bookmarkEnd w:id="447"/>
    <w:bookmarkStart w:name="z457" w:id="448"/>
    <w:p>
      <w:pPr>
        <w:spacing w:after="0"/>
        <w:ind w:left="0"/>
        <w:jc w:val="both"/>
      </w:pPr>
      <w:r>
        <w:rPr>
          <w:rFonts w:ascii="Times New Roman"/>
          <w:b w:val="false"/>
          <w:i w:val="false"/>
          <w:color w:val="000000"/>
          <w:sz w:val="28"/>
        </w:rPr>
        <w:t>
      5. Қолды антисептиктерді қолданбай, сабынмен және сумен жуу мынадай жағдайларда:</w:t>
      </w:r>
    </w:p>
    <w:bookmarkEnd w:id="448"/>
    <w:bookmarkStart w:name="z458" w:id="449"/>
    <w:p>
      <w:pPr>
        <w:spacing w:after="0"/>
        <w:ind w:left="0"/>
        <w:jc w:val="both"/>
      </w:pPr>
      <w:r>
        <w:rPr>
          <w:rFonts w:ascii="Times New Roman"/>
          <w:b w:val="false"/>
          <w:i w:val="false"/>
          <w:color w:val="000000"/>
          <w:sz w:val="28"/>
        </w:rPr>
        <w:t>
      1) тамақ өнімдерімен жұмыс жасаудың, тамақ дайындаудың және үлестірудің алдында;</w:t>
      </w:r>
    </w:p>
    <w:bookmarkEnd w:id="449"/>
    <w:bookmarkStart w:name="z459" w:id="450"/>
    <w:p>
      <w:pPr>
        <w:spacing w:after="0"/>
        <w:ind w:left="0"/>
        <w:jc w:val="both"/>
      </w:pPr>
      <w:r>
        <w:rPr>
          <w:rFonts w:ascii="Times New Roman"/>
          <w:b w:val="false"/>
          <w:i w:val="false"/>
          <w:color w:val="000000"/>
          <w:sz w:val="28"/>
        </w:rPr>
        <w:t>
      2) тамақ ішу алдында;</w:t>
      </w:r>
    </w:p>
    <w:bookmarkEnd w:id="450"/>
    <w:bookmarkStart w:name="z460" w:id="451"/>
    <w:p>
      <w:pPr>
        <w:spacing w:after="0"/>
        <w:ind w:left="0"/>
        <w:jc w:val="both"/>
      </w:pPr>
      <w:r>
        <w:rPr>
          <w:rFonts w:ascii="Times New Roman"/>
          <w:b w:val="false"/>
          <w:i w:val="false"/>
          <w:color w:val="000000"/>
          <w:sz w:val="28"/>
        </w:rPr>
        <w:t>
      3) дәретханаға барғаннан кейін;</w:t>
      </w:r>
    </w:p>
    <w:bookmarkEnd w:id="451"/>
    <w:bookmarkStart w:name="z461" w:id="452"/>
    <w:p>
      <w:pPr>
        <w:spacing w:after="0"/>
        <w:ind w:left="0"/>
        <w:jc w:val="both"/>
      </w:pPr>
      <w:r>
        <w:rPr>
          <w:rFonts w:ascii="Times New Roman"/>
          <w:b w:val="false"/>
          <w:i w:val="false"/>
          <w:color w:val="000000"/>
          <w:sz w:val="28"/>
        </w:rPr>
        <w:t>
      4) пациентпен тікелей байланыс болмаған кезде пациентке күтім жасағанға дейін және одан кейін (төсек-орын жабдықтарын ауыстыру, үй-жайды жинау);</w:t>
      </w:r>
    </w:p>
    <w:bookmarkEnd w:id="452"/>
    <w:bookmarkStart w:name="z462" w:id="453"/>
    <w:p>
      <w:pPr>
        <w:spacing w:after="0"/>
        <w:ind w:left="0"/>
        <w:jc w:val="both"/>
      </w:pPr>
      <w:r>
        <w:rPr>
          <w:rFonts w:ascii="Times New Roman"/>
          <w:b w:val="false"/>
          <w:i w:val="false"/>
          <w:color w:val="000000"/>
          <w:sz w:val="28"/>
        </w:rPr>
        <w:t>
      5) инфекциялық және паразиттік аурулардың белгілері бар пациенттерді қоспағанда, науқастың зақымдалмаған терісін ұстағаннан кейін (пальпациялау, пульсті, артериялық қысымды өлшеу);</w:t>
      </w:r>
    </w:p>
    <w:bookmarkEnd w:id="453"/>
    <w:bookmarkStart w:name="z463" w:id="454"/>
    <w:p>
      <w:pPr>
        <w:spacing w:after="0"/>
        <w:ind w:left="0"/>
        <w:jc w:val="both"/>
      </w:pPr>
      <w:r>
        <w:rPr>
          <w:rFonts w:ascii="Times New Roman"/>
          <w:b w:val="false"/>
          <w:i w:val="false"/>
          <w:color w:val="000000"/>
          <w:sz w:val="28"/>
        </w:rPr>
        <w:t>
      6) жұмысқа тұру/жұмыстан кету кезінде;</w:t>
      </w:r>
    </w:p>
    <w:bookmarkEnd w:id="454"/>
    <w:bookmarkStart w:name="z464" w:id="455"/>
    <w:p>
      <w:pPr>
        <w:spacing w:after="0"/>
        <w:ind w:left="0"/>
        <w:jc w:val="both"/>
      </w:pPr>
      <w:r>
        <w:rPr>
          <w:rFonts w:ascii="Times New Roman"/>
          <w:b w:val="false"/>
          <w:i w:val="false"/>
          <w:color w:val="000000"/>
          <w:sz w:val="28"/>
        </w:rPr>
        <w:t>
      7) қол қатты ластанған барлық жағдайларда жүргізіледі.</w:t>
      </w:r>
    </w:p>
    <w:bookmarkEnd w:id="455"/>
    <w:bookmarkStart w:name="z465" w:id="456"/>
    <w:p>
      <w:pPr>
        <w:spacing w:after="0"/>
        <w:ind w:left="0"/>
        <w:jc w:val="both"/>
      </w:pPr>
      <w:r>
        <w:rPr>
          <w:rFonts w:ascii="Times New Roman"/>
          <w:b w:val="false"/>
          <w:i w:val="false"/>
          <w:color w:val="000000"/>
          <w:sz w:val="28"/>
        </w:rPr>
        <w:t>
      6. Қолды жуу үшін жылы ағынды су, дозаторы бар құтылардағы сұйық сабын, бір рет қолданылатын сүлгілер немесе сулықтар пайдаланылады. Жартылай босаған құтыға сұйық сабын құюға болмайды.</w:t>
      </w:r>
    </w:p>
    <w:bookmarkEnd w:id="456"/>
    <w:bookmarkStart w:name="z466" w:id="457"/>
    <w:p>
      <w:pPr>
        <w:spacing w:after="0"/>
        <w:ind w:left="0"/>
        <w:jc w:val="both"/>
      </w:pPr>
      <w:r>
        <w:rPr>
          <w:rFonts w:ascii="Times New Roman"/>
          <w:b w:val="false"/>
          <w:i w:val="false"/>
          <w:color w:val="000000"/>
          <w:sz w:val="28"/>
        </w:rPr>
        <w:t>
      7. Қолды жуу мынандай реттілікпен жүргізіледі:</w:t>
      </w:r>
    </w:p>
    <w:bookmarkEnd w:id="457"/>
    <w:bookmarkStart w:name="z467" w:id="458"/>
    <w:p>
      <w:pPr>
        <w:spacing w:after="0"/>
        <w:ind w:left="0"/>
        <w:jc w:val="both"/>
      </w:pPr>
      <w:r>
        <w:rPr>
          <w:rFonts w:ascii="Times New Roman"/>
          <w:b w:val="false"/>
          <w:i w:val="false"/>
          <w:color w:val="000000"/>
          <w:sz w:val="28"/>
        </w:rPr>
        <w:t>
      1) су құбырының шүмегін ашыңыз;</w:t>
      </w:r>
    </w:p>
    <w:bookmarkEnd w:id="458"/>
    <w:bookmarkStart w:name="z468" w:id="459"/>
    <w:p>
      <w:pPr>
        <w:spacing w:after="0"/>
        <w:ind w:left="0"/>
        <w:jc w:val="both"/>
      </w:pPr>
      <w:r>
        <w:rPr>
          <w:rFonts w:ascii="Times New Roman"/>
          <w:b w:val="false"/>
          <w:i w:val="false"/>
          <w:color w:val="000000"/>
          <w:sz w:val="28"/>
        </w:rPr>
        <w:t>
      2) қолыңызды жылы сумен жуыңыз;</w:t>
      </w:r>
    </w:p>
    <w:bookmarkEnd w:id="459"/>
    <w:bookmarkStart w:name="z469" w:id="460"/>
    <w:p>
      <w:pPr>
        <w:spacing w:after="0"/>
        <w:ind w:left="0"/>
        <w:jc w:val="both"/>
      </w:pPr>
      <w:r>
        <w:rPr>
          <w:rFonts w:ascii="Times New Roman"/>
          <w:b w:val="false"/>
          <w:i w:val="false"/>
          <w:color w:val="000000"/>
          <w:sz w:val="28"/>
        </w:rPr>
        <w:t>
      3) суланған қолыңызға сабын жағыңыз;</w:t>
      </w:r>
    </w:p>
    <w:bookmarkEnd w:id="460"/>
    <w:bookmarkStart w:name="z470" w:id="461"/>
    <w:p>
      <w:pPr>
        <w:spacing w:after="0"/>
        <w:ind w:left="0"/>
        <w:jc w:val="both"/>
      </w:pPr>
      <w:r>
        <w:rPr>
          <w:rFonts w:ascii="Times New Roman"/>
          <w:b w:val="false"/>
          <w:i w:val="false"/>
          <w:color w:val="000000"/>
          <w:sz w:val="28"/>
        </w:rPr>
        <w:t>
      4) қолды еуропалық стандартына сәйкес өңдеңіз (әр қимыл кемінде 5 рет қайталанады, қолды өңдеу 30 секунд ішінде жүзеге асырылады):</w:t>
      </w:r>
    </w:p>
    <w:bookmarkEnd w:id="461"/>
    <w:bookmarkStart w:name="z471" w:id="462"/>
    <w:p>
      <w:pPr>
        <w:spacing w:after="0"/>
        <w:ind w:left="0"/>
        <w:jc w:val="both"/>
      </w:pPr>
      <w:r>
        <w:rPr>
          <w:rFonts w:ascii="Times New Roman"/>
          <w:b w:val="false"/>
          <w:i w:val="false"/>
          <w:color w:val="000000"/>
          <w:sz w:val="28"/>
        </w:rPr>
        <w:t>
      - бір алақанды екінші алақанмен үйкелеп ілгері-кері ысқылап жуыңыз;</w:t>
      </w:r>
    </w:p>
    <w:bookmarkEnd w:id="462"/>
    <w:bookmarkStart w:name="z472" w:id="463"/>
    <w:p>
      <w:pPr>
        <w:spacing w:after="0"/>
        <w:ind w:left="0"/>
        <w:jc w:val="both"/>
      </w:pPr>
      <w:r>
        <w:rPr>
          <w:rFonts w:ascii="Times New Roman"/>
          <w:b w:val="false"/>
          <w:i w:val="false"/>
          <w:color w:val="000000"/>
          <w:sz w:val="28"/>
        </w:rPr>
        <w:t>
      - оң алақаныңызбен сол алақанның сыртын ысқылаңыз, қолыңызды ауыстыра отырып жуыңыз;</w:t>
      </w:r>
    </w:p>
    <w:bookmarkEnd w:id="463"/>
    <w:bookmarkStart w:name="z473" w:id="464"/>
    <w:p>
      <w:pPr>
        <w:spacing w:after="0"/>
        <w:ind w:left="0"/>
        <w:jc w:val="both"/>
      </w:pPr>
      <w:r>
        <w:rPr>
          <w:rFonts w:ascii="Times New Roman"/>
          <w:b w:val="false"/>
          <w:i w:val="false"/>
          <w:color w:val="000000"/>
          <w:sz w:val="28"/>
        </w:rPr>
        <w:t>
      - бір қолдың саусақтарын екінші қолдың саусақ аралықтарымен біріктіріп, саусақтардың ішкі жақтарын жоғары және төмен қарай ысқылаңыз;</w:t>
      </w:r>
    </w:p>
    <w:bookmarkEnd w:id="464"/>
    <w:bookmarkStart w:name="z474" w:id="465"/>
    <w:p>
      <w:pPr>
        <w:spacing w:after="0"/>
        <w:ind w:left="0"/>
        <w:jc w:val="both"/>
      </w:pPr>
      <w:r>
        <w:rPr>
          <w:rFonts w:ascii="Times New Roman"/>
          <w:b w:val="false"/>
          <w:i w:val="false"/>
          <w:color w:val="000000"/>
          <w:sz w:val="28"/>
        </w:rPr>
        <w:t>
      - саусақтарды біріктіріп, "құлып" жасаңыз да екінші қолдың алақанын бүгілген саусақтардың сыртымен ысқылаңыз;</w:t>
      </w:r>
    </w:p>
    <w:bookmarkEnd w:id="465"/>
    <w:bookmarkStart w:name="z475" w:id="466"/>
    <w:p>
      <w:pPr>
        <w:spacing w:after="0"/>
        <w:ind w:left="0"/>
        <w:jc w:val="both"/>
      </w:pPr>
      <w:r>
        <w:rPr>
          <w:rFonts w:ascii="Times New Roman"/>
          <w:b w:val="false"/>
          <w:i w:val="false"/>
          <w:color w:val="000000"/>
          <w:sz w:val="28"/>
        </w:rPr>
        <w:t>
      - оң немесе сол қолдың бас бармағымен және сұқ саусағымен сол немесе оң саусақтың басын ұстап, айналдыра ысқылаңыз. Білекті айналдыра ысқылаңыз;</w:t>
      </w:r>
    </w:p>
    <w:bookmarkEnd w:id="466"/>
    <w:bookmarkStart w:name="z476" w:id="467"/>
    <w:p>
      <w:pPr>
        <w:spacing w:after="0"/>
        <w:ind w:left="0"/>
        <w:jc w:val="both"/>
      </w:pPr>
      <w:r>
        <w:rPr>
          <w:rFonts w:ascii="Times New Roman"/>
          <w:b w:val="false"/>
          <w:i w:val="false"/>
          <w:color w:val="000000"/>
          <w:sz w:val="28"/>
        </w:rPr>
        <w:t>
      - оң немесе сол қолдың саусақ ұштарымен сол немесе оң қолдың алақанын дөңгелете отырып ысқылаңыз;</w:t>
      </w:r>
    </w:p>
    <w:bookmarkEnd w:id="467"/>
    <w:bookmarkStart w:name="z477" w:id="468"/>
    <w:p>
      <w:pPr>
        <w:spacing w:after="0"/>
        <w:ind w:left="0"/>
        <w:jc w:val="both"/>
      </w:pPr>
      <w:r>
        <w:rPr>
          <w:rFonts w:ascii="Times New Roman"/>
          <w:b w:val="false"/>
          <w:i w:val="false"/>
          <w:color w:val="000000"/>
          <w:sz w:val="28"/>
        </w:rPr>
        <w:t>
      5) қолыңызды бір рет қолданатын сүлгімен немесе сулықпен құрғатыңыз;</w:t>
      </w:r>
    </w:p>
    <w:bookmarkEnd w:id="468"/>
    <w:bookmarkStart w:name="z478" w:id="469"/>
    <w:p>
      <w:pPr>
        <w:spacing w:after="0"/>
        <w:ind w:left="0"/>
        <w:jc w:val="both"/>
      </w:pPr>
      <w:r>
        <w:rPr>
          <w:rFonts w:ascii="Times New Roman"/>
          <w:b w:val="false"/>
          <w:i w:val="false"/>
          <w:color w:val="000000"/>
          <w:sz w:val="28"/>
        </w:rPr>
        <w:t>
      6) сүлгіні қоқыс жинауға арналған жәшікке немесе контейнерге тастаңыз;</w:t>
      </w:r>
    </w:p>
    <w:bookmarkEnd w:id="469"/>
    <w:bookmarkStart w:name="z479" w:id="470"/>
    <w:p>
      <w:pPr>
        <w:spacing w:after="0"/>
        <w:ind w:left="0"/>
        <w:jc w:val="both"/>
      </w:pPr>
      <w:r>
        <w:rPr>
          <w:rFonts w:ascii="Times New Roman"/>
          <w:b w:val="false"/>
          <w:i w:val="false"/>
          <w:color w:val="000000"/>
          <w:sz w:val="28"/>
        </w:rPr>
        <w:t>
      7) шүмекті шынтақпен немесе қолды кептіруге арналған сулықпен жабуға болады.</w:t>
      </w:r>
    </w:p>
    <w:bookmarkEnd w:id="470"/>
    <w:bookmarkStart w:name="z480" w:id="471"/>
    <w:p>
      <w:pPr>
        <w:spacing w:after="0"/>
        <w:ind w:left="0"/>
        <w:jc w:val="left"/>
      </w:pPr>
      <w:r>
        <w:rPr>
          <w:rFonts w:ascii="Times New Roman"/>
          <w:b/>
          <w:i w:val="false"/>
          <w:color w:val="000000"/>
        </w:rPr>
        <w:t xml:space="preserve"> 3. Қолды антисептик қолданып өңдеу</w:t>
      </w:r>
    </w:p>
    <w:bookmarkEnd w:id="471"/>
    <w:bookmarkStart w:name="z481" w:id="472"/>
    <w:p>
      <w:pPr>
        <w:spacing w:after="0"/>
        <w:ind w:left="0"/>
        <w:jc w:val="both"/>
      </w:pPr>
      <w:r>
        <w:rPr>
          <w:rFonts w:ascii="Times New Roman"/>
          <w:b w:val="false"/>
          <w:i w:val="false"/>
          <w:color w:val="000000"/>
          <w:sz w:val="28"/>
        </w:rPr>
        <w:t>
      8. Антисептиктерді қолданып өңдеу мынадай жағдайларда:</w:t>
      </w:r>
    </w:p>
    <w:bookmarkEnd w:id="472"/>
    <w:bookmarkStart w:name="z482" w:id="473"/>
    <w:p>
      <w:pPr>
        <w:spacing w:after="0"/>
        <w:ind w:left="0"/>
        <w:jc w:val="both"/>
      </w:pPr>
      <w:r>
        <w:rPr>
          <w:rFonts w:ascii="Times New Roman"/>
          <w:b w:val="false"/>
          <w:i w:val="false"/>
          <w:color w:val="000000"/>
          <w:sz w:val="28"/>
        </w:rPr>
        <w:t>
      1) пациентпен байланыс алдында;</w:t>
      </w:r>
    </w:p>
    <w:bookmarkEnd w:id="473"/>
    <w:bookmarkStart w:name="z483" w:id="474"/>
    <w:p>
      <w:pPr>
        <w:spacing w:after="0"/>
        <w:ind w:left="0"/>
        <w:jc w:val="both"/>
      </w:pPr>
      <w:r>
        <w:rPr>
          <w:rFonts w:ascii="Times New Roman"/>
          <w:b w:val="false"/>
          <w:i w:val="false"/>
          <w:color w:val="000000"/>
          <w:sz w:val="28"/>
        </w:rPr>
        <w:t>
      2) тазалау/асептикалық ем-шара алдында;</w:t>
      </w:r>
    </w:p>
    <w:bookmarkEnd w:id="474"/>
    <w:bookmarkStart w:name="z484" w:id="475"/>
    <w:p>
      <w:pPr>
        <w:spacing w:after="0"/>
        <w:ind w:left="0"/>
        <w:jc w:val="both"/>
      </w:pPr>
      <w:r>
        <w:rPr>
          <w:rFonts w:ascii="Times New Roman"/>
          <w:b w:val="false"/>
          <w:i w:val="false"/>
          <w:color w:val="000000"/>
          <w:sz w:val="28"/>
        </w:rPr>
        <w:t>
      3) биологиялық сұйықтықтармен байланыс тәуекелімен байланысты жағдайдан кейін;</w:t>
      </w:r>
    </w:p>
    <w:bookmarkEnd w:id="475"/>
    <w:bookmarkStart w:name="z485" w:id="476"/>
    <w:p>
      <w:pPr>
        <w:spacing w:after="0"/>
        <w:ind w:left="0"/>
        <w:jc w:val="both"/>
      </w:pPr>
      <w:r>
        <w:rPr>
          <w:rFonts w:ascii="Times New Roman"/>
          <w:b w:val="false"/>
          <w:i w:val="false"/>
          <w:color w:val="000000"/>
          <w:sz w:val="28"/>
        </w:rPr>
        <w:t>
      4) пайиентпен байланыстан кейін;</w:t>
      </w:r>
    </w:p>
    <w:bookmarkEnd w:id="476"/>
    <w:bookmarkStart w:name="z486" w:id="477"/>
    <w:p>
      <w:pPr>
        <w:spacing w:after="0"/>
        <w:ind w:left="0"/>
        <w:jc w:val="both"/>
      </w:pPr>
      <w:r>
        <w:rPr>
          <w:rFonts w:ascii="Times New Roman"/>
          <w:b w:val="false"/>
          <w:i w:val="false"/>
          <w:color w:val="000000"/>
          <w:sz w:val="28"/>
        </w:rPr>
        <w:t>
      5) пациенттің айналасындағы сыртқы орта объектілерімен байланыстан кейін жүргізіледі.</w:t>
      </w:r>
    </w:p>
    <w:bookmarkEnd w:id="477"/>
    <w:bookmarkStart w:name="z487" w:id="478"/>
    <w:p>
      <w:pPr>
        <w:spacing w:after="0"/>
        <w:ind w:left="0"/>
        <w:jc w:val="both"/>
      </w:pPr>
      <w:r>
        <w:rPr>
          <w:rFonts w:ascii="Times New Roman"/>
          <w:b w:val="false"/>
          <w:i w:val="false"/>
          <w:color w:val="000000"/>
          <w:sz w:val="28"/>
        </w:rPr>
        <w:t>
      9. Қолды антисептик қолданып өңдеу екі сатыдан тұрады: қолды сабынмен және сумен жуу және тері антисептигімен дезинфекциялау. Қолғап кию қажеттілігі болмағанда биологиялық сұйықтықпен байланыс болмағанда антисептикпен ғана өңдеу техникасын пайдалану қажет.</w:t>
      </w:r>
    </w:p>
    <w:bookmarkEnd w:id="478"/>
    <w:bookmarkStart w:name="z488" w:id="479"/>
    <w:p>
      <w:pPr>
        <w:spacing w:after="0"/>
        <w:ind w:left="0"/>
        <w:jc w:val="both"/>
      </w:pPr>
      <w:r>
        <w:rPr>
          <w:rFonts w:ascii="Times New Roman"/>
          <w:b w:val="false"/>
          <w:i w:val="false"/>
          <w:color w:val="000000"/>
          <w:sz w:val="28"/>
        </w:rPr>
        <w:t>
      10. Қолды антисептик қолданып өңдеу кезіндегі іс-қимыл реттілігі:</w:t>
      </w:r>
    </w:p>
    <w:bookmarkEnd w:id="479"/>
    <w:bookmarkStart w:name="z489" w:id="480"/>
    <w:p>
      <w:pPr>
        <w:spacing w:after="0"/>
        <w:ind w:left="0"/>
        <w:jc w:val="both"/>
      </w:pPr>
      <w:r>
        <w:rPr>
          <w:rFonts w:ascii="Times New Roman"/>
          <w:b w:val="false"/>
          <w:i w:val="false"/>
          <w:color w:val="000000"/>
          <w:sz w:val="28"/>
        </w:rPr>
        <w:t>
      1) осы Санитариялық қағидалардың 9-тармағына сәйкес қолды сабынмен және сумен жуу;</w:t>
      </w:r>
    </w:p>
    <w:bookmarkEnd w:id="480"/>
    <w:bookmarkStart w:name="z490" w:id="481"/>
    <w:p>
      <w:pPr>
        <w:spacing w:after="0"/>
        <w:ind w:left="0"/>
        <w:jc w:val="both"/>
      </w:pPr>
      <w:r>
        <w:rPr>
          <w:rFonts w:ascii="Times New Roman"/>
          <w:b w:val="false"/>
          <w:i w:val="false"/>
          <w:color w:val="000000"/>
          <w:sz w:val="28"/>
        </w:rPr>
        <w:t>
      2) алақанға көлемі кемінде 3 милилитр антисептик жағып еуропалық стандарты бойынша қозғалыс реттілігін сақтай отырып, толық кепкенге дейін қол терісін ысқылау керек (антисептик жаққанған кейін қолды сүртпеу керек);</w:t>
      </w:r>
    </w:p>
    <w:bookmarkEnd w:id="481"/>
    <w:bookmarkStart w:name="z491" w:id="482"/>
    <w:p>
      <w:pPr>
        <w:spacing w:after="0"/>
        <w:ind w:left="0"/>
        <w:jc w:val="both"/>
      </w:pPr>
      <w:r>
        <w:rPr>
          <w:rFonts w:ascii="Times New Roman"/>
          <w:b w:val="false"/>
          <w:i w:val="false"/>
          <w:color w:val="000000"/>
          <w:sz w:val="28"/>
        </w:rPr>
        <w:t>
      3) антисептикпен өңдеудің 6 сатысын жүргізу аяқталғанға дейін экспозиция уақытын ұстай отырып қол ылғалды күйде қалуы тиіс.</w:t>
      </w:r>
    </w:p>
    <w:bookmarkEnd w:id="482"/>
    <w:bookmarkStart w:name="z492" w:id="483"/>
    <w:p>
      <w:pPr>
        <w:spacing w:after="0"/>
        <w:ind w:left="0"/>
        <w:jc w:val="both"/>
      </w:pPr>
      <w:r>
        <w:rPr>
          <w:rFonts w:ascii="Times New Roman"/>
          <w:b w:val="false"/>
          <w:i w:val="false"/>
          <w:color w:val="000000"/>
          <w:sz w:val="28"/>
        </w:rPr>
        <w:t>
      11. Қолды өңдеу үшін жылы ағынды су, шынтақ дозаторы бар құтылардағы сұйық сабын, бір рет қолданылатын сүлгілер немесе сулықтар пайдаланылады. Қолды өңдеу үшін белгіленген тәртіппен тіркелген және Қазақстан Республикасы мен Еуразиялық экономикалық одақ аумағында қолдануға рұқсат етілген құралдар қолданылады.</w:t>
      </w:r>
    </w:p>
    <w:bookmarkEnd w:id="483"/>
    <w:bookmarkStart w:name="z493" w:id="484"/>
    <w:p>
      <w:pPr>
        <w:spacing w:after="0"/>
        <w:ind w:left="0"/>
        <w:jc w:val="both"/>
      </w:pPr>
      <w:r>
        <w:rPr>
          <w:rFonts w:ascii="Times New Roman"/>
          <w:b w:val="false"/>
          <w:i w:val="false"/>
          <w:color w:val="000000"/>
          <w:sz w:val="28"/>
        </w:rPr>
        <w:t>
      12. Шұғыл жағдайларда немесе реанимация бөлімшелеріндегі жұмыс кезінде қолды сұйық сабынмен және сумен жуудың орнына антисептикті пайдалануға жол беріледі.</w:t>
      </w:r>
    </w:p>
    <w:bookmarkEnd w:id="484"/>
    <w:bookmarkStart w:name="z494" w:id="485"/>
    <w:p>
      <w:pPr>
        <w:spacing w:after="0"/>
        <w:ind w:left="0"/>
        <w:jc w:val="left"/>
      </w:pPr>
      <w:r>
        <w:rPr>
          <w:rFonts w:ascii="Times New Roman"/>
          <w:b/>
          <w:i w:val="false"/>
          <w:color w:val="000000"/>
        </w:rPr>
        <w:t xml:space="preserve"> 4. Қолды хирургиялық дезинфекциялау</w:t>
      </w:r>
    </w:p>
    <w:bookmarkEnd w:id="485"/>
    <w:bookmarkStart w:name="z495" w:id="486"/>
    <w:p>
      <w:pPr>
        <w:spacing w:after="0"/>
        <w:ind w:left="0"/>
        <w:jc w:val="both"/>
      </w:pPr>
      <w:r>
        <w:rPr>
          <w:rFonts w:ascii="Times New Roman"/>
          <w:b w:val="false"/>
          <w:i w:val="false"/>
          <w:color w:val="000000"/>
          <w:sz w:val="28"/>
        </w:rPr>
        <w:t>
      13. Қолды хирургиялық дезинфекциялау мынадай жағдайларда:</w:t>
      </w:r>
    </w:p>
    <w:bookmarkEnd w:id="486"/>
    <w:bookmarkStart w:name="z496" w:id="487"/>
    <w:p>
      <w:pPr>
        <w:spacing w:after="0"/>
        <w:ind w:left="0"/>
        <w:jc w:val="both"/>
      </w:pPr>
      <w:r>
        <w:rPr>
          <w:rFonts w:ascii="Times New Roman"/>
          <w:b w:val="false"/>
          <w:i w:val="false"/>
          <w:color w:val="000000"/>
          <w:sz w:val="28"/>
        </w:rPr>
        <w:t>
      1) кез-келген жедел араласулардың алдында;</w:t>
      </w:r>
    </w:p>
    <w:bookmarkEnd w:id="487"/>
    <w:bookmarkStart w:name="z497" w:id="488"/>
    <w:p>
      <w:pPr>
        <w:spacing w:after="0"/>
        <w:ind w:left="0"/>
        <w:jc w:val="both"/>
      </w:pPr>
      <w:r>
        <w:rPr>
          <w:rFonts w:ascii="Times New Roman"/>
          <w:b w:val="false"/>
          <w:i w:val="false"/>
          <w:color w:val="000000"/>
          <w:sz w:val="28"/>
        </w:rPr>
        <w:t>
      2) маңызды инвазиялы ем-шаралардың (мысалы, ірі қан тамырларын пункциялаудың) алдында жүргізіледі.</w:t>
      </w:r>
    </w:p>
    <w:bookmarkEnd w:id="488"/>
    <w:bookmarkStart w:name="z498" w:id="489"/>
    <w:p>
      <w:pPr>
        <w:spacing w:after="0"/>
        <w:ind w:left="0"/>
        <w:jc w:val="both"/>
      </w:pPr>
      <w:r>
        <w:rPr>
          <w:rFonts w:ascii="Times New Roman"/>
          <w:b w:val="false"/>
          <w:i w:val="false"/>
          <w:color w:val="000000"/>
          <w:sz w:val="28"/>
        </w:rPr>
        <w:t>
      14. Қолды хирургиялық дезинфекциялау үш сатыдан тұрады: қолды механикалық тазарту, тері антисептигімен дезинфекциялау және бір рет қолданылатын стерилді қолғаптарды кию.</w:t>
      </w:r>
    </w:p>
    <w:bookmarkEnd w:id="489"/>
    <w:bookmarkStart w:name="z499" w:id="490"/>
    <w:p>
      <w:pPr>
        <w:spacing w:after="0"/>
        <w:ind w:left="0"/>
        <w:jc w:val="both"/>
      </w:pPr>
      <w:r>
        <w:rPr>
          <w:rFonts w:ascii="Times New Roman"/>
          <w:b w:val="false"/>
          <w:i w:val="false"/>
          <w:color w:val="000000"/>
          <w:sz w:val="28"/>
        </w:rPr>
        <w:t>
      15. Қолды хирургиялық дезинфекциялау кезінде білек өңделеді, жылы ағынды су, шынтақ дозаторы бар құтылардағы сұйық сабын және антисептиктер, бір рет қолданылатын стерилді сүлгілер немесе стерилді сулықтар пайдаланылады.</w:t>
      </w:r>
    </w:p>
    <w:bookmarkEnd w:id="490"/>
    <w:bookmarkStart w:name="z500" w:id="491"/>
    <w:p>
      <w:pPr>
        <w:spacing w:after="0"/>
        <w:ind w:left="0"/>
        <w:jc w:val="both"/>
      </w:pPr>
      <w:r>
        <w:rPr>
          <w:rFonts w:ascii="Times New Roman"/>
          <w:b w:val="false"/>
          <w:i w:val="false"/>
          <w:color w:val="000000"/>
          <w:sz w:val="28"/>
        </w:rPr>
        <w:t>
      16. Қолды және білекті хирургиялық дезинфекциялау кезінде оны еуропалық стандарт бойынша қозғалыс реттілігін сақтай отырып, сұйық сабынды қолдану арқылы жылы сумен жуады және стерилді сүлгімен немесе стерилді сулықпен құрғатады. Рәсімнің жалпы уақыты – 2 минут.</w:t>
      </w:r>
    </w:p>
    <w:bookmarkEnd w:id="491"/>
    <w:bookmarkStart w:name="z501" w:id="492"/>
    <w:p>
      <w:pPr>
        <w:spacing w:after="0"/>
        <w:ind w:left="0"/>
        <w:jc w:val="both"/>
      </w:pPr>
      <w:r>
        <w:rPr>
          <w:rFonts w:ascii="Times New Roman"/>
          <w:b w:val="false"/>
          <w:i w:val="false"/>
          <w:color w:val="000000"/>
          <w:sz w:val="28"/>
        </w:rPr>
        <w:t>
      17. Механикалық тазарту кезеңі аяқталғаннан кейін 3 мл мөлшеріндегі антисептик еуропалық стандарты бойынша қозғалыстардың реттілігін сақтай отырып, қолдың терісіне дереу жағылады. Тері антисептигін жағу рәсімі 2 рет қайталанады, антисептиктің жалпы шығыны - 10 мл, рәсімнің жалпы уақыты – 5 минут.</w:t>
      </w:r>
    </w:p>
    <w:bookmarkEnd w:id="492"/>
    <w:bookmarkStart w:name="z502" w:id="493"/>
    <w:p>
      <w:pPr>
        <w:spacing w:after="0"/>
        <w:ind w:left="0"/>
        <w:jc w:val="both"/>
      </w:pPr>
      <w:r>
        <w:rPr>
          <w:rFonts w:ascii="Times New Roman"/>
          <w:b w:val="false"/>
          <w:i w:val="false"/>
          <w:color w:val="000000"/>
          <w:sz w:val="28"/>
        </w:rPr>
        <w:t>
      18. Антисептик толық сіңгеннен кейін қолға бір рет қолданылатын стерилді қолғаптар киіледі.</w:t>
      </w:r>
    </w:p>
    <w:bookmarkEnd w:id="493"/>
    <w:bookmarkStart w:name="z503" w:id="494"/>
    <w:p>
      <w:pPr>
        <w:spacing w:after="0"/>
        <w:ind w:left="0"/>
        <w:jc w:val="both"/>
      </w:pPr>
      <w:r>
        <w:rPr>
          <w:rFonts w:ascii="Times New Roman"/>
          <w:b w:val="false"/>
          <w:i w:val="false"/>
          <w:color w:val="000000"/>
          <w:sz w:val="28"/>
        </w:rPr>
        <w:t>
      Операция (ем-шара) аяқталғаннан кейін қолғаптар шешіледі, қолды сұйық сабынмен жуады және тері құрғамау үшін қоректендіргіш крем немесе лосьон жағады.</w:t>
      </w:r>
    </w:p>
    <w:bookmarkEnd w:id="4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көмек</w:t>
            </w:r>
            <w:r>
              <w:br/>
            </w:r>
            <w:r>
              <w:rPr>
                <w:rFonts w:ascii="Times New Roman"/>
                <w:b w:val="false"/>
                <w:i w:val="false"/>
                <w:color w:val="000000"/>
                <w:sz w:val="20"/>
              </w:rPr>
              <w:t>көрсетумен байланысты</w:t>
            </w:r>
            <w:r>
              <w:br/>
            </w:r>
            <w:r>
              <w:rPr>
                <w:rFonts w:ascii="Times New Roman"/>
                <w:b w:val="false"/>
                <w:i w:val="false"/>
                <w:color w:val="000000"/>
                <w:sz w:val="20"/>
              </w:rPr>
              <w:t>инфекциялардың алдын</w:t>
            </w:r>
            <w:r>
              <w:br/>
            </w:r>
            <w:r>
              <w:rPr>
                <w:rFonts w:ascii="Times New Roman"/>
                <w:b w:val="false"/>
                <w:i w:val="false"/>
                <w:color w:val="000000"/>
                <w:sz w:val="20"/>
              </w:rPr>
              <w:t>алу жөніндегі санитариялық-</w:t>
            </w:r>
            <w:r>
              <w:br/>
            </w:r>
            <w:r>
              <w:rPr>
                <w:rFonts w:ascii="Times New Roman"/>
                <w:b w:val="false"/>
                <w:i w:val="false"/>
                <w:color w:val="000000"/>
                <w:sz w:val="20"/>
              </w:rPr>
              <w:t>эпидемияға қарсы,</w:t>
            </w:r>
            <w:r>
              <w:br/>
            </w:r>
            <w:r>
              <w:rPr>
                <w:rFonts w:ascii="Times New Roman"/>
                <w:b w:val="false"/>
                <w:i w:val="false"/>
                <w:color w:val="000000"/>
                <w:sz w:val="20"/>
              </w:rPr>
              <w:t>санитариялық-</w:t>
            </w:r>
            <w:r>
              <w:br/>
            </w:r>
            <w:r>
              <w:rPr>
                <w:rFonts w:ascii="Times New Roman"/>
                <w:b w:val="false"/>
                <w:i w:val="false"/>
                <w:color w:val="000000"/>
                <w:sz w:val="20"/>
              </w:rPr>
              <w:t>профилактикалық іс-шараларды</w:t>
            </w:r>
            <w:r>
              <w:br/>
            </w:r>
            <w:r>
              <w:rPr>
                <w:rFonts w:ascii="Times New Roman"/>
                <w:b w:val="false"/>
                <w:i w:val="false"/>
                <w:color w:val="000000"/>
                <w:sz w:val="20"/>
              </w:rPr>
              <w:t>ұйымдастыруға және жүргізуге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Денсаулық сақтау ұйымдарында эпидемияға қарсы іс-шаралар жүргізу сапасын бактериологиялық бақылау жөніндегі нұсқаулық</w:t>
      </w:r>
    </w:p>
    <w:bookmarkStart w:name="z506" w:id="495"/>
    <w:p>
      <w:pPr>
        <w:spacing w:after="0"/>
        <w:ind w:left="0"/>
        <w:jc w:val="left"/>
      </w:pPr>
      <w:r>
        <w:rPr>
          <w:rFonts w:ascii="Times New Roman"/>
          <w:b/>
          <w:i w:val="false"/>
          <w:color w:val="000000"/>
        </w:rPr>
        <w:t xml:space="preserve"> 1. Бактериологиялық бақылау</w:t>
      </w:r>
    </w:p>
    <w:bookmarkEnd w:id="495"/>
    <w:bookmarkStart w:name="z507" w:id="496"/>
    <w:p>
      <w:pPr>
        <w:spacing w:after="0"/>
        <w:ind w:left="0"/>
        <w:jc w:val="both"/>
      </w:pPr>
      <w:r>
        <w:rPr>
          <w:rFonts w:ascii="Times New Roman"/>
          <w:b w:val="false"/>
          <w:i w:val="false"/>
          <w:color w:val="000000"/>
          <w:sz w:val="28"/>
        </w:rPr>
        <w:t>
      Бактериологиялық бақылау эпидемиологиялық көрсеткіштер бойынша, сондай-ақ бөлімшелер жабылғаннан кейін орындалған профилактикалық іс-шаралардың сапасын бағалау мақсатында жүргізіледі.</w:t>
      </w:r>
    </w:p>
    <w:bookmarkEnd w:id="496"/>
    <w:bookmarkStart w:name="z508" w:id="497"/>
    <w:p>
      <w:pPr>
        <w:spacing w:after="0"/>
        <w:ind w:left="0"/>
        <w:jc w:val="both"/>
      </w:pPr>
      <w:r>
        <w:rPr>
          <w:rFonts w:ascii="Times New Roman"/>
          <w:b w:val="false"/>
          <w:i w:val="false"/>
          <w:color w:val="000000"/>
          <w:sz w:val="28"/>
        </w:rPr>
        <w:t>
      Ағымдық дезинфекциялау жүргізу кезінде бактериологиялық бақылау: босандыру залдарында, операциялық блокта, ем-шара, таңу бөлмелерінде, қарқынды терапия палаталарында, сүт беру бөлмесінде, босанғаннан кейінгі бөлімшенің палаталарында, балалар палаталарында жүзеге асырылады.</w:t>
      </w:r>
    </w:p>
    <w:bookmarkEnd w:id="497"/>
    <w:bookmarkStart w:name="z509" w:id="498"/>
    <w:p>
      <w:pPr>
        <w:spacing w:after="0"/>
        <w:ind w:left="0"/>
        <w:jc w:val="both"/>
      </w:pPr>
      <w:r>
        <w:rPr>
          <w:rFonts w:ascii="Times New Roman"/>
          <w:b w:val="false"/>
          <w:i w:val="false"/>
          <w:color w:val="000000"/>
          <w:sz w:val="28"/>
        </w:rPr>
        <w:t>
      Эпидемиялық көрсеткіштер бойынша перзентханаларды тексеру кезінде шайындылар таза, сонымен қатар бұрын пайдаланылған заттардан да алынады.</w:t>
      </w:r>
    </w:p>
    <w:bookmarkEnd w:id="498"/>
    <w:bookmarkStart w:name="z510" w:id="499"/>
    <w:p>
      <w:pPr>
        <w:spacing w:after="0"/>
        <w:ind w:left="0"/>
        <w:jc w:val="both"/>
      </w:pPr>
      <w:r>
        <w:rPr>
          <w:rFonts w:ascii="Times New Roman"/>
          <w:b w:val="false"/>
          <w:i w:val="false"/>
          <w:color w:val="000000"/>
          <w:sz w:val="28"/>
        </w:rPr>
        <w:t>
      Акушерлік стационарларда әртүрлі микроорганизмдерден МККБИ туындауы мүмкін екенін ескере отырып, эпидемиялық көрсеткіштер бойынша тексеру кезінде нақты жағдайға байланысты, бактериологиялық зерттеулер ауруханаішілік инфекцияны тудыруы мүмкін бактерияларға, оның ішінде стрептококктарға, жалғанмонадтарға, энтеробактерияларға және т.б. жүргізіледі.</w:t>
      </w:r>
    </w:p>
    <w:bookmarkEnd w:id="499"/>
    <w:bookmarkStart w:name="z511" w:id="500"/>
    <w:p>
      <w:pPr>
        <w:spacing w:after="0"/>
        <w:ind w:left="0"/>
        <w:jc w:val="both"/>
      </w:pPr>
      <w:r>
        <w:rPr>
          <w:rFonts w:ascii="Times New Roman"/>
          <w:b w:val="false"/>
          <w:i w:val="false"/>
          <w:color w:val="000000"/>
          <w:sz w:val="28"/>
        </w:rPr>
        <w:t>
      Бөлінген микроорганизмдердің антибиотиктерге сезімталдығын анықтау ерекше тәртіп бойынша (ішінара – микроорганизмдер қайта анықталған жағдайда) және эпидемиялық көрсеткіштер бойынша жүргізіледі.</w:t>
      </w:r>
    </w:p>
    <w:bookmarkEnd w:id="500"/>
    <w:bookmarkStart w:name="z512" w:id="501"/>
    <w:p>
      <w:pPr>
        <w:spacing w:after="0"/>
        <w:ind w:left="0"/>
        <w:jc w:val="left"/>
      </w:pPr>
      <w:r>
        <w:rPr>
          <w:rFonts w:ascii="Times New Roman"/>
          <w:b/>
          <w:i w:val="false"/>
          <w:color w:val="000000"/>
        </w:rPr>
        <w:t xml:space="preserve"> 2. Зерттеу объектілерінің тізбесі:</w:t>
      </w:r>
    </w:p>
    <w:bookmarkEnd w:id="501"/>
    <w:bookmarkStart w:name="z513" w:id="502"/>
    <w:p>
      <w:pPr>
        <w:spacing w:after="0"/>
        <w:ind w:left="0"/>
        <w:jc w:val="both"/>
      </w:pPr>
      <w:r>
        <w:rPr>
          <w:rFonts w:ascii="Times New Roman"/>
          <w:b w:val="false"/>
          <w:i w:val="false"/>
          <w:color w:val="000000"/>
          <w:sz w:val="28"/>
        </w:rPr>
        <w:t>
      Зерттеу объектілеріне мыналар жатады:</w:t>
      </w:r>
    </w:p>
    <w:bookmarkEnd w:id="502"/>
    <w:bookmarkStart w:name="z514" w:id="503"/>
    <w:p>
      <w:pPr>
        <w:spacing w:after="0"/>
        <w:ind w:left="0"/>
        <w:jc w:val="both"/>
      </w:pPr>
      <w:r>
        <w:rPr>
          <w:rFonts w:ascii="Times New Roman"/>
          <w:b w:val="false"/>
          <w:i w:val="false"/>
          <w:color w:val="000000"/>
          <w:sz w:val="28"/>
        </w:rPr>
        <w:t>
      1) ауа ортасы;</w:t>
      </w:r>
    </w:p>
    <w:bookmarkEnd w:id="503"/>
    <w:bookmarkStart w:name="z515" w:id="504"/>
    <w:p>
      <w:pPr>
        <w:spacing w:after="0"/>
        <w:ind w:left="0"/>
        <w:jc w:val="both"/>
      </w:pPr>
      <w:r>
        <w:rPr>
          <w:rFonts w:ascii="Times New Roman"/>
          <w:b w:val="false"/>
          <w:i w:val="false"/>
          <w:color w:val="000000"/>
          <w:sz w:val="28"/>
        </w:rPr>
        <w:t>
      2) медициналық құрал-саймандар;</w:t>
      </w:r>
    </w:p>
    <w:bookmarkEnd w:id="504"/>
    <w:bookmarkStart w:name="z516" w:id="505"/>
    <w:p>
      <w:pPr>
        <w:spacing w:after="0"/>
        <w:ind w:left="0"/>
        <w:jc w:val="both"/>
      </w:pPr>
      <w:r>
        <w:rPr>
          <w:rFonts w:ascii="Times New Roman"/>
          <w:b w:val="false"/>
          <w:i w:val="false"/>
          <w:color w:val="000000"/>
          <w:sz w:val="28"/>
        </w:rPr>
        <w:t>
      3) медицина персоналының қолы мен киімі, операция орнының айналасы;</w:t>
      </w:r>
    </w:p>
    <w:bookmarkEnd w:id="505"/>
    <w:bookmarkStart w:name="z517" w:id="506"/>
    <w:p>
      <w:pPr>
        <w:spacing w:after="0"/>
        <w:ind w:left="0"/>
        <w:jc w:val="both"/>
      </w:pPr>
      <w:r>
        <w:rPr>
          <w:rFonts w:ascii="Times New Roman"/>
          <w:b w:val="false"/>
          <w:i w:val="false"/>
          <w:color w:val="000000"/>
          <w:sz w:val="28"/>
        </w:rPr>
        <w:t>
      4) хирургиялық тігіс материалы;</w:t>
      </w:r>
    </w:p>
    <w:bookmarkEnd w:id="506"/>
    <w:bookmarkStart w:name="z518" w:id="507"/>
    <w:p>
      <w:pPr>
        <w:spacing w:after="0"/>
        <w:ind w:left="0"/>
        <w:jc w:val="both"/>
      </w:pPr>
      <w:r>
        <w:rPr>
          <w:rFonts w:ascii="Times New Roman"/>
          <w:b w:val="false"/>
          <w:i w:val="false"/>
          <w:color w:val="000000"/>
          <w:sz w:val="28"/>
        </w:rPr>
        <w:t>
      5) қоршаған орта заттары.</w:t>
      </w:r>
    </w:p>
    <w:bookmarkEnd w:id="507"/>
    <w:bookmarkStart w:name="z519" w:id="508"/>
    <w:p>
      <w:pPr>
        <w:spacing w:after="0"/>
        <w:ind w:left="0"/>
        <w:jc w:val="left"/>
      </w:pPr>
      <w:r>
        <w:rPr>
          <w:rFonts w:ascii="Times New Roman"/>
          <w:b/>
          <w:i w:val="false"/>
          <w:color w:val="000000"/>
        </w:rPr>
        <w:t xml:space="preserve"> 3. Ауаның микробтық тұқымдалуын зерттеу</w:t>
      </w:r>
    </w:p>
    <w:bookmarkEnd w:id="508"/>
    <w:bookmarkStart w:name="z520" w:id="509"/>
    <w:p>
      <w:pPr>
        <w:spacing w:after="0"/>
        <w:ind w:left="0"/>
        <w:jc w:val="both"/>
      </w:pPr>
      <w:r>
        <w:rPr>
          <w:rFonts w:ascii="Times New Roman"/>
          <w:b w:val="false"/>
          <w:i w:val="false"/>
          <w:color w:val="000000"/>
          <w:sz w:val="28"/>
        </w:rPr>
        <w:t>
      Ауаны бактериологиялық зерттеу ауаның 1 текше метріндегі микроорганизмдердің жалпы санын, ауаның 1 текше метріндегі зең және ашытқы саңырауқұлақтарының санын, ауаның 1 текше метріндегі стафилококк колонияларының санын анықтауды көздейді.</w:t>
      </w:r>
    </w:p>
    <w:bookmarkEnd w:id="509"/>
    <w:bookmarkStart w:name="z521" w:id="510"/>
    <w:p>
      <w:pPr>
        <w:spacing w:after="0"/>
        <w:ind w:left="0"/>
        <w:jc w:val="both"/>
      </w:pPr>
      <w:r>
        <w:rPr>
          <w:rFonts w:ascii="Times New Roman"/>
          <w:b w:val="false"/>
          <w:i w:val="false"/>
          <w:color w:val="000000"/>
          <w:sz w:val="28"/>
        </w:rPr>
        <w:t>
      Бұл ретте хирургтың, операция мейіргерінің жұмысына байланысты микроорганизмдердің көп пайда болуы мүмкін операция орнындағы ауа ортасының жағдайына ерекше назар аудару керек.</w:t>
      </w:r>
    </w:p>
    <w:bookmarkEnd w:id="510"/>
    <w:bookmarkStart w:name="z522" w:id="511"/>
    <w:p>
      <w:pPr>
        <w:spacing w:after="0"/>
        <w:ind w:left="0"/>
        <w:jc w:val="both"/>
      </w:pPr>
      <w:r>
        <w:rPr>
          <w:rFonts w:ascii="Times New Roman"/>
          <w:b w:val="false"/>
          <w:i w:val="false"/>
          <w:color w:val="000000"/>
          <w:sz w:val="28"/>
        </w:rPr>
        <w:t>
      Ауа сынамасы аспирациялық әдіспен Кротов аппараты, ПАБ, ПОВ-1 және басқа да ұқсас модельдер арқылы іріктеледі.</w:t>
      </w:r>
    </w:p>
    <w:bookmarkEnd w:id="511"/>
    <w:bookmarkStart w:name="z523" w:id="512"/>
    <w:p>
      <w:pPr>
        <w:spacing w:after="0"/>
        <w:ind w:left="0"/>
        <w:jc w:val="both"/>
      </w:pPr>
      <w:r>
        <w:rPr>
          <w:rFonts w:ascii="Times New Roman"/>
          <w:b w:val="false"/>
          <w:i w:val="false"/>
          <w:color w:val="000000"/>
          <w:sz w:val="28"/>
        </w:rPr>
        <w:t>
      Сынаманы іріктеу аппараты болмаған жағдайда ауаның жалпы тұқымдалуын анықтау үшін 10 минут бойы, стафилококктарды анықтау үшін 20 минут бойы ет-пептонды агары бар табақшаға микрофлораның седиментациясы (шөгу) әдісімен жабық үй-жайлар ауасының микрофлорасына зерттеу жүргізуге жол беріледі.</w:t>
      </w:r>
    </w:p>
    <w:bookmarkEnd w:id="512"/>
    <w:bookmarkStart w:name="z524" w:id="513"/>
    <w:p>
      <w:pPr>
        <w:spacing w:after="0"/>
        <w:ind w:left="0"/>
        <w:jc w:val="both"/>
      </w:pPr>
      <w:r>
        <w:rPr>
          <w:rFonts w:ascii="Times New Roman"/>
          <w:b w:val="false"/>
          <w:i w:val="false"/>
          <w:color w:val="000000"/>
          <w:sz w:val="28"/>
        </w:rPr>
        <w:t>
      Орталықтандырылған стерилдеу бөлімшелері жабдықтарының бетінен алынған шайындыларда санитариялық-көрсеткіштік және патогендік микроорганизмдердің болуына жол берілмейді.</w:t>
      </w:r>
    </w:p>
    <w:bookmarkEnd w:id="513"/>
    <w:bookmarkStart w:name="z525" w:id="514"/>
    <w:p>
      <w:pPr>
        <w:spacing w:after="0"/>
        <w:ind w:left="0"/>
        <w:jc w:val="left"/>
      </w:pPr>
      <w:r>
        <w:rPr>
          <w:rFonts w:ascii="Times New Roman"/>
          <w:b/>
          <w:i w:val="false"/>
          <w:color w:val="000000"/>
        </w:rPr>
        <w:t xml:space="preserve"> 4. Стерилдікті бақылау үшін материал сынамаларын алу</w:t>
      </w:r>
    </w:p>
    <w:bookmarkEnd w:id="514"/>
    <w:bookmarkStart w:name="z526" w:id="515"/>
    <w:p>
      <w:pPr>
        <w:spacing w:after="0"/>
        <w:ind w:left="0"/>
        <w:jc w:val="both"/>
      </w:pPr>
      <w:r>
        <w:rPr>
          <w:rFonts w:ascii="Times New Roman"/>
          <w:b w:val="false"/>
          <w:i w:val="false"/>
          <w:color w:val="000000"/>
          <w:sz w:val="28"/>
        </w:rPr>
        <w:t>
      Тікелей операция алдында асептиканың қатаң қағидаларын сақтай отырып, стерилдікке сынамалар алу құрғақ ыдыста жүргізіледі.</w:t>
      </w:r>
    </w:p>
    <w:bookmarkEnd w:id="515"/>
    <w:bookmarkStart w:name="z527" w:id="516"/>
    <w:p>
      <w:pPr>
        <w:spacing w:after="0"/>
        <w:ind w:left="0"/>
        <w:jc w:val="both"/>
      </w:pPr>
      <w:r>
        <w:rPr>
          <w:rFonts w:ascii="Times New Roman"/>
          <w:b w:val="false"/>
          <w:i w:val="false"/>
          <w:color w:val="000000"/>
          <w:sz w:val="28"/>
        </w:rPr>
        <w:t>
      Стерилдікті бақылау объектілері:</w:t>
      </w:r>
    </w:p>
    <w:bookmarkEnd w:id="516"/>
    <w:bookmarkStart w:name="z528" w:id="517"/>
    <w:p>
      <w:pPr>
        <w:spacing w:after="0"/>
        <w:ind w:left="0"/>
        <w:jc w:val="both"/>
      </w:pPr>
      <w:r>
        <w:rPr>
          <w:rFonts w:ascii="Times New Roman"/>
          <w:b w:val="false"/>
          <w:i w:val="false"/>
          <w:color w:val="000000"/>
          <w:sz w:val="28"/>
        </w:rPr>
        <w:t>
      операциялық араласулар үшін дайындалған тігіс материалы;</w:t>
      </w:r>
    </w:p>
    <w:bookmarkEnd w:id="517"/>
    <w:bookmarkStart w:name="z529" w:id="518"/>
    <w:p>
      <w:pPr>
        <w:spacing w:after="0"/>
        <w:ind w:left="0"/>
        <w:jc w:val="both"/>
      </w:pPr>
      <w:r>
        <w:rPr>
          <w:rFonts w:ascii="Times New Roman"/>
          <w:b w:val="false"/>
          <w:i w:val="false"/>
          <w:color w:val="000000"/>
          <w:sz w:val="28"/>
        </w:rPr>
        <w:t>
      медициналық құрал-саймандар, операция орны, хирургтың өңдеу жүргізгеннен кейінгі қолы;</w:t>
      </w:r>
    </w:p>
    <w:bookmarkEnd w:id="518"/>
    <w:bookmarkStart w:name="z530" w:id="519"/>
    <w:p>
      <w:pPr>
        <w:spacing w:after="0"/>
        <w:ind w:left="0"/>
        <w:jc w:val="both"/>
      </w:pPr>
      <w:r>
        <w:rPr>
          <w:rFonts w:ascii="Times New Roman"/>
          <w:b w:val="false"/>
          <w:i w:val="false"/>
          <w:color w:val="000000"/>
          <w:sz w:val="28"/>
        </w:rPr>
        <w:t>
      таңу материалы, іш киім, қолды құрғатуға арналған сулықтар болып табылады.</w:t>
      </w:r>
    </w:p>
    <w:bookmarkEnd w:id="519"/>
    <w:bookmarkStart w:name="z531" w:id="520"/>
    <w:p>
      <w:pPr>
        <w:spacing w:after="0"/>
        <w:ind w:left="0"/>
        <w:jc w:val="both"/>
      </w:pPr>
      <w:r>
        <w:rPr>
          <w:rFonts w:ascii="Times New Roman"/>
          <w:b w:val="false"/>
          <w:i w:val="false"/>
          <w:color w:val="000000"/>
          <w:sz w:val="28"/>
        </w:rPr>
        <w:t>
      Стерилдікті бақылау үшін мынадай қоректік орталар пайдаланылады: тиогликоль сорпасы, Сабуро сорпасы. Көрсетілген екі ортаға бір мезгілде себу міндетті.</w:t>
      </w:r>
    </w:p>
    <w:bookmarkEnd w:id="520"/>
    <w:bookmarkStart w:name="z532" w:id="521"/>
    <w:p>
      <w:pPr>
        <w:spacing w:after="0"/>
        <w:ind w:left="0"/>
        <w:jc w:val="both"/>
      </w:pPr>
      <w:r>
        <w:rPr>
          <w:rFonts w:ascii="Times New Roman"/>
          <w:b w:val="false"/>
          <w:i w:val="false"/>
          <w:color w:val="000000"/>
          <w:sz w:val="28"/>
        </w:rPr>
        <w:t>
      Өнімді немесе оның бөлігін тікелей қоректік ортаға себу кезінде ыдыстағы ортаның мөлшері сынаманы толық батыру үшін жеткілікті болуы тиіс. Тиогликоль сорпасына себуді 37</w:t>
      </w:r>
      <w:r>
        <w:rPr>
          <w:rFonts w:ascii="Times New Roman"/>
          <w:b w:val="false"/>
          <w:i w:val="false"/>
          <w:color w:val="000000"/>
          <w:vertAlign w:val="superscript"/>
        </w:rPr>
        <w:t>0</w:t>
      </w:r>
      <w:r>
        <w:rPr>
          <w:rFonts w:ascii="Times New Roman"/>
          <w:b w:val="false"/>
          <w:i w:val="false"/>
          <w:color w:val="000000"/>
          <w:sz w:val="28"/>
        </w:rPr>
        <w:t>С температурада термостатта, Сабуро ортасына 20-22</w:t>
      </w:r>
      <w:r>
        <w:rPr>
          <w:rFonts w:ascii="Times New Roman"/>
          <w:b w:val="false"/>
          <w:i w:val="false"/>
          <w:color w:val="000000"/>
          <w:vertAlign w:val="superscript"/>
        </w:rPr>
        <w:t>0</w:t>
      </w:r>
      <w:r>
        <w:rPr>
          <w:rFonts w:ascii="Times New Roman"/>
          <w:b w:val="false"/>
          <w:i w:val="false"/>
          <w:color w:val="000000"/>
          <w:sz w:val="28"/>
        </w:rPr>
        <w:t>С температурада ұстайды. Себінді 8 тәулік бойы термостатта инкубацияланады.</w:t>
      </w:r>
    </w:p>
    <w:bookmarkEnd w:id="521"/>
    <w:bookmarkStart w:name="z533" w:id="522"/>
    <w:p>
      <w:pPr>
        <w:spacing w:after="0"/>
        <w:ind w:left="0"/>
        <w:jc w:val="both"/>
      </w:pPr>
      <w:r>
        <w:rPr>
          <w:rFonts w:ascii="Times New Roman"/>
          <w:b w:val="false"/>
          <w:i w:val="false"/>
          <w:color w:val="000000"/>
          <w:sz w:val="28"/>
        </w:rPr>
        <w:t>
      Материалды стерилдікке зерттеуді (тігіс материалы, құрал-сайман, таңу материалы) БАТРАК 4100 экспресс-анализаторында жүргізуге болады. Өсіру мерзімі мен нәтижелерін есепке алу аппаратқа қоса берілетін нұсқаулыққа сәйкес жүргізіледі.</w:t>
      </w:r>
    </w:p>
    <w:bookmarkEnd w:id="522"/>
    <w:bookmarkStart w:name="z534" w:id="523"/>
    <w:p>
      <w:pPr>
        <w:spacing w:after="0"/>
        <w:ind w:left="0"/>
        <w:jc w:val="left"/>
      </w:pPr>
      <w:r>
        <w:rPr>
          <w:rFonts w:ascii="Times New Roman"/>
          <w:b/>
          <w:i w:val="false"/>
          <w:color w:val="000000"/>
        </w:rPr>
        <w:t xml:space="preserve"> 5. Операция орнының терісін және хирургтардың қолдарын өңдеудің тиімділігін бактериологиялық бақылау</w:t>
      </w:r>
    </w:p>
    <w:bookmarkEnd w:id="523"/>
    <w:bookmarkStart w:name="z535" w:id="524"/>
    <w:p>
      <w:pPr>
        <w:spacing w:after="0"/>
        <w:ind w:left="0"/>
        <w:jc w:val="both"/>
      </w:pPr>
      <w:r>
        <w:rPr>
          <w:rFonts w:ascii="Times New Roman"/>
          <w:b w:val="false"/>
          <w:i w:val="false"/>
          <w:color w:val="000000"/>
          <w:sz w:val="28"/>
        </w:rPr>
        <w:t>
      Операция орнының сыртқы денесі мен хирургтардың қолынан алынған шайындыларды стерилденген сулықтармен (мөлшері 5 те 5 см) немесе стерилденген физиологиялық ерітіндіге малынған тампонмен жүргізеді.</w:t>
      </w:r>
    </w:p>
    <w:bookmarkEnd w:id="524"/>
    <w:bookmarkStart w:name="z536" w:id="525"/>
    <w:p>
      <w:pPr>
        <w:spacing w:after="0"/>
        <w:ind w:left="0"/>
        <w:jc w:val="both"/>
      </w:pPr>
      <w:r>
        <w:rPr>
          <w:rFonts w:ascii="Times New Roman"/>
          <w:b w:val="false"/>
          <w:i w:val="false"/>
          <w:color w:val="000000"/>
          <w:sz w:val="28"/>
        </w:rPr>
        <w:t>
      Алақанды, екі қолдың да тырнағының айналасын және саусақ арасын мұқият сүртеді. Сынама алынғаннан кейін тампонды стерилденген физиологиялық ерітіндісі бар түтікшеге салады, ол 5,0 мл тиогликоль ортасы бар екі түтікшеге 0,5 мл-ден егіледі. Себіндіні 37</w:t>
      </w:r>
      <w:r>
        <w:rPr>
          <w:rFonts w:ascii="Times New Roman"/>
          <w:b w:val="false"/>
          <w:i w:val="false"/>
          <w:color w:val="000000"/>
          <w:vertAlign w:val="superscript"/>
        </w:rPr>
        <w:t>0</w:t>
      </w:r>
      <w:r>
        <w:rPr>
          <w:rFonts w:ascii="Times New Roman"/>
          <w:b w:val="false"/>
          <w:i w:val="false"/>
          <w:color w:val="000000"/>
          <w:sz w:val="28"/>
        </w:rPr>
        <w:t>С температурада 48 сағат бойы инкубациялайды.</w:t>
      </w:r>
    </w:p>
    <w:bookmarkEnd w:id="525"/>
    <w:bookmarkStart w:name="z537" w:id="526"/>
    <w:p>
      <w:pPr>
        <w:spacing w:after="0"/>
        <w:ind w:left="0"/>
        <w:jc w:val="both"/>
      </w:pPr>
      <w:r>
        <w:rPr>
          <w:rFonts w:ascii="Times New Roman"/>
          <w:b w:val="false"/>
          <w:i w:val="false"/>
          <w:color w:val="000000"/>
          <w:sz w:val="28"/>
        </w:rPr>
        <w:t>
      Нәтижелерді есепке алу: операция орнының сыртқы денесін және хирургтардың қолын сүрту қоректік ортада микроорганизмдердің өсуі болмаған кезде тиімді болады.</w:t>
      </w:r>
    </w:p>
    <w:bookmarkEnd w:id="526"/>
    <w:bookmarkStart w:name="z538" w:id="527"/>
    <w:p>
      <w:pPr>
        <w:spacing w:after="0"/>
        <w:ind w:left="0"/>
        <w:jc w:val="left"/>
      </w:pPr>
      <w:r>
        <w:rPr>
          <w:rFonts w:ascii="Times New Roman"/>
          <w:b/>
          <w:i w:val="false"/>
          <w:color w:val="000000"/>
        </w:rPr>
        <w:t xml:space="preserve"> 6. Қоршаған орта заттарының микробтық тұқымдалуын зерттеу</w:t>
      </w:r>
    </w:p>
    <w:bookmarkEnd w:id="527"/>
    <w:bookmarkStart w:name="z539" w:id="528"/>
    <w:p>
      <w:pPr>
        <w:spacing w:after="0"/>
        <w:ind w:left="0"/>
        <w:jc w:val="both"/>
      </w:pPr>
      <w:r>
        <w:rPr>
          <w:rFonts w:ascii="Times New Roman"/>
          <w:b w:val="false"/>
          <w:i w:val="false"/>
          <w:color w:val="000000"/>
          <w:sz w:val="28"/>
        </w:rPr>
        <w:t>
      Денсаулық сақтау ұйымдарында қоршаған орта заттарының микробтық тұқымдалуын бактериологиялық зерттеу таза және бұрын пайдаланылған заттардан алынған ішек тұқымдас, стафилококктар және көк іріңді таяқшалардың микроорганизмдердін анықтауды көздейді.</w:t>
      </w:r>
    </w:p>
    <w:bookmarkEnd w:id="528"/>
    <w:bookmarkStart w:name="z540" w:id="529"/>
    <w:p>
      <w:pPr>
        <w:spacing w:after="0"/>
        <w:ind w:left="0"/>
        <w:jc w:val="both"/>
      </w:pPr>
      <w:r>
        <w:rPr>
          <w:rFonts w:ascii="Times New Roman"/>
          <w:b w:val="false"/>
          <w:i w:val="false"/>
          <w:color w:val="000000"/>
          <w:sz w:val="28"/>
        </w:rPr>
        <w:t>
      Бақылау объектілері:</w:t>
      </w:r>
    </w:p>
    <w:bookmarkEnd w:id="529"/>
    <w:bookmarkStart w:name="z541" w:id="530"/>
    <w:p>
      <w:pPr>
        <w:spacing w:after="0"/>
        <w:ind w:left="0"/>
        <w:jc w:val="both"/>
      </w:pPr>
      <w:r>
        <w:rPr>
          <w:rFonts w:ascii="Times New Roman"/>
          <w:b w:val="false"/>
          <w:i w:val="false"/>
          <w:color w:val="000000"/>
          <w:sz w:val="28"/>
        </w:rPr>
        <w:t>
      польстер, кереует, жаңа туған нәрестелерді қабылдауға дайындалған науа;</w:t>
      </w:r>
    </w:p>
    <w:bookmarkEnd w:id="530"/>
    <w:bookmarkStart w:name="z542" w:id="531"/>
    <w:p>
      <w:pPr>
        <w:spacing w:after="0"/>
        <w:ind w:left="0"/>
        <w:jc w:val="both"/>
      </w:pPr>
      <w:r>
        <w:rPr>
          <w:rFonts w:ascii="Times New Roman"/>
          <w:b w:val="false"/>
          <w:i w:val="false"/>
          <w:color w:val="000000"/>
          <w:sz w:val="28"/>
        </w:rPr>
        <w:t>
      шырышты соруға арналған аппарат баллоны, вакуум-экстрактор шлангі;</w:t>
      </w:r>
    </w:p>
    <w:bookmarkEnd w:id="531"/>
    <w:bookmarkStart w:name="z543" w:id="532"/>
    <w:p>
      <w:pPr>
        <w:spacing w:after="0"/>
        <w:ind w:left="0"/>
        <w:jc w:val="both"/>
      </w:pPr>
      <w:r>
        <w:rPr>
          <w:rFonts w:ascii="Times New Roman"/>
          <w:b w:val="false"/>
          <w:i w:val="false"/>
          <w:color w:val="000000"/>
          <w:sz w:val="28"/>
        </w:rPr>
        <w:t>
      жаңа туған нәрестені бастапқы және қайталанған өңдеу жиынтығы;</w:t>
      </w:r>
    </w:p>
    <w:bookmarkEnd w:id="532"/>
    <w:bookmarkStart w:name="z544" w:id="533"/>
    <w:p>
      <w:pPr>
        <w:spacing w:after="0"/>
        <w:ind w:left="0"/>
        <w:jc w:val="both"/>
      </w:pPr>
      <w:r>
        <w:rPr>
          <w:rFonts w:ascii="Times New Roman"/>
          <w:b w:val="false"/>
          <w:i w:val="false"/>
          <w:color w:val="000000"/>
          <w:sz w:val="28"/>
        </w:rPr>
        <w:t>
      акушерлердің алжапқышы, өкпені жасанды желдету аппараты, оттегі жеткізгіш саптамасы мен шлангі;</w:t>
      </w:r>
    </w:p>
    <w:bookmarkEnd w:id="533"/>
    <w:bookmarkStart w:name="z545" w:id="534"/>
    <w:p>
      <w:pPr>
        <w:spacing w:after="0"/>
        <w:ind w:left="0"/>
        <w:jc w:val="both"/>
      </w:pPr>
      <w:r>
        <w:rPr>
          <w:rFonts w:ascii="Times New Roman"/>
          <w:b w:val="false"/>
          <w:i w:val="false"/>
          <w:color w:val="000000"/>
          <w:sz w:val="28"/>
        </w:rPr>
        <w:t>
      жаңа туған нәрестені орауға арналған үстел, таразы;</w:t>
      </w:r>
    </w:p>
    <w:bookmarkEnd w:id="534"/>
    <w:bookmarkStart w:name="z546" w:id="535"/>
    <w:p>
      <w:pPr>
        <w:spacing w:after="0"/>
        <w:ind w:left="0"/>
        <w:jc w:val="both"/>
      </w:pPr>
      <w:r>
        <w:rPr>
          <w:rFonts w:ascii="Times New Roman"/>
          <w:b w:val="false"/>
          <w:i w:val="false"/>
          <w:color w:val="000000"/>
          <w:sz w:val="28"/>
        </w:rPr>
        <w:t>
      көз таяқшалары, тамшуырлар;</w:t>
      </w:r>
    </w:p>
    <w:bookmarkEnd w:id="535"/>
    <w:bookmarkStart w:name="z547" w:id="536"/>
    <w:p>
      <w:pPr>
        <w:spacing w:after="0"/>
        <w:ind w:left="0"/>
        <w:jc w:val="both"/>
      </w:pPr>
      <w:r>
        <w:rPr>
          <w:rFonts w:ascii="Times New Roman"/>
          <w:b w:val="false"/>
          <w:i w:val="false"/>
          <w:color w:val="000000"/>
          <w:sz w:val="28"/>
        </w:rPr>
        <w:t>
      құрал-сайман үстелінің беті, дәрі-дәрмектер мен құрал-саймандарды сақтауға арналған медициналық шкаф сөрелері, қызуөлшегіш, тоңазытқыштың ішкі беті;</w:t>
      </w:r>
    </w:p>
    <w:bookmarkEnd w:id="536"/>
    <w:bookmarkStart w:name="z548" w:id="537"/>
    <w:p>
      <w:pPr>
        <w:spacing w:after="0"/>
        <w:ind w:left="0"/>
        <w:jc w:val="both"/>
      </w:pPr>
      <w:r>
        <w:rPr>
          <w:rFonts w:ascii="Times New Roman"/>
          <w:b w:val="false"/>
          <w:i w:val="false"/>
          <w:color w:val="000000"/>
          <w:sz w:val="28"/>
        </w:rPr>
        <w:t>
      хирургтардың, анестезиологтардың, акушер-гинекологтардың, неонатологтардың, акушерлердің, емшара жасайтындардың, балалар мейіргерлерінің қолдары;</w:t>
      </w:r>
    </w:p>
    <w:bookmarkEnd w:id="537"/>
    <w:bookmarkStart w:name="z549" w:id="538"/>
    <w:p>
      <w:pPr>
        <w:spacing w:after="0"/>
        <w:ind w:left="0"/>
        <w:jc w:val="both"/>
      </w:pPr>
      <w:r>
        <w:rPr>
          <w:rFonts w:ascii="Times New Roman"/>
          <w:b w:val="false"/>
          <w:i w:val="false"/>
          <w:color w:val="000000"/>
          <w:sz w:val="28"/>
        </w:rPr>
        <w:t>
      қоспаларды құюға және дайындауға арналған ыдыс, мақта шариктері және дәке сүрткіштер;</w:t>
      </w:r>
    </w:p>
    <w:bookmarkEnd w:id="538"/>
    <w:bookmarkStart w:name="z550" w:id="539"/>
    <w:p>
      <w:pPr>
        <w:spacing w:after="0"/>
        <w:ind w:left="0"/>
        <w:jc w:val="both"/>
      </w:pPr>
      <w:r>
        <w:rPr>
          <w:rFonts w:ascii="Times New Roman"/>
          <w:b w:val="false"/>
          <w:i w:val="false"/>
          <w:color w:val="000000"/>
          <w:sz w:val="28"/>
        </w:rPr>
        <w:t>
      операция жасайтын үстел, анестезиолог үстелі, операция жасалған науқастарды тасымалдауға арналған каталкалар;</w:t>
      </w:r>
    </w:p>
    <w:bookmarkEnd w:id="539"/>
    <w:bookmarkStart w:name="z551" w:id="540"/>
    <w:p>
      <w:pPr>
        <w:spacing w:after="0"/>
        <w:ind w:left="0"/>
        <w:jc w:val="both"/>
      </w:pPr>
      <w:r>
        <w:rPr>
          <w:rFonts w:ascii="Times New Roman"/>
          <w:b w:val="false"/>
          <w:i w:val="false"/>
          <w:color w:val="000000"/>
          <w:sz w:val="28"/>
        </w:rPr>
        <w:t>
      тазалау жүргізуге арналған шүберек.</w:t>
      </w:r>
    </w:p>
    <w:bookmarkEnd w:id="540"/>
    <w:bookmarkStart w:name="z552" w:id="541"/>
    <w:p>
      <w:pPr>
        <w:spacing w:after="0"/>
        <w:ind w:left="0"/>
        <w:jc w:val="both"/>
      </w:pPr>
      <w:r>
        <w:rPr>
          <w:rFonts w:ascii="Times New Roman"/>
          <w:b w:val="false"/>
          <w:i w:val="false"/>
          <w:color w:val="000000"/>
          <w:sz w:val="28"/>
        </w:rPr>
        <w:t>
      Беткейлерден сынаманы іріктеу шайынды алу әдісімен жүзеге асырылады. Шайындыларды алу 5,0 мл стерилденген 1% пептонды суы бар, түтікшеге тығынмен бекітілген таяқшалардағы стерилденген мақта тампонымен жүргізіледі. Тампонды ылғалдандырады, объектіден шайынды алады және сол түтікшеге салады. Ұсақ заттарды бақылау кезінде олардың барлық беткейінен шайынды алынады. Үлкен заттардың бетін бақылау кезінде беткі жақтарын мұқият сүртіп, кемінде 100 шаршы см алаңнан шайынды алады. Жууға және дезинфекциялауға қиын жерлерге назар аудару керек. Бір тампонмен бірнеше біртекті ұсақ заттардан шайынды алады.</w:t>
      </w:r>
    </w:p>
    <w:bookmarkEnd w:id="541"/>
    <w:bookmarkStart w:name="z553" w:id="542"/>
    <w:p>
      <w:pPr>
        <w:spacing w:after="0"/>
        <w:ind w:left="0"/>
        <w:jc w:val="left"/>
      </w:pPr>
      <w:r>
        <w:rPr>
          <w:rFonts w:ascii="Times New Roman"/>
          <w:b/>
          <w:i w:val="false"/>
          <w:color w:val="000000"/>
        </w:rPr>
        <w:t xml:space="preserve"> 7. Дәрілік түрлерді зерттеу</w:t>
      </w:r>
    </w:p>
    <w:bookmarkEnd w:id="542"/>
    <w:bookmarkStart w:name="z554" w:id="543"/>
    <w:p>
      <w:pPr>
        <w:spacing w:after="0"/>
        <w:ind w:left="0"/>
        <w:jc w:val="both"/>
      </w:pPr>
      <w:r>
        <w:rPr>
          <w:rFonts w:ascii="Times New Roman"/>
          <w:b w:val="false"/>
          <w:i w:val="false"/>
          <w:color w:val="000000"/>
          <w:sz w:val="28"/>
        </w:rPr>
        <w:t>
      Ішуге арналған ерітінділерді зерттеу бактериялық тұқымдалуды, ішек таяқшалары тобындағы бактериялар титрін, стафилококктарды анықтау мақсатында жүргізіледі.</w:t>
      </w:r>
    </w:p>
    <w:bookmarkEnd w:id="543"/>
    <w:bookmarkStart w:name="z555" w:id="544"/>
    <w:p>
      <w:pPr>
        <w:spacing w:after="0"/>
        <w:ind w:left="0"/>
        <w:jc w:val="both"/>
      </w:pPr>
      <w:r>
        <w:rPr>
          <w:rFonts w:ascii="Times New Roman"/>
          <w:b w:val="false"/>
          <w:i w:val="false"/>
          <w:color w:val="000000"/>
          <w:sz w:val="28"/>
        </w:rPr>
        <w:t>
      Ішек таяқшалары тобындағы бактериялар титрін анықтау үшін сынамаларды Кесслер ортасына мынадай көлемде себеді:10 мл, 1 мл және 1:10 және 1:100 араласудан 1 мл. Себінділерді 37</w:t>
      </w:r>
      <w:r>
        <w:rPr>
          <w:rFonts w:ascii="Times New Roman"/>
          <w:b w:val="false"/>
          <w:i w:val="false"/>
          <w:color w:val="000000"/>
          <w:vertAlign w:val="superscript"/>
        </w:rPr>
        <w:t>0</w:t>
      </w:r>
      <w:r>
        <w:rPr>
          <w:rFonts w:ascii="Times New Roman"/>
          <w:b w:val="false"/>
          <w:i w:val="false"/>
          <w:color w:val="000000"/>
          <w:sz w:val="28"/>
        </w:rPr>
        <w:t>С температурада 18-24 сағат бойы инкубациялайды, содан кейін олар Эндо ортасына себу жүргізеді. Ішек таяқшалары тобындағы бактерияларға тән колониялар өскен жағдайда қалтқымен глюкозаға екінші ашыту сынамасын қоюды жүзеге асырады. Ортаны 37</w:t>
      </w:r>
      <w:r>
        <w:rPr>
          <w:rFonts w:ascii="Times New Roman"/>
          <w:b w:val="false"/>
          <w:i w:val="false"/>
          <w:color w:val="000000"/>
          <w:vertAlign w:val="superscript"/>
        </w:rPr>
        <w:t>0</w:t>
      </w:r>
      <w:r>
        <w:rPr>
          <w:rFonts w:ascii="Times New Roman"/>
          <w:b w:val="false"/>
          <w:i w:val="false"/>
          <w:color w:val="000000"/>
          <w:sz w:val="28"/>
        </w:rPr>
        <w:t>С температурада 24 сағат ұстайды. Ішек таяқшасы тобындағы бактериялар анықталған кезде бөлінген өсінділерді сәйкестендіруді жүргізеді.</w:t>
      </w:r>
    </w:p>
    <w:bookmarkEnd w:id="544"/>
    <w:bookmarkStart w:name="z556" w:id="545"/>
    <w:p>
      <w:pPr>
        <w:spacing w:after="0"/>
        <w:ind w:left="0"/>
        <w:jc w:val="both"/>
      </w:pPr>
      <w:r>
        <w:rPr>
          <w:rFonts w:ascii="Times New Roman"/>
          <w:b w:val="false"/>
          <w:i w:val="false"/>
          <w:color w:val="000000"/>
          <w:sz w:val="28"/>
        </w:rPr>
        <w:t>
      Жалпы микробтық санын анықтау үшін ерітінділер 1 мл-ден екі Петри табақшасына параллель егіледі, ана сүтін зерттеу кезінде 1:10 араласудан 1 мл-ден екі табақшаға себіледі. Себінді МПА ортасын қолдана отырып, тереңдетіп себу әдісімен жүргізіледі. Себінділерді 30</w:t>
      </w:r>
      <w:r>
        <w:rPr>
          <w:rFonts w:ascii="Times New Roman"/>
          <w:b w:val="false"/>
          <w:i w:val="false"/>
          <w:color w:val="000000"/>
          <w:vertAlign w:val="superscript"/>
        </w:rPr>
        <w:t>0</w:t>
      </w:r>
      <w:r>
        <w:rPr>
          <w:rFonts w:ascii="Times New Roman"/>
          <w:b w:val="false"/>
          <w:i w:val="false"/>
          <w:color w:val="000000"/>
          <w:sz w:val="28"/>
        </w:rPr>
        <w:t>С температурада 48 сағат бойы инкубациялағаннан кейін өсірілген колонияларға есептеу жүргізіледі.</w:t>
      </w:r>
    </w:p>
    <w:bookmarkEnd w:id="545"/>
    <w:bookmarkStart w:name="z557" w:id="546"/>
    <w:p>
      <w:pPr>
        <w:spacing w:after="0"/>
        <w:ind w:left="0"/>
        <w:jc w:val="left"/>
      </w:pPr>
      <w:r>
        <w:rPr>
          <w:rFonts w:ascii="Times New Roman"/>
          <w:b/>
          <w:i w:val="false"/>
          <w:color w:val="000000"/>
        </w:rPr>
        <w:t xml:space="preserve"> 8. Жоғарғы тыныс алу жолдарының бөліндісін зерттеу</w:t>
      </w:r>
    </w:p>
    <w:bookmarkEnd w:id="546"/>
    <w:bookmarkStart w:name="z558" w:id="547"/>
    <w:p>
      <w:pPr>
        <w:spacing w:after="0"/>
        <w:ind w:left="0"/>
        <w:jc w:val="both"/>
      </w:pPr>
      <w:r>
        <w:rPr>
          <w:rFonts w:ascii="Times New Roman"/>
          <w:b w:val="false"/>
          <w:i w:val="false"/>
          <w:color w:val="000000"/>
          <w:sz w:val="28"/>
        </w:rPr>
        <w:t>
      Мұрынның жоғарғы бөліктерінің шырышы міндетті бактериологиялық зерттеуден өткізіледі; аңқадан алынған шырышты зерттеуді көрсетімдер бойынша, қабыну процестері болған кезде ғана жүргізеді. Материал мұрынның екі жағынан стерилді мақта тампонымен алынады, басқа тампонмен бадамша бездерінің үстінен алынады. Материалды аңқадан аш қарынға немесе тамақ ішкеннен кейін 2-3 сағаттан соң алады.</w:t>
      </w:r>
    </w:p>
    <w:bookmarkEnd w:id="547"/>
    <w:bookmarkStart w:name="z559" w:id="548"/>
    <w:p>
      <w:pPr>
        <w:spacing w:after="0"/>
        <w:ind w:left="0"/>
        <w:jc w:val="both"/>
      </w:pPr>
      <w:r>
        <w:rPr>
          <w:rFonts w:ascii="Times New Roman"/>
          <w:b w:val="false"/>
          <w:i w:val="false"/>
          <w:color w:val="000000"/>
          <w:sz w:val="28"/>
        </w:rPr>
        <w:t>
      Зерттелетін материалдың себіндісін қоректік орталарға оны алғаннан соң 2 сағаттан кешіктірмей салады.</w:t>
      </w:r>
    </w:p>
    <w:bookmarkEnd w:id="548"/>
    <w:bookmarkStart w:name="z560" w:id="549"/>
    <w:p>
      <w:pPr>
        <w:spacing w:after="0"/>
        <w:ind w:left="0"/>
        <w:jc w:val="both"/>
      </w:pPr>
      <w:r>
        <w:rPr>
          <w:rFonts w:ascii="Times New Roman"/>
          <w:b w:val="false"/>
          <w:i w:val="false"/>
          <w:color w:val="000000"/>
          <w:sz w:val="28"/>
        </w:rPr>
        <w:t>
      Алғашқы себінді үшін саруызды-тұзды, сүтті-тұзды сүтті-саруызды-тұзды агар қоректік орталар пайдаланылады.</w:t>
      </w:r>
    </w:p>
    <w:bookmarkEnd w:id="549"/>
    <w:bookmarkStart w:name="z561" w:id="550"/>
    <w:p>
      <w:pPr>
        <w:spacing w:after="0"/>
        <w:ind w:left="0"/>
        <w:jc w:val="both"/>
      </w:pPr>
      <w:r>
        <w:rPr>
          <w:rFonts w:ascii="Times New Roman"/>
          <w:b w:val="false"/>
          <w:i w:val="false"/>
          <w:color w:val="000000"/>
          <w:sz w:val="28"/>
        </w:rPr>
        <w:t>
      Себіндіні мынадай әдістердің біреуі арқылы жасайды:</w:t>
      </w:r>
    </w:p>
    <w:bookmarkEnd w:id="550"/>
    <w:bookmarkStart w:name="z562" w:id="551"/>
    <w:p>
      <w:pPr>
        <w:spacing w:after="0"/>
        <w:ind w:left="0"/>
        <w:jc w:val="both"/>
      </w:pPr>
      <w:r>
        <w:rPr>
          <w:rFonts w:ascii="Times New Roman"/>
          <w:b w:val="false"/>
          <w:i w:val="false"/>
          <w:color w:val="000000"/>
          <w:sz w:val="28"/>
        </w:rPr>
        <w:t>
      материал алынған тампон арқылы, бұл кезде қоректік ортаға материалды барынша мол салу үшін тампонды айналдырады;</w:t>
      </w:r>
    </w:p>
    <w:bookmarkEnd w:id="551"/>
    <w:bookmarkStart w:name="z563" w:id="552"/>
    <w:p>
      <w:pPr>
        <w:spacing w:after="0"/>
        <w:ind w:left="0"/>
        <w:jc w:val="both"/>
      </w:pPr>
      <w:r>
        <w:rPr>
          <w:rFonts w:ascii="Times New Roman"/>
          <w:b w:val="false"/>
          <w:i w:val="false"/>
          <w:color w:val="000000"/>
          <w:sz w:val="28"/>
        </w:rPr>
        <w:t>
      тампонмен алынған материалды зертханада 5 мл стерилді физиологиялық ерітінді бар сынауыққа салады. Тампонды 10 минуттың ішінде сынауықты шайқау арқылы сұйықтықта шаяды. Сұйықтықты тамшуырмен бірнеше рет араластырып, 0,1мл мөлшерінде жоғарыда көрсетілген қоректік орталардың біріне салады және қалақшамен жақсылап жағады.</w:t>
      </w:r>
    </w:p>
    <w:bookmarkEnd w:id="552"/>
    <w:bookmarkStart w:name="z564" w:id="553"/>
    <w:p>
      <w:pPr>
        <w:spacing w:after="0"/>
        <w:ind w:left="0"/>
        <w:jc w:val="left"/>
      </w:pPr>
      <w:r>
        <w:rPr>
          <w:rFonts w:ascii="Times New Roman"/>
          <w:b/>
          <w:i w:val="false"/>
          <w:color w:val="000000"/>
        </w:rPr>
        <w:t xml:space="preserve"> 9. Жоғарғы тыныс алу жолдарының тұқымдалу көлемділігін анықтау</w:t>
      </w:r>
    </w:p>
    <w:bookmarkEnd w:id="553"/>
    <w:bookmarkStart w:name="z565" w:id="554"/>
    <w:p>
      <w:pPr>
        <w:spacing w:after="0"/>
        <w:ind w:left="0"/>
        <w:jc w:val="both"/>
      </w:pPr>
      <w:r>
        <w:rPr>
          <w:rFonts w:ascii="Times New Roman"/>
          <w:b w:val="false"/>
          <w:i w:val="false"/>
          <w:color w:val="000000"/>
          <w:sz w:val="28"/>
        </w:rPr>
        <w:t>
      Тампонға алынған колония түзуші бірліктердің (КТБ) 1000 және одан жоғары көрсеткіш арқылы байқалатын тұқымдалуы қоздырғышпен жоғары деңгейде тұқымдалу болып табылады, бұл кезде қоздырғыш қалыпты тыныс алғанның өзінде сыртқы ортаға тез таралады.</w:t>
      </w:r>
    </w:p>
    <w:bookmarkEnd w:id="554"/>
    <w:bookmarkStart w:name="z566" w:id="555"/>
    <w:p>
      <w:pPr>
        <w:spacing w:after="0"/>
        <w:ind w:left="0"/>
        <w:jc w:val="both"/>
      </w:pPr>
      <w:r>
        <w:rPr>
          <w:rFonts w:ascii="Times New Roman"/>
          <w:b w:val="false"/>
          <w:i w:val="false"/>
          <w:color w:val="000000"/>
          <w:sz w:val="28"/>
        </w:rPr>
        <w:t>
      Материалды тампон арқылы себу кезінде жоғарғы тыныс алу жолдарының стафилококтармен тұқымдалуын крестпен бағалауға болады:</w:t>
      </w:r>
    </w:p>
    <w:bookmarkEnd w:id="555"/>
    <w:bookmarkStart w:name="z567" w:id="556"/>
    <w:p>
      <w:pPr>
        <w:spacing w:after="0"/>
        <w:ind w:left="0"/>
        <w:jc w:val="both"/>
      </w:pPr>
      <w:r>
        <w:rPr>
          <w:rFonts w:ascii="Times New Roman"/>
          <w:b w:val="false"/>
          <w:i w:val="false"/>
          <w:color w:val="000000"/>
          <w:sz w:val="28"/>
        </w:rPr>
        <w:t>
      ++++ тостағандардағы колониялардың төгілмелі көбеюі;*</w:t>
      </w:r>
    </w:p>
    <w:bookmarkEnd w:id="556"/>
    <w:bookmarkStart w:name="z568" w:id="557"/>
    <w:p>
      <w:pPr>
        <w:spacing w:after="0"/>
        <w:ind w:left="0"/>
        <w:jc w:val="both"/>
      </w:pPr>
      <w:r>
        <w:rPr>
          <w:rFonts w:ascii="Times New Roman"/>
          <w:b w:val="false"/>
          <w:i w:val="false"/>
          <w:color w:val="000000"/>
          <w:sz w:val="28"/>
        </w:rPr>
        <w:t>
      +++ оқшауланған колониялардың жаппай көбеюі;*</w:t>
      </w:r>
    </w:p>
    <w:bookmarkEnd w:id="557"/>
    <w:bookmarkStart w:name="z569" w:id="558"/>
    <w:p>
      <w:pPr>
        <w:spacing w:after="0"/>
        <w:ind w:left="0"/>
        <w:jc w:val="both"/>
      </w:pPr>
      <w:r>
        <w:rPr>
          <w:rFonts w:ascii="Times New Roman"/>
          <w:b w:val="false"/>
          <w:i w:val="false"/>
          <w:color w:val="000000"/>
          <w:sz w:val="28"/>
        </w:rPr>
        <w:t>
      ++ айтарлықтай (100 колонияға дейін) көбеюі;</w:t>
      </w:r>
    </w:p>
    <w:bookmarkEnd w:id="558"/>
    <w:bookmarkStart w:name="z570" w:id="559"/>
    <w:p>
      <w:pPr>
        <w:spacing w:after="0"/>
        <w:ind w:left="0"/>
        <w:jc w:val="both"/>
      </w:pPr>
      <w:r>
        <w:rPr>
          <w:rFonts w:ascii="Times New Roman"/>
          <w:b w:val="false"/>
          <w:i w:val="false"/>
          <w:color w:val="000000"/>
          <w:sz w:val="28"/>
        </w:rPr>
        <w:t>
      + бірлі-жарым (10-25-ке дейінгі) колония.</w:t>
      </w:r>
    </w:p>
    <w:bookmarkEnd w:id="559"/>
    <w:bookmarkStart w:name="z571" w:id="560"/>
    <w:p>
      <w:pPr>
        <w:spacing w:after="0"/>
        <w:ind w:left="0"/>
        <w:jc w:val="both"/>
      </w:pPr>
      <w:r>
        <w:rPr>
          <w:rFonts w:ascii="Times New Roman"/>
          <w:b w:val="false"/>
          <w:i w:val="false"/>
          <w:color w:val="000000"/>
          <w:sz w:val="28"/>
        </w:rPr>
        <w:t>
      Ескертпе:* - төгілмелі және жаппай көбею, әдетте тампонға алынған 1000 КТБ тұқымдалу көлемділігіне сәйкес келеді.</w:t>
      </w:r>
    </w:p>
    <w:bookmarkEnd w:id="560"/>
    <w:bookmarkStart w:name="z572" w:id="561"/>
    <w:p>
      <w:pPr>
        <w:spacing w:after="0"/>
        <w:ind w:left="0"/>
        <w:jc w:val="both"/>
      </w:pPr>
      <w:r>
        <w:rPr>
          <w:rFonts w:ascii="Times New Roman"/>
          <w:b w:val="false"/>
          <w:i w:val="false"/>
          <w:color w:val="000000"/>
          <w:sz w:val="28"/>
        </w:rPr>
        <w:t>
      0,1 мл төгілмелі сұйықтықты себу кезінде жоғарғы тыныс алу жолдарының стафилококтармен тұқымдалуын анықтау үшін табақшаларда өскен біртекті, морфологиясы және пигменті бойынша ұқсас колониялардың санын есептейді, содан соң тампонға алынған КТБ санын есептейді.</w:t>
      </w:r>
    </w:p>
    <w:bookmarkEnd w:id="561"/>
    <w:bookmarkStart w:name="z573" w:id="562"/>
    <w:p>
      <w:pPr>
        <w:spacing w:after="0"/>
        <w:ind w:left="0"/>
        <w:jc w:val="both"/>
      </w:pPr>
      <w:r>
        <w:rPr>
          <w:rFonts w:ascii="Times New Roman"/>
          <w:b w:val="false"/>
          <w:i w:val="false"/>
          <w:color w:val="000000"/>
          <w:sz w:val="28"/>
        </w:rPr>
        <w:t>
      Есептеу мысалы: табақшада 15 колония өсті, яғни 0,1 мл-де 15 КТБ болды, шайындының бүкіл көлемділігі мынандай: 15х10х5=750</w:t>
      </w:r>
    </w:p>
    <w:bookmarkEnd w:id="562"/>
    <w:bookmarkStart w:name="z574" w:id="563"/>
    <w:p>
      <w:pPr>
        <w:spacing w:after="0"/>
        <w:ind w:left="0"/>
        <w:jc w:val="left"/>
      </w:pPr>
      <w:r>
        <w:rPr>
          <w:rFonts w:ascii="Times New Roman"/>
          <w:b/>
          <w:i w:val="false"/>
          <w:color w:val="000000"/>
        </w:rPr>
        <w:t xml:space="preserve"> 10. Қол терісін өңдеу сапасын бактериологиялық бақылау</w:t>
      </w:r>
    </w:p>
    <w:bookmarkEnd w:id="563"/>
    <w:bookmarkStart w:name="z575" w:id="564"/>
    <w:p>
      <w:pPr>
        <w:spacing w:after="0"/>
        <w:ind w:left="0"/>
        <w:jc w:val="both"/>
      </w:pPr>
      <w:r>
        <w:rPr>
          <w:rFonts w:ascii="Times New Roman"/>
          <w:b w:val="false"/>
          <w:i w:val="false"/>
          <w:color w:val="000000"/>
          <w:sz w:val="28"/>
        </w:rPr>
        <w:t>
      Қол терісін өңдеу сапасын бактериологиялық бақылау шайынды алу арқылы жүзеге асырылады. Шайындыны алдын ала пептонды судың 1%-дық ерітіндісіне малынған мақта тампонымен алақанның үстін сүрту арқылы алады. Қолды дезинфекциялаушы препаратпен өңдеген кезде тампонды алдымен 10-15 минутқа нейтрализаторға, содан кейін қоректік ортаға салады. Алынған шайындыларда стафилококктар, энтеробактериялар және көк іріңді таяқшалардың өсуі тіркелмесе, қол терісі залалсыздандырылған деп есептеледі.</w:t>
      </w:r>
    </w:p>
    <w:bookmarkEnd w:id="564"/>
    <w:bookmarkStart w:name="z576" w:id="565"/>
    <w:p>
      <w:pPr>
        <w:spacing w:after="0"/>
        <w:ind w:left="0"/>
        <w:jc w:val="left"/>
      </w:pPr>
      <w:r>
        <w:rPr>
          <w:rFonts w:ascii="Times New Roman"/>
          <w:b/>
          <w:i w:val="false"/>
          <w:color w:val="000000"/>
        </w:rPr>
        <w:t xml:space="preserve"> 11. Дезинфекция сапасын бактериологиялық бақылау</w:t>
      </w:r>
    </w:p>
    <w:bookmarkEnd w:id="565"/>
    <w:bookmarkStart w:name="z577" w:id="566"/>
    <w:p>
      <w:pPr>
        <w:spacing w:after="0"/>
        <w:ind w:left="0"/>
        <w:jc w:val="both"/>
      </w:pPr>
      <w:r>
        <w:rPr>
          <w:rFonts w:ascii="Times New Roman"/>
          <w:b w:val="false"/>
          <w:i w:val="false"/>
          <w:color w:val="000000"/>
          <w:sz w:val="28"/>
        </w:rPr>
        <w:t>
      Медициналық ұйымдарда дезинфекциялау тиімділігін шайындыларда стафилококктардың, энтеробактериялардың және көк іріңді таяқшалардың, сондай-ақ патогенді микроорганизмдердің болмауы бойынша тексереді.</w:t>
      </w:r>
    </w:p>
    <w:bookmarkEnd w:id="566"/>
    <w:bookmarkStart w:name="z578" w:id="567"/>
    <w:p>
      <w:pPr>
        <w:spacing w:after="0"/>
        <w:ind w:left="0"/>
        <w:jc w:val="both"/>
      </w:pPr>
      <w:r>
        <w:rPr>
          <w:rFonts w:ascii="Times New Roman"/>
          <w:b w:val="false"/>
          <w:i w:val="false"/>
          <w:color w:val="000000"/>
          <w:sz w:val="28"/>
        </w:rPr>
        <w:t>
      Дезинфекциялаудан кейін бұйымдардан сынама алуды түтікшеге салынған таяқшадағы стерилді мақта тампонымен немесе қағаз пакетте немесе Петри тостағанында стерилденген 5х5 см дәке сулығымен жүргізеді.</w:t>
      </w:r>
    </w:p>
    <w:bookmarkEnd w:id="567"/>
    <w:bookmarkStart w:name="z579" w:id="568"/>
    <w:p>
      <w:pPr>
        <w:spacing w:after="0"/>
        <w:ind w:left="0"/>
        <w:jc w:val="both"/>
      </w:pPr>
      <w:r>
        <w:rPr>
          <w:rFonts w:ascii="Times New Roman"/>
          <w:b w:val="false"/>
          <w:i w:val="false"/>
          <w:color w:val="000000"/>
          <w:sz w:val="28"/>
        </w:rPr>
        <w:t>
      Түтікшелерге пептонды судың 1%-дық ерітіндісін құяды. Шайынды алғаннан кейін тампонды 10-15 минутқа бейтараптандырғышқа – дезинфекциялаушы агенттің микроб жасушасына әсерін жоятын затқа салады, бұл тіршілік ету қабілетін сақтаған микроорганизмдерге қоректік орталарда көбеюіне мүмкіндік береді. Дезинфекциялаушы агенттерді бейтараптандыру үшін мынадай химиялық заттар қолданылады:</w:t>
      </w:r>
    </w:p>
    <w:bookmarkEnd w:id="568"/>
    <w:bookmarkStart w:name="z580" w:id="569"/>
    <w:p>
      <w:pPr>
        <w:spacing w:after="0"/>
        <w:ind w:left="0"/>
        <w:jc w:val="both"/>
      </w:pPr>
      <w:r>
        <w:rPr>
          <w:rFonts w:ascii="Times New Roman"/>
          <w:b w:val="false"/>
          <w:i w:val="false"/>
          <w:color w:val="000000"/>
          <w:sz w:val="28"/>
        </w:rPr>
        <w:t>
      дезинфекциялау үшін хлорлы, асқын тотықты, йодты препараттарды пайдаланған кезде натрий тиосульфаты (микроорганизмдердің вегетативті түрлерін бөлу кезінде 0,5%-дық ерітінді, спора түзуші микроорганизмдерді бөлу кезінде 1 %-дық ерітінді), препаратты пептонды судың 1%-дық ерітіндісіне қосуға болады;</w:t>
      </w:r>
    </w:p>
    <w:bookmarkEnd w:id="569"/>
    <w:bookmarkStart w:name="z581" w:id="570"/>
    <w:p>
      <w:pPr>
        <w:spacing w:after="0"/>
        <w:ind w:left="0"/>
        <w:jc w:val="both"/>
      </w:pPr>
      <w:r>
        <w:rPr>
          <w:rFonts w:ascii="Times New Roman"/>
          <w:b w:val="false"/>
          <w:i w:val="false"/>
          <w:color w:val="000000"/>
          <w:sz w:val="28"/>
        </w:rPr>
        <w:t>
      төрттік аммонийлі қосындыларды қолданған кезде сүт қосылған сульфанол (1 литр ерітіндіге 200,0 сульфанолды, 100,0 мл майсыздандырылған сүтті және 700,0 мл тазартылған суды қолданады);</w:t>
      </w:r>
    </w:p>
    <w:bookmarkEnd w:id="570"/>
    <w:bookmarkStart w:name="z582" w:id="571"/>
    <w:p>
      <w:pPr>
        <w:spacing w:after="0"/>
        <w:ind w:left="0"/>
        <w:jc w:val="both"/>
      </w:pPr>
      <w:r>
        <w:rPr>
          <w:rFonts w:ascii="Times New Roman"/>
          <w:b w:val="false"/>
          <w:i w:val="false"/>
          <w:color w:val="000000"/>
          <w:sz w:val="28"/>
        </w:rPr>
        <w:t>
      анионды беттік белсенді заттардың негізіндегі препараттарды, гибитанды пайдаланған кезде хош иісті сабын (0,5%-дық ерітінді);</w:t>
      </w:r>
    </w:p>
    <w:bookmarkEnd w:id="571"/>
    <w:bookmarkStart w:name="z583" w:id="572"/>
    <w:p>
      <w:pPr>
        <w:spacing w:after="0"/>
        <w:ind w:left="0"/>
        <w:jc w:val="both"/>
      </w:pPr>
      <w:r>
        <w:rPr>
          <w:rFonts w:ascii="Times New Roman"/>
          <w:b w:val="false"/>
          <w:i w:val="false"/>
          <w:color w:val="000000"/>
          <w:sz w:val="28"/>
        </w:rPr>
        <w:t>
      фенол, глутарлы альдегид негізіндегі препараттарды пайдаланған кезде су құбыры суы;</w:t>
      </w:r>
    </w:p>
    <w:bookmarkEnd w:id="572"/>
    <w:bookmarkStart w:name="z584" w:id="573"/>
    <w:p>
      <w:pPr>
        <w:spacing w:after="0"/>
        <w:ind w:left="0"/>
        <w:jc w:val="both"/>
      </w:pPr>
      <w:r>
        <w:rPr>
          <w:rFonts w:ascii="Times New Roman"/>
          <w:b w:val="false"/>
          <w:i w:val="false"/>
          <w:color w:val="000000"/>
          <w:sz w:val="28"/>
        </w:rPr>
        <w:t>
      формальдегидті немесе оның негізіндегі препараттарды пайдаланған кезде аммиак (0,5%-дық ерітінді).</w:t>
      </w:r>
    </w:p>
    <w:bookmarkEnd w:id="573"/>
    <w:bookmarkStart w:name="z585" w:id="574"/>
    <w:p>
      <w:pPr>
        <w:spacing w:after="0"/>
        <w:ind w:left="0"/>
        <w:jc w:val="both"/>
      </w:pPr>
      <w:r>
        <w:rPr>
          <w:rFonts w:ascii="Times New Roman"/>
          <w:b w:val="false"/>
          <w:i w:val="false"/>
          <w:color w:val="000000"/>
          <w:sz w:val="28"/>
        </w:rPr>
        <w:t>
      Бейтараптандырғыштар ретінде көрсетілген заттардың стерилді ерітінділері пайдаланылады.</w:t>
      </w:r>
    </w:p>
    <w:bookmarkEnd w:id="574"/>
    <w:bookmarkStart w:name="z586" w:id="575"/>
    <w:p>
      <w:pPr>
        <w:spacing w:after="0"/>
        <w:ind w:left="0"/>
        <w:jc w:val="both"/>
      </w:pPr>
      <w:r>
        <w:rPr>
          <w:rFonts w:ascii="Times New Roman"/>
          <w:b w:val="false"/>
          <w:i w:val="false"/>
          <w:color w:val="000000"/>
          <w:sz w:val="28"/>
        </w:rPr>
        <w:t>
      Дезинфекциялаушы агентті бейтараптандыруға қажетті уақыт өткеннен кейін зерттеуді одан әрі жүргізу үшін тампонды (сулықты) қоректік орта бар түтікшеге ауыстырады.</w:t>
      </w:r>
    </w:p>
    <w:bookmarkEnd w:id="5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