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30f3" w14:textId="cb43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бюро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225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21 қарашадағы № 99 қаулысы. Қазақстан Республикасының Әділет министрлігінде 2022 жылғы 2 желтоқсанда № 30932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"Кредиттік бюро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28 қарашадағы № 225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19682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"Кредиттік бюро есептілігінің тізбесін, нысандарын, мерзімдерін және ұсыну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кредиттік бюролар және кредиттік тарихты қалыптастыру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екінші бөлігіне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Мыналар:</w:t>
      </w:r>
    </w:p>
    <w:bookmarkEnd w:id="4"/>
    <w:bookmarkStart w:name="z9" w:id="5"/>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кредиттік бюро есептілігінің тізбесі;</w:t>
      </w:r>
    </w:p>
    <w:bookmarkEnd w:id="5"/>
    <w:bookmarkStart w:name="z10" w:id="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кредиттік тарих дерекқорындағы кредиттік тарихтың саны туралы және ақпарат берушілер бойынша қарыздар беру, қызметтер көрсету және шартты міндеттемелер жөніндегі шарттардың саны туралы есептің нысаны;</w:t>
      </w:r>
    </w:p>
    <w:bookmarkEnd w:id="6"/>
    <w:bookmarkStart w:name="z11" w:id="7"/>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есепті тоқсан ішінде қосымша қызмет түрлерін жүзеге асыру нәтижелері туралы есептің нысаны;</w:t>
      </w:r>
    </w:p>
    <w:bookmarkEnd w:id="7"/>
    <w:bookmarkStart w:name="z12" w:id="8"/>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кредиттік бюроның есептілікті ұсыну қағидалары бекітілсін.";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17" w:id="9"/>
    <w:p>
      <w:pPr>
        <w:spacing w:after="0"/>
        <w:ind w:left="0"/>
        <w:jc w:val="both"/>
      </w:pPr>
      <w:r>
        <w:rPr>
          <w:rFonts w:ascii="Times New Roman"/>
          <w:b w:val="false"/>
          <w:i w:val="false"/>
          <w:color w:val="000000"/>
          <w:sz w:val="28"/>
        </w:rPr>
        <w:t>
      2. Қаржы нарығының статистикасы департаменті (А.М. Боранбаева) Қазақстан Республикасының заңнамасында белгіленген тәртіппен:</w:t>
      </w:r>
    </w:p>
    <w:bookmarkEnd w:id="9"/>
    <w:bookmarkStart w:name="z18" w:id="10"/>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 Әділет министрлігінде мемлекеттік тіркеуді;</w:t>
      </w:r>
    </w:p>
    <w:bookmarkEnd w:id="10"/>
    <w:bookmarkStart w:name="z19" w:id="11"/>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1"/>
    <w:bookmarkStart w:name="z20" w:id="12"/>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12"/>
    <w:bookmarkStart w:name="z21" w:id="13"/>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А.М. Баймағамбетовке жүктелсін.</w:t>
      </w:r>
    </w:p>
    <w:bookmarkEnd w:id="13"/>
    <w:bookmarkStart w:name="z22" w:id="14"/>
    <w:p>
      <w:pPr>
        <w:spacing w:after="0"/>
        <w:ind w:left="0"/>
        <w:jc w:val="both"/>
      </w:pPr>
      <w:r>
        <w:rPr>
          <w:rFonts w:ascii="Times New Roman"/>
          <w:b w:val="false"/>
          <w:i w:val="false"/>
          <w:color w:val="000000"/>
          <w:sz w:val="28"/>
        </w:rPr>
        <w:t>
      4. Осы қаулы алғаш ресми жарияланған күнінен кейін күнтізбелік он күн ішінде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Ұлттық</w:t>
            </w:r>
          </w:p>
          <w:p>
            <w:pPr>
              <w:spacing w:after="20"/>
              <w:ind w:left="20"/>
              <w:jc w:val="both"/>
            </w:pPr>
          </w:p>
          <w:p>
            <w:pPr>
              <w:spacing w:after="20"/>
              <w:ind w:left="20"/>
              <w:jc w:val="both"/>
            </w:pPr>
            <w:r>
              <w:rPr>
                <w:rFonts w:ascii="Times New Roman"/>
                <w:b w:val="false"/>
                <w:i/>
                <w:color w:val="000000"/>
                <w:sz w:val="20"/>
              </w:rPr>
              <w:t>Банкінің Төрғасы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нарығын реттеу</w:t>
      </w:r>
    </w:p>
    <w:p>
      <w:pPr>
        <w:spacing w:after="0"/>
        <w:ind w:left="0"/>
        <w:jc w:val="both"/>
      </w:pPr>
      <w:r>
        <w:rPr>
          <w:rFonts w:ascii="Times New Roman"/>
          <w:b w:val="false"/>
          <w:i w:val="false"/>
          <w:color w:val="000000"/>
          <w:sz w:val="28"/>
        </w:rPr>
        <w:t>
      және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xml:space="preserve">
      Ұлттық статистика бюросы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Банкінің</w:t>
            </w:r>
            <w:r>
              <w:br/>
            </w:r>
            <w:r>
              <w:rPr>
                <w:rFonts w:ascii="Times New Roman"/>
                <w:b w:val="false"/>
                <w:i w:val="false"/>
                <w:color w:val="000000"/>
                <w:sz w:val="20"/>
              </w:rPr>
              <w:t>Төрғасы 2022 жылғы</w:t>
            </w:r>
            <w:r>
              <w:br/>
            </w:r>
            <w:r>
              <w:rPr>
                <w:rFonts w:ascii="Times New Roman"/>
                <w:b w:val="false"/>
                <w:i w:val="false"/>
                <w:color w:val="000000"/>
                <w:sz w:val="20"/>
              </w:rPr>
              <w:t>21 қарашадағы № 99 Қаулыға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225 қаулысына</w:t>
            </w:r>
            <w:r>
              <w:br/>
            </w:r>
            <w:r>
              <w:rPr>
                <w:rFonts w:ascii="Times New Roman"/>
                <w:b w:val="false"/>
                <w:i w:val="false"/>
                <w:color w:val="000000"/>
                <w:sz w:val="20"/>
              </w:rPr>
              <w:t>1-қосымша</w:t>
            </w:r>
          </w:p>
        </w:tc>
      </w:tr>
    </w:tbl>
    <w:bookmarkStart w:name="z25" w:id="15"/>
    <w:p>
      <w:pPr>
        <w:spacing w:after="0"/>
        <w:ind w:left="0"/>
        <w:jc w:val="left"/>
      </w:pPr>
      <w:r>
        <w:rPr>
          <w:rFonts w:ascii="Times New Roman"/>
          <w:b/>
          <w:i w:val="false"/>
          <w:color w:val="000000"/>
        </w:rPr>
        <w:t xml:space="preserve"> Кредиттік бюро есептілігінің тізбесі</w:t>
      </w:r>
    </w:p>
    <w:bookmarkEnd w:id="15"/>
    <w:bookmarkStart w:name="z26" w:id="16"/>
    <w:p>
      <w:pPr>
        <w:spacing w:after="0"/>
        <w:ind w:left="0"/>
        <w:jc w:val="both"/>
      </w:pPr>
      <w:r>
        <w:rPr>
          <w:rFonts w:ascii="Times New Roman"/>
          <w:b w:val="false"/>
          <w:i w:val="false"/>
          <w:color w:val="000000"/>
          <w:sz w:val="28"/>
        </w:rPr>
        <w:t>
      Кредиттік бюроның есептілігінде:</w:t>
      </w:r>
    </w:p>
    <w:bookmarkEnd w:id="16"/>
    <w:bookmarkStart w:name="z27" w:id="17"/>
    <w:p>
      <w:pPr>
        <w:spacing w:after="0"/>
        <w:ind w:left="0"/>
        <w:jc w:val="both"/>
      </w:pPr>
      <w:r>
        <w:rPr>
          <w:rFonts w:ascii="Times New Roman"/>
          <w:b w:val="false"/>
          <w:i w:val="false"/>
          <w:color w:val="000000"/>
          <w:sz w:val="28"/>
        </w:rPr>
        <w:t>
      1) кредиттік тарих дерекқорындағы кредиттік тарихтың саны туралы және ақпарат берушілер бойынша қарыздар беру, қызметтер көрсету және шартты міндеттемелер жөніндегі шарттардың саны туралы есеп;</w:t>
      </w:r>
    </w:p>
    <w:bookmarkEnd w:id="17"/>
    <w:bookmarkStart w:name="z28" w:id="18"/>
    <w:p>
      <w:pPr>
        <w:spacing w:after="0"/>
        <w:ind w:left="0"/>
        <w:jc w:val="both"/>
      </w:pPr>
      <w:r>
        <w:rPr>
          <w:rFonts w:ascii="Times New Roman"/>
          <w:b w:val="false"/>
          <w:i w:val="false"/>
          <w:color w:val="000000"/>
          <w:sz w:val="28"/>
        </w:rPr>
        <w:t>
      2) есепті тоқсан ішінде қосымша қызмет түрлерін жүзеге асыру нәтижелері туралы есеп қамтылады.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Банкінің</w:t>
            </w:r>
            <w:r>
              <w:br/>
            </w:r>
            <w:r>
              <w:rPr>
                <w:rFonts w:ascii="Times New Roman"/>
                <w:b w:val="false"/>
                <w:i w:val="false"/>
                <w:color w:val="000000"/>
                <w:sz w:val="20"/>
              </w:rPr>
              <w:t>Төрғасы 2022 жылғы</w:t>
            </w:r>
            <w:r>
              <w:br/>
            </w:r>
            <w:r>
              <w:rPr>
                <w:rFonts w:ascii="Times New Roman"/>
                <w:b w:val="false"/>
                <w:i w:val="false"/>
                <w:color w:val="000000"/>
                <w:sz w:val="20"/>
              </w:rPr>
              <w:t>21 қарашадағы № 99 Қаулыға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225 қаулысына</w:t>
            </w:r>
            <w:r>
              <w:br/>
            </w:r>
            <w:r>
              <w:rPr>
                <w:rFonts w:ascii="Times New Roman"/>
                <w:b w:val="false"/>
                <w:i w:val="false"/>
                <w:color w:val="000000"/>
                <w:sz w:val="20"/>
              </w:rPr>
              <w:t>2-қосымша</w:t>
            </w:r>
          </w:p>
        </w:tc>
      </w:tr>
    </w:tbl>
    <w:bookmarkStart w:name="z31" w:id="19"/>
    <w:p>
      <w:pPr>
        <w:spacing w:after="0"/>
        <w:ind w:left="0"/>
        <w:jc w:val="left"/>
      </w:pPr>
      <w:r>
        <w:rPr>
          <w:rFonts w:ascii="Times New Roman"/>
          <w:b/>
          <w:i w:val="false"/>
          <w:color w:val="000000"/>
        </w:rPr>
        <w:t xml:space="preserve"> Әкімшілік деректерді жинауға арналған нысан  Қайда ұсынылады: Қазақстан Республикасының Ұлттық Банкіне  Әкімшілік деректердің нысаны www.nationalbank.kz интернет-ресурсында орналастырылған  Кредиттік тарих дерекқорындағы кредиттік тарихтың саны және ақпаратты берушілер бойынша қарыздар беру, қызметтер көрсету және шартты міндеттемелер жөніндегі шарттардың саны туралы есеп</w:t>
      </w:r>
    </w:p>
    <w:bookmarkEnd w:id="19"/>
    <w:p>
      <w:pPr>
        <w:spacing w:after="0"/>
        <w:ind w:left="0"/>
        <w:jc w:val="both"/>
      </w:pPr>
      <w:r>
        <w:rPr>
          <w:rFonts w:ascii="Times New Roman"/>
          <w:b w:val="false"/>
          <w:i w:val="false"/>
          <w:color w:val="000000"/>
          <w:sz w:val="28"/>
        </w:rPr>
        <w:t>
      Әкімшілік деректер нысанының индексі: Pril_2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кредиттік бюро</w:t>
      </w:r>
    </w:p>
    <w:p>
      <w:pPr>
        <w:spacing w:after="0"/>
        <w:ind w:left="0"/>
        <w:jc w:val="both"/>
      </w:pPr>
      <w:r>
        <w:rPr>
          <w:rFonts w:ascii="Times New Roman"/>
          <w:b w:val="false"/>
          <w:i w:val="false"/>
          <w:color w:val="000000"/>
          <w:sz w:val="28"/>
        </w:rPr>
        <w:t>
      Әкімшілік деректер нысанын ұсыну мерзімі: тоқсан сайын, есепті</w:t>
      </w:r>
    </w:p>
    <w:p>
      <w:pPr>
        <w:spacing w:after="0"/>
        <w:ind w:left="0"/>
        <w:jc w:val="both"/>
      </w:pPr>
      <w:r>
        <w:rPr>
          <w:rFonts w:ascii="Times New Roman"/>
          <w:b w:val="false"/>
          <w:i w:val="false"/>
          <w:color w:val="000000"/>
          <w:sz w:val="28"/>
        </w:rPr>
        <w:t>
      тоқсаннан кейінгі айдың он бесінші жұмыс күнінен кешіктірмей.</w:t>
      </w:r>
    </w:p>
    <w:p>
      <w:pPr>
        <w:spacing w:after="0"/>
        <w:ind w:left="0"/>
        <w:jc w:val="both"/>
      </w:pPr>
      <w:r>
        <w:rPr>
          <w:rFonts w:ascii="Times New Roman"/>
          <w:b w:val="false"/>
          <w:i w:val="false"/>
          <w:color w:val="000000"/>
          <w:sz w:val="28"/>
        </w:rPr>
        <w:t>
      Нысан</w:t>
      </w:r>
    </w:p>
    <w:bookmarkStart w:name="z32" w:id="20"/>
    <w:p>
      <w:pPr>
        <w:spacing w:after="0"/>
        <w:ind w:left="0"/>
        <w:jc w:val="both"/>
      </w:pPr>
      <w:r>
        <w:rPr>
          <w:rFonts w:ascii="Times New Roman"/>
          <w:b w:val="false"/>
          <w:i w:val="false"/>
          <w:color w:val="000000"/>
          <w:sz w:val="28"/>
        </w:rPr>
        <w:t>
      1-кесте. Кредиттік тарих дерекқорындағы кредиттік тарихтың саны туралы есеп</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кредиттік тарихтың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жиынтықпен дерекқор жасалғаннан бастап кредиттік тарихтың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тарихтың жалпы саны6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21"/>
    <w:p>
      <w:pPr>
        <w:spacing w:after="0"/>
        <w:ind w:left="0"/>
        <w:jc w:val="both"/>
      </w:pPr>
      <w:r>
        <w:rPr>
          <w:rFonts w:ascii="Times New Roman"/>
          <w:b w:val="false"/>
          <w:i w:val="false"/>
          <w:color w:val="000000"/>
          <w:sz w:val="28"/>
        </w:rPr>
        <w:t xml:space="preserve">
      2-кесте. Ақпаратты берушілер бойынша қарыздар беру, қызметтер көрсету және шартты міндеттемелер жөніндегі шарттардың саны туралы есеп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берушінің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 - сәйкестендіру нөмірі (заңды тұлға үшін), жеке сәйкестендіру нөмірі (жеке тұлға үшін, оның ішінде жеке кәсіпкер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қарыздар беру, қызметтер көрсету жөніндегі шарттардың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шартты міндеттемелер жөніндегі шарттардың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асыратын ұйымдар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және көрсетiлетiн қызметтердi кредитке өткiзетiн не төлемдердiң мерзiмiн ұзартатын жеке кәсiпкерлер немесе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 көрсететін табиғи монополия субъектілері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 туралы шарттар негізінде өзге де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жиынтықпен дерекқор жасалғаннан бастап қарыздар беру, қызметтер көрсету жөніндегі шарттардың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жиынтықпен дерекқор жасалғаннан бастап шартты міндеттемелер жөніндегі шарттардың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берушінің дерекқордағы ақпаратты соңғы жаңартқан күні</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(бар болса) қолы, телефон</w:t>
      </w:r>
    </w:p>
    <w:p>
      <w:pPr>
        <w:spacing w:after="0"/>
        <w:ind w:left="0"/>
        <w:jc w:val="both"/>
      </w:pPr>
      <w:r>
        <w:rPr>
          <w:rFonts w:ascii="Times New Roman"/>
          <w:b w:val="false"/>
          <w:i w:val="false"/>
          <w:color w:val="000000"/>
          <w:sz w:val="28"/>
        </w:rPr>
        <w:t>
      Басшы немесе есепке қол қою функциясы жүктелген адам _____________________</w:t>
      </w:r>
    </w:p>
    <w:p>
      <w:pPr>
        <w:spacing w:after="0"/>
        <w:ind w:left="0"/>
        <w:jc w:val="both"/>
      </w:pPr>
      <w:r>
        <w:rPr>
          <w:rFonts w:ascii="Times New Roman"/>
          <w:b w:val="false"/>
          <w:i w:val="false"/>
          <w:color w:val="000000"/>
          <w:sz w:val="28"/>
        </w:rPr>
        <w:t>
      ____________________________________________________ _________________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тарих</w:t>
            </w:r>
            <w:r>
              <w:br/>
            </w:r>
            <w:r>
              <w:rPr>
                <w:rFonts w:ascii="Times New Roman"/>
                <w:b w:val="false"/>
                <w:i w:val="false"/>
                <w:color w:val="000000"/>
                <w:sz w:val="20"/>
              </w:rPr>
              <w:t>дерекқорындағы кредиттік</w:t>
            </w:r>
            <w:r>
              <w:br/>
            </w:r>
            <w:r>
              <w:rPr>
                <w:rFonts w:ascii="Times New Roman"/>
                <w:b w:val="false"/>
                <w:i w:val="false"/>
                <w:color w:val="000000"/>
                <w:sz w:val="20"/>
              </w:rPr>
              <w:t>тарихтың саны туралы және</w:t>
            </w:r>
            <w:r>
              <w:br/>
            </w:r>
            <w:r>
              <w:rPr>
                <w:rFonts w:ascii="Times New Roman"/>
                <w:b w:val="false"/>
                <w:i w:val="false"/>
                <w:color w:val="000000"/>
                <w:sz w:val="20"/>
              </w:rPr>
              <w:t>ақпарат берушілер бойынша</w:t>
            </w:r>
            <w:r>
              <w:br/>
            </w:r>
            <w:r>
              <w:rPr>
                <w:rFonts w:ascii="Times New Roman"/>
                <w:b w:val="false"/>
                <w:i w:val="false"/>
                <w:color w:val="000000"/>
                <w:sz w:val="20"/>
              </w:rPr>
              <w:t>қарыздар беру, қызметтер</w:t>
            </w:r>
            <w:r>
              <w:br/>
            </w:r>
            <w:r>
              <w:rPr>
                <w:rFonts w:ascii="Times New Roman"/>
                <w:b w:val="false"/>
                <w:i w:val="false"/>
                <w:color w:val="000000"/>
                <w:sz w:val="20"/>
              </w:rPr>
              <w:t>көрсету және шартты</w:t>
            </w:r>
            <w:r>
              <w:br/>
            </w:r>
            <w:r>
              <w:rPr>
                <w:rFonts w:ascii="Times New Roman"/>
                <w:b w:val="false"/>
                <w:i w:val="false"/>
                <w:color w:val="000000"/>
                <w:sz w:val="20"/>
              </w:rPr>
              <w:t>міндеттемелер жөніндегі</w:t>
            </w:r>
            <w:r>
              <w:br/>
            </w:r>
            <w:r>
              <w:rPr>
                <w:rFonts w:ascii="Times New Roman"/>
                <w:b w:val="false"/>
                <w:i w:val="false"/>
                <w:color w:val="000000"/>
                <w:sz w:val="20"/>
              </w:rPr>
              <w:t>шарттардың саны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35" w:id="22"/>
    <w:p>
      <w:pPr>
        <w:spacing w:after="0"/>
        <w:ind w:left="0"/>
        <w:jc w:val="left"/>
      </w:pPr>
      <w:r>
        <w:rPr>
          <w:rFonts w:ascii="Times New Roman"/>
          <w:b/>
          <w:i w:val="false"/>
          <w:color w:val="000000"/>
        </w:rPr>
        <w:t xml:space="preserve"> Әкімшілік деректер нысанын толтыру бойынша түсіндірме Кредиттік тарих дерекқорындағы кредиттік тарихтың саны туралы және ақпарат берушілер бойынша қарыздар беру, қызметтер көрсету және шартты міндеттемелер жөніндегі шарттардың саны туралы есеп   (индексі: Pril_2, кезеңділігі тоқсан сайын)</w:t>
      </w:r>
    </w:p>
    <w:bookmarkEnd w:id="22"/>
    <w:bookmarkStart w:name="z36" w:id="23"/>
    <w:p>
      <w:pPr>
        <w:spacing w:after="0"/>
        <w:ind w:left="0"/>
        <w:jc w:val="left"/>
      </w:pPr>
      <w:r>
        <w:rPr>
          <w:rFonts w:ascii="Times New Roman"/>
          <w:b/>
          <w:i w:val="false"/>
          <w:color w:val="000000"/>
        </w:rPr>
        <w:t xml:space="preserve"> 1-тарау. Жалпы ережелер</w:t>
      </w:r>
    </w:p>
    <w:bookmarkEnd w:id="23"/>
    <w:bookmarkStart w:name="z37" w:id="24"/>
    <w:p>
      <w:pPr>
        <w:spacing w:after="0"/>
        <w:ind w:left="0"/>
        <w:jc w:val="both"/>
      </w:pPr>
      <w:r>
        <w:rPr>
          <w:rFonts w:ascii="Times New Roman"/>
          <w:b w:val="false"/>
          <w:i w:val="false"/>
          <w:color w:val="000000"/>
          <w:sz w:val="28"/>
        </w:rPr>
        <w:t>
      1. Осы түсіндірме "Кредиттік тарих дерекқорындағы кредиттік тарихтың саны туралы және ақпарат берушілер бойынша қарыздар беру, қызметтер көрсету және шартты міндеттемелер жөніндегі шарттардың саны туралы есеп" әкімшілік деректерді жинауға арналған нысанды (бұдан әрі – Нысан) толтыру бойынша бірыңғай талаптарды айқындайды.</w:t>
      </w:r>
    </w:p>
    <w:bookmarkEnd w:id="24"/>
    <w:bookmarkStart w:name="z38" w:id="2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кредиттік бюролар және кредиттік тарихты қалыптастыру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екінші бөлігіне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5"/>
    <w:bookmarkStart w:name="z39" w:id="26"/>
    <w:p>
      <w:pPr>
        <w:spacing w:after="0"/>
        <w:ind w:left="0"/>
        <w:jc w:val="both"/>
      </w:pPr>
      <w:r>
        <w:rPr>
          <w:rFonts w:ascii="Times New Roman"/>
          <w:b w:val="false"/>
          <w:i w:val="false"/>
          <w:color w:val="000000"/>
          <w:sz w:val="28"/>
        </w:rPr>
        <w:t>
      3. Кредиттік бюро Нысанды тоқсан сайын жасайды және есепті кезеңнің соңындағы жағдай бойынша толтырады.</w:t>
      </w:r>
    </w:p>
    <w:bookmarkEnd w:id="26"/>
    <w:bookmarkStart w:name="z40" w:id="27"/>
    <w:p>
      <w:pPr>
        <w:spacing w:after="0"/>
        <w:ind w:left="0"/>
        <w:jc w:val="both"/>
      </w:pPr>
      <w:r>
        <w:rPr>
          <w:rFonts w:ascii="Times New Roman"/>
          <w:b w:val="false"/>
          <w:i w:val="false"/>
          <w:color w:val="000000"/>
          <w:sz w:val="28"/>
        </w:rPr>
        <w:t>
      4. Нысанға орындаушы және басшы немесе ол есепке қол қою функциясы жүктелген адам қол қояды.</w:t>
      </w:r>
    </w:p>
    <w:bookmarkEnd w:id="27"/>
    <w:bookmarkStart w:name="z41" w:id="28"/>
    <w:p>
      <w:pPr>
        <w:spacing w:after="0"/>
        <w:ind w:left="0"/>
        <w:jc w:val="left"/>
      </w:pPr>
      <w:r>
        <w:rPr>
          <w:rFonts w:ascii="Times New Roman"/>
          <w:b/>
          <w:i w:val="false"/>
          <w:color w:val="000000"/>
        </w:rPr>
        <w:t xml:space="preserve"> 2-тарау. Нысанды толтыру бойынша түсіндірме</w:t>
      </w:r>
    </w:p>
    <w:bookmarkEnd w:id="28"/>
    <w:bookmarkStart w:name="z42" w:id="29"/>
    <w:p>
      <w:pPr>
        <w:spacing w:after="0"/>
        <w:ind w:left="0"/>
        <w:jc w:val="both"/>
      </w:pPr>
      <w:r>
        <w:rPr>
          <w:rFonts w:ascii="Times New Roman"/>
          <w:b w:val="false"/>
          <w:i w:val="false"/>
          <w:color w:val="000000"/>
          <w:sz w:val="28"/>
        </w:rPr>
        <w:t>
      5. 1-кестенің 3-бағанында есепті кезеңде кредиттік тарих дерекқорына енгізілген кредиттік тарихтың саны көрсетіледі.</w:t>
      </w:r>
    </w:p>
    <w:bookmarkEnd w:id="29"/>
    <w:bookmarkStart w:name="z43" w:id="30"/>
    <w:p>
      <w:pPr>
        <w:spacing w:after="0"/>
        <w:ind w:left="0"/>
        <w:jc w:val="both"/>
      </w:pPr>
      <w:r>
        <w:rPr>
          <w:rFonts w:ascii="Times New Roman"/>
          <w:b w:val="false"/>
          <w:i w:val="false"/>
          <w:color w:val="000000"/>
          <w:sz w:val="28"/>
        </w:rPr>
        <w:t>
      6. 1-кестенің 4-бағанында үдемелі жиынтықпен дерекқор жасалғаннан бастап кредиттік тарих дерекқорына енгізілген кредиттік тарихтың саны көрсетіледі.</w:t>
      </w:r>
    </w:p>
    <w:bookmarkEnd w:id="30"/>
    <w:bookmarkStart w:name="z44" w:id="31"/>
    <w:p>
      <w:pPr>
        <w:spacing w:after="0"/>
        <w:ind w:left="0"/>
        <w:jc w:val="both"/>
      </w:pPr>
      <w:r>
        <w:rPr>
          <w:rFonts w:ascii="Times New Roman"/>
          <w:b w:val="false"/>
          <w:i w:val="false"/>
          <w:color w:val="000000"/>
          <w:sz w:val="28"/>
        </w:rPr>
        <w:t>
      7. 2-кестенің 4, 5, 6, 7, 8, 9, 10 және 11-бағандарында тиісінше есепті тоқсан ішінде кредиттік бюроның дерекқорына түскен қарыздар беру, қызметтер көрсету және шартты міндеттемелер жөніндегі шарттардың саны туралы мәліметтер көрсетіледі.</w:t>
      </w:r>
    </w:p>
    <w:bookmarkEnd w:id="31"/>
    <w:bookmarkStart w:name="z45" w:id="32"/>
    <w:p>
      <w:pPr>
        <w:spacing w:after="0"/>
        <w:ind w:left="0"/>
        <w:jc w:val="both"/>
      </w:pPr>
      <w:r>
        <w:rPr>
          <w:rFonts w:ascii="Times New Roman"/>
          <w:b w:val="false"/>
          <w:i w:val="false"/>
          <w:color w:val="000000"/>
          <w:sz w:val="28"/>
        </w:rPr>
        <w:t>
      8. 2-кестенің 12, 13, 14, 15, 16, 17, 18 және 19-бағандарында үдемелі жиынтықпен дерекқор жасалғаннан бастап кредиттік бюроның дерекқорына түскен қарыздар беру, қызметтер көрсету және шартты міндеттемелер жөніндегі шарттардың саны туралы мәліметтер көрсетіледі.</w:t>
      </w:r>
    </w:p>
    <w:bookmarkEnd w:id="32"/>
    <w:bookmarkStart w:name="z46" w:id="33"/>
    <w:p>
      <w:pPr>
        <w:spacing w:after="0"/>
        <w:ind w:left="0"/>
        <w:jc w:val="both"/>
      </w:pPr>
      <w:r>
        <w:rPr>
          <w:rFonts w:ascii="Times New Roman"/>
          <w:b w:val="false"/>
          <w:i w:val="false"/>
          <w:color w:val="000000"/>
          <w:sz w:val="28"/>
        </w:rPr>
        <w:t>
      9. 2-кестенің 20-бағанында ақпарат берушінің дерекқордағы ақпаратты соңғы жаңартқан күні көрсетіледі.</w:t>
      </w:r>
    </w:p>
    <w:bookmarkEnd w:id="33"/>
    <w:bookmarkStart w:name="z47" w:id="34"/>
    <w:p>
      <w:pPr>
        <w:spacing w:after="0"/>
        <w:ind w:left="0"/>
        <w:jc w:val="both"/>
      </w:pPr>
      <w:r>
        <w:rPr>
          <w:rFonts w:ascii="Times New Roman"/>
          <w:b w:val="false"/>
          <w:i w:val="false"/>
          <w:color w:val="000000"/>
          <w:sz w:val="28"/>
        </w:rPr>
        <w:t>
      10. 2-кестенің 3-жолында "Микроқаржылық қызмет туралы" Қазақстан Республикасы Заңының 14-бабына сәйкес қаржы нарығын және қаржы ұйымдарын реттеу, бақылау мен қадағалау жөніндегі уәкілетті органның лицензиясы бар, микроқаржылық қызметті жүзеге асыратын ұйымдар бойынша мәліметтер көрсетіледі.</w:t>
      </w:r>
    </w:p>
    <w:bookmarkEnd w:id="34"/>
    <w:bookmarkStart w:name="z48" w:id="35"/>
    <w:p>
      <w:pPr>
        <w:spacing w:after="0"/>
        <w:ind w:left="0"/>
        <w:jc w:val="both"/>
      </w:pPr>
      <w:r>
        <w:rPr>
          <w:rFonts w:ascii="Times New Roman"/>
          <w:b w:val="false"/>
          <w:i w:val="false"/>
          <w:color w:val="000000"/>
          <w:sz w:val="28"/>
        </w:rPr>
        <w:t xml:space="preserve">
      11. 2-кестенің 4-жолында жүйелендiрiлген белгiлерi "Тауарларды және көрсетiлетiн қызметтердi кредитке өткiзетiн не төлемдердiң мерзiмiн ұзартатын жеке кәсiпкерлердiң немесе заңды тұлғалардың жүйелендiрiлген белгiлерiн бекіту туралы" Қазақстан Республикасы Үкіметінің 2005 жылғы 18 қаңтардағы № 25 </w:t>
      </w:r>
      <w:r>
        <w:rPr>
          <w:rFonts w:ascii="Times New Roman"/>
          <w:b w:val="false"/>
          <w:i w:val="false"/>
          <w:color w:val="000000"/>
          <w:sz w:val="28"/>
        </w:rPr>
        <w:t>қаулысында</w:t>
      </w:r>
      <w:r>
        <w:rPr>
          <w:rFonts w:ascii="Times New Roman"/>
          <w:b w:val="false"/>
          <w:i w:val="false"/>
          <w:color w:val="000000"/>
          <w:sz w:val="28"/>
        </w:rPr>
        <w:t xml:space="preserve"> тауарларды және көрсетiлетiн қызметтердi кредитке өткiзетiн не төлемдердiң мерзiмiн ұзартатын жеке кәсiпкерлер немесе заңды тұлғалар бойынша мәліметтер көрсетіледі.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Банкінің</w:t>
            </w:r>
            <w:r>
              <w:br/>
            </w:r>
            <w:r>
              <w:rPr>
                <w:rFonts w:ascii="Times New Roman"/>
                <w:b w:val="false"/>
                <w:i w:val="false"/>
                <w:color w:val="000000"/>
                <w:sz w:val="20"/>
              </w:rPr>
              <w:t>Төрғасы 2022 жылғы</w:t>
            </w:r>
            <w:r>
              <w:br/>
            </w:r>
            <w:r>
              <w:rPr>
                <w:rFonts w:ascii="Times New Roman"/>
                <w:b w:val="false"/>
                <w:i w:val="false"/>
                <w:color w:val="000000"/>
                <w:sz w:val="20"/>
              </w:rPr>
              <w:t>21 қарашадағы № 99 Қаулыға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225 қаулысына</w:t>
            </w:r>
            <w:r>
              <w:br/>
            </w:r>
            <w:r>
              <w:rPr>
                <w:rFonts w:ascii="Times New Roman"/>
                <w:b w:val="false"/>
                <w:i w:val="false"/>
                <w:color w:val="000000"/>
                <w:sz w:val="20"/>
              </w:rPr>
              <w:t>3-қосымша</w:t>
            </w:r>
          </w:p>
        </w:tc>
      </w:tr>
    </w:tbl>
    <w:bookmarkStart w:name="z51" w:id="36"/>
    <w:p>
      <w:pPr>
        <w:spacing w:after="0"/>
        <w:ind w:left="0"/>
        <w:jc w:val="left"/>
      </w:pPr>
      <w:r>
        <w:rPr>
          <w:rFonts w:ascii="Times New Roman"/>
          <w:b/>
          <w:i w:val="false"/>
          <w:color w:val="000000"/>
        </w:rPr>
        <w:t xml:space="preserve"> Әкімшілік деректерді жинауға арналған нысан</w:t>
      </w:r>
    </w:p>
    <w:bookmarkEnd w:id="3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52" w:id="37"/>
    <w:p>
      <w:pPr>
        <w:spacing w:after="0"/>
        <w:ind w:left="0"/>
        <w:jc w:val="left"/>
      </w:pPr>
      <w:r>
        <w:rPr>
          <w:rFonts w:ascii="Times New Roman"/>
          <w:b/>
          <w:i w:val="false"/>
          <w:color w:val="000000"/>
        </w:rPr>
        <w:t xml:space="preserve"> Есепті тоқсан ішінде қызметтің қосымша түрлерін жүзеге асыру нәтижелері туралы есеп</w:t>
      </w:r>
    </w:p>
    <w:bookmarkEnd w:id="37"/>
    <w:p>
      <w:pPr>
        <w:spacing w:after="0"/>
        <w:ind w:left="0"/>
        <w:jc w:val="both"/>
      </w:pPr>
      <w:r>
        <w:rPr>
          <w:rFonts w:ascii="Times New Roman"/>
          <w:b w:val="false"/>
          <w:i w:val="false"/>
          <w:color w:val="000000"/>
          <w:sz w:val="28"/>
        </w:rPr>
        <w:t>
      Әкімшілік деректер нысанының индексі: Pril_3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Ақпаратты ұсынатын тұлғалар тобы: кредиттік бюро</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он бесінші жұмыс күнінен кешіктірмей, тоқсан сайын.</w:t>
      </w:r>
    </w:p>
    <w:bookmarkStart w:name="z53" w:id="38"/>
    <w:p>
      <w:pPr>
        <w:spacing w:after="0"/>
        <w:ind w:left="0"/>
        <w:jc w:val="both"/>
      </w:pPr>
      <w:r>
        <w:rPr>
          <w:rFonts w:ascii="Times New Roman"/>
          <w:b w:val="false"/>
          <w:i w:val="false"/>
          <w:color w:val="000000"/>
          <w:sz w:val="28"/>
        </w:rPr>
        <w:t>
      Нысан</w:t>
      </w:r>
    </w:p>
    <w:bookmarkEnd w:id="38"/>
    <w:bookmarkStart w:name="z54" w:id="39"/>
    <w:p>
      <w:pPr>
        <w:spacing w:after="0"/>
        <w:ind w:left="0"/>
        <w:jc w:val="both"/>
      </w:pPr>
      <w:r>
        <w:rPr>
          <w:rFonts w:ascii="Times New Roman"/>
          <w:b w:val="false"/>
          <w:i w:val="false"/>
          <w:color w:val="000000"/>
          <w:sz w:val="28"/>
        </w:rPr>
        <w:t>
      Кесте. Қызметтің қосымша түрлерін жүзеге асыру нәтижелері туралы есеп</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қызмет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w:t>
      </w:r>
    </w:p>
    <w:p>
      <w:pPr>
        <w:spacing w:after="0"/>
        <w:ind w:left="0"/>
        <w:jc w:val="both"/>
      </w:pPr>
      <w:r>
        <w:rPr>
          <w:rFonts w:ascii="Times New Roman"/>
          <w:b w:val="false"/>
          <w:i w:val="false"/>
          <w:color w:val="000000"/>
          <w:sz w:val="28"/>
        </w:rPr>
        <w:t>
      Телефоны 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w:t>
      </w:r>
    </w:p>
    <w:p>
      <w:pPr>
        <w:spacing w:after="0"/>
        <w:ind w:left="0"/>
        <w:jc w:val="both"/>
      </w:pPr>
      <w:r>
        <w:rPr>
          <w:rFonts w:ascii="Times New Roman"/>
          <w:b w:val="false"/>
          <w:i w:val="false"/>
          <w:color w:val="000000"/>
          <w:sz w:val="28"/>
        </w:rPr>
        <w:t>
      Орындаушы ______________________________________ ________________</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Басшы немесе есепке қол функциясы жүктелген адам</w:t>
      </w:r>
    </w:p>
    <w:p>
      <w:pPr>
        <w:spacing w:after="0"/>
        <w:ind w:left="0"/>
        <w:jc w:val="both"/>
      </w:pPr>
      <w:r>
        <w:rPr>
          <w:rFonts w:ascii="Times New Roman"/>
          <w:b w:val="false"/>
          <w:i w:val="false"/>
          <w:color w:val="000000"/>
          <w:sz w:val="28"/>
        </w:rPr>
        <w:t>
      _____________________________________________ ______________</w:t>
      </w:r>
    </w:p>
    <w:p>
      <w:pPr>
        <w:spacing w:after="0"/>
        <w:ind w:left="0"/>
        <w:jc w:val="both"/>
      </w:pPr>
      <w:r>
        <w:rPr>
          <w:rFonts w:ascii="Times New Roman"/>
          <w:b w:val="false"/>
          <w:i w:val="false"/>
          <w:color w:val="000000"/>
          <w:sz w:val="28"/>
        </w:rPr>
        <w:t>
      тегі, аты және әкесінің аты (бар болса)      қолы</w:t>
      </w:r>
    </w:p>
    <w:p>
      <w:pPr>
        <w:spacing w:after="0"/>
        <w:ind w:left="0"/>
        <w:jc w:val="both"/>
      </w:pPr>
      <w:r>
        <w:rPr>
          <w:rFonts w:ascii="Times New Roman"/>
          <w:b w:val="false"/>
          <w:i w:val="false"/>
          <w:color w:val="000000"/>
          <w:sz w:val="28"/>
        </w:rPr>
        <w:t xml:space="preserve">
      Күні  20__ жылғы "______" 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 тоқсан ішінде қызметтің</w:t>
            </w:r>
            <w:r>
              <w:br/>
            </w:r>
            <w:r>
              <w:rPr>
                <w:rFonts w:ascii="Times New Roman"/>
                <w:b w:val="false"/>
                <w:i w:val="false"/>
                <w:color w:val="000000"/>
                <w:sz w:val="20"/>
              </w:rPr>
              <w:t>қосымша түрлерін жүзеге</w:t>
            </w:r>
            <w:r>
              <w:br/>
            </w:r>
            <w:r>
              <w:rPr>
                <w:rFonts w:ascii="Times New Roman"/>
                <w:b w:val="false"/>
                <w:i w:val="false"/>
                <w:color w:val="000000"/>
                <w:sz w:val="20"/>
              </w:rPr>
              <w:t>асыру нәтижелері туралы</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56" w:id="40"/>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Есепті тоқсан ішінде қызметтің қосымша түрлерін жүзеге асыру нәтижелері туралы есеп (индексі: Pril_3, кезеңділігі: тоқсан сайын)</w:t>
      </w:r>
    </w:p>
    <w:bookmarkEnd w:id="40"/>
    <w:bookmarkStart w:name="z57" w:id="41"/>
    <w:p>
      <w:pPr>
        <w:spacing w:after="0"/>
        <w:ind w:left="0"/>
        <w:jc w:val="left"/>
      </w:pPr>
      <w:r>
        <w:rPr>
          <w:rFonts w:ascii="Times New Roman"/>
          <w:b/>
          <w:i w:val="false"/>
          <w:color w:val="000000"/>
        </w:rPr>
        <w:t xml:space="preserve"> 1-тарау. Жалпы ережелер</w:t>
      </w:r>
    </w:p>
    <w:bookmarkEnd w:id="41"/>
    <w:bookmarkStart w:name="z58" w:id="42"/>
    <w:p>
      <w:pPr>
        <w:spacing w:after="0"/>
        <w:ind w:left="0"/>
        <w:jc w:val="both"/>
      </w:pPr>
      <w:r>
        <w:rPr>
          <w:rFonts w:ascii="Times New Roman"/>
          <w:b w:val="false"/>
          <w:i w:val="false"/>
          <w:color w:val="000000"/>
          <w:sz w:val="28"/>
        </w:rPr>
        <w:t>
      1. Осы түсіндірме (бұдан әрі – Түсіндірме) "Есепті тоқсан ішінде қызметтің қосымша түрлерін жүзеге асыру нәтижелері туралы есеп" әкімшілік деректерді жинауға арналған нысанын (бұдан әрі – Нысан) толтыру бойынша бірыңғай талаптарды айқындайды.</w:t>
      </w:r>
    </w:p>
    <w:bookmarkEnd w:id="42"/>
    <w:bookmarkStart w:name="z59" w:id="43"/>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кредиттік бюролар және кредиттік тарихты қалыптастыру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екінші бөлігіне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3"/>
    <w:bookmarkStart w:name="z60" w:id="44"/>
    <w:p>
      <w:pPr>
        <w:spacing w:after="0"/>
        <w:ind w:left="0"/>
        <w:jc w:val="both"/>
      </w:pPr>
      <w:r>
        <w:rPr>
          <w:rFonts w:ascii="Times New Roman"/>
          <w:b w:val="false"/>
          <w:i w:val="false"/>
          <w:color w:val="000000"/>
          <w:sz w:val="28"/>
        </w:rPr>
        <w:t>
      3. Кредиттік бюро Нысанды тоқсан сайын жасайды және есепті кезеңнің соңындағы жағдай бойынша толтырады.</w:t>
      </w:r>
    </w:p>
    <w:bookmarkEnd w:id="44"/>
    <w:bookmarkStart w:name="z61" w:id="45"/>
    <w:p>
      <w:pPr>
        <w:spacing w:after="0"/>
        <w:ind w:left="0"/>
        <w:jc w:val="both"/>
      </w:pPr>
      <w:r>
        <w:rPr>
          <w:rFonts w:ascii="Times New Roman"/>
          <w:b w:val="false"/>
          <w:i w:val="false"/>
          <w:color w:val="000000"/>
          <w:sz w:val="28"/>
        </w:rPr>
        <w:t>
      4. Нысанға орындаушы мен басшы немесе есепке қол қою функциясы жүктелген адам қол қояды.</w:t>
      </w:r>
    </w:p>
    <w:bookmarkEnd w:id="45"/>
    <w:bookmarkStart w:name="z62" w:id="46"/>
    <w:p>
      <w:pPr>
        <w:spacing w:after="0"/>
        <w:ind w:left="0"/>
        <w:jc w:val="left"/>
      </w:pPr>
      <w:r>
        <w:rPr>
          <w:rFonts w:ascii="Times New Roman"/>
          <w:b/>
          <w:i w:val="false"/>
          <w:color w:val="000000"/>
        </w:rPr>
        <w:t xml:space="preserve"> 2-тарау. Нысанды толтыру бойынша түсіндірме</w:t>
      </w:r>
    </w:p>
    <w:bookmarkEnd w:id="46"/>
    <w:bookmarkStart w:name="z63" w:id="47"/>
    <w:p>
      <w:pPr>
        <w:spacing w:after="0"/>
        <w:ind w:left="0"/>
        <w:jc w:val="both"/>
      </w:pPr>
      <w:r>
        <w:rPr>
          <w:rFonts w:ascii="Times New Roman"/>
          <w:b w:val="false"/>
          <w:i w:val="false"/>
          <w:color w:val="000000"/>
          <w:sz w:val="28"/>
        </w:rPr>
        <w:t xml:space="preserve">
      5. 2-бағанның 1, 2 және n-жолдарында "Қазақстан Республикасындағы кредиттік бюролар және кредиттік тарихты қалыптастыру туралы" Қазақстан Республикасының Заңы 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шеңберінде есепті тоқсан ішінде қызметтер көрсетілген қосымша қызмет түрлерінің атаулары көрсетіледі.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Ұлттық Банкінің</w:t>
            </w:r>
            <w:r>
              <w:br/>
            </w:r>
            <w:r>
              <w:rPr>
                <w:rFonts w:ascii="Times New Roman"/>
                <w:b w:val="false"/>
                <w:i w:val="false"/>
                <w:color w:val="000000"/>
                <w:sz w:val="20"/>
              </w:rPr>
              <w:t>Төрғасы 2022 жылғы</w:t>
            </w:r>
            <w:r>
              <w:br/>
            </w:r>
            <w:r>
              <w:rPr>
                <w:rFonts w:ascii="Times New Roman"/>
                <w:b w:val="false"/>
                <w:i w:val="false"/>
                <w:color w:val="000000"/>
                <w:sz w:val="20"/>
              </w:rPr>
              <w:t>21 қарашадағы № 99 Қаулыға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225 қаулысына</w:t>
            </w:r>
            <w:r>
              <w:br/>
            </w:r>
            <w:r>
              <w:rPr>
                <w:rFonts w:ascii="Times New Roman"/>
                <w:b w:val="false"/>
                <w:i w:val="false"/>
                <w:color w:val="000000"/>
                <w:sz w:val="20"/>
              </w:rPr>
              <w:t>4-қосымша</w:t>
            </w:r>
          </w:p>
        </w:tc>
      </w:tr>
    </w:tbl>
    <w:bookmarkStart w:name="z66" w:id="48"/>
    <w:p>
      <w:pPr>
        <w:spacing w:after="0"/>
        <w:ind w:left="0"/>
        <w:jc w:val="left"/>
      </w:pPr>
      <w:r>
        <w:rPr>
          <w:rFonts w:ascii="Times New Roman"/>
          <w:b/>
          <w:i w:val="false"/>
          <w:color w:val="000000"/>
        </w:rPr>
        <w:t xml:space="preserve"> Кредиттік бюроның есептілікті ұсыну қағидалары</w:t>
      </w:r>
    </w:p>
    <w:bookmarkEnd w:id="48"/>
    <w:bookmarkStart w:name="z67" w:id="49"/>
    <w:p>
      <w:pPr>
        <w:spacing w:after="0"/>
        <w:ind w:left="0"/>
        <w:jc w:val="both"/>
      </w:pPr>
      <w:r>
        <w:rPr>
          <w:rFonts w:ascii="Times New Roman"/>
          <w:b w:val="false"/>
          <w:i w:val="false"/>
          <w:color w:val="000000"/>
          <w:sz w:val="28"/>
        </w:rPr>
        <w:t xml:space="preserve">
      1. Осы Кредиттік бюроның есептілікті ұсыну қағидалары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кредиттік бюролар және кредиттік тарихты қалыптастыру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екінші бөлігіне,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кредиттік бюроның Қазақстан Республикасының Ұлттық Банкіне есептілікті ұсыну тәртібін айқындайды.</w:t>
      </w:r>
    </w:p>
    <w:bookmarkEnd w:id="49"/>
    <w:bookmarkStart w:name="z68" w:id="50"/>
    <w:p>
      <w:pPr>
        <w:spacing w:after="0"/>
        <w:ind w:left="0"/>
        <w:jc w:val="both"/>
      </w:pPr>
      <w:r>
        <w:rPr>
          <w:rFonts w:ascii="Times New Roman"/>
          <w:b w:val="false"/>
          <w:i w:val="false"/>
          <w:color w:val="000000"/>
          <w:sz w:val="28"/>
        </w:rPr>
        <w:t>
      2. Есептілік "Қазақстан Республикасы Ұлттық Банкінің веб-порталы" ақпараттық жүйені пайдалану арқылы электрондық форматта ұсынылады.</w:t>
      </w:r>
    </w:p>
    <w:bookmarkEnd w:id="50"/>
    <w:bookmarkStart w:name="z69" w:id="51"/>
    <w:p>
      <w:pPr>
        <w:spacing w:after="0"/>
        <w:ind w:left="0"/>
        <w:jc w:val="both"/>
      </w:pPr>
      <w:r>
        <w:rPr>
          <w:rFonts w:ascii="Times New Roman"/>
          <w:b w:val="false"/>
          <w:i w:val="false"/>
          <w:color w:val="000000"/>
          <w:sz w:val="28"/>
        </w:rPr>
        <w:t>
      3. Кредиттік бюроның басшысы немесе есепке қол қою функциясы жүктелген адам және орындаушы электрондық цифрлық қолтаңба арқылы қол қойған есептілік электрондық форматта сақталады.</w:t>
      </w:r>
    </w:p>
    <w:bookmarkEnd w:id="51"/>
    <w:bookmarkStart w:name="z70" w:id="52"/>
    <w:p>
      <w:pPr>
        <w:spacing w:after="0"/>
        <w:ind w:left="0"/>
        <w:jc w:val="both"/>
      </w:pPr>
      <w:r>
        <w:rPr>
          <w:rFonts w:ascii="Times New Roman"/>
          <w:b w:val="false"/>
          <w:i w:val="false"/>
          <w:color w:val="000000"/>
          <w:sz w:val="28"/>
        </w:rPr>
        <w:t>
      4. Есептіліктегі деректердің толықтығы мен дәйектілігін кредиттік бюроның басшысы немесе есепке қол қою функциясы жүктелген адам қамтамасыз етеді.</w:t>
      </w:r>
    </w:p>
    <w:bookmarkEnd w:id="52"/>
    <w:bookmarkStart w:name="z71" w:id="53"/>
    <w:p>
      <w:pPr>
        <w:spacing w:after="0"/>
        <w:ind w:left="0"/>
        <w:jc w:val="both"/>
      </w:pPr>
      <w:r>
        <w:rPr>
          <w:rFonts w:ascii="Times New Roman"/>
          <w:b w:val="false"/>
          <w:i w:val="false"/>
          <w:color w:val="000000"/>
          <w:sz w:val="28"/>
        </w:rPr>
        <w:t>
      5. Есептіліктегі деректер Қазақстан Республикасының ұлттық валютасы – теңгемен көрсетіледі.</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